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b464" w14:textId="cbab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"Комитет развития предпринимательства Министерства регионального развития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регионального развития Республики Казахстан от 24 июня 2014 года № 181/НҚ. Зарегистрирован в Министерстве юстиции Республики Казахстан 22 июля 2014 года № 9605. Утратил силу приказом Министра национальной экономики Республики Казахстан от 27 мая 2016 года № 223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национальной экономики РК от 27.05.2016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«Комитет развития предпринимательства Министерства регионального развития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развития предпринимательства Министерства регионального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интернет–ресурсе Министерства регионального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регионального развития Республики Казахстан Кабикенова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регионального развития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июня 2014 года № 181/НҚ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«Комитет развития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Министерства регионального развития Республики Казахстан»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развития предпринимательства Министерства регионального развития Республики Казахстан (далее – Комитет) является ведомством, осуществляющим в пределах компетенции Министерства регионального развития Республики Казахстан (далее – Министерство) и в соответствии с законодательством Республики Казахстан контрольные и реализационные функции в области развития предпринимательской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 выступает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Комитета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Комитета: 010000, город Астана, район «Есиль», улица Орынбор, дом № 8, подъезд 10, административное здание «Дом министерств».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Комитета – государственное учреждение «Комитет развития предпринимательства Министерства регионального развития Республики Казахстан», сокращенное наименование: КРП МРР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Комитета осуществляется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Комитет не вступает в договорные отношения с субъектами предпринимательства на предмет выполнения обязанностей, являющихся функциями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Республики Казахстан предоставлено право осуществлять деятельность, приносящую доходы, то доходы, полученные от такой деятельности, направляются в доход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Комитет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управления финансовой поддержки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управления нефинансовой поддержки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управления мониторинга деятельности государственных органов по вопросам контроля, надзора и разрешительной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управления внутреннего администрирования.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Комитета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анализ состояния развития предпринимательства в целом и по регионам.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анализа предпринимательской среды, инвестиционного климата и инфраструктуры развития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пропаганда государственной политики по развитию и поддержке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координация выполнения государственных мер поддержки и развития малого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Задача: обеспечение доступности финансовых инструментов субъектам частного предпринимательства и активизация регионального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выполнения государственных мер поддержки и развития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условий для участия малого предпринимательства в реализации государственных программ инновационного, инвестиционного и индустриального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условий для выхода субъектов частного предпринимательства на международные рынки товаров (работ,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 предложений о совершенствовании мер по финансированию и кредитованию субъектов частного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Задача: формирование систем обучения и инфраструктуры поддержки частного предпринимательства и активизация регионального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международного сотрудничества в области развития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способствование формированию и развитию инфраструктуры малого предпринимательства в регионах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условий для инвесторов, международных организаций – грантодателей в вопросах поддержки и развития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реализация мер по формированию системы подготовки, переподготовки и повышения квалификации кадров в области частного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Задача: улучшение предпринимательского климата и обеспечение благоприятных условий для развития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контроля в области поддержки и защиты субъектов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составление административных протоколов в соответствии с кодексом Республики Казахстан «Об административных правонарушениях»;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информирование Президента и Правительства Республики Казахстан о нарушениях законодательства Республики Казахстан, регламентирующего деятельность субъектов частного предпринимательства, допускаемых государственными органами и их должностными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межведомственная координация в области совершенствования и оптимизации государственной разрешительной системы и государственного контроля и надзора за деятельностью субъектов частного предпринимательства, а также мер поддержки и развития частного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Комитет осуществляет проведение государственной политики поддержки и развития частного предпринимательства, организацию методологической помощи субъектам частного предпринимательства и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Комитет для реализации возложенных на него задач и осуществления своих функций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вступает во взаимоотношения со структурными подразделениями Министерства для обеспечения оперативного решения вопросов производственной деятельности, входящей в компетенцию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от иных государственных органов и должностных лиц информацию, документы и материалы, необходимые для решения вопросов, отнесенных к компетенции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по всем вопросам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сбор и анализ финансовых, экономических и иных показателей о развитии частного предпринимательства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2020», утвержденной постановлением Правительства Республики Казахстан от 13 апреля 2010 года № 301 (далее – Программа);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проводит конференции, семинары, совещания, заседания рабочих групп, межведомственных комиссий по вопросам входящим в компетенцию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взаимодействует с акционерным обществом «Фонд развития предпринимательства «Даму» по вопросам оказания финансовой поддержки предпринимательства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администрирует бюджетные программы по развитию и поддержки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проводит мониторинг деятельности государственных органов, осуществляющих государственный контроль, надзор и выдачу разрешительных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сбор и проводит анализ информации по исполнению требований законодательства о частном предпринимательстве;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направляет предложения по совершенствованию мер защиты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 вопросам своей компетенции в установленном законодательством порядке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законодательными актами Республики Казахстан.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Комитета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Комитет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Комитет возглавляет председатель, назначаемый на должность и освобождаемый от должности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Председатель Комитета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Председатель Комитета представляет руководству Министерства предложения по структуре и штатному расписанию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Председатель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сотрудников Комитета, кроме заместителей Председателя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и утверждает обязанности и полномочия своих заместителей и работников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принимает меры, направленные на противодействие коррупции в Комитете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поощряет и налагает дисциплинарные взыскания на сотрудников Комитета, кроме заместителей Председателя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структурных подразделений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представляет Комитет в государственных органах, иных организациях без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вырабатывает предложения по формированию государственной политики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представляет Комитет в Парламенте Республики Казахстан,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Документы, направляемые от имени Комитета в другие структурные подразделения по вопросам, входящим в компетенцию Комитета, подписываются председателем Комитета, а в случае отсутствия - лицом его замещающим.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Председатель, его заместители и руководители структурных подразделений обязаны противодействовать коррупции и несут персональную ответственность за соблюдение законодательства Республики Казахстан о борьбе с коррупцией.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Решения, принимаемые Комитетом, оформляются приказами председателя Комитета.</w:t>
      </w:r>
    </w:p>
    <w:bookmarkEnd w:id="9"/>
    <w:bookmarkStart w:name="z4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Комитета</w:t>
      </w:r>
    </w:p>
    <w:bookmarkEnd w:id="10"/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Комитет имеет на праве оперативного управления обособленное имущество,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и состоит из основных фондов оборотных средств, а также иного имущества, стоимость которых отражается на балансе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Комитетом,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законодательным актом.</w:t>
      </w:r>
    </w:p>
    <w:bookmarkEnd w:id="11"/>
    <w:bookmarkStart w:name="z4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Комитета</w:t>
      </w:r>
    </w:p>
    <w:bookmarkEnd w:id="12"/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Реорганизация и ликвидация Комитета осуществляются в соответствии с законодательством Республики Казахстан.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