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1949" w14:textId="1ac1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нормативов численности руководителей, специалистов, служащих и промышленно-производственного персонала, организаций, осуществляющих транспортировку нефти и подачу воды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нефти и газа Республики Казахстан от 11 июня 2014 года № 107. Зарегистрирован в Министерстве юстиции Республики Казахстан 29 июля 2014 года № 9632. Утратил силу приказом и.о. Министра энергетики Республики Казахстан от 9 декабря 2015 года № 704</w:t>
      </w:r>
    </w:p>
    <w:p>
      <w:pPr>
        <w:spacing w:after="0"/>
        <w:ind w:left="0"/>
        <w:jc w:val="both"/>
      </w:pPr>
      <w:r>
        <w:rPr>
          <w:rFonts w:ascii="Times New Roman"/>
          <w:b w:val="false"/>
          <w:i w:val="false"/>
          <w:color w:val="ff0000"/>
          <w:sz w:val="28"/>
        </w:rPr>
        <w:t xml:space="preserve">      Сноска. Утратил силу приказом и.о. Министра энергетики РК от 09.12.2015 </w:t>
      </w:r>
      <w:r>
        <w:rPr>
          <w:rFonts w:ascii="Times New Roman"/>
          <w:b w:val="false"/>
          <w:i w:val="false"/>
          <w:color w:val="ff0000"/>
          <w:sz w:val="28"/>
        </w:rPr>
        <w:t>№ 704</w:t>
      </w:r>
      <w:r>
        <w:rPr>
          <w:rFonts w:ascii="Times New Roman"/>
          <w:b w:val="false"/>
          <w:i w:val="false"/>
          <w:color w:val="ff0000"/>
          <w:sz w:val="28"/>
        </w:rPr>
        <w:t xml:space="preserve"> (вводится в действие с 01.01.2016).</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117 Трудового кодекса Республики Казахстан, а также </w:t>
      </w:r>
      <w:r>
        <w:rPr>
          <w:rFonts w:ascii="Times New Roman"/>
          <w:b w:val="false"/>
          <w:i w:val="false"/>
          <w:color w:val="000000"/>
          <w:sz w:val="28"/>
        </w:rPr>
        <w:t>Правилами</w:t>
      </w:r>
      <w:r>
        <w:rPr>
          <w:rFonts w:ascii="Times New Roman"/>
          <w:b w:val="false"/>
          <w:i w:val="false"/>
          <w:color w:val="000000"/>
          <w:sz w:val="28"/>
        </w:rPr>
        <w:t xml:space="preserve"> утверждения, замены и пересмотра типовых норм и нормативов по труду государственными органами соответствующих сфер деятельности, утвержденными приказом Министра труда и социальной защиты населения Республики Казахстан от 19 июля 2007 года № 166-п,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Типовые нормативы</w:t>
      </w:r>
      <w:r>
        <w:rPr>
          <w:rFonts w:ascii="Times New Roman"/>
          <w:b w:val="false"/>
          <w:i w:val="false"/>
          <w:color w:val="000000"/>
          <w:sz w:val="28"/>
        </w:rPr>
        <w:t xml:space="preserve"> численности руководителей, специалистов и служащих организаций, осуществляющих транспортировку нефти и подачу воды;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Типовые нормативы</w:t>
      </w:r>
      <w:r>
        <w:rPr>
          <w:rFonts w:ascii="Times New Roman"/>
          <w:b w:val="false"/>
          <w:i w:val="false"/>
          <w:color w:val="000000"/>
          <w:sz w:val="28"/>
        </w:rPr>
        <w:t xml:space="preserve"> численности промышленно-производственного персонала организаций, осуществляющих транспортировку нефти и подачу воды.</w:t>
      </w:r>
      <w:r>
        <w:br/>
      </w:r>
      <w:r>
        <w:rPr>
          <w:rFonts w:ascii="Times New Roman"/>
          <w:b w:val="false"/>
          <w:i w:val="false"/>
          <w:color w:val="000000"/>
          <w:sz w:val="28"/>
        </w:rPr>
        <w:t>
</w:t>
      </w:r>
      <w:r>
        <w:rPr>
          <w:rFonts w:ascii="Times New Roman"/>
          <w:b w:val="false"/>
          <w:i w:val="false"/>
          <w:color w:val="000000"/>
          <w:sz w:val="28"/>
        </w:rPr>
        <w:t>
      2. Департаменту развития нефтяной промышленности Министерства нефти и газа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w:t>
      </w:r>
      <w:r>
        <w:br/>
      </w:r>
      <w:r>
        <w:rPr>
          <w:rFonts w:ascii="Times New Roman"/>
          <w:b w:val="false"/>
          <w:i w:val="false"/>
          <w:color w:val="000000"/>
          <w:sz w:val="28"/>
        </w:rPr>
        <w:t>
      3) направление копии приказа на бумажном и электронном носителе на официальное опубликование в информационно-правовой системе «Әділет» в срок, не превышающий десяти календарных дней после государственной регистрации настоящего приказа в Министерстве юстиции Республики Казахстан;</w:t>
      </w:r>
      <w:r>
        <w:br/>
      </w:r>
      <w:r>
        <w:rPr>
          <w:rFonts w:ascii="Times New Roman"/>
          <w:b w:val="false"/>
          <w:i w:val="false"/>
          <w:color w:val="000000"/>
          <w:sz w:val="28"/>
        </w:rPr>
        <w:t>
      4) опубликование настоящего приказа на официальном интернет-ресурсе Министерства нефти и газа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нефти и газа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У. Карабалин</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труда и социальной</w:t>
      </w:r>
      <w:r>
        <w:br/>
      </w:r>
      <w:r>
        <w:rPr>
          <w:rFonts w:ascii="Times New Roman"/>
          <w:b w:val="false"/>
          <w:i w:val="false"/>
          <w:color w:val="000000"/>
          <w:sz w:val="28"/>
        </w:rPr>
        <w:t>
</w:t>
      </w:r>
      <w:r>
        <w:rPr>
          <w:rFonts w:ascii="Times New Roman"/>
          <w:b w:val="false"/>
          <w:i/>
          <w:color w:val="000000"/>
          <w:sz w:val="28"/>
        </w:rPr>
        <w:t>      защиты населения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 Т. Дуйсенова</w:t>
      </w:r>
      <w:r>
        <w:br/>
      </w:r>
      <w:r>
        <w:rPr>
          <w:rFonts w:ascii="Times New Roman"/>
          <w:b w:val="false"/>
          <w:i w:val="false"/>
          <w:color w:val="000000"/>
          <w:sz w:val="28"/>
        </w:rPr>
        <w:t>
</w:t>
      </w:r>
      <w:r>
        <w:rPr>
          <w:rFonts w:ascii="Times New Roman"/>
          <w:b w:val="false"/>
          <w:i/>
          <w:color w:val="000000"/>
          <w:sz w:val="28"/>
        </w:rPr>
        <w:t>      20 июня 2014 года</w:t>
      </w:r>
    </w:p>
    <w:bookmarkStart w:name="z69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нефти и газа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2014 года № 107  </w:t>
      </w:r>
    </w:p>
    <w:bookmarkEnd w:id="1"/>
    <w:bookmarkStart w:name="z695" w:id="2"/>
    <w:p>
      <w:pPr>
        <w:spacing w:after="0"/>
        <w:ind w:left="0"/>
        <w:jc w:val="left"/>
      </w:pPr>
      <w:r>
        <w:rPr>
          <w:rFonts w:ascii="Times New Roman"/>
          <w:b/>
          <w:i w:val="false"/>
          <w:color w:val="000000"/>
        </w:rPr>
        <w:t xml:space="preserve"> 
Типовые нормативы численности</w:t>
      </w:r>
      <w:r>
        <w:br/>
      </w:r>
      <w:r>
        <w:rPr>
          <w:rFonts w:ascii="Times New Roman"/>
          <w:b/>
          <w:i w:val="false"/>
          <w:color w:val="000000"/>
        </w:rPr>
        <w:t>
руководителей, специалистов и служащих организаций,</w:t>
      </w:r>
      <w:r>
        <w:br/>
      </w:r>
      <w:r>
        <w:rPr>
          <w:rFonts w:ascii="Times New Roman"/>
          <w:b/>
          <w:i w:val="false"/>
          <w:color w:val="000000"/>
        </w:rPr>
        <w:t>
осуществляющих транспортировку нефти и подачу воды</w:t>
      </w:r>
    </w:p>
    <w:bookmarkEnd w:id="2"/>
    <w:bookmarkStart w:name="z696" w:id="3"/>
    <w:p>
      <w:pPr>
        <w:spacing w:after="0"/>
        <w:ind w:left="0"/>
        <w:jc w:val="left"/>
      </w:pPr>
      <w:r>
        <w:rPr>
          <w:rFonts w:ascii="Times New Roman"/>
          <w:b/>
          <w:i w:val="false"/>
          <w:color w:val="000000"/>
        </w:rPr>
        <w:t xml:space="preserve"> 
Раздел 1. Общая часть</w:t>
      </w:r>
    </w:p>
    <w:bookmarkEnd w:id="3"/>
    <w:bookmarkStart w:name="z697" w:id="4"/>
    <w:p>
      <w:pPr>
        <w:spacing w:after="0"/>
        <w:ind w:left="0"/>
        <w:jc w:val="both"/>
      </w:pPr>
      <w:r>
        <w:rPr>
          <w:rFonts w:ascii="Times New Roman"/>
          <w:b w:val="false"/>
          <w:i w:val="false"/>
          <w:color w:val="000000"/>
          <w:sz w:val="28"/>
        </w:rPr>
        <w:t>
      1. Настоящие типовые нормативы численности руководителей, специалистов и служащих организаций, осуществляющих транспортировку нефти и подачу воды (далее – нормативы) служат для определения и обоснования необходимой численности руководителей, специалистов и служащих организаций, осуществляющих транспортировку нефти и подачу воды.</w:t>
      </w:r>
      <w:r>
        <w:br/>
      </w:r>
      <w:r>
        <w:rPr>
          <w:rFonts w:ascii="Times New Roman"/>
          <w:b w:val="false"/>
          <w:i w:val="false"/>
          <w:color w:val="000000"/>
          <w:sz w:val="28"/>
        </w:rPr>
        <w:t>
</w:t>
      </w:r>
      <w:r>
        <w:rPr>
          <w:rFonts w:ascii="Times New Roman"/>
          <w:b w:val="false"/>
          <w:i w:val="false"/>
          <w:color w:val="000000"/>
          <w:sz w:val="28"/>
        </w:rPr>
        <w:t>
      2. В основу разработки нормативов положены:</w:t>
      </w:r>
      <w:r>
        <w:br/>
      </w:r>
      <w:r>
        <w:rPr>
          <w:rFonts w:ascii="Times New Roman"/>
          <w:b w:val="false"/>
          <w:i w:val="false"/>
          <w:color w:val="000000"/>
          <w:sz w:val="28"/>
        </w:rPr>
        <w:t>
      1) матрицы функций;</w:t>
      </w:r>
      <w:r>
        <w:br/>
      </w:r>
      <w:r>
        <w:rPr>
          <w:rFonts w:ascii="Times New Roman"/>
          <w:b w:val="false"/>
          <w:i w:val="false"/>
          <w:color w:val="000000"/>
          <w:sz w:val="28"/>
        </w:rPr>
        <w:t>
      2) технико-экономические показатели организаций, осуществляющих транспортировку нефти и подачу воды по трубопроводам;</w:t>
      </w:r>
      <w:r>
        <w:br/>
      </w:r>
      <w:r>
        <w:rPr>
          <w:rFonts w:ascii="Times New Roman"/>
          <w:b w:val="false"/>
          <w:i w:val="false"/>
          <w:color w:val="000000"/>
          <w:sz w:val="28"/>
        </w:rPr>
        <w:t>
      3) анализ действующей структуры управления, фактическая расстановка работников.</w:t>
      </w:r>
      <w:r>
        <w:br/>
      </w:r>
      <w:r>
        <w:rPr>
          <w:rFonts w:ascii="Times New Roman"/>
          <w:b w:val="false"/>
          <w:i w:val="false"/>
          <w:color w:val="000000"/>
          <w:sz w:val="28"/>
        </w:rPr>
        <w:t>
</w:t>
      </w:r>
      <w:r>
        <w:rPr>
          <w:rFonts w:ascii="Times New Roman"/>
          <w:b w:val="false"/>
          <w:i w:val="false"/>
          <w:color w:val="000000"/>
          <w:sz w:val="28"/>
        </w:rPr>
        <w:t>
      3. При разработке нормативов использованы:</w:t>
      </w:r>
      <w:r>
        <w:br/>
      </w:r>
      <w:r>
        <w:rPr>
          <w:rFonts w:ascii="Times New Roman"/>
          <w:b w:val="false"/>
          <w:i w:val="false"/>
          <w:color w:val="000000"/>
          <w:sz w:val="28"/>
        </w:rPr>
        <w:t>
      1) Типовые нормативы численности руководителей, специалистов и служащих организаций (предприятий, компаний), осуществляющих транспортировку нефти и воды, утвержденные приказом Министерства энергетики и минеральных ресурсов Республики Казахстан от 9 февраля 2009 года № 15;</w:t>
      </w:r>
      <w:r>
        <w:br/>
      </w:r>
      <w:r>
        <w:rPr>
          <w:rFonts w:ascii="Times New Roman"/>
          <w:b w:val="false"/>
          <w:i w:val="false"/>
          <w:color w:val="000000"/>
          <w:sz w:val="28"/>
        </w:rPr>
        <w:t>
      2) анализ значений затрат времени, установленных картами самофотографий рабочего дня руководителей, специалистов и служащих на выполняемый объем работ;</w:t>
      </w:r>
      <w:r>
        <w:br/>
      </w:r>
      <w:r>
        <w:rPr>
          <w:rFonts w:ascii="Times New Roman"/>
          <w:b w:val="false"/>
          <w:i w:val="false"/>
          <w:color w:val="000000"/>
          <w:sz w:val="28"/>
        </w:rPr>
        <w:t>
      3) действующие положения о структурных подразделениях и должностные инструкции работников.</w:t>
      </w:r>
      <w:r>
        <w:br/>
      </w:r>
      <w:r>
        <w:rPr>
          <w:rFonts w:ascii="Times New Roman"/>
          <w:b w:val="false"/>
          <w:i w:val="false"/>
          <w:color w:val="000000"/>
          <w:sz w:val="28"/>
        </w:rPr>
        <w:t>
</w:t>
      </w:r>
      <w:r>
        <w:rPr>
          <w:rFonts w:ascii="Times New Roman"/>
          <w:b w:val="false"/>
          <w:i w:val="false"/>
          <w:color w:val="000000"/>
          <w:sz w:val="28"/>
        </w:rPr>
        <w:t>
      4. Нормативы рассчитаны на все выполняемые функции управления с использованием экономико-математических методов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нормативам.</w:t>
      </w:r>
      <w:r>
        <w:br/>
      </w:r>
      <w:r>
        <w:rPr>
          <w:rFonts w:ascii="Times New Roman"/>
          <w:b w:val="false"/>
          <w:i w:val="false"/>
          <w:color w:val="000000"/>
          <w:sz w:val="28"/>
        </w:rPr>
        <w:t>
</w:t>
      </w:r>
      <w:r>
        <w:rPr>
          <w:rFonts w:ascii="Times New Roman"/>
          <w:b w:val="false"/>
          <w:i w:val="false"/>
          <w:color w:val="000000"/>
          <w:sz w:val="28"/>
        </w:rPr>
        <w:t>
      5. Нормативы, рассчитанные по каждой функции управления, включают руководителей, специалистов и служащих, занятых выполнением той или иной функции на уровне управления организацией, и определены в зависимости от следующих факторов:</w:t>
      </w:r>
      <w:r>
        <w:br/>
      </w:r>
      <w:r>
        <w:rPr>
          <w:rFonts w:ascii="Times New Roman"/>
          <w:b w:val="false"/>
          <w:i w:val="false"/>
          <w:color w:val="000000"/>
          <w:sz w:val="28"/>
        </w:rPr>
        <w:t>
      1) списочная численность персонала организации, человек;</w:t>
      </w:r>
      <w:r>
        <w:br/>
      </w:r>
      <w:r>
        <w:rPr>
          <w:rFonts w:ascii="Times New Roman"/>
          <w:b w:val="false"/>
          <w:i w:val="false"/>
          <w:color w:val="000000"/>
          <w:sz w:val="28"/>
        </w:rPr>
        <w:t>
      2) годовой объем транспортировки нефти, миллионов тонн и подачи воды, миллионов кубических метров;</w:t>
      </w:r>
      <w:r>
        <w:br/>
      </w:r>
      <w:r>
        <w:rPr>
          <w:rFonts w:ascii="Times New Roman"/>
          <w:b w:val="false"/>
          <w:i w:val="false"/>
          <w:color w:val="000000"/>
          <w:sz w:val="28"/>
        </w:rPr>
        <w:t>
      3) протяженность нефте- и водопроводов, километров;</w:t>
      </w:r>
      <w:r>
        <w:br/>
      </w:r>
      <w:r>
        <w:rPr>
          <w:rFonts w:ascii="Times New Roman"/>
          <w:b w:val="false"/>
          <w:i w:val="false"/>
          <w:color w:val="000000"/>
          <w:sz w:val="28"/>
        </w:rPr>
        <w:t>
      4) стоимость основных фондов, миллионов месячных расчетных показателей;</w:t>
      </w:r>
      <w:r>
        <w:br/>
      </w:r>
      <w:r>
        <w:rPr>
          <w:rFonts w:ascii="Times New Roman"/>
          <w:b w:val="false"/>
          <w:i w:val="false"/>
          <w:color w:val="000000"/>
          <w:sz w:val="28"/>
        </w:rPr>
        <w:t>
      5) объем капитального строительства и капитального ремонта, миллионов месячных расчетных показателей;</w:t>
      </w:r>
      <w:r>
        <w:br/>
      </w:r>
      <w:r>
        <w:rPr>
          <w:rFonts w:ascii="Times New Roman"/>
          <w:b w:val="false"/>
          <w:i w:val="false"/>
          <w:color w:val="000000"/>
          <w:sz w:val="28"/>
        </w:rPr>
        <w:t>
      6) списочная численность персонала центрального аппарата организации, человек;</w:t>
      </w:r>
      <w:r>
        <w:br/>
      </w:r>
      <w:r>
        <w:rPr>
          <w:rFonts w:ascii="Times New Roman"/>
          <w:b w:val="false"/>
          <w:i w:val="false"/>
          <w:color w:val="000000"/>
          <w:sz w:val="28"/>
        </w:rPr>
        <w:t>
      7) суммарный годовой объем экспорта и импорта со страной-партнером, миллион тонн;</w:t>
      </w:r>
      <w:r>
        <w:br/>
      </w:r>
      <w:r>
        <w:rPr>
          <w:rFonts w:ascii="Times New Roman"/>
          <w:b w:val="false"/>
          <w:i w:val="false"/>
          <w:color w:val="000000"/>
          <w:sz w:val="28"/>
        </w:rPr>
        <w:t>
      8) количество приемо-сдаточных пунктов на территории страны-партнера, единиц.</w:t>
      </w:r>
      <w:r>
        <w:br/>
      </w:r>
      <w:r>
        <w:rPr>
          <w:rFonts w:ascii="Times New Roman"/>
          <w:b w:val="false"/>
          <w:i w:val="false"/>
          <w:color w:val="000000"/>
          <w:sz w:val="28"/>
        </w:rPr>
        <w:t>
</w:t>
      </w:r>
      <w:r>
        <w:rPr>
          <w:rFonts w:ascii="Times New Roman"/>
          <w:b w:val="false"/>
          <w:i w:val="false"/>
          <w:color w:val="000000"/>
          <w:sz w:val="28"/>
        </w:rPr>
        <w:t>
      6. Нормативы представлены формулами (линейной и линейно-логарифмической зависимости) и таблицами для различных фиксированных значений принятых факторов. Для определения нормативной численности по конкретным значениям показателей (факторов) необходимо интерполировать между соседними имеющимися в таблице значениями факторов, либо провести расчет по уравнению зависимости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нормативам.</w:t>
      </w:r>
      <w:r>
        <w:br/>
      </w:r>
      <w:r>
        <w:rPr>
          <w:rFonts w:ascii="Times New Roman"/>
          <w:b w:val="false"/>
          <w:i w:val="false"/>
          <w:color w:val="000000"/>
          <w:sz w:val="28"/>
        </w:rPr>
        <w:t>
</w:t>
      </w:r>
      <w:r>
        <w:rPr>
          <w:rFonts w:ascii="Times New Roman"/>
          <w:b w:val="false"/>
          <w:i w:val="false"/>
          <w:color w:val="000000"/>
          <w:sz w:val="28"/>
        </w:rPr>
        <w:t>
      7. При дробном значении норматива численности по каждой функции величины с 0,5 и более округлятся до целого значения, менее 0,5 – отбрасываются.</w:t>
      </w:r>
      <w:r>
        <w:br/>
      </w:r>
      <w:r>
        <w:rPr>
          <w:rFonts w:ascii="Times New Roman"/>
          <w:b w:val="false"/>
          <w:i w:val="false"/>
          <w:color w:val="000000"/>
          <w:sz w:val="28"/>
        </w:rPr>
        <w:t>
</w:t>
      </w:r>
      <w:r>
        <w:rPr>
          <w:rFonts w:ascii="Times New Roman"/>
          <w:b w:val="false"/>
          <w:i w:val="false"/>
          <w:color w:val="000000"/>
          <w:sz w:val="28"/>
        </w:rPr>
        <w:t>
      8. Нормативная численность руководителей, специалистов и служащих в целом по организации определяется суммированием значений нормативной численности по каждой функции.</w:t>
      </w:r>
      <w:r>
        <w:br/>
      </w:r>
      <w:r>
        <w:rPr>
          <w:rFonts w:ascii="Times New Roman"/>
          <w:b w:val="false"/>
          <w:i w:val="false"/>
          <w:color w:val="000000"/>
          <w:sz w:val="28"/>
        </w:rPr>
        <w:t>
</w:t>
      </w:r>
      <w:r>
        <w:rPr>
          <w:rFonts w:ascii="Times New Roman"/>
          <w:b w:val="false"/>
          <w:i w:val="false"/>
          <w:color w:val="000000"/>
          <w:sz w:val="28"/>
        </w:rPr>
        <w:t>
      9. В пределах нормативов численности первый руководитель организации вправе укомплектовывать департаменты, управления или отделы (службы), объединяющие несколько функций, или нормативную численность руководителей, специалистов и служащих, определенную по одной функции, распределить на несколько подразделений.</w:t>
      </w:r>
      <w:r>
        <w:br/>
      </w:r>
      <w:r>
        <w:rPr>
          <w:rFonts w:ascii="Times New Roman"/>
          <w:b w:val="false"/>
          <w:i w:val="false"/>
          <w:color w:val="000000"/>
          <w:sz w:val="28"/>
        </w:rPr>
        <w:t>
</w:t>
      </w:r>
      <w:r>
        <w:rPr>
          <w:rFonts w:ascii="Times New Roman"/>
          <w:b w:val="false"/>
          <w:i w:val="false"/>
          <w:color w:val="000000"/>
          <w:sz w:val="28"/>
        </w:rPr>
        <w:t>
      10. Для организаций с иностранным участием к нормативам численности руководителей, специалистов и служащих применяется коэффициент – 1,2, учитывающий численность иностранных специалистов.</w:t>
      </w:r>
      <w:r>
        <w:br/>
      </w:r>
      <w:r>
        <w:rPr>
          <w:rFonts w:ascii="Times New Roman"/>
          <w:b w:val="false"/>
          <w:i w:val="false"/>
          <w:color w:val="000000"/>
          <w:sz w:val="28"/>
        </w:rPr>
        <w:t>
</w:t>
      </w:r>
      <w:r>
        <w:rPr>
          <w:rFonts w:ascii="Times New Roman"/>
          <w:b w:val="false"/>
          <w:i w:val="false"/>
          <w:color w:val="000000"/>
          <w:sz w:val="28"/>
        </w:rPr>
        <w:t>
      11. В содержании нормируемых функций управления указаны выполняемые основные работы. Вспомогательные работы, не перечисленные в содержании работ, но являющиеся составной частью данных функций управления, нормами времени учтены и отдельно не нормируются.</w:t>
      </w:r>
      <w:r>
        <w:br/>
      </w:r>
      <w:r>
        <w:rPr>
          <w:rFonts w:ascii="Times New Roman"/>
          <w:b w:val="false"/>
          <w:i w:val="false"/>
          <w:color w:val="000000"/>
          <w:sz w:val="28"/>
        </w:rPr>
        <w:t>
</w:t>
      </w:r>
      <w:r>
        <w:rPr>
          <w:rFonts w:ascii="Times New Roman"/>
          <w:b w:val="false"/>
          <w:i w:val="false"/>
          <w:color w:val="000000"/>
          <w:sz w:val="28"/>
        </w:rPr>
        <w:t>
      12. Приведенные в нормативах наименования профессий рабочих и должностей служащих соответствуют </w:t>
      </w:r>
      <w:r>
        <w:rPr>
          <w:rFonts w:ascii="Times New Roman"/>
          <w:b w:val="false"/>
          <w:i w:val="false"/>
          <w:color w:val="000000"/>
          <w:sz w:val="28"/>
        </w:rPr>
        <w:t>Единым тарифно-квалификационным справочникам работ</w:t>
      </w:r>
      <w:r>
        <w:rPr>
          <w:rFonts w:ascii="Times New Roman"/>
          <w:b w:val="false"/>
          <w:i w:val="false"/>
          <w:color w:val="000000"/>
          <w:sz w:val="28"/>
        </w:rPr>
        <w:t xml:space="preserve"> и профессий рабочих и </w:t>
      </w:r>
      <w:r>
        <w:rPr>
          <w:rFonts w:ascii="Times New Roman"/>
          <w:b w:val="false"/>
          <w:i w:val="false"/>
          <w:color w:val="000000"/>
          <w:sz w:val="28"/>
        </w:rPr>
        <w:t>Квалификационному справочнику</w:t>
      </w:r>
      <w:r>
        <w:rPr>
          <w:rFonts w:ascii="Times New Roman"/>
          <w:b w:val="false"/>
          <w:i w:val="false"/>
          <w:color w:val="000000"/>
          <w:sz w:val="28"/>
        </w:rPr>
        <w:t xml:space="preserve"> должностей руководителей, специалистов и других служащих, утвержденному приказом Министра труда и социальной защиты населения Республики Казахстан от 21 мая 2012 года № 201-ө-м.</w:t>
      </w:r>
      <w:r>
        <w:br/>
      </w:r>
      <w:r>
        <w:rPr>
          <w:rFonts w:ascii="Times New Roman"/>
          <w:b w:val="false"/>
          <w:i w:val="false"/>
          <w:color w:val="000000"/>
          <w:sz w:val="28"/>
        </w:rPr>
        <w:t>
</w:t>
      </w:r>
      <w:r>
        <w:rPr>
          <w:rFonts w:ascii="Times New Roman"/>
          <w:b w:val="false"/>
          <w:i w:val="false"/>
          <w:color w:val="000000"/>
          <w:sz w:val="28"/>
        </w:rPr>
        <w:t>
      13. В зависимости от формы корпоративного управления и формы собственности, наименования должностей согласно </w:t>
      </w:r>
      <w:r>
        <w:rPr>
          <w:rFonts w:ascii="Times New Roman"/>
          <w:b w:val="false"/>
          <w:i w:val="false"/>
          <w:color w:val="000000"/>
          <w:sz w:val="28"/>
        </w:rPr>
        <w:t>таблице 1</w:t>
      </w:r>
      <w:r>
        <w:rPr>
          <w:rFonts w:ascii="Times New Roman"/>
          <w:b w:val="false"/>
          <w:i w:val="false"/>
          <w:color w:val="000000"/>
          <w:sz w:val="28"/>
        </w:rPr>
        <w:t> Приложения 1 к настоящим нормативам могут формулироваться согласно утвержденной структуре управления организации в соответствии с действующей в республике номенклатурой должностей служащих.</w:t>
      </w:r>
      <w:r>
        <w:br/>
      </w:r>
      <w:r>
        <w:rPr>
          <w:rFonts w:ascii="Times New Roman"/>
          <w:b w:val="false"/>
          <w:i w:val="false"/>
          <w:color w:val="000000"/>
          <w:sz w:val="28"/>
        </w:rPr>
        <w:t>
</w:t>
      </w:r>
      <w:r>
        <w:rPr>
          <w:rFonts w:ascii="Times New Roman"/>
          <w:b w:val="false"/>
          <w:i w:val="false"/>
          <w:color w:val="000000"/>
          <w:sz w:val="28"/>
        </w:rPr>
        <w:t>
      14. Нормативами учтено подготовительно-заключительное время, время на обслуживание рабочего места, время на отдых и личные надобности.</w:t>
      </w:r>
      <w:r>
        <w:br/>
      </w:r>
      <w:r>
        <w:rPr>
          <w:rFonts w:ascii="Times New Roman"/>
          <w:b w:val="false"/>
          <w:i w:val="false"/>
          <w:color w:val="000000"/>
          <w:sz w:val="28"/>
        </w:rPr>
        <w:t>
</w:t>
      </w:r>
      <w:r>
        <w:rPr>
          <w:rFonts w:ascii="Times New Roman"/>
          <w:b w:val="false"/>
          <w:i w:val="false"/>
          <w:color w:val="000000"/>
          <w:sz w:val="28"/>
        </w:rPr>
        <w:t>
      15. Нормативы предусматривают списочную численность, определенную с учетом коэффициента запланированных невыходов: на </w:t>
      </w:r>
      <w:r>
        <w:rPr>
          <w:rFonts w:ascii="Times New Roman"/>
          <w:b w:val="false"/>
          <w:i w:val="false"/>
          <w:color w:val="000000"/>
          <w:sz w:val="28"/>
        </w:rPr>
        <w:t>трудовые</w:t>
      </w:r>
      <w:r>
        <w:rPr>
          <w:rFonts w:ascii="Times New Roman"/>
          <w:b w:val="false"/>
          <w:i w:val="false"/>
          <w:color w:val="000000"/>
          <w:sz w:val="28"/>
        </w:rPr>
        <w:t xml:space="preserve"> и </w:t>
      </w:r>
      <w:r>
        <w:rPr>
          <w:rFonts w:ascii="Times New Roman"/>
          <w:b w:val="false"/>
          <w:i w:val="false"/>
          <w:color w:val="000000"/>
          <w:sz w:val="28"/>
        </w:rPr>
        <w:t>дополнительные отпуска</w:t>
      </w:r>
      <w:r>
        <w:rPr>
          <w:rFonts w:ascii="Times New Roman"/>
          <w:b w:val="false"/>
          <w:i w:val="false"/>
          <w:color w:val="000000"/>
          <w:sz w:val="28"/>
        </w:rPr>
        <w:t>, предусмотренные законодательством Республики Казахстан, в связи с </w:t>
      </w:r>
      <w:r>
        <w:rPr>
          <w:rFonts w:ascii="Times New Roman"/>
          <w:b w:val="false"/>
          <w:i w:val="false"/>
          <w:color w:val="000000"/>
          <w:sz w:val="28"/>
        </w:rPr>
        <w:t>беременностью</w:t>
      </w:r>
      <w:r>
        <w:rPr>
          <w:rFonts w:ascii="Times New Roman"/>
          <w:b w:val="false"/>
          <w:i w:val="false"/>
          <w:color w:val="000000"/>
          <w:sz w:val="28"/>
        </w:rPr>
        <w:t>, родами и по болезни, </w:t>
      </w:r>
      <w:r>
        <w:rPr>
          <w:rFonts w:ascii="Times New Roman"/>
          <w:b w:val="false"/>
          <w:i w:val="false"/>
          <w:color w:val="000000"/>
          <w:sz w:val="28"/>
        </w:rPr>
        <w:t>на выполнение</w:t>
      </w:r>
      <w:r>
        <w:rPr>
          <w:rFonts w:ascii="Times New Roman"/>
          <w:b w:val="false"/>
          <w:i w:val="false"/>
          <w:color w:val="000000"/>
          <w:sz w:val="28"/>
        </w:rPr>
        <w:t xml:space="preserve"> государственных и общественных обязанностей.</w:t>
      </w:r>
      <w:r>
        <w:br/>
      </w:r>
      <w:r>
        <w:rPr>
          <w:rFonts w:ascii="Times New Roman"/>
          <w:b w:val="false"/>
          <w:i w:val="false"/>
          <w:color w:val="000000"/>
          <w:sz w:val="28"/>
        </w:rPr>
        <w:t>
</w:t>
      </w:r>
      <w:r>
        <w:rPr>
          <w:rFonts w:ascii="Times New Roman"/>
          <w:b w:val="false"/>
          <w:i w:val="false"/>
          <w:color w:val="000000"/>
          <w:sz w:val="28"/>
        </w:rPr>
        <w:t>
      16. Нормативы применяются с поправками в соответствии с пояснениями к ним. Поправки применяются только к тем нормативам, для которых они установлены.</w:t>
      </w:r>
      <w:r>
        <w:br/>
      </w:r>
      <w:r>
        <w:rPr>
          <w:rFonts w:ascii="Times New Roman"/>
          <w:b w:val="false"/>
          <w:i w:val="false"/>
          <w:color w:val="000000"/>
          <w:sz w:val="28"/>
        </w:rPr>
        <w:t>
</w:t>
      </w:r>
      <w:r>
        <w:rPr>
          <w:rFonts w:ascii="Times New Roman"/>
          <w:b w:val="false"/>
          <w:i w:val="false"/>
          <w:color w:val="000000"/>
          <w:sz w:val="28"/>
        </w:rPr>
        <w:t>
      17. Пределы числовых показателей, используемых при применении нормативов, в которых указано «до», следует понимать включительно.</w:t>
      </w:r>
      <w:r>
        <w:br/>
      </w:r>
      <w:r>
        <w:rPr>
          <w:rFonts w:ascii="Times New Roman"/>
          <w:b w:val="false"/>
          <w:i w:val="false"/>
          <w:color w:val="000000"/>
          <w:sz w:val="28"/>
        </w:rPr>
        <w:t>
</w:t>
      </w:r>
      <w:r>
        <w:rPr>
          <w:rFonts w:ascii="Times New Roman"/>
          <w:b w:val="false"/>
          <w:i w:val="false"/>
          <w:color w:val="000000"/>
          <w:sz w:val="28"/>
        </w:rPr>
        <w:t>
      18. Нормативная численность персонала рассчитывается только по объектам, находящимся в эксплуатации, или временно приостановленным в ожидании возобновления работ.</w:t>
      </w:r>
      <w:r>
        <w:br/>
      </w:r>
      <w:r>
        <w:rPr>
          <w:rFonts w:ascii="Times New Roman"/>
          <w:b w:val="false"/>
          <w:i w:val="false"/>
          <w:color w:val="000000"/>
          <w:sz w:val="28"/>
        </w:rPr>
        <w:t>
</w:t>
      </w:r>
      <w:r>
        <w:rPr>
          <w:rFonts w:ascii="Times New Roman"/>
          <w:b w:val="false"/>
          <w:i w:val="false"/>
          <w:color w:val="000000"/>
          <w:sz w:val="28"/>
        </w:rPr>
        <w:t>
      19. Нормативы численности уборщиков служебных, производственных помещений и уборщиков территорий рассчитываются в соответствии с действующими типовыми нормативами численности.</w:t>
      </w:r>
      <w:r>
        <w:br/>
      </w:r>
      <w:r>
        <w:rPr>
          <w:rFonts w:ascii="Times New Roman"/>
          <w:b w:val="false"/>
          <w:i w:val="false"/>
          <w:color w:val="000000"/>
          <w:sz w:val="28"/>
        </w:rPr>
        <w:t>
</w:t>
      </w:r>
      <w:r>
        <w:rPr>
          <w:rFonts w:ascii="Times New Roman"/>
          <w:b w:val="false"/>
          <w:i w:val="false"/>
          <w:color w:val="000000"/>
          <w:sz w:val="28"/>
        </w:rPr>
        <w:t>
      20. В нормативах должность «менеджер (главный)» согласно принятой классификации руководителей, специалистов и других служащих отнесена к категории специалистов.</w:t>
      </w:r>
    </w:p>
    <w:bookmarkEnd w:id="4"/>
    <w:bookmarkStart w:name="z717" w:id="5"/>
    <w:p>
      <w:pPr>
        <w:spacing w:after="0"/>
        <w:ind w:left="0"/>
        <w:jc w:val="left"/>
      </w:pPr>
      <w:r>
        <w:rPr>
          <w:rFonts w:ascii="Times New Roman"/>
          <w:b/>
          <w:i w:val="false"/>
          <w:color w:val="000000"/>
        </w:rPr>
        <w:t xml:space="preserve"> 
Раздел 2. Организация труда</w:t>
      </w:r>
    </w:p>
    <w:bookmarkEnd w:id="5"/>
    <w:bookmarkStart w:name="z718" w:id="6"/>
    <w:p>
      <w:pPr>
        <w:spacing w:after="0"/>
        <w:ind w:left="0"/>
        <w:jc w:val="both"/>
      </w:pPr>
      <w:r>
        <w:rPr>
          <w:rFonts w:ascii="Times New Roman"/>
          <w:b w:val="false"/>
          <w:i w:val="false"/>
          <w:color w:val="000000"/>
          <w:sz w:val="28"/>
        </w:rPr>
        <w:t>
      21. Функции работников регламентируются Положением о структурном подразделении, должностными инструкциями работников, актами работодателя и коллективным договором.</w:t>
      </w:r>
      <w:r>
        <w:br/>
      </w:r>
      <w:r>
        <w:rPr>
          <w:rFonts w:ascii="Times New Roman"/>
          <w:b w:val="false"/>
          <w:i w:val="false"/>
          <w:color w:val="000000"/>
          <w:sz w:val="28"/>
        </w:rPr>
        <w:t>
</w:t>
      </w:r>
      <w:r>
        <w:rPr>
          <w:rFonts w:ascii="Times New Roman"/>
          <w:b w:val="false"/>
          <w:i w:val="false"/>
          <w:color w:val="000000"/>
          <w:sz w:val="28"/>
        </w:rPr>
        <w:t>
      22. В своей работе руководители, специалисты и служащие структурных подразделений руководствуются нормативными правовыми актами Республики Казахстан, правилами и нормами технической эксплуатации, техники безопасности, производственной санитарии и другими документами.</w:t>
      </w:r>
      <w:r>
        <w:br/>
      </w:r>
      <w:r>
        <w:rPr>
          <w:rFonts w:ascii="Times New Roman"/>
          <w:b w:val="false"/>
          <w:i w:val="false"/>
          <w:color w:val="000000"/>
          <w:sz w:val="28"/>
        </w:rPr>
        <w:t>
</w:t>
      </w:r>
      <w:r>
        <w:rPr>
          <w:rFonts w:ascii="Times New Roman"/>
          <w:b w:val="false"/>
          <w:i w:val="false"/>
          <w:color w:val="000000"/>
          <w:sz w:val="28"/>
        </w:rPr>
        <w:t>
      23. Функции работников структурных подразделений осуществляются с использованием автоматизированной системы SAP R/3, электронного документооборота «Lotus Notes», а также электронной почтовой связи «Microsoft Outlook» на базе персональных компьютеров, связанных между собой локальными информационно-вычислительными сетями.</w:t>
      </w:r>
      <w:r>
        <w:br/>
      </w:r>
      <w:r>
        <w:rPr>
          <w:rFonts w:ascii="Times New Roman"/>
          <w:b w:val="false"/>
          <w:i w:val="false"/>
          <w:color w:val="000000"/>
          <w:sz w:val="28"/>
        </w:rPr>
        <w:t>
</w:t>
      </w:r>
      <w:r>
        <w:rPr>
          <w:rFonts w:ascii="Times New Roman"/>
          <w:b w:val="false"/>
          <w:i w:val="false"/>
          <w:color w:val="000000"/>
          <w:sz w:val="28"/>
        </w:rPr>
        <w:t>
      24. Организационно-техническими условиями, принятыми в настоящих нормативах, предусматриваются:</w:t>
      </w:r>
      <w:r>
        <w:br/>
      </w:r>
      <w:r>
        <w:rPr>
          <w:rFonts w:ascii="Times New Roman"/>
          <w:b w:val="false"/>
          <w:i w:val="false"/>
          <w:color w:val="000000"/>
          <w:sz w:val="28"/>
        </w:rPr>
        <w:t>
      1) рациональная организация рабочих мест;</w:t>
      </w:r>
      <w:r>
        <w:br/>
      </w:r>
      <w:r>
        <w:rPr>
          <w:rFonts w:ascii="Times New Roman"/>
          <w:b w:val="false"/>
          <w:i w:val="false"/>
          <w:color w:val="000000"/>
          <w:sz w:val="28"/>
        </w:rPr>
        <w:t>
      2) своевременное получение работающими необходимой информации, проведение необходимых консультаций и инструктажей;</w:t>
      </w:r>
      <w:r>
        <w:br/>
      </w:r>
      <w:r>
        <w:rPr>
          <w:rFonts w:ascii="Times New Roman"/>
          <w:b w:val="false"/>
          <w:i w:val="false"/>
          <w:color w:val="000000"/>
          <w:sz w:val="28"/>
        </w:rPr>
        <w:t>
      3) соблюдение рационального режима труда и отдыха;</w:t>
      </w:r>
      <w:r>
        <w:br/>
      </w:r>
      <w:r>
        <w:rPr>
          <w:rFonts w:ascii="Times New Roman"/>
          <w:b w:val="false"/>
          <w:i w:val="false"/>
          <w:color w:val="000000"/>
          <w:sz w:val="28"/>
        </w:rPr>
        <w:t>
      4) обеспечение установленных санитарных норм.</w:t>
      </w:r>
      <w:r>
        <w:br/>
      </w:r>
      <w:r>
        <w:rPr>
          <w:rFonts w:ascii="Times New Roman"/>
          <w:b w:val="false"/>
          <w:i w:val="false"/>
          <w:color w:val="000000"/>
          <w:sz w:val="28"/>
        </w:rPr>
        <w:t>
</w:t>
      </w:r>
      <w:r>
        <w:rPr>
          <w:rFonts w:ascii="Times New Roman"/>
          <w:b w:val="false"/>
          <w:i w:val="false"/>
          <w:color w:val="000000"/>
          <w:sz w:val="28"/>
        </w:rPr>
        <w:t>
      25. Рабочие места работников оборудуются компьютерным столом (с приставкой), обеспечивающим удобное размещение на нем оргтехники и предметов труда, а в ящиках стола – хранение соответствующих документов и канцелярских принадлежностей.</w:t>
      </w:r>
    </w:p>
    <w:bookmarkEnd w:id="6"/>
    <w:bookmarkStart w:name="z723" w:id="7"/>
    <w:p>
      <w:pPr>
        <w:spacing w:after="0"/>
        <w:ind w:left="0"/>
        <w:jc w:val="left"/>
      </w:pPr>
      <w:r>
        <w:rPr>
          <w:rFonts w:ascii="Times New Roman"/>
          <w:b/>
          <w:i w:val="false"/>
          <w:color w:val="000000"/>
        </w:rPr>
        <w:t xml:space="preserve"> 
Раздел 3. Нормативная часть</w:t>
      </w:r>
    </w:p>
    <w:bookmarkEnd w:id="7"/>
    <w:bookmarkStart w:name="z724" w:id="8"/>
    <w:p>
      <w:pPr>
        <w:spacing w:after="0"/>
        <w:ind w:left="0"/>
        <w:jc w:val="left"/>
      </w:pPr>
      <w:r>
        <w:rPr>
          <w:rFonts w:ascii="Times New Roman"/>
          <w:b/>
          <w:i w:val="false"/>
          <w:color w:val="000000"/>
        </w:rPr>
        <w:t xml:space="preserve"> 
1. Руководство</w:t>
      </w:r>
    </w:p>
    <w:bookmarkEnd w:id="8"/>
    <w:bookmarkStart w:name="z725" w:id="9"/>
    <w:p>
      <w:pPr>
        <w:spacing w:after="0"/>
        <w:ind w:left="0"/>
        <w:jc w:val="both"/>
      </w:pPr>
      <w:r>
        <w:rPr>
          <w:rFonts w:ascii="Times New Roman"/>
          <w:b w:val="false"/>
          <w:i w:val="false"/>
          <w:color w:val="000000"/>
          <w:sz w:val="28"/>
        </w:rPr>
        <w:t>
      26. Примерный состав работ.</w:t>
      </w:r>
      <w:r>
        <w:br/>
      </w:r>
      <w:r>
        <w:rPr>
          <w:rFonts w:ascii="Times New Roman"/>
          <w:b w:val="false"/>
          <w:i w:val="false"/>
          <w:color w:val="000000"/>
          <w:sz w:val="28"/>
        </w:rPr>
        <w:t>
      Руководство всеми видами деятельности организации.</w:t>
      </w:r>
      <w:r>
        <w:br/>
      </w:r>
      <w:r>
        <w:rPr>
          <w:rFonts w:ascii="Times New Roman"/>
          <w:b w:val="false"/>
          <w:i w:val="false"/>
          <w:color w:val="000000"/>
          <w:sz w:val="28"/>
        </w:rPr>
        <w:t>
      Организация работы и эффективного взаимодействия производственных единиц и других структурных подразделений организации.</w:t>
      </w:r>
      <w:r>
        <w:br/>
      </w:r>
      <w:r>
        <w:rPr>
          <w:rFonts w:ascii="Times New Roman"/>
          <w:b w:val="false"/>
          <w:i w:val="false"/>
          <w:color w:val="000000"/>
          <w:sz w:val="28"/>
        </w:rPr>
        <w:t>
      Обеспечение выполнения организацией установленных количественных и качественных показателей, обязательств перед государственным бюджетом, потребителями и банками.</w:t>
      </w:r>
    </w:p>
    <w:bookmarkEnd w:id="9"/>
    <w:bookmarkStart w:name="z726" w:id="10"/>
    <w:p>
      <w:pPr>
        <w:spacing w:after="0"/>
        <w:ind w:left="0"/>
        <w:jc w:val="left"/>
      </w:pPr>
      <w:r>
        <w:rPr>
          <w:rFonts w:ascii="Times New Roman"/>
          <w:b/>
          <w:i w:val="false"/>
          <w:color w:val="000000"/>
        </w:rPr>
        <w:t xml:space="preserve"> 
2. Административное обеспечение</w:t>
      </w:r>
    </w:p>
    <w:bookmarkEnd w:id="10"/>
    <w:bookmarkStart w:name="z727" w:id="11"/>
    <w:p>
      <w:pPr>
        <w:spacing w:after="0"/>
        <w:ind w:left="0"/>
        <w:jc w:val="both"/>
      </w:pPr>
      <w:r>
        <w:rPr>
          <w:rFonts w:ascii="Times New Roman"/>
          <w:b w:val="false"/>
          <w:i w:val="false"/>
          <w:color w:val="000000"/>
          <w:sz w:val="28"/>
        </w:rPr>
        <w:t>
Параграф 1. Охрана труда, обеспечение противоаварийной работы,</w:t>
      </w:r>
      <w:r>
        <w:br/>
      </w:r>
      <w:r>
        <w:rPr>
          <w:rFonts w:ascii="Times New Roman"/>
          <w:b w:val="false"/>
          <w:i w:val="false"/>
          <w:color w:val="000000"/>
          <w:sz w:val="28"/>
        </w:rPr>
        <w:t>
пожарная безопасность, охрана окружающей среды и</w:t>
      </w:r>
      <w:r>
        <w:br/>
      </w:r>
      <w:r>
        <w:rPr>
          <w:rFonts w:ascii="Times New Roman"/>
          <w:b w:val="false"/>
          <w:i w:val="false"/>
          <w:color w:val="000000"/>
          <w:sz w:val="28"/>
        </w:rPr>
        <w:t>
производственный контроль</w:t>
      </w:r>
    </w:p>
    <w:bookmarkEnd w:id="11"/>
    <w:bookmarkStart w:name="z728" w:id="12"/>
    <w:p>
      <w:pPr>
        <w:spacing w:after="0"/>
        <w:ind w:left="0"/>
        <w:jc w:val="both"/>
      </w:pPr>
      <w:r>
        <w:rPr>
          <w:rFonts w:ascii="Times New Roman"/>
          <w:b w:val="false"/>
          <w:i w:val="false"/>
          <w:color w:val="000000"/>
          <w:sz w:val="28"/>
        </w:rPr>
        <w:t>
      27. Примерный состав работ.</w:t>
      </w:r>
      <w:r>
        <w:br/>
      </w:r>
      <w:r>
        <w:rPr>
          <w:rFonts w:ascii="Times New Roman"/>
          <w:b w:val="false"/>
          <w:i w:val="false"/>
          <w:color w:val="000000"/>
          <w:sz w:val="28"/>
        </w:rPr>
        <w:t>
      Организация работы по созданию и обеспечению безопасных условий труда работников организации, предупреждению производственного травматизма и профессиональных заболеваний, снижению экологической нагрузки от производственной деятельности, недопущению пожаров на производственных объектах организации и контроль за соблюдением требований промышленной безопасности.</w:t>
      </w:r>
      <w:r>
        <w:br/>
      </w:r>
      <w:r>
        <w:rPr>
          <w:rFonts w:ascii="Times New Roman"/>
          <w:b w:val="false"/>
          <w:i w:val="false"/>
          <w:color w:val="000000"/>
          <w:sz w:val="28"/>
        </w:rPr>
        <w:t>
      Осуществление контроля за соблюдением в подразделениях организации действующего законодательства, инструкций, правил и норм по охране труда, технике безопасности, производственной санитарии, противопожарной защите и охране окружающей среды.</w:t>
      </w:r>
      <w:r>
        <w:br/>
      </w:r>
      <w:r>
        <w:rPr>
          <w:rFonts w:ascii="Times New Roman"/>
          <w:b w:val="false"/>
          <w:i w:val="false"/>
          <w:color w:val="000000"/>
          <w:sz w:val="28"/>
        </w:rPr>
        <w:t>
      Контроль своевременности испытаний, проверок и правильной эксплуатации оборудования, соблюдение графиков замеров воздушной среды, производственного шума, вибрации и другое, выполнение предписаний органов государственного надзора за соблюдением норм и стандартов техники безопасности.</w:t>
      </w:r>
      <w:r>
        <w:br/>
      </w:r>
      <w:r>
        <w:rPr>
          <w:rFonts w:ascii="Times New Roman"/>
          <w:b w:val="false"/>
          <w:i w:val="false"/>
          <w:color w:val="000000"/>
          <w:sz w:val="28"/>
        </w:rPr>
        <w:t>
      Проведение </w:t>
      </w:r>
      <w:r>
        <w:rPr>
          <w:rFonts w:ascii="Times New Roman"/>
          <w:b w:val="false"/>
          <w:i w:val="false"/>
          <w:color w:val="000000"/>
          <w:sz w:val="28"/>
        </w:rPr>
        <w:t>инструктажей</w:t>
      </w:r>
      <w:r>
        <w:rPr>
          <w:rFonts w:ascii="Times New Roman"/>
          <w:b w:val="false"/>
          <w:i w:val="false"/>
          <w:color w:val="000000"/>
          <w:sz w:val="28"/>
        </w:rPr>
        <w:t xml:space="preserve"> работников и проверка знаний по охране труда, технике безопасности, производственной санитарии, противопожарной защите и охране окружающей среды.</w:t>
      </w:r>
      <w:r>
        <w:br/>
      </w:r>
      <w:r>
        <w:rPr>
          <w:rFonts w:ascii="Times New Roman"/>
          <w:b w:val="false"/>
          <w:i w:val="false"/>
          <w:color w:val="000000"/>
          <w:sz w:val="28"/>
        </w:rPr>
        <w:t>
</w:t>
      </w:r>
      <w:r>
        <w:rPr>
          <w:rFonts w:ascii="Times New Roman"/>
          <w:b w:val="false"/>
          <w:i w:val="false"/>
          <w:color w:val="000000"/>
          <w:sz w:val="28"/>
        </w:rPr>
        <w:t>
      28. Примерный перечень должностей служащих: директор департамента (заместитель), менеджер (главный), специалист (главный, ведущий).</w:t>
      </w:r>
    </w:p>
    <w:bookmarkEnd w:id="12"/>
    <w:bookmarkStart w:name="z730" w:id="13"/>
    <w:p>
      <w:pPr>
        <w:spacing w:after="0"/>
        <w:ind w:left="0"/>
        <w:jc w:val="both"/>
      </w:pPr>
      <w:r>
        <w:rPr>
          <w:rFonts w:ascii="Times New Roman"/>
          <w:b w:val="false"/>
          <w:i w:val="false"/>
          <w:color w:val="000000"/>
          <w:sz w:val="28"/>
        </w:rPr>
        <w:t>
Параграф 2. Организация работы по управлению</w:t>
      </w:r>
      <w:r>
        <w:br/>
      </w:r>
      <w:r>
        <w:rPr>
          <w:rFonts w:ascii="Times New Roman"/>
          <w:b w:val="false"/>
          <w:i w:val="false"/>
          <w:color w:val="000000"/>
          <w:sz w:val="28"/>
        </w:rPr>
        <w:t>
человеческими ресурсами</w:t>
      </w:r>
    </w:p>
    <w:bookmarkEnd w:id="13"/>
    <w:bookmarkStart w:name="z731" w:id="14"/>
    <w:p>
      <w:pPr>
        <w:spacing w:after="0"/>
        <w:ind w:left="0"/>
        <w:jc w:val="both"/>
      </w:pPr>
      <w:r>
        <w:rPr>
          <w:rFonts w:ascii="Times New Roman"/>
          <w:b w:val="false"/>
          <w:i w:val="false"/>
          <w:color w:val="000000"/>
          <w:sz w:val="28"/>
        </w:rPr>
        <w:t>
      29. Примерный состав работ.</w:t>
      </w:r>
      <w:r>
        <w:br/>
      </w:r>
      <w:r>
        <w:rPr>
          <w:rFonts w:ascii="Times New Roman"/>
          <w:b w:val="false"/>
          <w:i w:val="false"/>
          <w:color w:val="000000"/>
          <w:sz w:val="28"/>
        </w:rPr>
        <w:t>
      Разработка планов по труду и заработной плате, совершенствование организации труда, управления производством, систем оплаты и стимулирования труда работников организации, контроль за правильностью применения в филиалах и учреждениях организации систем тарифных ставок, окладов, надбавок, доплат и коэффициентов к заработной плате, а также правильностью тарификации работ и установления разрядов работникам.</w:t>
      </w:r>
      <w:r>
        <w:br/>
      </w:r>
      <w:r>
        <w:rPr>
          <w:rFonts w:ascii="Times New Roman"/>
          <w:b w:val="false"/>
          <w:i w:val="false"/>
          <w:color w:val="000000"/>
          <w:sz w:val="28"/>
        </w:rPr>
        <w:t>
      Расчет и контроль соблюдения нормативной численности работников, разработка штатного расписания организации.</w:t>
      </w:r>
      <w:r>
        <w:br/>
      </w:r>
      <w:r>
        <w:rPr>
          <w:rFonts w:ascii="Times New Roman"/>
          <w:b w:val="false"/>
          <w:i w:val="false"/>
          <w:color w:val="000000"/>
          <w:sz w:val="28"/>
        </w:rPr>
        <w:t>
      Оформление </w:t>
      </w:r>
      <w:r>
        <w:rPr>
          <w:rFonts w:ascii="Times New Roman"/>
          <w:b w:val="false"/>
          <w:i w:val="false"/>
          <w:color w:val="000000"/>
          <w:sz w:val="28"/>
        </w:rPr>
        <w:t>приема</w:t>
      </w:r>
      <w:r>
        <w:rPr>
          <w:rFonts w:ascii="Times New Roman"/>
          <w:b w:val="false"/>
          <w:i w:val="false"/>
          <w:color w:val="000000"/>
          <w:sz w:val="28"/>
        </w:rPr>
        <w:t xml:space="preserve"> и </w:t>
      </w:r>
      <w:r>
        <w:rPr>
          <w:rFonts w:ascii="Times New Roman"/>
          <w:b w:val="false"/>
          <w:i w:val="false"/>
          <w:color w:val="000000"/>
          <w:sz w:val="28"/>
        </w:rPr>
        <w:t>увольнения</w:t>
      </w:r>
      <w:r>
        <w:rPr>
          <w:rFonts w:ascii="Times New Roman"/>
          <w:b w:val="false"/>
          <w:i w:val="false"/>
          <w:color w:val="000000"/>
          <w:sz w:val="28"/>
        </w:rPr>
        <w:t xml:space="preserve"> работников в порядке, установленным трудовым законодательством Республики Казахстан.</w:t>
      </w:r>
      <w:r>
        <w:br/>
      </w:r>
      <w:r>
        <w:rPr>
          <w:rFonts w:ascii="Times New Roman"/>
          <w:b w:val="false"/>
          <w:i w:val="false"/>
          <w:color w:val="000000"/>
          <w:sz w:val="28"/>
        </w:rPr>
        <w:t>
      Учет списочного состава работников организации.</w:t>
      </w:r>
      <w:r>
        <w:br/>
      </w:r>
      <w:r>
        <w:rPr>
          <w:rFonts w:ascii="Times New Roman"/>
          <w:b w:val="false"/>
          <w:i w:val="false"/>
          <w:color w:val="000000"/>
          <w:sz w:val="28"/>
        </w:rPr>
        <w:t>
      Хранение и заполнение трудовых книжек.</w:t>
      </w:r>
      <w:r>
        <w:br/>
      </w:r>
      <w:r>
        <w:rPr>
          <w:rFonts w:ascii="Times New Roman"/>
          <w:b w:val="false"/>
          <w:i w:val="false"/>
          <w:color w:val="000000"/>
          <w:sz w:val="28"/>
        </w:rPr>
        <w:t>
      Ведение документации по кадровым вопросам.</w:t>
      </w:r>
      <w:r>
        <w:br/>
      </w:r>
      <w:r>
        <w:rPr>
          <w:rFonts w:ascii="Times New Roman"/>
          <w:b w:val="false"/>
          <w:i w:val="false"/>
          <w:color w:val="000000"/>
          <w:sz w:val="28"/>
        </w:rPr>
        <w:t>
      Мониторинг движения кадров, выявление причин текучести кадров и разработка мероприятий по их устранению.</w:t>
      </w:r>
      <w:r>
        <w:br/>
      </w:r>
      <w:r>
        <w:rPr>
          <w:rFonts w:ascii="Times New Roman"/>
          <w:b w:val="false"/>
          <w:i w:val="false"/>
          <w:color w:val="000000"/>
          <w:sz w:val="28"/>
        </w:rPr>
        <w:t>
      Ведение табельного учета рабочего времени.</w:t>
      </w:r>
      <w:r>
        <w:br/>
      </w:r>
      <w:r>
        <w:rPr>
          <w:rFonts w:ascii="Times New Roman"/>
          <w:b w:val="false"/>
          <w:i w:val="false"/>
          <w:color w:val="000000"/>
          <w:sz w:val="28"/>
        </w:rPr>
        <w:t>
      Осуществление контроля за состоянием учета кадров в филиалах и представительствах организации.</w:t>
      </w:r>
      <w:r>
        <w:br/>
      </w:r>
      <w:r>
        <w:rPr>
          <w:rFonts w:ascii="Times New Roman"/>
          <w:b w:val="false"/>
          <w:i w:val="false"/>
          <w:color w:val="000000"/>
          <w:sz w:val="28"/>
        </w:rPr>
        <w:t>
      Ведение статистической отчетности по учету кадров.</w:t>
      </w:r>
      <w:r>
        <w:br/>
      </w:r>
      <w:r>
        <w:rPr>
          <w:rFonts w:ascii="Times New Roman"/>
          <w:b w:val="false"/>
          <w:i w:val="false"/>
          <w:color w:val="000000"/>
          <w:sz w:val="28"/>
        </w:rPr>
        <w:t>
      Организация аттестации и других видов оценки уровня профессиональной подготовки работников организации.</w:t>
      </w:r>
      <w:r>
        <w:br/>
      </w:r>
      <w:r>
        <w:rPr>
          <w:rFonts w:ascii="Times New Roman"/>
          <w:b w:val="false"/>
          <w:i w:val="false"/>
          <w:color w:val="000000"/>
          <w:sz w:val="28"/>
        </w:rPr>
        <w:t>
      Организация подготовки и повышения квалификации кадров. Организация работы по социальным вопросам.</w:t>
      </w:r>
      <w:r>
        <w:br/>
      </w:r>
      <w:r>
        <w:rPr>
          <w:rFonts w:ascii="Times New Roman"/>
          <w:b w:val="false"/>
          <w:i w:val="false"/>
          <w:color w:val="000000"/>
          <w:sz w:val="28"/>
        </w:rPr>
        <w:t>
</w:t>
      </w:r>
      <w:r>
        <w:rPr>
          <w:rFonts w:ascii="Times New Roman"/>
          <w:b w:val="false"/>
          <w:i w:val="false"/>
          <w:color w:val="000000"/>
          <w:sz w:val="28"/>
        </w:rPr>
        <w:t>
      30. Примерный перечень должностей служащих: директор департамента (заместитель), менеджер (главный), специалист (главный, ведущий).</w:t>
      </w:r>
    </w:p>
    <w:bookmarkEnd w:id="14"/>
    <w:bookmarkStart w:name="z733" w:id="15"/>
    <w:p>
      <w:pPr>
        <w:spacing w:after="0"/>
        <w:ind w:left="0"/>
        <w:jc w:val="both"/>
      </w:pPr>
      <w:r>
        <w:rPr>
          <w:rFonts w:ascii="Times New Roman"/>
          <w:b w:val="false"/>
          <w:i w:val="false"/>
          <w:color w:val="000000"/>
          <w:sz w:val="28"/>
        </w:rPr>
        <w:t>
Параграф 3. Защита собственности и информации</w:t>
      </w:r>
    </w:p>
    <w:bookmarkEnd w:id="15"/>
    <w:bookmarkStart w:name="z734" w:id="16"/>
    <w:p>
      <w:pPr>
        <w:spacing w:after="0"/>
        <w:ind w:left="0"/>
        <w:jc w:val="both"/>
      </w:pPr>
      <w:r>
        <w:rPr>
          <w:rFonts w:ascii="Times New Roman"/>
          <w:b w:val="false"/>
          <w:i w:val="false"/>
          <w:color w:val="000000"/>
          <w:sz w:val="28"/>
        </w:rPr>
        <w:t>
      31. Примерный состав работ.</w:t>
      </w:r>
      <w:r>
        <w:br/>
      </w:r>
      <w:r>
        <w:rPr>
          <w:rFonts w:ascii="Times New Roman"/>
          <w:b w:val="false"/>
          <w:i w:val="false"/>
          <w:color w:val="000000"/>
          <w:sz w:val="28"/>
        </w:rPr>
        <w:t>
      Разработка и реализация программ обеспечения комплексной безопасности организации.</w:t>
      </w:r>
      <w:r>
        <w:br/>
      </w:r>
      <w:r>
        <w:rPr>
          <w:rFonts w:ascii="Times New Roman"/>
          <w:b w:val="false"/>
          <w:i w:val="false"/>
          <w:color w:val="000000"/>
          <w:sz w:val="28"/>
        </w:rPr>
        <w:t>
      Анализ состояния безопасности производственных объектов организации.</w:t>
      </w:r>
      <w:r>
        <w:br/>
      </w:r>
      <w:r>
        <w:rPr>
          <w:rFonts w:ascii="Times New Roman"/>
          <w:b w:val="false"/>
          <w:i w:val="false"/>
          <w:color w:val="000000"/>
          <w:sz w:val="28"/>
        </w:rPr>
        <w:t>
      Обеспечение защиты имущественных/неимущественных благ и прав организации от противоправных посягательств.</w:t>
      </w:r>
      <w:r>
        <w:br/>
      </w:r>
      <w:r>
        <w:rPr>
          <w:rFonts w:ascii="Times New Roman"/>
          <w:b w:val="false"/>
          <w:i w:val="false"/>
          <w:color w:val="000000"/>
          <w:sz w:val="28"/>
        </w:rPr>
        <w:t>
      Обследование систем технической безопасности объектов.</w:t>
      </w:r>
      <w:r>
        <w:br/>
      </w:r>
      <w:r>
        <w:rPr>
          <w:rFonts w:ascii="Times New Roman"/>
          <w:b w:val="false"/>
          <w:i w:val="false"/>
          <w:color w:val="000000"/>
          <w:sz w:val="28"/>
        </w:rPr>
        <w:t>
      Участие в разработке планов ликвидации чрезвычайных ситуаций, проведение служебных расследований.</w:t>
      </w:r>
      <w:r>
        <w:br/>
      </w:r>
      <w:r>
        <w:rPr>
          <w:rFonts w:ascii="Times New Roman"/>
          <w:b w:val="false"/>
          <w:i w:val="false"/>
          <w:color w:val="000000"/>
          <w:sz w:val="28"/>
        </w:rPr>
        <w:t>
      Разработка и согласование нормативной документации и организационно-методических материалов по вопросам безопасности организации, согласно международному стандарту по информационной безопасности ISO/IEC 27001:2005.</w:t>
      </w:r>
      <w:r>
        <w:br/>
      </w:r>
      <w:r>
        <w:rPr>
          <w:rFonts w:ascii="Times New Roman"/>
          <w:b w:val="false"/>
          <w:i w:val="false"/>
          <w:color w:val="000000"/>
          <w:sz w:val="28"/>
        </w:rPr>
        <w:t>
      Участие в выявлении предпосылок и факторов возможного нанесения экономического ущерба.</w:t>
      </w:r>
      <w:r>
        <w:br/>
      </w:r>
      <w:r>
        <w:rPr>
          <w:rFonts w:ascii="Times New Roman"/>
          <w:b w:val="false"/>
          <w:i w:val="false"/>
          <w:color w:val="000000"/>
          <w:sz w:val="28"/>
        </w:rPr>
        <w:t>
      Анализ материалов, подготавливаемых организацией к открытой публикации (статьи, доклады, реклама и др.) на предмет содержания в них информации, составляющей </w:t>
      </w:r>
      <w:r>
        <w:rPr>
          <w:rFonts w:ascii="Times New Roman"/>
          <w:b w:val="false"/>
          <w:i w:val="false"/>
          <w:color w:val="000000"/>
          <w:sz w:val="28"/>
        </w:rPr>
        <w:t>служебную</w:t>
      </w:r>
      <w:r>
        <w:rPr>
          <w:rFonts w:ascii="Times New Roman"/>
          <w:b w:val="false"/>
          <w:i w:val="false"/>
          <w:color w:val="000000"/>
          <w:sz w:val="28"/>
        </w:rPr>
        <w:t>, </w:t>
      </w:r>
      <w:r>
        <w:rPr>
          <w:rFonts w:ascii="Times New Roman"/>
          <w:b w:val="false"/>
          <w:i w:val="false"/>
          <w:color w:val="000000"/>
          <w:sz w:val="28"/>
        </w:rPr>
        <w:t>коммерческую</w:t>
      </w:r>
      <w:r>
        <w:rPr>
          <w:rFonts w:ascii="Times New Roman"/>
          <w:b w:val="false"/>
          <w:i w:val="false"/>
          <w:color w:val="000000"/>
          <w:sz w:val="28"/>
        </w:rPr>
        <w:t>, а также иную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тайну организации.</w:t>
      </w:r>
      <w:r>
        <w:br/>
      </w:r>
      <w:r>
        <w:rPr>
          <w:rFonts w:ascii="Times New Roman"/>
          <w:b w:val="false"/>
          <w:i w:val="false"/>
          <w:color w:val="000000"/>
          <w:sz w:val="28"/>
        </w:rPr>
        <w:t>
</w:t>
      </w:r>
      <w:r>
        <w:rPr>
          <w:rFonts w:ascii="Times New Roman"/>
          <w:b w:val="false"/>
          <w:i w:val="false"/>
          <w:color w:val="000000"/>
          <w:sz w:val="28"/>
        </w:rPr>
        <w:t>
      32. Примерный перечень должностей: руководитель службы, менеджер (главный), специалист (главный, ведущий).</w:t>
      </w:r>
    </w:p>
    <w:bookmarkEnd w:id="16"/>
    <w:bookmarkStart w:name="z736" w:id="17"/>
    <w:p>
      <w:pPr>
        <w:spacing w:after="0"/>
        <w:ind w:left="0"/>
        <w:jc w:val="both"/>
      </w:pPr>
      <w:r>
        <w:rPr>
          <w:rFonts w:ascii="Times New Roman"/>
          <w:b w:val="false"/>
          <w:i w:val="false"/>
          <w:color w:val="000000"/>
          <w:sz w:val="28"/>
        </w:rPr>
        <w:t>
Параграф 4. Правовое обеспечение</w:t>
      </w:r>
    </w:p>
    <w:bookmarkEnd w:id="17"/>
    <w:bookmarkStart w:name="z737" w:id="18"/>
    <w:p>
      <w:pPr>
        <w:spacing w:after="0"/>
        <w:ind w:left="0"/>
        <w:jc w:val="both"/>
      </w:pPr>
      <w:r>
        <w:rPr>
          <w:rFonts w:ascii="Times New Roman"/>
          <w:b w:val="false"/>
          <w:i w:val="false"/>
          <w:color w:val="000000"/>
          <w:sz w:val="28"/>
        </w:rPr>
        <w:t>
      33. Примерный состав работ.</w:t>
      </w:r>
      <w:r>
        <w:br/>
      </w:r>
      <w:r>
        <w:rPr>
          <w:rFonts w:ascii="Times New Roman"/>
          <w:b w:val="false"/>
          <w:i w:val="false"/>
          <w:color w:val="000000"/>
          <w:sz w:val="28"/>
        </w:rPr>
        <w:t>
      Правовое обеспечение деятельности организации.</w:t>
      </w:r>
      <w:r>
        <w:br/>
      </w:r>
      <w:r>
        <w:rPr>
          <w:rFonts w:ascii="Times New Roman"/>
          <w:b w:val="false"/>
          <w:i w:val="false"/>
          <w:color w:val="000000"/>
          <w:sz w:val="28"/>
        </w:rPr>
        <w:t>
      Правовая экспертиза исходящих документов организации правового характера.</w:t>
      </w:r>
      <w:r>
        <w:br/>
      </w:r>
      <w:r>
        <w:rPr>
          <w:rFonts w:ascii="Times New Roman"/>
          <w:b w:val="false"/>
          <w:i w:val="false"/>
          <w:color w:val="000000"/>
          <w:sz w:val="28"/>
        </w:rPr>
        <w:t>
      Правовая экспертиза проектов приказов, распоряжений, договоров, внутренних документов организации.</w:t>
      </w:r>
      <w:r>
        <w:br/>
      </w:r>
      <w:r>
        <w:rPr>
          <w:rFonts w:ascii="Times New Roman"/>
          <w:b w:val="false"/>
          <w:i w:val="false"/>
          <w:color w:val="000000"/>
          <w:sz w:val="28"/>
        </w:rPr>
        <w:t>
      Участие в разработке документов, регулирующих внутреннюю деятельность организации.</w:t>
      </w:r>
      <w:r>
        <w:br/>
      </w:r>
      <w:r>
        <w:rPr>
          <w:rFonts w:ascii="Times New Roman"/>
          <w:b w:val="false"/>
          <w:i w:val="false"/>
          <w:color w:val="000000"/>
          <w:sz w:val="28"/>
        </w:rPr>
        <w:t>
      Подготовка исковых заявлений от имени организации, а также подготовка отзывов на исковые заявления, предъявленные организации.</w:t>
      </w:r>
      <w:r>
        <w:br/>
      </w:r>
      <w:r>
        <w:rPr>
          <w:rFonts w:ascii="Times New Roman"/>
          <w:b w:val="false"/>
          <w:i w:val="false"/>
          <w:color w:val="000000"/>
          <w:sz w:val="28"/>
        </w:rPr>
        <w:t>
      Представление и защита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 xml:space="preserve"> имущественных и иных законных прав и интересов организации, в том числе в судах, правоохранительных и иных государственных органах.</w:t>
      </w:r>
      <w:r>
        <w:br/>
      </w:r>
      <w:r>
        <w:rPr>
          <w:rFonts w:ascii="Times New Roman"/>
          <w:b w:val="false"/>
          <w:i w:val="false"/>
          <w:color w:val="000000"/>
          <w:sz w:val="28"/>
        </w:rPr>
        <w:t>
      Правовое сопровождение процесса закупок организацией товаров, работ и услуг.</w:t>
      </w:r>
      <w:r>
        <w:br/>
      </w:r>
      <w:r>
        <w:rPr>
          <w:rFonts w:ascii="Times New Roman"/>
          <w:b w:val="false"/>
          <w:i w:val="false"/>
          <w:color w:val="000000"/>
          <w:sz w:val="28"/>
        </w:rPr>
        <w:t>
      Участие в разработке проектов нормативных правовых актов.</w:t>
      </w:r>
      <w:r>
        <w:br/>
      </w:r>
      <w:r>
        <w:rPr>
          <w:rFonts w:ascii="Times New Roman"/>
          <w:b w:val="false"/>
          <w:i w:val="false"/>
          <w:color w:val="000000"/>
          <w:sz w:val="28"/>
        </w:rPr>
        <w:t>
      Разъяснение законодательства Республики Казахстан, юридическая консультация работников организации по вопросам деятельности организации и ее структурных подразделений.</w:t>
      </w:r>
      <w:r>
        <w:br/>
      </w:r>
      <w:r>
        <w:rPr>
          <w:rFonts w:ascii="Times New Roman"/>
          <w:b w:val="false"/>
          <w:i w:val="false"/>
          <w:color w:val="000000"/>
          <w:sz w:val="28"/>
        </w:rPr>
        <w:t>
</w:t>
      </w:r>
      <w:r>
        <w:rPr>
          <w:rFonts w:ascii="Times New Roman"/>
          <w:b w:val="false"/>
          <w:i w:val="false"/>
          <w:color w:val="000000"/>
          <w:sz w:val="28"/>
        </w:rPr>
        <w:t>
      34. Примерный перечень должностей служащих: директор департамента (заместитель), менеджер (главный), юрисконсульт (главный, ведущий).</w:t>
      </w:r>
    </w:p>
    <w:bookmarkEnd w:id="18"/>
    <w:bookmarkStart w:name="z739" w:id="19"/>
    <w:p>
      <w:pPr>
        <w:spacing w:after="0"/>
        <w:ind w:left="0"/>
        <w:jc w:val="both"/>
      </w:pPr>
      <w:r>
        <w:rPr>
          <w:rFonts w:ascii="Times New Roman"/>
          <w:b w:val="false"/>
          <w:i w:val="false"/>
          <w:color w:val="000000"/>
          <w:sz w:val="28"/>
        </w:rPr>
        <w:t>
Параграф 5. Аудиторская работа</w:t>
      </w:r>
    </w:p>
    <w:bookmarkEnd w:id="19"/>
    <w:bookmarkStart w:name="z740" w:id="20"/>
    <w:p>
      <w:pPr>
        <w:spacing w:after="0"/>
        <w:ind w:left="0"/>
        <w:jc w:val="both"/>
      </w:pPr>
      <w:r>
        <w:rPr>
          <w:rFonts w:ascii="Times New Roman"/>
          <w:b w:val="false"/>
          <w:i w:val="false"/>
          <w:color w:val="000000"/>
          <w:sz w:val="28"/>
        </w:rPr>
        <w:t>
      35. Примерный состав работ.</w:t>
      </w:r>
      <w:r>
        <w:br/>
      </w:r>
      <w:r>
        <w:rPr>
          <w:rFonts w:ascii="Times New Roman"/>
          <w:b w:val="false"/>
          <w:i w:val="false"/>
          <w:color w:val="000000"/>
          <w:sz w:val="28"/>
        </w:rPr>
        <w:t>
      Оценка адекватности и эффективности системы внутреннего контроля в организации, оценка полноты применения и эффективности методологии оценки рисков и процедур управления рисками в организации, оценка соблюдения требований законодательства Республики Казахстан, международных соглашений, внутренних документов организации, а также выполнения указаний уполномоченных государственных органов, решений органов организации и оценка систем, созданных в целях соблюдения этих требований.</w:t>
      </w:r>
      <w:r>
        <w:br/>
      </w:r>
      <w:r>
        <w:rPr>
          <w:rFonts w:ascii="Times New Roman"/>
          <w:b w:val="false"/>
          <w:i w:val="false"/>
          <w:color w:val="000000"/>
          <w:sz w:val="28"/>
        </w:rPr>
        <w:t>
      Оценка адекватности мер, применяемых структурными подразделениями организации для обеспечения достижения поставленных перед ними целей, в рамках стратегических целей организации, оценка внедрения и соблюдения принятых принципов корпоративного управления, соответствующих этических стандартов и ценностей в организации, оценка эффективности получения соответствующими органами и структурными подразделениями организации информации по вопросам, связанным с рисками и внутренним контролем, мониторинг за исполнением организацией рекомендаций внешнего аудитора.</w:t>
      </w:r>
      <w:r>
        <w:br/>
      </w:r>
      <w:r>
        <w:rPr>
          <w:rFonts w:ascii="Times New Roman"/>
          <w:b w:val="false"/>
          <w:i w:val="false"/>
          <w:color w:val="000000"/>
          <w:sz w:val="28"/>
        </w:rPr>
        <w:t>
</w:t>
      </w:r>
      <w:r>
        <w:rPr>
          <w:rFonts w:ascii="Times New Roman"/>
          <w:b w:val="false"/>
          <w:i w:val="false"/>
          <w:color w:val="000000"/>
          <w:sz w:val="28"/>
        </w:rPr>
        <w:t>
      36. Примерный перечень должностей служащих: руководитель службы, менеджер (главный), аудитор (ведущий).</w:t>
      </w:r>
    </w:p>
    <w:bookmarkEnd w:id="20"/>
    <w:bookmarkStart w:name="z742" w:id="21"/>
    <w:p>
      <w:pPr>
        <w:spacing w:after="0"/>
        <w:ind w:left="0"/>
        <w:jc w:val="both"/>
      </w:pPr>
      <w:r>
        <w:rPr>
          <w:rFonts w:ascii="Times New Roman"/>
          <w:b w:val="false"/>
          <w:i w:val="false"/>
          <w:color w:val="000000"/>
          <w:sz w:val="28"/>
        </w:rPr>
        <w:t>
Параграф 6. Контроль и ревизия</w:t>
      </w:r>
    </w:p>
    <w:bookmarkEnd w:id="21"/>
    <w:bookmarkStart w:name="z743" w:id="22"/>
    <w:p>
      <w:pPr>
        <w:spacing w:after="0"/>
        <w:ind w:left="0"/>
        <w:jc w:val="both"/>
      </w:pPr>
      <w:r>
        <w:rPr>
          <w:rFonts w:ascii="Times New Roman"/>
          <w:b w:val="false"/>
          <w:i w:val="false"/>
          <w:color w:val="000000"/>
          <w:sz w:val="28"/>
        </w:rPr>
        <w:t>
      37. Примерный состав работ.</w:t>
      </w:r>
      <w:r>
        <w:br/>
      </w:r>
      <w:r>
        <w:rPr>
          <w:rFonts w:ascii="Times New Roman"/>
          <w:b w:val="false"/>
          <w:i w:val="false"/>
          <w:color w:val="000000"/>
          <w:sz w:val="28"/>
        </w:rPr>
        <w:t>
      Осуществление контроля за финансово-хозяйственной деятельностью структурных подразделений организации, выполнением ими бизнес-планов, соблюдением финансовой дисциплины, сохранностью активов, достоверностью отчетных данных, состоянием бухгалтерского учета. Укрепление финансовой дисциплины, выявление причин и условий, способствующих образованию потерь, недостач и совершению хищений.</w:t>
      </w:r>
      <w:r>
        <w:br/>
      </w:r>
      <w:r>
        <w:rPr>
          <w:rFonts w:ascii="Times New Roman"/>
          <w:b w:val="false"/>
          <w:i w:val="false"/>
          <w:color w:val="000000"/>
          <w:sz w:val="28"/>
        </w:rPr>
        <w:t>
      Выявление и мобилизация имеющихся резервов деятельности организации, повышение эффективности и качества работы, направленных на усиление режима экономии в использовании финансовых и материальных активов организации.</w:t>
      </w:r>
      <w:r>
        <w:br/>
      </w:r>
      <w:r>
        <w:rPr>
          <w:rFonts w:ascii="Times New Roman"/>
          <w:b w:val="false"/>
          <w:i w:val="false"/>
          <w:color w:val="000000"/>
          <w:sz w:val="28"/>
        </w:rPr>
        <w:t>
</w:t>
      </w:r>
      <w:r>
        <w:rPr>
          <w:rFonts w:ascii="Times New Roman"/>
          <w:b w:val="false"/>
          <w:i w:val="false"/>
          <w:color w:val="000000"/>
          <w:sz w:val="28"/>
        </w:rPr>
        <w:t>
      38. Примерный перечень должностей служащих: руководитель службы, менеджер (главный).</w:t>
      </w:r>
    </w:p>
    <w:bookmarkEnd w:id="22"/>
    <w:bookmarkStart w:name="z745" w:id="23"/>
    <w:p>
      <w:pPr>
        <w:spacing w:after="0"/>
        <w:ind w:left="0"/>
        <w:jc w:val="both"/>
      </w:pPr>
      <w:r>
        <w:rPr>
          <w:rFonts w:ascii="Times New Roman"/>
          <w:b w:val="false"/>
          <w:i w:val="false"/>
          <w:color w:val="000000"/>
          <w:sz w:val="28"/>
        </w:rPr>
        <w:t>
Параграф 7. Организация работы по связи с общественностью</w:t>
      </w:r>
      <w:r>
        <w:br/>
      </w:r>
      <w:r>
        <w:rPr>
          <w:rFonts w:ascii="Times New Roman"/>
          <w:b w:val="false"/>
          <w:i w:val="false"/>
          <w:color w:val="000000"/>
          <w:sz w:val="28"/>
        </w:rPr>
        <w:t xml:space="preserve">
(для организаций с объемом транспортировки нефти и подачи </w:t>
      </w:r>
      <w:r>
        <w:br/>
      </w:r>
      <w:r>
        <w:rPr>
          <w:rFonts w:ascii="Times New Roman"/>
          <w:b w:val="false"/>
          <w:i w:val="false"/>
          <w:color w:val="000000"/>
          <w:sz w:val="28"/>
        </w:rPr>
        <w:t>
воды свыше 20 миллион тонн)</w:t>
      </w:r>
    </w:p>
    <w:bookmarkEnd w:id="23"/>
    <w:bookmarkStart w:name="z746" w:id="24"/>
    <w:p>
      <w:pPr>
        <w:spacing w:after="0"/>
        <w:ind w:left="0"/>
        <w:jc w:val="both"/>
      </w:pPr>
      <w:r>
        <w:rPr>
          <w:rFonts w:ascii="Times New Roman"/>
          <w:b w:val="false"/>
          <w:i w:val="false"/>
          <w:color w:val="000000"/>
          <w:sz w:val="28"/>
        </w:rPr>
        <w:t>
      39. Примерный состав работ.</w:t>
      </w:r>
      <w:r>
        <w:br/>
      </w:r>
      <w:r>
        <w:rPr>
          <w:rFonts w:ascii="Times New Roman"/>
          <w:b w:val="false"/>
          <w:i w:val="false"/>
          <w:color w:val="000000"/>
          <w:sz w:val="28"/>
        </w:rPr>
        <w:t>
      Информационное обеспечение деятельности организации, формирование, поддержание и защита положительного корпоративного имиджа организации в средствах массовой информации.</w:t>
      </w:r>
      <w:r>
        <w:br/>
      </w:r>
      <w:r>
        <w:rPr>
          <w:rFonts w:ascii="Times New Roman"/>
          <w:b w:val="false"/>
          <w:i w:val="false"/>
          <w:color w:val="000000"/>
          <w:sz w:val="28"/>
        </w:rPr>
        <w:t>
      Предотвращение распространения через средства массовой информации непроверенной, несоответствующей действительности и негативной информации об организации.</w:t>
      </w:r>
      <w:r>
        <w:br/>
      </w:r>
      <w:r>
        <w:rPr>
          <w:rFonts w:ascii="Times New Roman"/>
          <w:b w:val="false"/>
          <w:i w:val="false"/>
          <w:color w:val="000000"/>
          <w:sz w:val="28"/>
        </w:rPr>
        <w:t>
      Разработка и реализация стратегии организации по связям с общественностью, направленной на формирование, поддержание и защиту корпоративного имиджа организации.</w:t>
      </w:r>
      <w:r>
        <w:br/>
      </w:r>
      <w:r>
        <w:rPr>
          <w:rFonts w:ascii="Times New Roman"/>
          <w:b w:val="false"/>
          <w:i w:val="false"/>
          <w:color w:val="000000"/>
          <w:sz w:val="28"/>
        </w:rPr>
        <w:t>
      Сбор и анализ информации о политической, экономической и социальной ситуации в Республике Казахстан и за рубежом, а также материалов средств массовой информации о деятельности организации, и о ситуации в нефтегазовом комплексе, которые могут повлиять на деятельность организации.</w:t>
      </w:r>
      <w:r>
        <w:br/>
      </w:r>
      <w:r>
        <w:rPr>
          <w:rFonts w:ascii="Times New Roman"/>
          <w:b w:val="false"/>
          <w:i w:val="false"/>
          <w:color w:val="000000"/>
          <w:sz w:val="28"/>
        </w:rPr>
        <w:t>
      Сбор информации в соответствующих структурных подразделениях организации и подготовка к публикации в средствах массовой информации материалов о деятельности организации.</w:t>
      </w:r>
      <w:r>
        <w:br/>
      </w:r>
      <w:r>
        <w:rPr>
          <w:rFonts w:ascii="Times New Roman"/>
          <w:b w:val="false"/>
          <w:i w:val="false"/>
          <w:color w:val="000000"/>
          <w:sz w:val="28"/>
        </w:rPr>
        <w:t>
      Организация и проведение рекламно-информационных акций, направленных на поддержание и укрепление имиджа организации.</w:t>
      </w:r>
      <w:r>
        <w:br/>
      </w:r>
      <w:r>
        <w:rPr>
          <w:rFonts w:ascii="Times New Roman"/>
          <w:b w:val="false"/>
          <w:i w:val="false"/>
          <w:color w:val="000000"/>
          <w:sz w:val="28"/>
        </w:rPr>
        <w:t>
</w:t>
      </w:r>
      <w:r>
        <w:rPr>
          <w:rFonts w:ascii="Times New Roman"/>
          <w:b w:val="false"/>
          <w:i w:val="false"/>
          <w:color w:val="000000"/>
          <w:sz w:val="28"/>
        </w:rPr>
        <w:t>
      40. Примерный перечень должностей служащих: руководитель службы, менеджер (главный).</w:t>
      </w:r>
    </w:p>
    <w:bookmarkEnd w:id="24"/>
    <w:bookmarkStart w:name="z748" w:id="25"/>
    <w:p>
      <w:pPr>
        <w:spacing w:after="0"/>
        <w:ind w:left="0"/>
        <w:jc w:val="both"/>
      </w:pPr>
      <w:r>
        <w:rPr>
          <w:rFonts w:ascii="Times New Roman"/>
          <w:b w:val="false"/>
          <w:i w:val="false"/>
          <w:color w:val="000000"/>
          <w:sz w:val="28"/>
        </w:rPr>
        <w:t>
Параграф 8. Общее делопроизводство</w:t>
      </w:r>
    </w:p>
    <w:bookmarkEnd w:id="25"/>
    <w:bookmarkStart w:name="z749" w:id="26"/>
    <w:p>
      <w:pPr>
        <w:spacing w:after="0"/>
        <w:ind w:left="0"/>
        <w:jc w:val="both"/>
      </w:pPr>
      <w:r>
        <w:rPr>
          <w:rFonts w:ascii="Times New Roman"/>
          <w:b w:val="false"/>
          <w:i w:val="false"/>
          <w:color w:val="000000"/>
          <w:sz w:val="28"/>
        </w:rPr>
        <w:t>
      41. Примерный состав работ.</w:t>
      </w:r>
      <w:r>
        <w:br/>
      </w:r>
      <w:r>
        <w:rPr>
          <w:rFonts w:ascii="Times New Roman"/>
          <w:b w:val="false"/>
          <w:i w:val="false"/>
          <w:color w:val="000000"/>
          <w:sz w:val="28"/>
        </w:rPr>
        <w:t>
      Своевременная обработка поступающей и отправляемой корреспонденции, доставка ее по назначению, осуществление контроля за сроками исполнения документов и их правильным оформлением.</w:t>
      </w:r>
      <w:r>
        <w:br/>
      </w:r>
      <w:r>
        <w:rPr>
          <w:rFonts w:ascii="Times New Roman"/>
          <w:b w:val="false"/>
          <w:i w:val="false"/>
          <w:color w:val="000000"/>
          <w:sz w:val="28"/>
        </w:rPr>
        <w:t>
      Прием документов, их регистрация, учет и передача в соответствующие структурные подразделения.</w:t>
      </w:r>
      <w:r>
        <w:br/>
      </w:r>
      <w:r>
        <w:rPr>
          <w:rFonts w:ascii="Times New Roman"/>
          <w:b w:val="false"/>
          <w:i w:val="false"/>
          <w:color w:val="000000"/>
          <w:sz w:val="28"/>
        </w:rPr>
        <w:t>
      Печатание и размножение служебных документов.</w:t>
      </w:r>
      <w:r>
        <w:br/>
      </w:r>
      <w:r>
        <w:rPr>
          <w:rFonts w:ascii="Times New Roman"/>
          <w:b w:val="false"/>
          <w:i w:val="false"/>
          <w:color w:val="000000"/>
          <w:sz w:val="28"/>
        </w:rPr>
        <w:t>
</w:t>
      </w:r>
      <w:r>
        <w:rPr>
          <w:rFonts w:ascii="Times New Roman"/>
          <w:b w:val="false"/>
          <w:i w:val="false"/>
          <w:color w:val="000000"/>
          <w:sz w:val="28"/>
        </w:rPr>
        <w:t>
      42. Примерный перечень должностей: заведующий канцелярией (начальник), делопроизводитель, архивариус, менеджер (главный), специалист (главный, ведущий).</w:t>
      </w:r>
    </w:p>
    <w:bookmarkEnd w:id="26"/>
    <w:bookmarkStart w:name="z751" w:id="27"/>
    <w:p>
      <w:pPr>
        <w:spacing w:after="0"/>
        <w:ind w:left="0"/>
        <w:jc w:val="both"/>
      </w:pPr>
      <w:r>
        <w:rPr>
          <w:rFonts w:ascii="Times New Roman"/>
          <w:b w:val="false"/>
          <w:i w:val="false"/>
          <w:color w:val="000000"/>
          <w:sz w:val="28"/>
        </w:rPr>
        <w:t>
Параграф 9. Развитие государственного языка</w:t>
      </w:r>
    </w:p>
    <w:bookmarkEnd w:id="27"/>
    <w:bookmarkStart w:name="z752" w:id="28"/>
    <w:p>
      <w:pPr>
        <w:spacing w:after="0"/>
        <w:ind w:left="0"/>
        <w:jc w:val="both"/>
      </w:pPr>
      <w:r>
        <w:rPr>
          <w:rFonts w:ascii="Times New Roman"/>
          <w:b w:val="false"/>
          <w:i w:val="false"/>
          <w:color w:val="000000"/>
          <w:sz w:val="28"/>
        </w:rPr>
        <w:t>
      43. Примерный состав работ.</w:t>
      </w:r>
      <w:r>
        <w:br/>
      </w:r>
      <w:r>
        <w:rPr>
          <w:rFonts w:ascii="Times New Roman"/>
          <w:b w:val="false"/>
          <w:i w:val="false"/>
          <w:color w:val="000000"/>
          <w:sz w:val="28"/>
        </w:rPr>
        <w:t>
      Организация развития государственного языка в работе и делопроизводстве организации.</w:t>
      </w:r>
      <w:r>
        <w:br/>
      </w:r>
      <w:r>
        <w:rPr>
          <w:rFonts w:ascii="Times New Roman"/>
          <w:b w:val="false"/>
          <w:i w:val="false"/>
          <w:color w:val="000000"/>
          <w:sz w:val="28"/>
        </w:rPr>
        <w:t>
      Создание необходимых организационных, материально-технических условий для свободного и бесплатного овладения государственным языком всеми сотрудниками организации.</w:t>
      </w:r>
      <w:r>
        <w:br/>
      </w:r>
      <w:r>
        <w:rPr>
          <w:rFonts w:ascii="Times New Roman"/>
          <w:b w:val="false"/>
          <w:i w:val="false"/>
          <w:color w:val="000000"/>
          <w:sz w:val="28"/>
        </w:rPr>
        <w:t>
      Организация и проведение курсов по изучению государственного языка.</w:t>
      </w:r>
      <w:r>
        <w:br/>
      </w:r>
      <w:r>
        <w:rPr>
          <w:rFonts w:ascii="Times New Roman"/>
          <w:b w:val="false"/>
          <w:i w:val="false"/>
          <w:color w:val="000000"/>
          <w:sz w:val="28"/>
        </w:rPr>
        <w:t xml:space="preserve">
      Обучение работников организации государственному языку. </w:t>
      </w:r>
      <w:r>
        <w:br/>
      </w:r>
      <w:r>
        <w:rPr>
          <w:rFonts w:ascii="Times New Roman"/>
          <w:b w:val="false"/>
          <w:i w:val="false"/>
          <w:color w:val="000000"/>
          <w:sz w:val="28"/>
        </w:rPr>
        <w:t>
      Обеспечение необходимой литературой, учебниками, наглядными пособиями.</w:t>
      </w:r>
      <w:r>
        <w:br/>
      </w:r>
      <w:r>
        <w:rPr>
          <w:rFonts w:ascii="Times New Roman"/>
          <w:b w:val="false"/>
          <w:i w:val="false"/>
          <w:color w:val="000000"/>
          <w:sz w:val="28"/>
        </w:rPr>
        <w:t>
      Совершенствование содержания, форм, методов и средств обучения.</w:t>
      </w:r>
      <w:r>
        <w:br/>
      </w:r>
      <w:r>
        <w:rPr>
          <w:rFonts w:ascii="Times New Roman"/>
          <w:b w:val="false"/>
          <w:i w:val="false"/>
          <w:color w:val="000000"/>
          <w:sz w:val="28"/>
        </w:rPr>
        <w:t>
      Контроль над соблюдением </w:t>
      </w:r>
      <w:r>
        <w:rPr>
          <w:rFonts w:ascii="Times New Roman"/>
          <w:b w:val="false"/>
          <w:i w:val="false"/>
          <w:color w:val="000000"/>
          <w:sz w:val="28"/>
        </w:rPr>
        <w:t>законодательства</w:t>
      </w:r>
      <w:r>
        <w:rPr>
          <w:rFonts w:ascii="Times New Roman"/>
          <w:b w:val="false"/>
          <w:i w:val="false"/>
          <w:color w:val="000000"/>
          <w:sz w:val="28"/>
        </w:rPr>
        <w:t xml:space="preserve"> о языках в структурных подразделениях и филиалах организации.</w:t>
      </w:r>
      <w:r>
        <w:br/>
      </w:r>
      <w:r>
        <w:rPr>
          <w:rFonts w:ascii="Times New Roman"/>
          <w:b w:val="false"/>
          <w:i w:val="false"/>
          <w:color w:val="000000"/>
          <w:sz w:val="28"/>
        </w:rPr>
        <w:t>
      Организация и выполнение полных письменных переводов нормативных и правовых актов и других документов с государственного языка на русский и с русского языка на государственный язык.</w:t>
      </w:r>
      <w:r>
        <w:br/>
      </w:r>
      <w:r>
        <w:rPr>
          <w:rFonts w:ascii="Times New Roman"/>
          <w:b w:val="false"/>
          <w:i w:val="false"/>
          <w:color w:val="000000"/>
          <w:sz w:val="28"/>
        </w:rPr>
        <w:t>
      Редактирование полного письменного перевода с русского языка на государственный язык и с государственного языка на русский язык.</w:t>
      </w:r>
      <w:r>
        <w:br/>
      </w:r>
      <w:r>
        <w:rPr>
          <w:rFonts w:ascii="Times New Roman"/>
          <w:b w:val="false"/>
          <w:i w:val="false"/>
          <w:color w:val="000000"/>
          <w:sz w:val="28"/>
        </w:rPr>
        <w:t>
</w:t>
      </w:r>
      <w:r>
        <w:rPr>
          <w:rFonts w:ascii="Times New Roman"/>
          <w:b w:val="false"/>
          <w:i w:val="false"/>
          <w:color w:val="000000"/>
          <w:sz w:val="28"/>
        </w:rPr>
        <w:t>
      44. Примерный перечень должностей: руководитель службы, менеджер (главный), главный специалист (переводчик), ведущий специалист (переводчик), специалист (переводчик).</w:t>
      </w:r>
    </w:p>
    <w:bookmarkEnd w:id="28"/>
    <w:bookmarkStart w:name="z754" w:id="29"/>
    <w:p>
      <w:pPr>
        <w:spacing w:after="0"/>
        <w:ind w:left="0"/>
        <w:jc w:val="both"/>
      </w:pPr>
      <w:r>
        <w:rPr>
          <w:rFonts w:ascii="Times New Roman"/>
          <w:b w:val="false"/>
          <w:i w:val="false"/>
          <w:color w:val="000000"/>
          <w:sz w:val="28"/>
        </w:rPr>
        <w:t>
Параграф 10. Хозяйственное и транспортное обслуживание</w:t>
      </w:r>
    </w:p>
    <w:bookmarkEnd w:id="29"/>
    <w:bookmarkStart w:name="z755" w:id="30"/>
    <w:p>
      <w:pPr>
        <w:spacing w:after="0"/>
        <w:ind w:left="0"/>
        <w:jc w:val="both"/>
      </w:pPr>
      <w:r>
        <w:rPr>
          <w:rFonts w:ascii="Times New Roman"/>
          <w:b w:val="false"/>
          <w:i w:val="false"/>
          <w:color w:val="000000"/>
          <w:sz w:val="28"/>
        </w:rPr>
        <w:t>
      45. Примерный состав работ.</w:t>
      </w:r>
      <w:r>
        <w:br/>
      </w:r>
      <w:r>
        <w:rPr>
          <w:rFonts w:ascii="Times New Roman"/>
          <w:b w:val="false"/>
          <w:i w:val="false"/>
          <w:color w:val="000000"/>
          <w:sz w:val="28"/>
        </w:rPr>
        <w:t>
      Создание надлежащих условий для функционирования структурных подразделений организации, путем обеспечения средствами оргтехники, основными и вспомогательными товарно-материальными запасами, а также эксплуатации административных зданий организации.</w:t>
      </w:r>
      <w:r>
        <w:br/>
      </w:r>
      <w:r>
        <w:rPr>
          <w:rFonts w:ascii="Times New Roman"/>
          <w:b w:val="false"/>
          <w:i w:val="false"/>
          <w:color w:val="000000"/>
          <w:sz w:val="28"/>
        </w:rPr>
        <w:t>
      Обеспечение сохранности хозяйственного инвентаря, его восстановление и пополнение. Контроль за соблюдением чистоты в помещениях, их состоянием и принятием мер к своевременному ремонту помещений.</w:t>
      </w:r>
      <w:r>
        <w:br/>
      </w:r>
      <w:r>
        <w:rPr>
          <w:rFonts w:ascii="Times New Roman"/>
          <w:b w:val="false"/>
          <w:i w:val="false"/>
          <w:color w:val="000000"/>
          <w:sz w:val="28"/>
        </w:rPr>
        <w:t>
      Обеспечение работников канцелярскими принадлежностями и предметами хозяйственного обихода.</w:t>
      </w:r>
      <w:r>
        <w:br/>
      </w:r>
      <w:r>
        <w:rPr>
          <w:rFonts w:ascii="Times New Roman"/>
          <w:b w:val="false"/>
          <w:i w:val="false"/>
          <w:color w:val="000000"/>
          <w:sz w:val="28"/>
        </w:rPr>
        <w:t>
      Организация работ по социальному обеспечению работников организации.</w:t>
      </w:r>
      <w:r>
        <w:br/>
      </w:r>
      <w:r>
        <w:rPr>
          <w:rFonts w:ascii="Times New Roman"/>
          <w:b w:val="false"/>
          <w:i w:val="false"/>
          <w:color w:val="000000"/>
          <w:sz w:val="28"/>
        </w:rPr>
        <w:t>
      Транспортное обслуживание работников организации.</w:t>
      </w:r>
      <w:r>
        <w:br/>
      </w:r>
      <w:r>
        <w:rPr>
          <w:rFonts w:ascii="Times New Roman"/>
          <w:b w:val="false"/>
          <w:i w:val="false"/>
          <w:color w:val="000000"/>
          <w:sz w:val="28"/>
        </w:rPr>
        <w:t>
      Организация работы по своевременному обеспечению горюче-смазочными материалами, по своевременному проведению технического обслуживания и ремонта автотранспорта.</w:t>
      </w:r>
      <w:r>
        <w:br/>
      </w:r>
      <w:r>
        <w:rPr>
          <w:rFonts w:ascii="Times New Roman"/>
          <w:b w:val="false"/>
          <w:i w:val="false"/>
          <w:color w:val="000000"/>
          <w:sz w:val="28"/>
        </w:rPr>
        <w:t>
      Рациональное использование и эффективная эксплуатация автотранспорта.</w:t>
      </w:r>
      <w:r>
        <w:br/>
      </w:r>
      <w:r>
        <w:rPr>
          <w:rFonts w:ascii="Times New Roman"/>
          <w:b w:val="false"/>
          <w:i w:val="false"/>
          <w:color w:val="000000"/>
          <w:sz w:val="28"/>
        </w:rPr>
        <w:t>
</w:t>
      </w:r>
      <w:r>
        <w:rPr>
          <w:rFonts w:ascii="Times New Roman"/>
          <w:b w:val="false"/>
          <w:i w:val="false"/>
          <w:color w:val="000000"/>
          <w:sz w:val="28"/>
        </w:rPr>
        <w:t>
      46. Примерный перечень должностей служащих: директор департамента (заместитель), менеджер (главный), специалист (главный, ведущий).</w:t>
      </w:r>
    </w:p>
    <w:bookmarkEnd w:id="30"/>
    <w:bookmarkStart w:name="z757" w:id="31"/>
    <w:p>
      <w:pPr>
        <w:spacing w:after="0"/>
        <w:ind w:left="0"/>
        <w:jc w:val="left"/>
      </w:pPr>
      <w:r>
        <w:rPr>
          <w:rFonts w:ascii="Times New Roman"/>
          <w:b/>
          <w:i w:val="false"/>
          <w:color w:val="000000"/>
        </w:rPr>
        <w:t xml:space="preserve"> 
3. Производственно-техническое обеспечение</w:t>
      </w:r>
    </w:p>
    <w:bookmarkEnd w:id="31"/>
    <w:bookmarkStart w:name="z758" w:id="32"/>
    <w:p>
      <w:pPr>
        <w:spacing w:after="0"/>
        <w:ind w:left="0"/>
        <w:jc w:val="both"/>
      </w:pPr>
      <w:r>
        <w:rPr>
          <w:rFonts w:ascii="Times New Roman"/>
          <w:b w:val="false"/>
          <w:i w:val="false"/>
          <w:color w:val="000000"/>
          <w:sz w:val="28"/>
        </w:rPr>
        <w:t>
Параграф 1. Транспортировка нефти и подача воды</w:t>
      </w:r>
    </w:p>
    <w:bookmarkEnd w:id="32"/>
    <w:bookmarkStart w:name="z759" w:id="33"/>
    <w:p>
      <w:pPr>
        <w:spacing w:after="0"/>
        <w:ind w:left="0"/>
        <w:jc w:val="both"/>
      </w:pPr>
      <w:r>
        <w:rPr>
          <w:rFonts w:ascii="Times New Roman"/>
          <w:b w:val="false"/>
          <w:i w:val="false"/>
          <w:color w:val="000000"/>
          <w:sz w:val="28"/>
        </w:rPr>
        <w:t>
      47. Примерный состав работ.</w:t>
      </w:r>
      <w:r>
        <w:br/>
      </w:r>
      <w:r>
        <w:rPr>
          <w:rFonts w:ascii="Times New Roman"/>
          <w:b w:val="false"/>
          <w:i w:val="false"/>
          <w:color w:val="000000"/>
          <w:sz w:val="28"/>
        </w:rPr>
        <w:t>
      Координация оперативного взаимодействия организации с нефтегазодобывающими организациями и другими потребителями услуг.</w:t>
      </w:r>
      <w:r>
        <w:br/>
      </w:r>
      <w:r>
        <w:rPr>
          <w:rFonts w:ascii="Times New Roman"/>
          <w:b w:val="false"/>
          <w:i w:val="false"/>
          <w:color w:val="000000"/>
          <w:sz w:val="28"/>
        </w:rPr>
        <w:t>
      Определение лимитов транспортировки нефти и подачи воды для потребителей.</w:t>
      </w:r>
      <w:r>
        <w:br/>
      </w:r>
      <w:r>
        <w:rPr>
          <w:rFonts w:ascii="Times New Roman"/>
          <w:b w:val="false"/>
          <w:i w:val="false"/>
          <w:color w:val="000000"/>
          <w:sz w:val="28"/>
        </w:rPr>
        <w:t>
      Координация приема и подачи нефти, подачи воды потребителями услуг;</w:t>
      </w:r>
      <w:r>
        <w:br/>
      </w:r>
      <w:r>
        <w:rPr>
          <w:rFonts w:ascii="Times New Roman"/>
          <w:b w:val="false"/>
          <w:i w:val="false"/>
          <w:color w:val="000000"/>
          <w:sz w:val="28"/>
        </w:rPr>
        <w:t>
      Подготовка и выпуск маршрутных поручений на прием и подачу нефти по системе магистральных нефтепроводов.</w:t>
      </w:r>
      <w:r>
        <w:br/>
      </w:r>
      <w:r>
        <w:rPr>
          <w:rFonts w:ascii="Times New Roman"/>
          <w:b w:val="false"/>
          <w:i w:val="false"/>
          <w:color w:val="000000"/>
          <w:sz w:val="28"/>
        </w:rPr>
        <w:t>
      Решение оперативных вопросов по транспортировке нефти и подаче воды.</w:t>
      </w:r>
      <w:r>
        <w:br/>
      </w:r>
      <w:r>
        <w:rPr>
          <w:rFonts w:ascii="Times New Roman"/>
          <w:b w:val="false"/>
          <w:i w:val="false"/>
          <w:color w:val="000000"/>
          <w:sz w:val="28"/>
        </w:rPr>
        <w:t>
      Проведение инвентаризации нефти по системе магистральных нефтепроводов.</w:t>
      </w:r>
      <w:r>
        <w:br/>
      </w:r>
      <w:r>
        <w:rPr>
          <w:rFonts w:ascii="Times New Roman"/>
          <w:b w:val="false"/>
          <w:i w:val="false"/>
          <w:color w:val="000000"/>
          <w:sz w:val="28"/>
        </w:rPr>
        <w:t>
      Мониторинг движения казахстанской нефти и денежных потоков по оплате транспортировки казахстанской нефти по системам магистральных нефтепроводов стран Содружества независимых государств и Балтии.</w:t>
      </w:r>
      <w:r>
        <w:br/>
      </w:r>
      <w:r>
        <w:rPr>
          <w:rFonts w:ascii="Times New Roman"/>
          <w:b w:val="false"/>
          <w:i w:val="false"/>
          <w:color w:val="000000"/>
          <w:sz w:val="28"/>
        </w:rPr>
        <w:t>
      Мониторинг и координация перевалки нефти в морских портах.</w:t>
      </w:r>
      <w:r>
        <w:br/>
      </w:r>
      <w:r>
        <w:rPr>
          <w:rFonts w:ascii="Times New Roman"/>
          <w:b w:val="false"/>
          <w:i w:val="false"/>
          <w:color w:val="000000"/>
          <w:sz w:val="28"/>
        </w:rPr>
        <w:t>
      Согласование условий транспортировки нефти с потребителями услуг.</w:t>
      </w:r>
      <w:r>
        <w:br/>
      </w:r>
      <w:r>
        <w:rPr>
          <w:rFonts w:ascii="Times New Roman"/>
          <w:b w:val="false"/>
          <w:i w:val="false"/>
          <w:color w:val="000000"/>
          <w:sz w:val="28"/>
        </w:rPr>
        <w:t>
      Составление и анализ прогноза среднесрочных и долгосрочных объемов, направлений транспортировки казахстанских нефтедобывающих организации.</w:t>
      </w:r>
      <w:r>
        <w:br/>
      </w:r>
      <w:r>
        <w:rPr>
          <w:rFonts w:ascii="Times New Roman"/>
          <w:b w:val="false"/>
          <w:i w:val="false"/>
          <w:color w:val="000000"/>
          <w:sz w:val="28"/>
        </w:rPr>
        <w:t>
      Проведение анализа состояния и тенденции развития направлений транспортировки нефти.</w:t>
      </w:r>
      <w:r>
        <w:br/>
      </w:r>
      <w:r>
        <w:rPr>
          <w:rFonts w:ascii="Times New Roman"/>
          <w:b w:val="false"/>
          <w:i w:val="false"/>
          <w:color w:val="000000"/>
          <w:sz w:val="28"/>
        </w:rPr>
        <w:t>
      Сбор и анализ информации по ценам на нефть на мировых рынках, составление статистических отчетов по динамике изменения цен на нефть, информации по техническому состоянию, пропускной способности и степени загруженности нефтепроводов.</w:t>
      </w:r>
      <w:r>
        <w:br/>
      </w:r>
      <w:r>
        <w:rPr>
          <w:rFonts w:ascii="Times New Roman"/>
          <w:b w:val="false"/>
          <w:i w:val="false"/>
          <w:color w:val="000000"/>
          <w:sz w:val="28"/>
        </w:rPr>
        <w:t>
      Обобщение результатов маркетинговых исследований рынков сбыта углеводородного сырья и продуктов его переработки, внесение предложений о целесообразности реализации той или иной схемы транспортировки нефти.</w:t>
      </w:r>
      <w:r>
        <w:br/>
      </w:r>
      <w:r>
        <w:rPr>
          <w:rFonts w:ascii="Times New Roman"/>
          <w:b w:val="false"/>
          <w:i w:val="false"/>
          <w:color w:val="000000"/>
          <w:sz w:val="28"/>
        </w:rPr>
        <w:t>
      Проведение переговоров с казахстанскими нефтяными организациями по реализации новых маршрутов с целью развития инфраструктуры организации и заключение соответствующих договоров с производителями нефти.</w:t>
      </w:r>
      <w:r>
        <w:br/>
      </w:r>
      <w:r>
        <w:rPr>
          <w:rFonts w:ascii="Times New Roman"/>
          <w:b w:val="false"/>
          <w:i w:val="false"/>
          <w:color w:val="000000"/>
          <w:sz w:val="28"/>
        </w:rPr>
        <w:t>
      Анализ планов расширения и развития нефтетранспортных систем на территории Республики Казахстан, стран Содружества независимых государств и дальнего зарубежья.</w:t>
      </w:r>
      <w:r>
        <w:br/>
      </w:r>
      <w:r>
        <w:rPr>
          <w:rFonts w:ascii="Times New Roman"/>
          <w:b w:val="false"/>
          <w:i w:val="false"/>
          <w:color w:val="000000"/>
          <w:sz w:val="28"/>
        </w:rPr>
        <w:t>
</w:t>
      </w:r>
      <w:r>
        <w:rPr>
          <w:rFonts w:ascii="Times New Roman"/>
          <w:b w:val="false"/>
          <w:i w:val="false"/>
          <w:color w:val="000000"/>
          <w:sz w:val="28"/>
        </w:rPr>
        <w:t>
      48. Примерный перечень должностей служащих: директор департамента (заместитель), менеджер (главный), специалист (главный, ведущий).</w:t>
      </w:r>
    </w:p>
    <w:bookmarkEnd w:id="33"/>
    <w:bookmarkStart w:name="z761" w:id="34"/>
    <w:p>
      <w:pPr>
        <w:spacing w:after="0"/>
        <w:ind w:left="0"/>
        <w:jc w:val="both"/>
      </w:pPr>
      <w:r>
        <w:rPr>
          <w:rFonts w:ascii="Times New Roman"/>
          <w:b w:val="false"/>
          <w:i w:val="false"/>
          <w:color w:val="000000"/>
          <w:sz w:val="28"/>
        </w:rPr>
        <w:t>
Параграф 2. Оперативное управление транспортировкой</w:t>
      </w:r>
      <w:r>
        <w:br/>
      </w:r>
      <w:r>
        <w:rPr>
          <w:rFonts w:ascii="Times New Roman"/>
          <w:b w:val="false"/>
          <w:i w:val="false"/>
          <w:color w:val="000000"/>
          <w:sz w:val="28"/>
        </w:rPr>
        <w:t xml:space="preserve">
нефти и подачей воды (численность рассчитывается при наличии </w:t>
      </w:r>
      <w:r>
        <w:br/>
      </w:r>
      <w:r>
        <w:rPr>
          <w:rFonts w:ascii="Times New Roman"/>
          <w:b w:val="false"/>
          <w:i w:val="false"/>
          <w:color w:val="000000"/>
          <w:sz w:val="28"/>
        </w:rPr>
        <w:t>
оборудованного централизованного диспетчерского пункта)</w:t>
      </w:r>
    </w:p>
    <w:bookmarkEnd w:id="34"/>
    <w:bookmarkStart w:name="z762" w:id="35"/>
    <w:p>
      <w:pPr>
        <w:spacing w:after="0"/>
        <w:ind w:left="0"/>
        <w:jc w:val="both"/>
      </w:pPr>
      <w:r>
        <w:rPr>
          <w:rFonts w:ascii="Times New Roman"/>
          <w:b w:val="false"/>
          <w:i w:val="false"/>
          <w:color w:val="000000"/>
          <w:sz w:val="28"/>
        </w:rPr>
        <w:t>
      49. Примерный состав работ.</w:t>
      </w:r>
      <w:r>
        <w:br/>
      </w:r>
      <w:r>
        <w:rPr>
          <w:rFonts w:ascii="Times New Roman"/>
          <w:b w:val="false"/>
          <w:i w:val="false"/>
          <w:color w:val="000000"/>
          <w:sz w:val="28"/>
        </w:rPr>
        <w:t>
      Контроль за деятельностью центральных диспетчерских пунктов филиалов организации и обеспечение оптимальных режимов работы объектов нефтепроводов, водопроводов, приема, транспортировки нефти и подачи воды.</w:t>
      </w:r>
      <w:r>
        <w:br/>
      </w:r>
      <w:r>
        <w:rPr>
          <w:rFonts w:ascii="Times New Roman"/>
          <w:b w:val="false"/>
          <w:i w:val="false"/>
          <w:color w:val="000000"/>
          <w:sz w:val="28"/>
        </w:rPr>
        <w:t>
      Контроль за работой нефтеперекачивающих и водонасосных станций, пунктов подогрева, приемо-сдаточных пунктов с соблюдением технологических режимов и за соблюдением заданной технологии по наливу нефти в железнодорожные цистерны и танкера.</w:t>
      </w:r>
      <w:r>
        <w:br/>
      </w:r>
      <w:r>
        <w:rPr>
          <w:rFonts w:ascii="Times New Roman"/>
          <w:b w:val="false"/>
          <w:i w:val="false"/>
          <w:color w:val="000000"/>
          <w:sz w:val="28"/>
        </w:rPr>
        <w:t>
      Контроль за ведением оперативного учета наличия нефти, свободной емкости резервуаров, движения и качества нефти и воды.</w:t>
      </w:r>
      <w:r>
        <w:br/>
      </w:r>
      <w:r>
        <w:rPr>
          <w:rFonts w:ascii="Times New Roman"/>
          <w:b w:val="false"/>
          <w:i w:val="false"/>
          <w:color w:val="000000"/>
          <w:sz w:val="28"/>
        </w:rPr>
        <w:t>
      Сбор и анализ поступающей от филиалов организации информации, необходимой для контроля и управления по приему, транспортировке нефти и подаче воды.</w:t>
      </w:r>
      <w:r>
        <w:br/>
      </w:r>
      <w:r>
        <w:rPr>
          <w:rFonts w:ascii="Times New Roman"/>
          <w:b w:val="false"/>
          <w:i w:val="false"/>
          <w:color w:val="000000"/>
          <w:sz w:val="28"/>
        </w:rPr>
        <w:t>
      Контроль за ведением оперативного учета наличия и качества нефти и воды. Координация оперативного взаимодействия с нефтегазодобывающими организациями.</w:t>
      </w:r>
      <w:r>
        <w:br/>
      </w:r>
      <w:r>
        <w:rPr>
          <w:rFonts w:ascii="Times New Roman"/>
          <w:b w:val="false"/>
          <w:i w:val="false"/>
          <w:color w:val="000000"/>
          <w:sz w:val="28"/>
        </w:rPr>
        <w:t>
</w:t>
      </w:r>
      <w:r>
        <w:rPr>
          <w:rFonts w:ascii="Times New Roman"/>
          <w:b w:val="false"/>
          <w:i w:val="false"/>
          <w:color w:val="000000"/>
          <w:sz w:val="28"/>
        </w:rPr>
        <w:t>
      50. Примерный перечень должностей служащих: главный диспетчер, диспетчер.</w:t>
      </w:r>
    </w:p>
    <w:bookmarkEnd w:id="35"/>
    <w:bookmarkStart w:name="z764" w:id="36"/>
    <w:p>
      <w:pPr>
        <w:spacing w:after="0"/>
        <w:ind w:left="0"/>
        <w:jc w:val="both"/>
      </w:pPr>
      <w:r>
        <w:rPr>
          <w:rFonts w:ascii="Times New Roman"/>
          <w:b w:val="false"/>
          <w:i w:val="false"/>
          <w:color w:val="000000"/>
          <w:sz w:val="28"/>
        </w:rPr>
        <w:t>
Параграф 3. Эксплуатация объектов нефтепроводов и водопроводов</w:t>
      </w:r>
    </w:p>
    <w:bookmarkEnd w:id="36"/>
    <w:bookmarkStart w:name="z765" w:id="37"/>
    <w:p>
      <w:pPr>
        <w:spacing w:after="0"/>
        <w:ind w:left="0"/>
        <w:jc w:val="both"/>
      </w:pPr>
      <w:r>
        <w:rPr>
          <w:rFonts w:ascii="Times New Roman"/>
          <w:b w:val="false"/>
          <w:i w:val="false"/>
          <w:color w:val="000000"/>
          <w:sz w:val="28"/>
        </w:rPr>
        <w:t>
      51. Примерный состав работ.</w:t>
      </w:r>
      <w:r>
        <w:br/>
      </w:r>
      <w:r>
        <w:rPr>
          <w:rFonts w:ascii="Times New Roman"/>
          <w:b w:val="false"/>
          <w:i w:val="false"/>
          <w:color w:val="000000"/>
          <w:sz w:val="28"/>
        </w:rPr>
        <w:t>
      Контроль за выполнением мероприятий, планов, договоров и решений организации, направленных на обеспечение безаварийной и надежной эксплуатации магистральных трубопроводов, производственных объектов основного и вспомогательного назначения, за обеспечением эффективной защиты магистральных трубопроводов и сооружений резервуарных парков от коррозии, своевременного проведения диагностических работ на производственных объектах организации и технологическом оборудовании магистральных нефтепроводов и водоводов, составлением и выполнением планов организационно-технических мероприятий по подготовке производственных объектов к работе в паводковый и осенне-зимний периоды, соблюдением оптимальных теплогидравлических режимов работы магистральных нефтепроводов, контроль за расходом котельно-печного топлива. Организация и контроль работ по авиационному патрулированию магистральных трубопроводов.</w:t>
      </w:r>
      <w:r>
        <w:br/>
      </w:r>
      <w:r>
        <w:rPr>
          <w:rFonts w:ascii="Times New Roman"/>
          <w:b w:val="false"/>
          <w:i w:val="false"/>
          <w:color w:val="000000"/>
          <w:sz w:val="28"/>
        </w:rPr>
        <w:t>
</w:t>
      </w:r>
      <w:r>
        <w:rPr>
          <w:rFonts w:ascii="Times New Roman"/>
          <w:b w:val="false"/>
          <w:i w:val="false"/>
          <w:color w:val="000000"/>
          <w:sz w:val="28"/>
        </w:rPr>
        <w:t>
      52. Примерный перечень должностей: директор департамента (заместитель), менеджер (главный), менеджер-технолог, менеджер по линейной части, менеджер по водоводу, менеджер по электрохимзащите, специалист (главный, ведущий).</w:t>
      </w:r>
    </w:p>
    <w:bookmarkEnd w:id="37"/>
    <w:bookmarkStart w:name="z767" w:id="38"/>
    <w:p>
      <w:pPr>
        <w:spacing w:after="0"/>
        <w:ind w:left="0"/>
        <w:jc w:val="both"/>
      </w:pPr>
      <w:r>
        <w:rPr>
          <w:rFonts w:ascii="Times New Roman"/>
          <w:b w:val="false"/>
          <w:i w:val="false"/>
          <w:color w:val="000000"/>
          <w:sz w:val="28"/>
        </w:rPr>
        <w:t>
Параграф 4. Эксплуатация и развитие автоматизированных</w:t>
      </w:r>
      <w:r>
        <w:br/>
      </w:r>
      <w:r>
        <w:rPr>
          <w:rFonts w:ascii="Times New Roman"/>
          <w:b w:val="false"/>
          <w:i w:val="false"/>
          <w:color w:val="000000"/>
          <w:sz w:val="28"/>
        </w:rPr>
        <w:t>
систем управления технологическими процессами, системы диспетчерского</w:t>
      </w:r>
      <w:r>
        <w:br/>
      </w:r>
      <w:r>
        <w:rPr>
          <w:rFonts w:ascii="Times New Roman"/>
          <w:b w:val="false"/>
          <w:i w:val="false"/>
          <w:color w:val="000000"/>
          <w:sz w:val="28"/>
        </w:rPr>
        <w:t>
контроля и управления трубопроводов, метрологическое обеспечение</w:t>
      </w:r>
    </w:p>
    <w:bookmarkEnd w:id="38"/>
    <w:bookmarkStart w:name="z768" w:id="39"/>
    <w:p>
      <w:pPr>
        <w:spacing w:after="0"/>
        <w:ind w:left="0"/>
        <w:jc w:val="both"/>
      </w:pPr>
      <w:r>
        <w:rPr>
          <w:rFonts w:ascii="Times New Roman"/>
          <w:b w:val="false"/>
          <w:i w:val="false"/>
          <w:color w:val="000000"/>
          <w:sz w:val="28"/>
        </w:rPr>
        <w:t>
      53. Примерный состав работ.</w:t>
      </w:r>
      <w:r>
        <w:br/>
      </w:r>
      <w:r>
        <w:rPr>
          <w:rFonts w:ascii="Times New Roman"/>
          <w:b w:val="false"/>
          <w:i w:val="false"/>
          <w:color w:val="000000"/>
          <w:sz w:val="28"/>
        </w:rPr>
        <w:t>
      Формирование и проведение единой технической политики организации в области реконструкции и развития комплексов технических и программных средств автоматизированных систем управления технологическими процессами. Участие в разработке планов внедрения новой техники и передовой технологии и обеспечение их выполнения. Разработка перспективных планов и технико-экономических обоснований новых проектов в части проекта «Внедрение системы диспетчерского контроля и управления трубопроводами» (SCADA) на объектах строящихся и реконструируемых магистральных трубопроводов организации. Контроль за соблюдением графиков планово-предупредительных ремонтов объектов организации. Организация работ по метрологическому обеспечению процессов транспортировки и хранения нефти.</w:t>
      </w:r>
      <w:r>
        <w:br/>
      </w:r>
      <w:r>
        <w:rPr>
          <w:rFonts w:ascii="Times New Roman"/>
          <w:b w:val="false"/>
          <w:i w:val="false"/>
          <w:color w:val="000000"/>
          <w:sz w:val="28"/>
        </w:rPr>
        <w:t>
</w:t>
      </w:r>
      <w:r>
        <w:rPr>
          <w:rFonts w:ascii="Times New Roman"/>
          <w:b w:val="false"/>
          <w:i w:val="false"/>
          <w:color w:val="000000"/>
          <w:sz w:val="28"/>
        </w:rPr>
        <w:t>
      54. Примерный перечень должностей служащих: директор департамента (заместитель), менеджер (главный), специалист (главный, ведущий).</w:t>
      </w:r>
    </w:p>
    <w:bookmarkEnd w:id="39"/>
    <w:bookmarkStart w:name="z770" w:id="40"/>
    <w:p>
      <w:pPr>
        <w:spacing w:after="0"/>
        <w:ind w:left="0"/>
        <w:jc w:val="both"/>
      </w:pPr>
      <w:r>
        <w:rPr>
          <w:rFonts w:ascii="Times New Roman"/>
          <w:b w:val="false"/>
          <w:i w:val="false"/>
          <w:color w:val="000000"/>
          <w:sz w:val="28"/>
        </w:rPr>
        <w:t>
Параграф 5. Эксплуатация и развитие телекоммуникационных систем</w:t>
      </w:r>
      <w:r>
        <w:br/>
      </w:r>
      <w:r>
        <w:rPr>
          <w:rFonts w:ascii="Times New Roman"/>
          <w:b w:val="false"/>
          <w:i w:val="false"/>
          <w:color w:val="000000"/>
          <w:sz w:val="28"/>
        </w:rPr>
        <w:t>
(для организаций, осуществляющих закупку работ по обслуживанию</w:t>
      </w:r>
      <w:r>
        <w:br/>
      </w:r>
      <w:r>
        <w:rPr>
          <w:rFonts w:ascii="Times New Roman"/>
          <w:b w:val="false"/>
          <w:i w:val="false"/>
          <w:color w:val="000000"/>
          <w:sz w:val="28"/>
        </w:rPr>
        <w:t>
нефтепровода и его инфраструктуры, не распространяется)</w:t>
      </w:r>
    </w:p>
    <w:bookmarkEnd w:id="40"/>
    <w:bookmarkStart w:name="z771" w:id="41"/>
    <w:p>
      <w:pPr>
        <w:spacing w:after="0"/>
        <w:ind w:left="0"/>
        <w:jc w:val="both"/>
      </w:pPr>
      <w:r>
        <w:rPr>
          <w:rFonts w:ascii="Times New Roman"/>
          <w:b w:val="false"/>
          <w:i w:val="false"/>
          <w:color w:val="000000"/>
          <w:sz w:val="28"/>
        </w:rPr>
        <w:t>
      55.Примерный состав работ.</w:t>
      </w:r>
      <w:r>
        <w:br/>
      </w:r>
      <w:r>
        <w:rPr>
          <w:rFonts w:ascii="Times New Roman"/>
          <w:b w:val="false"/>
          <w:i w:val="false"/>
          <w:color w:val="000000"/>
          <w:sz w:val="28"/>
        </w:rPr>
        <w:t>
      Получение лицензий и разрешений по видам телекоммуникационных услуг. Анализ и устранение причин нарушения режимов эксплуатации, простоев, других потерь на производстве, связанных с неудовлетворительной работой или отказом, а также неправильным использованием и эксплуатацией средств связи и передачи данных. Контроль за соблюдением операторами связи графиков планово-регламентных работ средств связи и передачи данных. Оформление заявок на приобретение оборудования связи и передачи данных измерительной техники, запасных частей, кабельной продукции. Участие в разработке планов внедрения новой техники и передовой технологии, а также обеспечение их выполнения. Методическая помощь филиалам и структурным подразделениям по вопросам технической и технологической политики по отрасли связи. Составление и анализ отчетов о проделанной работе по технологической связи.</w:t>
      </w:r>
      <w:r>
        <w:br/>
      </w:r>
      <w:r>
        <w:rPr>
          <w:rFonts w:ascii="Times New Roman"/>
          <w:b w:val="false"/>
          <w:i w:val="false"/>
          <w:color w:val="000000"/>
          <w:sz w:val="28"/>
        </w:rPr>
        <w:t>
</w:t>
      </w:r>
      <w:r>
        <w:rPr>
          <w:rFonts w:ascii="Times New Roman"/>
          <w:b w:val="false"/>
          <w:i w:val="false"/>
          <w:color w:val="000000"/>
          <w:sz w:val="28"/>
        </w:rPr>
        <w:t>
      56. Примерный перечень должностей служащих: директор департамента (заместитель), менеджер (главный), специалист (главный, ведущий).</w:t>
      </w:r>
    </w:p>
    <w:bookmarkEnd w:id="41"/>
    <w:bookmarkStart w:name="z773" w:id="42"/>
    <w:p>
      <w:pPr>
        <w:spacing w:after="0"/>
        <w:ind w:left="0"/>
        <w:jc w:val="left"/>
      </w:pPr>
      <w:r>
        <w:rPr>
          <w:rFonts w:ascii="Times New Roman"/>
          <w:b/>
          <w:i w:val="false"/>
          <w:color w:val="000000"/>
        </w:rPr>
        <w:t xml:space="preserve"> 
4. Капитальное строительство</w:t>
      </w:r>
    </w:p>
    <w:bookmarkEnd w:id="42"/>
    <w:bookmarkStart w:name="z774" w:id="43"/>
    <w:p>
      <w:pPr>
        <w:spacing w:after="0"/>
        <w:ind w:left="0"/>
        <w:jc w:val="both"/>
      </w:pPr>
      <w:r>
        <w:rPr>
          <w:rFonts w:ascii="Times New Roman"/>
          <w:b w:val="false"/>
          <w:i w:val="false"/>
          <w:color w:val="000000"/>
          <w:sz w:val="28"/>
        </w:rPr>
        <w:t>
Параграф 1. Проектно-изыскательские работы, разработка</w:t>
      </w:r>
      <w:r>
        <w:br/>
      </w:r>
      <w:r>
        <w:rPr>
          <w:rFonts w:ascii="Times New Roman"/>
          <w:b w:val="false"/>
          <w:i w:val="false"/>
          <w:color w:val="000000"/>
          <w:sz w:val="28"/>
        </w:rPr>
        <w:t xml:space="preserve">
проектно-сметной документации и технико-экономических </w:t>
      </w:r>
      <w:r>
        <w:br/>
      </w:r>
      <w:r>
        <w:rPr>
          <w:rFonts w:ascii="Times New Roman"/>
          <w:b w:val="false"/>
          <w:i w:val="false"/>
          <w:color w:val="000000"/>
          <w:sz w:val="28"/>
        </w:rPr>
        <w:t>
обоснований (инжиниринг)</w:t>
      </w:r>
    </w:p>
    <w:bookmarkEnd w:id="43"/>
    <w:bookmarkStart w:name="z775" w:id="44"/>
    <w:p>
      <w:pPr>
        <w:spacing w:after="0"/>
        <w:ind w:left="0"/>
        <w:jc w:val="both"/>
      </w:pPr>
      <w:r>
        <w:rPr>
          <w:rFonts w:ascii="Times New Roman"/>
          <w:b w:val="false"/>
          <w:i w:val="false"/>
          <w:color w:val="000000"/>
          <w:sz w:val="28"/>
        </w:rPr>
        <w:t>
      57. Примерный состав работ.</w:t>
      </w:r>
      <w:r>
        <w:br/>
      </w:r>
      <w:r>
        <w:rPr>
          <w:rFonts w:ascii="Times New Roman"/>
          <w:b w:val="false"/>
          <w:i w:val="false"/>
          <w:color w:val="000000"/>
          <w:sz w:val="28"/>
        </w:rPr>
        <w:t>
      Комплексная оценка возможных транспортных маршрутов, возможностей существующей системы нефтепроводов (водоводов) и подготовка предложений по ее развитию и расширению. Подготовка предварительных проектных решений на строительство новых, модернизацию и техническое перевооружение существующих объектов организации. Обеспечение разработки проектно-сметной документации на новое строительство, реконструкцию, модернизацию и техническое перевооружение существующих объектов организации с привлечением специализированных проектных организаций. Участие в процессе разработки ежегодных и перспективных планов по модернизации, техническому перевооружению и расширению существующих объектов организации.</w:t>
      </w:r>
      <w:r>
        <w:br/>
      </w:r>
      <w:r>
        <w:rPr>
          <w:rFonts w:ascii="Times New Roman"/>
          <w:b w:val="false"/>
          <w:i w:val="false"/>
          <w:color w:val="000000"/>
          <w:sz w:val="28"/>
        </w:rPr>
        <w:t>
</w:t>
      </w:r>
      <w:r>
        <w:rPr>
          <w:rFonts w:ascii="Times New Roman"/>
          <w:b w:val="false"/>
          <w:i w:val="false"/>
          <w:color w:val="000000"/>
          <w:sz w:val="28"/>
        </w:rPr>
        <w:t>
      58. Примерный перечень должностей служащих: директор департамента (заместитель), менеджер (главный), специалист (главный, ведущий).</w:t>
      </w:r>
    </w:p>
    <w:bookmarkEnd w:id="44"/>
    <w:bookmarkStart w:name="z777" w:id="45"/>
    <w:p>
      <w:pPr>
        <w:spacing w:after="0"/>
        <w:ind w:left="0"/>
        <w:jc w:val="both"/>
      </w:pPr>
      <w:r>
        <w:rPr>
          <w:rFonts w:ascii="Times New Roman"/>
          <w:b w:val="false"/>
          <w:i w:val="false"/>
          <w:color w:val="000000"/>
          <w:sz w:val="28"/>
        </w:rPr>
        <w:t>
Параграф 2. Капитальное строительство и капитальный ремонт</w:t>
      </w:r>
    </w:p>
    <w:bookmarkEnd w:id="45"/>
    <w:bookmarkStart w:name="z778" w:id="46"/>
    <w:p>
      <w:pPr>
        <w:spacing w:after="0"/>
        <w:ind w:left="0"/>
        <w:jc w:val="both"/>
      </w:pPr>
      <w:r>
        <w:rPr>
          <w:rFonts w:ascii="Times New Roman"/>
          <w:b w:val="false"/>
          <w:i w:val="false"/>
          <w:color w:val="000000"/>
          <w:sz w:val="28"/>
        </w:rPr>
        <w:t>
      59. Примерный состав работ.</w:t>
      </w:r>
      <w:r>
        <w:br/>
      </w:r>
      <w:r>
        <w:rPr>
          <w:rFonts w:ascii="Times New Roman"/>
          <w:b w:val="false"/>
          <w:i w:val="false"/>
          <w:color w:val="000000"/>
          <w:sz w:val="28"/>
        </w:rPr>
        <w:t>
      Организация работ по планированию и контролю разработки проектно-сметной документации, составление технических заданий на проектирование вновь строящихся объектов и сооружений, на реконструкцию и расширение действующих объектов, анализ состояния капитального ремонта и капитального строительства в филиалах, определение приоритета по капитальному ремонту и капитальному строительству. Контроль за соблюдением проектных решений, сроков строительства и требований нормативно-технических документов, в том числе качества строительно-монтажных работ, стоимости строительства, реконструкции, расширения, технического перевооружения производственных объектов.</w:t>
      </w:r>
      <w:r>
        <w:br/>
      </w:r>
      <w:r>
        <w:rPr>
          <w:rFonts w:ascii="Times New Roman"/>
          <w:b w:val="false"/>
          <w:i w:val="false"/>
          <w:color w:val="000000"/>
          <w:sz w:val="28"/>
        </w:rPr>
        <w:t>
</w:t>
      </w:r>
      <w:r>
        <w:rPr>
          <w:rFonts w:ascii="Times New Roman"/>
          <w:b w:val="false"/>
          <w:i w:val="false"/>
          <w:color w:val="000000"/>
          <w:sz w:val="28"/>
        </w:rPr>
        <w:t>
      60. Примерный перечень должностей служащих: директор департамента (заместитель), менеджер (главный), специалист (главный, ведущий).</w:t>
      </w:r>
    </w:p>
    <w:bookmarkEnd w:id="46"/>
    <w:bookmarkStart w:name="z780" w:id="47"/>
    <w:p>
      <w:pPr>
        <w:spacing w:after="0"/>
        <w:ind w:left="0"/>
        <w:jc w:val="left"/>
      </w:pPr>
      <w:r>
        <w:rPr>
          <w:rFonts w:ascii="Times New Roman"/>
          <w:b/>
          <w:i w:val="false"/>
          <w:color w:val="000000"/>
        </w:rPr>
        <w:t xml:space="preserve"> 
5. Контракты и снабжение</w:t>
      </w:r>
    </w:p>
    <w:bookmarkEnd w:id="47"/>
    <w:bookmarkStart w:name="z781" w:id="48"/>
    <w:p>
      <w:pPr>
        <w:spacing w:after="0"/>
        <w:ind w:left="0"/>
        <w:jc w:val="both"/>
      </w:pPr>
      <w:r>
        <w:rPr>
          <w:rFonts w:ascii="Times New Roman"/>
          <w:b w:val="false"/>
          <w:i w:val="false"/>
          <w:color w:val="000000"/>
          <w:sz w:val="28"/>
        </w:rPr>
        <w:t>
Параграф 1. Материально-техническое обеспечение (для организаций,</w:t>
      </w:r>
      <w:r>
        <w:br/>
      </w:r>
      <w:r>
        <w:rPr>
          <w:rFonts w:ascii="Times New Roman"/>
          <w:b w:val="false"/>
          <w:i w:val="false"/>
          <w:color w:val="000000"/>
          <w:sz w:val="28"/>
        </w:rPr>
        <w:t>
осуществляющих закуп работ по обслуживанию нефтепровода и его</w:t>
      </w:r>
      <w:r>
        <w:br/>
      </w:r>
      <w:r>
        <w:rPr>
          <w:rFonts w:ascii="Times New Roman"/>
          <w:b w:val="false"/>
          <w:i w:val="false"/>
          <w:color w:val="000000"/>
          <w:sz w:val="28"/>
        </w:rPr>
        <w:t>
инфраструктуры на рынке услуг, не распространяется)</w:t>
      </w:r>
    </w:p>
    <w:bookmarkEnd w:id="48"/>
    <w:bookmarkStart w:name="z782" w:id="49"/>
    <w:p>
      <w:pPr>
        <w:spacing w:after="0"/>
        <w:ind w:left="0"/>
        <w:jc w:val="both"/>
      </w:pPr>
      <w:r>
        <w:rPr>
          <w:rFonts w:ascii="Times New Roman"/>
          <w:b w:val="false"/>
          <w:i w:val="false"/>
          <w:color w:val="000000"/>
          <w:sz w:val="28"/>
        </w:rPr>
        <w:t>
      61. Примерный состав работ.</w:t>
      </w:r>
      <w:r>
        <w:br/>
      </w:r>
      <w:r>
        <w:rPr>
          <w:rFonts w:ascii="Times New Roman"/>
          <w:b w:val="false"/>
          <w:i w:val="false"/>
          <w:color w:val="000000"/>
          <w:sz w:val="28"/>
        </w:rPr>
        <w:t>
      Разработка планов и балансов материально-технического обеспечения структурных подразделений организации. Маркетинговые исследования, формирование коммерческих предложений. Выявление и установление наиболее рациональных форм снабжения. Проведение коммерческих переговоров. Участие в подготовке и заключении хозяйственных договоров с поставщиками и производителями. Анализ конкурсных документов потенциальных поставщиков и подготовка заключений для конкурсной комиссии. Осуществление контроля за своевременным и качественным исполнением обязательств по договорам. Изучение оперативной информации и рекламных материалов по предложениям коммерческих организаций. Таможенное оформление товаров, поступающих в организацию.</w:t>
      </w:r>
      <w:r>
        <w:br/>
      </w:r>
      <w:r>
        <w:rPr>
          <w:rFonts w:ascii="Times New Roman"/>
          <w:b w:val="false"/>
          <w:i w:val="false"/>
          <w:color w:val="000000"/>
          <w:sz w:val="28"/>
        </w:rPr>
        <w:t>
</w:t>
      </w:r>
      <w:r>
        <w:rPr>
          <w:rFonts w:ascii="Times New Roman"/>
          <w:b w:val="false"/>
          <w:i w:val="false"/>
          <w:color w:val="000000"/>
          <w:sz w:val="28"/>
        </w:rPr>
        <w:t>
      62. Примерный перечень должностей служащих: директор департамента (заместитель), менеджер (главный), специалист (главный, ведущий).</w:t>
      </w:r>
    </w:p>
    <w:bookmarkEnd w:id="49"/>
    <w:bookmarkStart w:name="z784" w:id="50"/>
    <w:p>
      <w:pPr>
        <w:spacing w:after="0"/>
        <w:ind w:left="0"/>
        <w:jc w:val="both"/>
      </w:pPr>
      <w:r>
        <w:rPr>
          <w:rFonts w:ascii="Times New Roman"/>
          <w:b w:val="false"/>
          <w:i w:val="false"/>
          <w:color w:val="000000"/>
          <w:sz w:val="28"/>
        </w:rPr>
        <w:t>
Параграф 2. Закупки, сопровождение контрактов и клиринговые операции</w:t>
      </w:r>
    </w:p>
    <w:bookmarkEnd w:id="50"/>
    <w:bookmarkStart w:name="z785" w:id="51"/>
    <w:p>
      <w:pPr>
        <w:spacing w:after="0"/>
        <w:ind w:left="0"/>
        <w:jc w:val="both"/>
      </w:pPr>
      <w:r>
        <w:rPr>
          <w:rFonts w:ascii="Times New Roman"/>
          <w:b w:val="false"/>
          <w:i w:val="false"/>
          <w:color w:val="000000"/>
          <w:sz w:val="28"/>
        </w:rPr>
        <w:t>
      63. Примерный состав работ.</w:t>
      </w:r>
      <w:r>
        <w:br/>
      </w:r>
      <w:r>
        <w:rPr>
          <w:rFonts w:ascii="Times New Roman"/>
          <w:b w:val="false"/>
          <w:i w:val="false"/>
          <w:color w:val="000000"/>
          <w:sz w:val="28"/>
        </w:rPr>
        <w:t>
      Организация всех необходимых работ по проведению закупок, в том числе тендеров, контроль за подготовкой, согласованием и заключением договоров. Составление отчетности по процессу закупок и ведение соответствующей переписки. Обеспечение проведения взаимозачетов по задолженностям организации. Проверка и анализ данных об исполнении договоров организации.</w:t>
      </w:r>
      <w:r>
        <w:br/>
      </w:r>
      <w:r>
        <w:rPr>
          <w:rFonts w:ascii="Times New Roman"/>
          <w:b w:val="false"/>
          <w:i w:val="false"/>
          <w:color w:val="000000"/>
          <w:sz w:val="28"/>
        </w:rPr>
        <w:t>
      Мониторинг местного содержания, контроль и проверка расчетов местного содержания.</w:t>
      </w:r>
      <w:r>
        <w:br/>
      </w:r>
      <w:r>
        <w:rPr>
          <w:rFonts w:ascii="Times New Roman"/>
          <w:b w:val="false"/>
          <w:i w:val="false"/>
          <w:color w:val="000000"/>
          <w:sz w:val="28"/>
        </w:rPr>
        <w:t>
      Проведение клиринговых и факторинговых операций по задолженностям организации.</w:t>
      </w:r>
      <w:r>
        <w:br/>
      </w:r>
      <w:r>
        <w:rPr>
          <w:rFonts w:ascii="Times New Roman"/>
          <w:b w:val="false"/>
          <w:i w:val="false"/>
          <w:color w:val="000000"/>
          <w:sz w:val="28"/>
        </w:rPr>
        <w:t>
</w:t>
      </w:r>
      <w:r>
        <w:rPr>
          <w:rFonts w:ascii="Times New Roman"/>
          <w:b w:val="false"/>
          <w:i w:val="false"/>
          <w:color w:val="000000"/>
          <w:sz w:val="28"/>
        </w:rPr>
        <w:t>
      64. Примерный перечень должностей служащих: директор департамента (заместитель), менеджер (главный), специалист (главный, ведущий).</w:t>
      </w:r>
    </w:p>
    <w:bookmarkEnd w:id="51"/>
    <w:bookmarkStart w:name="z787" w:id="52"/>
    <w:p>
      <w:pPr>
        <w:spacing w:after="0"/>
        <w:ind w:left="0"/>
        <w:jc w:val="left"/>
      </w:pPr>
      <w:r>
        <w:rPr>
          <w:rFonts w:ascii="Times New Roman"/>
          <w:b/>
          <w:i w:val="false"/>
          <w:color w:val="000000"/>
        </w:rPr>
        <w:t xml:space="preserve"> 
6. Блок развития</w:t>
      </w:r>
    </w:p>
    <w:bookmarkEnd w:id="52"/>
    <w:bookmarkStart w:name="z788" w:id="53"/>
    <w:p>
      <w:pPr>
        <w:spacing w:after="0"/>
        <w:ind w:left="0"/>
        <w:jc w:val="both"/>
      </w:pPr>
      <w:r>
        <w:rPr>
          <w:rFonts w:ascii="Times New Roman"/>
          <w:b w:val="false"/>
          <w:i w:val="false"/>
          <w:color w:val="000000"/>
          <w:sz w:val="28"/>
        </w:rPr>
        <w:t>
Параграф 1. Управление рисками</w:t>
      </w:r>
    </w:p>
    <w:bookmarkEnd w:id="53"/>
    <w:bookmarkStart w:name="z789" w:id="54"/>
    <w:p>
      <w:pPr>
        <w:spacing w:after="0"/>
        <w:ind w:left="0"/>
        <w:jc w:val="both"/>
      </w:pPr>
      <w:r>
        <w:rPr>
          <w:rFonts w:ascii="Times New Roman"/>
          <w:b w:val="false"/>
          <w:i w:val="false"/>
          <w:color w:val="000000"/>
          <w:sz w:val="28"/>
        </w:rPr>
        <w:t>
      65. Примерный состав работ.</w:t>
      </w:r>
      <w:r>
        <w:br/>
      </w:r>
      <w:r>
        <w:rPr>
          <w:rFonts w:ascii="Times New Roman"/>
          <w:b w:val="false"/>
          <w:i w:val="false"/>
          <w:color w:val="000000"/>
          <w:sz w:val="28"/>
        </w:rPr>
        <w:t>
      Внедрение, управление и совершенствование системы управления рисками, идентификация, оценка и мониторинг рисков бизнес-процессов, разработка внутренних документов по системе управления рисками. Организация внедрения и совершенствования принципов корпоративного управления. Разработка планов/программ реализации мероприятий по внедрению и совершенствованию систем внутреннего контроля и корпоративной системы управления рисками, а также контроль за их исполнением. Осуществление контроля за состоянием рисков, соблюдением максимально допустимых лимитов по рискам и исполнением мероприятий по управлению рисками. Отслеживание внешних факторов, влияющих на риски организации.</w:t>
      </w:r>
      <w:r>
        <w:br/>
      </w:r>
      <w:r>
        <w:rPr>
          <w:rFonts w:ascii="Times New Roman"/>
          <w:b w:val="false"/>
          <w:i w:val="false"/>
          <w:color w:val="000000"/>
          <w:sz w:val="28"/>
        </w:rPr>
        <w:t>
</w:t>
      </w:r>
      <w:r>
        <w:rPr>
          <w:rFonts w:ascii="Times New Roman"/>
          <w:b w:val="false"/>
          <w:i w:val="false"/>
          <w:color w:val="000000"/>
          <w:sz w:val="28"/>
        </w:rPr>
        <w:t>
      66. Примерный перечень должностей служащих: директор департамента (заместитель), менеджер (главный), специалист (главный, ведущий).</w:t>
      </w:r>
    </w:p>
    <w:bookmarkEnd w:id="54"/>
    <w:bookmarkStart w:name="z791" w:id="55"/>
    <w:p>
      <w:pPr>
        <w:spacing w:after="0"/>
        <w:ind w:left="0"/>
        <w:jc w:val="both"/>
      </w:pPr>
      <w:r>
        <w:rPr>
          <w:rFonts w:ascii="Times New Roman"/>
          <w:b w:val="false"/>
          <w:i w:val="false"/>
          <w:color w:val="000000"/>
          <w:sz w:val="28"/>
        </w:rPr>
        <w:t>
Параграф 2. Управление интегрированной системой менеджмента</w:t>
      </w:r>
    </w:p>
    <w:bookmarkEnd w:id="55"/>
    <w:bookmarkStart w:name="z792" w:id="56"/>
    <w:p>
      <w:pPr>
        <w:spacing w:after="0"/>
        <w:ind w:left="0"/>
        <w:jc w:val="both"/>
      </w:pPr>
      <w:r>
        <w:rPr>
          <w:rFonts w:ascii="Times New Roman"/>
          <w:b w:val="false"/>
          <w:i w:val="false"/>
          <w:color w:val="000000"/>
          <w:sz w:val="28"/>
        </w:rPr>
        <w:t>
      67.Примерный состав работ.</w:t>
      </w:r>
      <w:r>
        <w:br/>
      </w:r>
      <w:r>
        <w:rPr>
          <w:rFonts w:ascii="Times New Roman"/>
          <w:b w:val="false"/>
          <w:i w:val="false"/>
          <w:color w:val="000000"/>
          <w:sz w:val="28"/>
        </w:rPr>
        <w:t>
      Проведение единой политики в области повышения качества оказываемых организацией услуг, охраны труда и окружающей среды путем разработки, внедрения, поддержания в рабочем состоянии и постоянного улучшения интегрированной системы менеджмента в соответствии с требованиями международных стандартов ISO 9001:2000, ISO 14001:2004, OHSAS 18001:1999. Разработка, согласование, пересмотр и переработка документов интегрированной системой менеджмента организации. Планирование и проведение внутренних аудитов интегрированной системой менеджмента: составление, согласование и утверждение программ, графиков аудитов интегрированной системой менеджмента. Анализ результатов внутренних и внешних аудитов интегрированной системой менеджмента. Организация работ по проведению сертификационных и надзорных аудитов интегрированной системой менеджмента.</w:t>
      </w:r>
      <w:r>
        <w:br/>
      </w:r>
      <w:r>
        <w:rPr>
          <w:rFonts w:ascii="Times New Roman"/>
          <w:b w:val="false"/>
          <w:i w:val="false"/>
          <w:color w:val="000000"/>
          <w:sz w:val="28"/>
        </w:rPr>
        <w:t>
</w:t>
      </w:r>
      <w:r>
        <w:rPr>
          <w:rFonts w:ascii="Times New Roman"/>
          <w:b w:val="false"/>
          <w:i w:val="false"/>
          <w:color w:val="000000"/>
          <w:sz w:val="28"/>
        </w:rPr>
        <w:t>
      68. Примерный перечень должностей служащих: руководитель службы, менеджер (главный), специалист (главный, ведущий).</w:t>
      </w:r>
    </w:p>
    <w:bookmarkEnd w:id="56"/>
    <w:bookmarkStart w:name="z794" w:id="57"/>
    <w:p>
      <w:pPr>
        <w:spacing w:after="0"/>
        <w:ind w:left="0"/>
        <w:jc w:val="both"/>
      </w:pPr>
      <w:r>
        <w:rPr>
          <w:rFonts w:ascii="Times New Roman"/>
          <w:b w:val="false"/>
          <w:i w:val="false"/>
          <w:color w:val="000000"/>
          <w:sz w:val="28"/>
        </w:rPr>
        <w:t>
Параграф 3. Стратегическое планирование и корпоративное</w:t>
      </w:r>
      <w:r>
        <w:br/>
      </w:r>
      <w:r>
        <w:rPr>
          <w:rFonts w:ascii="Times New Roman"/>
          <w:b w:val="false"/>
          <w:i w:val="false"/>
          <w:color w:val="000000"/>
          <w:sz w:val="28"/>
        </w:rPr>
        <w:t xml:space="preserve">
развитие (для организаций с объемом транспортировки нефти и </w:t>
      </w:r>
      <w:r>
        <w:br/>
      </w:r>
      <w:r>
        <w:rPr>
          <w:rFonts w:ascii="Times New Roman"/>
          <w:b w:val="false"/>
          <w:i w:val="false"/>
          <w:color w:val="000000"/>
          <w:sz w:val="28"/>
        </w:rPr>
        <w:t>
подачи воды свыше 20 миллион тонн)</w:t>
      </w:r>
    </w:p>
    <w:bookmarkEnd w:id="57"/>
    <w:bookmarkStart w:name="z795" w:id="58"/>
    <w:p>
      <w:pPr>
        <w:spacing w:after="0"/>
        <w:ind w:left="0"/>
        <w:jc w:val="both"/>
      </w:pPr>
      <w:r>
        <w:rPr>
          <w:rFonts w:ascii="Times New Roman"/>
          <w:b w:val="false"/>
          <w:i w:val="false"/>
          <w:color w:val="000000"/>
          <w:sz w:val="28"/>
        </w:rPr>
        <w:t>
      69. Примерный состав работ.</w:t>
      </w:r>
      <w:r>
        <w:br/>
      </w:r>
      <w:r>
        <w:rPr>
          <w:rFonts w:ascii="Times New Roman"/>
          <w:b w:val="false"/>
          <w:i w:val="false"/>
          <w:color w:val="000000"/>
          <w:sz w:val="28"/>
        </w:rPr>
        <w:t>
      Разработка стратегии развития организации и осуществление контроля за ее реализацией. Повышение эффективности системы стратегического планирования и корпоративного развития организации. Подготовка предложений и анализ целесообразности участия организации в действующих и новых нефтетранспортных активах в Республике Казахстан и за ее пределами. Обеспечение процесса функционирования системы сбалансированных показателей в организации. Проведение маркетинговых исследований и изучение перспектив развития мировых рынков сбыта углеводородного сырья. Определение наиболее оптимальных вариантов использования нефтетранспортной инфраструктуры организации. Определение потенциальных контрагентов и партнеров на внутреннем рынке, а также установление деловых отношений с иностранными организациями для привлечения нефти в систему магистральных нефтепроводов организации. Разработка и согласование стратегий по отдельным бизнес-направлениям. Согласование предложений по прогнозам основных макроэкономических показателей, влияющих на развитие организации.</w:t>
      </w:r>
      <w:r>
        <w:br/>
      </w:r>
      <w:r>
        <w:rPr>
          <w:rFonts w:ascii="Times New Roman"/>
          <w:b w:val="false"/>
          <w:i w:val="false"/>
          <w:color w:val="000000"/>
          <w:sz w:val="28"/>
        </w:rPr>
        <w:t>
</w:t>
      </w:r>
      <w:r>
        <w:rPr>
          <w:rFonts w:ascii="Times New Roman"/>
          <w:b w:val="false"/>
          <w:i w:val="false"/>
          <w:color w:val="000000"/>
          <w:sz w:val="28"/>
        </w:rPr>
        <w:t>
      70. Примерный перечень должностей служащих: директор департамента (заместитель), менеджер (главный), специалист (главный, ведущий).</w:t>
      </w:r>
    </w:p>
    <w:bookmarkEnd w:id="58"/>
    <w:bookmarkStart w:name="z797" w:id="59"/>
    <w:p>
      <w:pPr>
        <w:spacing w:after="0"/>
        <w:ind w:left="0"/>
        <w:jc w:val="both"/>
      </w:pPr>
      <w:r>
        <w:rPr>
          <w:rFonts w:ascii="Times New Roman"/>
          <w:b w:val="false"/>
          <w:i w:val="false"/>
          <w:color w:val="000000"/>
          <w:sz w:val="28"/>
        </w:rPr>
        <w:t>
Параграф 4. Управление активами и инвестиционный анализ</w:t>
      </w:r>
    </w:p>
    <w:bookmarkEnd w:id="59"/>
    <w:bookmarkStart w:name="z798" w:id="60"/>
    <w:p>
      <w:pPr>
        <w:spacing w:after="0"/>
        <w:ind w:left="0"/>
        <w:jc w:val="both"/>
      </w:pPr>
      <w:r>
        <w:rPr>
          <w:rFonts w:ascii="Times New Roman"/>
          <w:b w:val="false"/>
          <w:i w:val="false"/>
          <w:color w:val="000000"/>
          <w:sz w:val="28"/>
        </w:rPr>
        <w:t>
      71. Примерный состав работ.</w:t>
      </w:r>
      <w:r>
        <w:br/>
      </w:r>
      <w:r>
        <w:rPr>
          <w:rFonts w:ascii="Times New Roman"/>
          <w:b w:val="false"/>
          <w:i w:val="false"/>
          <w:color w:val="000000"/>
          <w:sz w:val="28"/>
        </w:rPr>
        <w:t>
      Обеспечение эффективности и совершенствование системы управления активами организации. Обеспечение комплексного и системного подхода к осуществлению инвестиционной деятельности организации. Обеспечение процесса выпуска и размещения акций организации. Разработка и осуществление мероприятий по совершенствованию системы управления активами организации. Мониторинг исполнения планов и программ организации в части управления активами организации. Анализ финансово-экономической эффективности инвестиционных проектов организации и составление заключений по ним. Разработка и обновление консолидированной финансово-экономической модели организации и моделей инвестиционных проектов организации.</w:t>
      </w:r>
      <w:r>
        <w:br/>
      </w:r>
      <w:r>
        <w:rPr>
          <w:rFonts w:ascii="Times New Roman"/>
          <w:b w:val="false"/>
          <w:i w:val="false"/>
          <w:color w:val="000000"/>
          <w:sz w:val="28"/>
        </w:rPr>
        <w:t>
</w:t>
      </w:r>
      <w:r>
        <w:rPr>
          <w:rFonts w:ascii="Times New Roman"/>
          <w:b w:val="false"/>
          <w:i w:val="false"/>
          <w:color w:val="000000"/>
          <w:sz w:val="28"/>
        </w:rPr>
        <w:t>
      72. Примерный перечень должностей служащих: директор департамента (заместитель), менеджер (главный), специалист (главный, ведущий).</w:t>
      </w:r>
    </w:p>
    <w:bookmarkEnd w:id="60"/>
    <w:bookmarkStart w:name="z800" w:id="61"/>
    <w:p>
      <w:pPr>
        <w:spacing w:after="0"/>
        <w:ind w:left="0"/>
        <w:jc w:val="both"/>
      </w:pPr>
      <w:r>
        <w:rPr>
          <w:rFonts w:ascii="Times New Roman"/>
          <w:b w:val="false"/>
          <w:i w:val="false"/>
          <w:color w:val="000000"/>
          <w:sz w:val="28"/>
        </w:rPr>
        <w:t>
Параграф 5. Работа по связям с инвесторами</w:t>
      </w:r>
    </w:p>
    <w:bookmarkEnd w:id="61"/>
    <w:bookmarkStart w:name="z801" w:id="62"/>
    <w:p>
      <w:pPr>
        <w:spacing w:after="0"/>
        <w:ind w:left="0"/>
        <w:jc w:val="both"/>
      </w:pPr>
      <w:r>
        <w:rPr>
          <w:rFonts w:ascii="Times New Roman"/>
          <w:b w:val="false"/>
          <w:i w:val="false"/>
          <w:color w:val="000000"/>
          <w:sz w:val="28"/>
        </w:rPr>
        <w:t>
      73. Примерный состав работ.</w:t>
      </w:r>
      <w:r>
        <w:br/>
      </w:r>
      <w:r>
        <w:rPr>
          <w:rFonts w:ascii="Times New Roman"/>
          <w:b w:val="false"/>
          <w:i w:val="false"/>
          <w:color w:val="000000"/>
          <w:sz w:val="28"/>
        </w:rPr>
        <w:t>
      Организация эффективных коммуникаций между руководством организации и инвестиционным сообществом с целью поддержания и укрепления репутации организации как инвестиционно-привлекательной организации. Подготовка и координация осуществления стратегии организации в области отношений с инвесторами. Обеспечение полного и своевременного информирования инвестиционного сообщества о деятельности организации, событиях и планах, которые подлежат раскрытию и могут существенно повлиять на стоимость акций, с использованием всех доступных каналов обмена информацией. Обеспечение обратной связи между инвестиционным сообществом и руководством организации. Оказание аналитической поддержки при разработке стратегии организации и заключении крупных сделок по приобретению и продаже активов или привлечению средств на рынках капитала путем информирования руководства о мнении инвестиционного сообщества. Организация сотрудничества с акционерным обществом «Казахстанская фондовая биржа» и предоставление ей информации в соответствии с утвержденными данным обществом листинговыми правилами.</w:t>
      </w:r>
      <w:r>
        <w:br/>
      </w:r>
      <w:r>
        <w:rPr>
          <w:rFonts w:ascii="Times New Roman"/>
          <w:b w:val="false"/>
          <w:i w:val="false"/>
          <w:color w:val="000000"/>
          <w:sz w:val="28"/>
        </w:rPr>
        <w:t>
</w:t>
      </w:r>
      <w:r>
        <w:rPr>
          <w:rFonts w:ascii="Times New Roman"/>
          <w:b w:val="false"/>
          <w:i w:val="false"/>
          <w:color w:val="000000"/>
          <w:sz w:val="28"/>
        </w:rPr>
        <w:t>
      74. Примерный перечень должностей служащих: руководитель службы, менеджер (главный), специалист (главный, ведущий).</w:t>
      </w:r>
    </w:p>
    <w:bookmarkEnd w:id="62"/>
    <w:bookmarkStart w:name="z803" w:id="63"/>
    <w:p>
      <w:pPr>
        <w:spacing w:after="0"/>
        <w:ind w:left="0"/>
        <w:jc w:val="left"/>
      </w:pPr>
      <w:r>
        <w:rPr>
          <w:rFonts w:ascii="Times New Roman"/>
          <w:b/>
          <w:i w:val="false"/>
          <w:color w:val="000000"/>
        </w:rPr>
        <w:t xml:space="preserve"> 
7. Финансово-экономический блок</w:t>
      </w:r>
    </w:p>
    <w:bookmarkEnd w:id="63"/>
    <w:bookmarkStart w:name="z804" w:id="64"/>
    <w:p>
      <w:pPr>
        <w:spacing w:after="0"/>
        <w:ind w:left="0"/>
        <w:jc w:val="both"/>
      </w:pPr>
      <w:r>
        <w:rPr>
          <w:rFonts w:ascii="Times New Roman"/>
          <w:b w:val="false"/>
          <w:i w:val="false"/>
          <w:color w:val="000000"/>
          <w:sz w:val="28"/>
        </w:rPr>
        <w:t>
Параграф 1. Планирование и экономический анализ</w:t>
      </w:r>
    </w:p>
    <w:bookmarkEnd w:id="64"/>
    <w:bookmarkStart w:name="z805" w:id="65"/>
    <w:p>
      <w:pPr>
        <w:spacing w:after="0"/>
        <w:ind w:left="0"/>
        <w:jc w:val="both"/>
      </w:pPr>
      <w:r>
        <w:rPr>
          <w:rFonts w:ascii="Times New Roman"/>
          <w:b w:val="false"/>
          <w:i w:val="false"/>
          <w:color w:val="000000"/>
          <w:sz w:val="28"/>
        </w:rPr>
        <w:t>
      75. Примерный состав работ.</w:t>
      </w:r>
      <w:r>
        <w:br/>
      </w:r>
      <w:r>
        <w:rPr>
          <w:rFonts w:ascii="Times New Roman"/>
          <w:b w:val="false"/>
          <w:i w:val="false"/>
          <w:color w:val="000000"/>
          <w:sz w:val="28"/>
        </w:rPr>
        <w:t>
      Финансово-экономическое обоснование инвестиционных проектов. Координация процесса бизнес-планирования в дочерних организациях. Координация финансово-производственной деятельности дочерних организаций. Управление активами организации. Разработка и внедрение систем бюджетного управления, управленческого учета, раздельного учета по затратам, активам и доходам организации. Сопровождение раздельного учета. Координация процесса реализации стратегических инициатив в организации. Разработка и внедрение плана мероприятий по реализации Стратегии развития организации. Разработка Программы по снижению затрат организации. Финансовый мониторинг рынков заимствования и финансовых инструментов. Работа с международными финансовыми учреждениями. Поддержание кредитного рейтинга организации. Предоставление информации по существующим кредитным соглашениям. Анализ финансово-хозяйственной деятельности организации.</w:t>
      </w:r>
      <w:r>
        <w:br/>
      </w:r>
      <w:r>
        <w:rPr>
          <w:rFonts w:ascii="Times New Roman"/>
          <w:b w:val="false"/>
          <w:i w:val="false"/>
          <w:color w:val="000000"/>
          <w:sz w:val="28"/>
        </w:rPr>
        <w:t>
</w:t>
      </w:r>
      <w:r>
        <w:rPr>
          <w:rFonts w:ascii="Times New Roman"/>
          <w:b w:val="false"/>
          <w:i w:val="false"/>
          <w:color w:val="000000"/>
          <w:sz w:val="28"/>
        </w:rPr>
        <w:t>
      76. Примерный перечень должностей служащих: директор департамента (заместитель), менеджер (главный), специалист (главный, ведущий).</w:t>
      </w:r>
    </w:p>
    <w:bookmarkEnd w:id="65"/>
    <w:bookmarkStart w:name="z807" w:id="66"/>
    <w:p>
      <w:pPr>
        <w:spacing w:after="0"/>
        <w:ind w:left="0"/>
        <w:jc w:val="both"/>
      </w:pPr>
      <w:r>
        <w:rPr>
          <w:rFonts w:ascii="Times New Roman"/>
          <w:b w:val="false"/>
          <w:i w:val="false"/>
          <w:color w:val="000000"/>
          <w:sz w:val="28"/>
        </w:rPr>
        <w:t>
Параграф 2. Бухгалтерский учет, отчетность и налогообложение</w:t>
      </w:r>
    </w:p>
    <w:bookmarkEnd w:id="66"/>
    <w:bookmarkStart w:name="z808" w:id="67"/>
    <w:p>
      <w:pPr>
        <w:spacing w:after="0"/>
        <w:ind w:left="0"/>
        <w:jc w:val="both"/>
      </w:pPr>
      <w:r>
        <w:rPr>
          <w:rFonts w:ascii="Times New Roman"/>
          <w:b w:val="false"/>
          <w:i w:val="false"/>
          <w:color w:val="000000"/>
          <w:sz w:val="28"/>
        </w:rPr>
        <w:t>
      77. Примерный состав работ.</w:t>
      </w:r>
      <w:r>
        <w:br/>
      </w:r>
      <w:r>
        <w:rPr>
          <w:rFonts w:ascii="Times New Roman"/>
          <w:b w:val="false"/>
          <w:i w:val="false"/>
          <w:color w:val="000000"/>
          <w:sz w:val="28"/>
        </w:rPr>
        <w:t>
      Осуществление контроля за своевременным проведением инвентаризации денег, товарно-материальных запасов, основных средств и нематериальных активов организации, осуществление контроля за наличием, движением и использованием материальных и финансовых ресурсов, организация расчетов по заработной плате с работниками структурных подразделений, обеспечение документального отражения на счетах бухгалтерского учета организации операций, связанных с движением денег, подготовка расчетов и деклараций по уплачиваемым налогам и своевременное представление их в налоговые органы, участие в разработке бюджета организации, составление и представление консолидированной отчетности в налоговые органы и другие уполномоченные органы.</w:t>
      </w:r>
      <w:r>
        <w:br/>
      </w:r>
      <w:r>
        <w:rPr>
          <w:rFonts w:ascii="Times New Roman"/>
          <w:b w:val="false"/>
          <w:i w:val="false"/>
          <w:color w:val="000000"/>
          <w:sz w:val="28"/>
        </w:rPr>
        <w:t>
</w:t>
      </w:r>
      <w:r>
        <w:rPr>
          <w:rFonts w:ascii="Times New Roman"/>
          <w:b w:val="false"/>
          <w:i w:val="false"/>
          <w:color w:val="000000"/>
          <w:sz w:val="28"/>
        </w:rPr>
        <w:t>
      78. Примерный перечень должностей служащих: главный бухгалтер (заместитель), специалист (главный, ведущий), бухгалтер (ведущий), менеджер (главный).</w:t>
      </w:r>
    </w:p>
    <w:bookmarkEnd w:id="67"/>
    <w:bookmarkStart w:name="z810" w:id="68"/>
    <w:p>
      <w:pPr>
        <w:spacing w:after="0"/>
        <w:ind w:left="0"/>
        <w:jc w:val="both"/>
      </w:pPr>
      <w:r>
        <w:rPr>
          <w:rFonts w:ascii="Times New Roman"/>
          <w:b w:val="false"/>
          <w:i w:val="false"/>
          <w:color w:val="000000"/>
          <w:sz w:val="28"/>
        </w:rPr>
        <w:t>
Параграф 3. Управление финансовыми потоками (Казначейство)</w:t>
      </w:r>
    </w:p>
    <w:bookmarkEnd w:id="68"/>
    <w:bookmarkStart w:name="z811" w:id="69"/>
    <w:p>
      <w:pPr>
        <w:spacing w:after="0"/>
        <w:ind w:left="0"/>
        <w:jc w:val="both"/>
      </w:pPr>
      <w:r>
        <w:rPr>
          <w:rFonts w:ascii="Times New Roman"/>
          <w:b w:val="false"/>
          <w:i w:val="false"/>
          <w:color w:val="000000"/>
          <w:sz w:val="28"/>
        </w:rPr>
        <w:t>
      79. Примерный состав работ.</w:t>
      </w:r>
      <w:r>
        <w:br/>
      </w:r>
      <w:r>
        <w:rPr>
          <w:rFonts w:ascii="Times New Roman"/>
          <w:b w:val="false"/>
          <w:i w:val="false"/>
          <w:color w:val="000000"/>
          <w:sz w:val="28"/>
        </w:rPr>
        <w:t>
      Составление годового кассового бюджета организации и мониторинг его исполнения. Контроль за исполнением расходной и доходной частей кассового бюджета организации. Прогноз и исполнение кассового бюджета. Прогноз денежных потоков. Управление денежными потоками. Анализ финансовой деятельности организации. Организация размещения свободных денег организации на депозитах. Организация привлечения краткосрочного текущего финансирования. Регистрация и обработка данных по дебиторам и кредиторам. Ведение реестра договоров (регистрация и хранение оригиналов договоров). Осуществление контроля за целевым использованием денег организации. Определение финансовых условий, заключаемых организацией, договоров. Подготовка финансовых документов для ведения претензионно-исковой работы. Оформление и ведение бездокументарных форм расчетов (гарантии, аккредитивы). Осуществление расчетно-кассовых операций. Осуществление валютного контроля в организации. Ведение учета по обслуживанию пластиковых карточек по заработной плате работников организации и филиалов. Ведение базы данных акционеров для начисления дивидендов в автоматизированной системе SAP R/3 и формирования платежных поручений при их перечислении.</w:t>
      </w:r>
      <w:r>
        <w:br/>
      </w:r>
      <w:r>
        <w:rPr>
          <w:rFonts w:ascii="Times New Roman"/>
          <w:b w:val="false"/>
          <w:i w:val="false"/>
          <w:color w:val="000000"/>
          <w:sz w:val="28"/>
        </w:rPr>
        <w:t>
</w:t>
      </w:r>
      <w:r>
        <w:rPr>
          <w:rFonts w:ascii="Times New Roman"/>
          <w:b w:val="false"/>
          <w:i w:val="false"/>
          <w:color w:val="000000"/>
          <w:sz w:val="28"/>
        </w:rPr>
        <w:t>
      80. Примерный перечень должностей служащих: директор казначейства (заместитель), менеджер (главный), специалист (главный, ведущий).</w:t>
      </w:r>
    </w:p>
    <w:bookmarkEnd w:id="69"/>
    <w:bookmarkStart w:name="z813" w:id="70"/>
    <w:p>
      <w:pPr>
        <w:spacing w:after="0"/>
        <w:ind w:left="0"/>
        <w:jc w:val="both"/>
      </w:pPr>
      <w:r>
        <w:rPr>
          <w:rFonts w:ascii="Times New Roman"/>
          <w:b w:val="false"/>
          <w:i w:val="false"/>
          <w:color w:val="000000"/>
          <w:sz w:val="28"/>
        </w:rPr>
        <w:t>
Параграф 4. Тарифное регулирование</w:t>
      </w:r>
    </w:p>
    <w:bookmarkEnd w:id="70"/>
    <w:bookmarkStart w:name="z814" w:id="71"/>
    <w:p>
      <w:pPr>
        <w:spacing w:after="0"/>
        <w:ind w:left="0"/>
        <w:jc w:val="both"/>
      </w:pPr>
      <w:r>
        <w:rPr>
          <w:rFonts w:ascii="Times New Roman"/>
          <w:b w:val="false"/>
          <w:i w:val="false"/>
          <w:color w:val="000000"/>
          <w:sz w:val="28"/>
        </w:rPr>
        <w:t>
      81. Примерный состав работ.</w:t>
      </w:r>
      <w:r>
        <w:br/>
      </w:r>
      <w:r>
        <w:rPr>
          <w:rFonts w:ascii="Times New Roman"/>
          <w:b w:val="false"/>
          <w:i w:val="false"/>
          <w:color w:val="000000"/>
          <w:sz w:val="28"/>
        </w:rPr>
        <w:t>
      Подготовка материалов, определение уровня тарифов на услуги, оказываемые организацией. Формирование и защита заявок на </w:t>
      </w:r>
      <w:r>
        <w:rPr>
          <w:rFonts w:ascii="Times New Roman"/>
          <w:b w:val="false"/>
          <w:i w:val="false"/>
          <w:color w:val="000000"/>
          <w:sz w:val="28"/>
        </w:rPr>
        <w:t>установление тарифов</w:t>
      </w:r>
      <w:r>
        <w:rPr>
          <w:rFonts w:ascii="Times New Roman"/>
          <w:b w:val="false"/>
          <w:i w:val="false"/>
          <w:color w:val="000000"/>
          <w:sz w:val="28"/>
        </w:rPr>
        <w:t xml:space="preserve"> и утверждение тарифных смет на регулируемые услуги в уполномоченном органе. Организация работы по планированию, контролю и учету предоставления услуг по эксплуатации и техническому обслуживанию нефтепроводов, принадлежащих другим юридическим лицам. Совершенствование методологии расчета стоимости услуг. Координация деятельности по формированию и утверждению в компетентном органе норм расхода сырья, материалов, топлива, энергии, нормативных технических потерь, сметы затрат, направленных на текущий и капитальный ремонты, необходимых для включения в тарифы. Определение обоснованности величины затрат по каждой статье тарифных смет. Разработка предложений по внесению изменений в законодательную базу и другие документы, регламентирующие деятельность организации как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82. Примерный перечень должностей служащих: директор департамента (заместитель), менеджер (главный), специалист (главный, ведущий).</w:t>
      </w:r>
    </w:p>
    <w:bookmarkEnd w:id="71"/>
    <w:bookmarkStart w:name="z816" w:id="72"/>
    <w:p>
      <w:pPr>
        <w:spacing w:after="0"/>
        <w:ind w:left="0"/>
        <w:jc w:val="both"/>
      </w:pPr>
      <w:r>
        <w:rPr>
          <w:rFonts w:ascii="Times New Roman"/>
          <w:b w:val="false"/>
          <w:i w:val="false"/>
          <w:color w:val="000000"/>
          <w:sz w:val="28"/>
        </w:rPr>
        <w:t>
Параграф 5. Подготовка отчетности по международным стандартам</w:t>
      </w:r>
      <w:r>
        <w:br/>
      </w:r>
      <w:r>
        <w:rPr>
          <w:rFonts w:ascii="Times New Roman"/>
          <w:b w:val="false"/>
          <w:i w:val="false"/>
          <w:color w:val="000000"/>
          <w:sz w:val="28"/>
        </w:rPr>
        <w:t>
финансовой отчетности</w:t>
      </w:r>
    </w:p>
    <w:bookmarkEnd w:id="72"/>
    <w:bookmarkStart w:name="z817" w:id="73"/>
    <w:p>
      <w:pPr>
        <w:spacing w:after="0"/>
        <w:ind w:left="0"/>
        <w:jc w:val="both"/>
      </w:pPr>
      <w:r>
        <w:rPr>
          <w:rFonts w:ascii="Times New Roman"/>
          <w:b w:val="false"/>
          <w:i w:val="false"/>
          <w:color w:val="000000"/>
          <w:sz w:val="28"/>
        </w:rPr>
        <w:t>
      83. Примерный состав работ.</w:t>
      </w:r>
      <w:r>
        <w:br/>
      </w:r>
      <w:r>
        <w:rPr>
          <w:rFonts w:ascii="Times New Roman"/>
          <w:b w:val="false"/>
          <w:i w:val="false"/>
          <w:color w:val="000000"/>
          <w:sz w:val="28"/>
        </w:rPr>
        <w:t>
      Подготовка и составление консолидированной финансовой отчетности по международным стандартам финансовой отчетности и по формам Министерства финансов Республики Казахстан для публикации в средствах массовой информации, разработка Учетной политики организации, подготовка разъяснений по применению международных стандартов финансовой отчетности и других вопросов, касающихся ведения бухгалтерского учета в организации, разработка методических указаний (инструкций, правил) по организации и ведению бухгалтерского учета, разработка рабочего плана счетов бухгалтерского учета, взаимодействие с рейтинговыми агентствами по вопросам присвоения, поддержания и улучшения кредитного рейтинга организации, разработка структур и схем привлечения финансовых ресурсов на внутреннем и внешнем рынках капитала для реализации инвестиционных проектов и пополнения оборотного капитала организации.</w:t>
      </w:r>
      <w:r>
        <w:br/>
      </w:r>
      <w:r>
        <w:rPr>
          <w:rFonts w:ascii="Times New Roman"/>
          <w:b w:val="false"/>
          <w:i w:val="false"/>
          <w:color w:val="000000"/>
          <w:sz w:val="28"/>
        </w:rPr>
        <w:t>
</w:t>
      </w:r>
      <w:r>
        <w:rPr>
          <w:rFonts w:ascii="Times New Roman"/>
          <w:b w:val="false"/>
          <w:i w:val="false"/>
          <w:color w:val="000000"/>
          <w:sz w:val="28"/>
        </w:rPr>
        <w:t>
      84. Примерный перечень должностей служащих: директор департамента (заместитель), менеджер (главный), специалист (главный, ведущий).</w:t>
      </w:r>
    </w:p>
    <w:bookmarkEnd w:id="73"/>
    <w:bookmarkStart w:name="z819" w:id="74"/>
    <w:p>
      <w:pPr>
        <w:spacing w:after="0"/>
        <w:ind w:left="0"/>
        <w:jc w:val="left"/>
      </w:pPr>
      <w:r>
        <w:rPr>
          <w:rFonts w:ascii="Times New Roman"/>
          <w:b/>
          <w:i w:val="false"/>
          <w:color w:val="000000"/>
        </w:rPr>
        <w:t xml:space="preserve"> 
8. Представительства</w:t>
      </w:r>
    </w:p>
    <w:bookmarkEnd w:id="74"/>
    <w:p>
      <w:pPr>
        <w:spacing w:after="0"/>
        <w:ind w:left="0"/>
        <w:jc w:val="both"/>
      </w:pPr>
      <w:r>
        <w:rPr>
          <w:rFonts w:ascii="Times New Roman"/>
          <w:b w:val="false"/>
          <w:i w:val="false"/>
          <w:color w:val="000000"/>
          <w:sz w:val="28"/>
        </w:rPr>
        <w:t>Представительства в зарубежных странах-партнерах</w:t>
      </w:r>
    </w:p>
    <w:bookmarkStart w:name="z820" w:id="75"/>
    <w:p>
      <w:pPr>
        <w:spacing w:after="0"/>
        <w:ind w:left="0"/>
        <w:jc w:val="both"/>
      </w:pPr>
      <w:r>
        <w:rPr>
          <w:rFonts w:ascii="Times New Roman"/>
          <w:b w:val="false"/>
          <w:i w:val="false"/>
          <w:color w:val="000000"/>
          <w:sz w:val="28"/>
        </w:rPr>
        <w:t>
      85. Примерный состав работ.</w:t>
      </w:r>
      <w:r>
        <w:br/>
      </w:r>
      <w:r>
        <w:rPr>
          <w:rFonts w:ascii="Times New Roman"/>
          <w:b w:val="false"/>
          <w:i w:val="false"/>
          <w:color w:val="000000"/>
          <w:sz w:val="28"/>
        </w:rPr>
        <w:t>
      Подготовка и участие в согласовании годовых, квартальных и месячных графиков транспортировки нефти в страны-партнеры. Оперативный контроль над исполнением утвержденных месячных, квартальных и годовых графиков транспортировки нефти. Проведение месячных, квартальных и годовых сверок объемов транспортируемой нефти. Осуществление поиска и отбора образцов, оборудования, спецтехники и материалов для согласования по их приобретению для нужд организации. Участие в переговорах. Организация сбора, обмена и распространения различного рода информации. Составление и представление головной организации статистической и финансовой отчетности.</w:t>
      </w:r>
      <w:r>
        <w:br/>
      </w:r>
      <w:r>
        <w:rPr>
          <w:rFonts w:ascii="Times New Roman"/>
          <w:b w:val="false"/>
          <w:i w:val="false"/>
          <w:color w:val="000000"/>
          <w:sz w:val="28"/>
        </w:rPr>
        <w:t>
</w:t>
      </w:r>
      <w:r>
        <w:rPr>
          <w:rFonts w:ascii="Times New Roman"/>
          <w:b w:val="false"/>
          <w:i w:val="false"/>
          <w:color w:val="000000"/>
          <w:sz w:val="28"/>
        </w:rPr>
        <w:t>
      86. Примерный перечень должностей: глава представительства (заместитель), менеджер (главный)*, специалист (главный), бухгалтер.</w:t>
      </w:r>
    </w:p>
    <w:bookmarkEnd w:id="75"/>
    <w:bookmarkStart w:name="z822" w:id="7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Типовым нормативам численности</w:t>
      </w:r>
      <w:r>
        <w:br/>
      </w:r>
      <w:r>
        <w:rPr>
          <w:rFonts w:ascii="Times New Roman"/>
          <w:b w:val="false"/>
          <w:i w:val="false"/>
          <w:color w:val="000000"/>
          <w:sz w:val="28"/>
        </w:rPr>
        <w:t xml:space="preserve">
руководителей, специалистов  </w:t>
      </w:r>
      <w:r>
        <w:br/>
      </w:r>
      <w:r>
        <w:rPr>
          <w:rFonts w:ascii="Times New Roman"/>
          <w:b w:val="false"/>
          <w:i w:val="false"/>
          <w:color w:val="000000"/>
          <w:sz w:val="28"/>
        </w:rPr>
        <w:t xml:space="preserve">
и служащих организаций,    </w:t>
      </w:r>
      <w:r>
        <w:br/>
      </w:r>
      <w:r>
        <w:rPr>
          <w:rFonts w:ascii="Times New Roman"/>
          <w:b w:val="false"/>
          <w:i w:val="false"/>
          <w:color w:val="000000"/>
          <w:sz w:val="28"/>
        </w:rPr>
        <w:t xml:space="preserve">
осуществляющих транспортировку </w:t>
      </w:r>
      <w:r>
        <w:br/>
      </w:r>
      <w:r>
        <w:rPr>
          <w:rFonts w:ascii="Times New Roman"/>
          <w:b w:val="false"/>
          <w:i w:val="false"/>
          <w:color w:val="000000"/>
          <w:sz w:val="28"/>
        </w:rPr>
        <w:t xml:space="preserve">
нефти и подачу воды       </w:t>
      </w:r>
    </w:p>
    <w:bookmarkEnd w:id="76"/>
    <w:bookmarkStart w:name="z823" w:id="77"/>
    <w:p>
      <w:pPr>
        <w:spacing w:after="0"/>
        <w:ind w:left="0"/>
        <w:jc w:val="both"/>
      </w:pPr>
      <w:r>
        <w:rPr>
          <w:rFonts w:ascii="Times New Roman"/>
          <w:b w:val="false"/>
          <w:i w:val="false"/>
          <w:color w:val="000000"/>
          <w:sz w:val="28"/>
        </w:rPr>
        <w:t>
                              </w:t>
      </w:r>
      <w:r>
        <w:rPr>
          <w:rFonts w:ascii="Times New Roman"/>
          <w:b/>
          <w:i w:val="false"/>
          <w:color w:val="000000"/>
          <w:sz w:val="28"/>
        </w:rPr>
        <w:t>1. Руководство</w:t>
      </w:r>
    </w:p>
    <w:bookmarkEnd w:id="77"/>
    <w:bookmarkStart w:name="z824" w:id="78"/>
    <w:p>
      <w:pPr>
        <w:spacing w:after="0"/>
        <w:ind w:left="0"/>
        <w:jc w:val="both"/>
      </w:pPr>
      <w:r>
        <w:rPr>
          <w:rFonts w:ascii="Times New Roman"/>
          <w:b w:val="false"/>
          <w:i w:val="false"/>
          <w:color w:val="000000"/>
          <w:sz w:val="28"/>
        </w:rPr>
        <w:t>
                                                Таблица 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1"/>
        <w:gridCol w:w="3409"/>
      </w:tblGrid>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должностей</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 численности, единиц</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Генеральный директор</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заместитель генерального директора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 по производству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 по экономике и финансам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 по транспортировке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 по развитию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 по поддержке бизнеса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директор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директор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*Должность руководителя вводится при стоимости основных фондов свыше 33,0 миллионов месячных расчетных показателей.</w:t>
      </w:r>
    </w:p>
    <w:bookmarkStart w:name="z825" w:id="79"/>
    <w:p>
      <w:pPr>
        <w:spacing w:after="0"/>
        <w:ind w:left="0"/>
        <w:jc w:val="both"/>
      </w:pPr>
      <w:r>
        <w:rPr>
          <w:rFonts w:ascii="Times New Roman"/>
          <w:b w:val="false"/>
          <w:i w:val="false"/>
          <w:color w:val="000000"/>
          <w:sz w:val="28"/>
        </w:rPr>
        <w:t xml:space="preserve">
      1. Аппарат при руководстве (для организаций с объемом транспортировки нефти и подачи воды свыше 10 миллионов тонн) </w:t>
      </w:r>
    </w:p>
    <w:bookmarkEnd w:id="79"/>
    <w:bookmarkStart w:name="z826" w:id="80"/>
    <w:p>
      <w:pPr>
        <w:spacing w:after="0"/>
        <w:ind w:left="0"/>
        <w:jc w:val="both"/>
      </w:pPr>
      <w:r>
        <w:rPr>
          <w:rFonts w:ascii="Times New Roman"/>
          <w:b w:val="false"/>
          <w:i w:val="false"/>
          <w:color w:val="000000"/>
          <w:sz w:val="28"/>
        </w:rPr>
        <w:t>
                                                      Таблица 2</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1"/>
        <w:gridCol w:w="3409"/>
      </w:tblGrid>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должностей</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 численности, человек</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 генерального директора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Советник генерального директора по безопасности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Советник генерального директора по связям с общественностью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генерального директора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 по гражданской обороне, чрезвычайным ситуациям и специальной части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827" w:id="81"/>
    <w:p>
      <w:pPr>
        <w:spacing w:after="0"/>
        <w:ind w:left="0"/>
        <w:jc w:val="both"/>
      </w:pPr>
      <w:r>
        <w:rPr>
          <w:rFonts w:ascii="Times New Roman"/>
          <w:b w:val="false"/>
          <w:i w:val="false"/>
          <w:color w:val="000000"/>
          <w:sz w:val="28"/>
        </w:rPr>
        <w:t>
        2. Корпоративное управление (для акционерных обществ)</w:t>
      </w:r>
    </w:p>
    <w:bookmarkEnd w:id="81"/>
    <w:bookmarkStart w:name="z828" w:id="82"/>
    <w:p>
      <w:pPr>
        <w:spacing w:after="0"/>
        <w:ind w:left="0"/>
        <w:jc w:val="both"/>
      </w:pPr>
      <w:r>
        <w:rPr>
          <w:rFonts w:ascii="Times New Roman"/>
          <w:b w:val="false"/>
          <w:i w:val="false"/>
          <w:color w:val="000000"/>
          <w:sz w:val="28"/>
        </w:rPr>
        <w:t>
                                                Таблица 3</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9"/>
        <w:gridCol w:w="5051"/>
      </w:tblGrid>
      <w:tr>
        <w:trPr>
          <w:trHeight w:val="30" w:hRule="atLeast"/>
        </w:trPr>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должностей</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 численности, человек</w:t>
            </w:r>
          </w:p>
        </w:tc>
      </w:tr>
      <w:tr>
        <w:trPr>
          <w:trHeight w:val="30" w:hRule="atLeast"/>
        </w:trPr>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секретарь</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менеджер</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Референт - переводчик *</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*Должность вводится при участии нерезидентов в совете директоров акционерного общества.</w:t>
      </w:r>
    </w:p>
    <w:bookmarkStart w:name="z829" w:id="83"/>
    <w:p>
      <w:pPr>
        <w:spacing w:after="0"/>
        <w:ind w:left="0"/>
        <w:jc w:val="both"/>
      </w:pPr>
      <w:r>
        <w:rPr>
          <w:rFonts w:ascii="Times New Roman"/>
          <w:b w:val="false"/>
          <w:i w:val="false"/>
          <w:color w:val="000000"/>
          <w:sz w:val="28"/>
        </w:rPr>
        <w:t>
      2. Административное обеспечение</w:t>
      </w:r>
    </w:p>
    <w:bookmarkEnd w:id="83"/>
    <w:bookmarkStart w:name="z830" w:id="84"/>
    <w:p>
      <w:pPr>
        <w:spacing w:after="0"/>
        <w:ind w:left="0"/>
        <w:jc w:val="both"/>
      </w:pPr>
      <w:r>
        <w:rPr>
          <w:rFonts w:ascii="Times New Roman"/>
          <w:b w:val="false"/>
          <w:i w:val="false"/>
          <w:color w:val="000000"/>
          <w:sz w:val="28"/>
        </w:rPr>
        <w:t>
            Параграф 1. Охрана труда, обеспечение противоаварийной</w:t>
      </w:r>
      <w:r>
        <w:br/>
      </w:r>
      <w:r>
        <w:rPr>
          <w:rFonts w:ascii="Times New Roman"/>
          <w:b w:val="false"/>
          <w:i w:val="false"/>
          <w:color w:val="000000"/>
          <w:sz w:val="28"/>
        </w:rPr>
        <w:t>
               работы, пожарная безопасность, охрана окружающей</w:t>
      </w:r>
      <w:r>
        <w:br/>
      </w:r>
      <w:r>
        <w:rPr>
          <w:rFonts w:ascii="Times New Roman"/>
          <w:b w:val="false"/>
          <w:i w:val="false"/>
          <w:color w:val="000000"/>
          <w:sz w:val="28"/>
        </w:rPr>
        <w:t>
                      среды и производственный контроль</w:t>
      </w:r>
    </w:p>
    <w:bookmarkEnd w:id="84"/>
    <w:bookmarkStart w:name="z831" w:id="85"/>
    <w:p>
      <w:pPr>
        <w:spacing w:after="0"/>
        <w:ind w:left="0"/>
        <w:jc w:val="both"/>
      </w:pPr>
      <w:r>
        <w:rPr>
          <w:rFonts w:ascii="Times New Roman"/>
          <w:b w:val="false"/>
          <w:i w:val="false"/>
          <w:color w:val="000000"/>
          <w:sz w:val="28"/>
        </w:rPr>
        <w:t>
                                                      Таблица 4</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1670"/>
        <w:gridCol w:w="1094"/>
        <w:gridCol w:w="1198"/>
        <w:gridCol w:w="1340"/>
        <w:gridCol w:w="1340"/>
        <w:gridCol w:w="1340"/>
        <w:gridCol w:w="1340"/>
        <w:gridCol w:w="1340"/>
        <w:gridCol w:w="128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организации, человек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6501</w:t>
            </w:r>
          </w:p>
        </w:tc>
      </w:tr>
      <w:tr>
        <w:trPr>
          <w:trHeight w:val="345" w:hRule="atLeast"/>
        </w:trPr>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0,0034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0,086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организации, человек;</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списочная численность персонала организации, равная 500 человек;</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 миллионам тонн.</w:t>
      </w:r>
    </w:p>
    <w:bookmarkStart w:name="z832" w:id="86"/>
    <w:p>
      <w:pPr>
        <w:spacing w:after="0"/>
        <w:ind w:left="0"/>
        <w:jc w:val="both"/>
      </w:pPr>
      <w:r>
        <w:rPr>
          <w:rFonts w:ascii="Times New Roman"/>
          <w:b w:val="false"/>
          <w:i w:val="false"/>
          <w:color w:val="000000"/>
          <w:sz w:val="28"/>
        </w:rPr>
        <w:t>
Параграф 2. Организация работы по управлению человеческими ресурсами</w:t>
      </w:r>
    </w:p>
    <w:bookmarkEnd w:id="86"/>
    <w:bookmarkStart w:name="z833" w:id="87"/>
    <w:p>
      <w:pPr>
        <w:spacing w:after="0"/>
        <w:ind w:left="0"/>
        <w:jc w:val="both"/>
      </w:pPr>
      <w:r>
        <w:rPr>
          <w:rFonts w:ascii="Times New Roman"/>
          <w:b w:val="false"/>
          <w:i w:val="false"/>
          <w:color w:val="000000"/>
          <w:sz w:val="28"/>
        </w:rPr>
        <w:t>
                                                Таблица 5</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1383"/>
        <w:gridCol w:w="1201"/>
        <w:gridCol w:w="1441"/>
        <w:gridCol w:w="1441"/>
        <w:gridCol w:w="1399"/>
        <w:gridCol w:w="1400"/>
        <w:gridCol w:w="1441"/>
        <w:gridCol w:w="1407"/>
      </w:tblGrid>
      <w:tr>
        <w:trPr>
          <w:trHeight w:val="30" w:hRule="atLeast"/>
        </w:trPr>
        <w:tc>
          <w:tcPr>
            <w:tcW w:w="2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организации,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2001-3000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3001-4000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4001- 5000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5001- 6000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6001-9000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9001</w:t>
            </w:r>
          </w:p>
        </w:tc>
      </w:tr>
      <w:tr>
        <w:trPr>
          <w:trHeight w:val="345"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0,65</w:t>
      </w:r>
      <w:r>
        <w:rPr>
          <w:rFonts w:ascii="Times New Roman"/>
          <w:b w:val="false"/>
          <w:i w:val="false"/>
          <w:color w:val="000000"/>
          <w:vertAlign w:val="superscript"/>
        </w:rPr>
        <w:t>(ln(Xn/X1)/ln(2))</w:t>
      </w:r>
      <w:r>
        <w:rPr>
          <w:rFonts w:ascii="Times New Roman"/>
          <w:b w:val="false"/>
          <w:i w:val="false"/>
          <w:color w:val="000000"/>
          <w:sz w:val="28"/>
        </w:rPr>
        <w:t xml:space="preserve"> * 0,008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Xn – списочная численность персонала организации, человек;</w:t>
      </w:r>
      <w:r>
        <w:br/>
      </w:r>
      <w:r>
        <w:rPr>
          <w:rFonts w:ascii="Times New Roman"/>
          <w:b w:val="false"/>
          <w:i w:val="false"/>
          <w:color w:val="000000"/>
          <w:sz w:val="28"/>
        </w:rPr>
        <w:t>
      X1 – базовая списочная численность персонала организации, равная 500 человек</w:t>
      </w:r>
    </w:p>
    <w:bookmarkStart w:name="z834" w:id="88"/>
    <w:p>
      <w:pPr>
        <w:spacing w:after="0"/>
        <w:ind w:left="0"/>
        <w:jc w:val="both"/>
      </w:pPr>
      <w:r>
        <w:rPr>
          <w:rFonts w:ascii="Times New Roman"/>
          <w:b w:val="false"/>
          <w:i w:val="false"/>
          <w:color w:val="000000"/>
          <w:sz w:val="28"/>
        </w:rPr>
        <w:t>
            Параграф 3. Защита собственности и информации</w:t>
      </w:r>
    </w:p>
    <w:bookmarkEnd w:id="88"/>
    <w:bookmarkStart w:name="z835" w:id="89"/>
    <w:p>
      <w:pPr>
        <w:spacing w:after="0"/>
        <w:ind w:left="0"/>
        <w:jc w:val="both"/>
      </w:pPr>
      <w:r>
        <w:rPr>
          <w:rFonts w:ascii="Times New Roman"/>
          <w:b w:val="false"/>
          <w:i w:val="false"/>
          <w:color w:val="000000"/>
          <w:sz w:val="28"/>
        </w:rPr>
        <w:t>
                                          Таблица 6</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328"/>
        <w:gridCol w:w="921"/>
        <w:gridCol w:w="1131"/>
        <w:gridCol w:w="1264"/>
        <w:gridCol w:w="1264"/>
        <w:gridCol w:w="1264"/>
        <w:gridCol w:w="1264"/>
        <w:gridCol w:w="1264"/>
        <w:gridCol w:w="1264"/>
        <w:gridCol w:w="1264"/>
        <w:gridCol w:w="9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нефте- и водопроводов, километров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7501-8500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8501</w:t>
            </w:r>
          </w:p>
        </w:tc>
      </w:tr>
      <w:tr>
        <w:trPr>
          <w:trHeight w:val="345"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организации, человек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0,0006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0,001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организации, человек;</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базовая списочная численность персонала организации, равная 500 человек</w:t>
      </w:r>
    </w:p>
    <w:bookmarkStart w:name="z836" w:id="90"/>
    <w:p>
      <w:pPr>
        <w:spacing w:after="0"/>
        <w:ind w:left="0"/>
        <w:jc w:val="both"/>
      </w:pPr>
      <w:r>
        <w:rPr>
          <w:rFonts w:ascii="Times New Roman"/>
          <w:b w:val="false"/>
          <w:i w:val="false"/>
          <w:color w:val="000000"/>
          <w:sz w:val="28"/>
        </w:rPr>
        <w:t>
                        Параграф 4. Правовое обеспечение</w:t>
      </w:r>
    </w:p>
    <w:bookmarkEnd w:id="90"/>
    <w:bookmarkStart w:name="z837" w:id="91"/>
    <w:p>
      <w:pPr>
        <w:spacing w:after="0"/>
        <w:ind w:left="0"/>
        <w:jc w:val="both"/>
      </w:pPr>
      <w:r>
        <w:rPr>
          <w:rFonts w:ascii="Times New Roman"/>
          <w:b w:val="false"/>
          <w:i w:val="false"/>
          <w:color w:val="000000"/>
          <w:sz w:val="28"/>
        </w:rPr>
        <w:t>
                                                            Таблица 7</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1535"/>
        <w:gridCol w:w="1120"/>
        <w:gridCol w:w="1226"/>
        <w:gridCol w:w="1371"/>
        <w:gridCol w:w="1371"/>
        <w:gridCol w:w="1371"/>
        <w:gridCol w:w="1371"/>
        <w:gridCol w:w="1371"/>
        <w:gridCol w:w="131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организации, человек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6501</w:t>
            </w:r>
          </w:p>
        </w:tc>
      </w:tr>
      <w:tr>
        <w:trPr>
          <w:trHeight w:val="345"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w:t>
      </w:r>
      <w:r>
        <w:rPr>
          <w:rFonts w:ascii="Times New Roman"/>
          <w:b w:val="false"/>
          <w:i w:val="false"/>
          <w:color w:val="000000"/>
          <w:vertAlign w:val="superscript"/>
        </w:rPr>
        <w:t>(ln(Xn/X1)/ln(2))</w:t>
      </w:r>
      <w:r>
        <w:rPr>
          <w:rFonts w:ascii="Times New Roman"/>
          <w:b w:val="false"/>
          <w:i w:val="false"/>
          <w:color w:val="000000"/>
          <w:sz w:val="28"/>
        </w:rPr>
        <w:t xml:space="preserve"> * 0,0034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0,086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организации, человек;</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списочная численность персонала организации, равная 500 человек;</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 миллионам тонн.</w:t>
      </w:r>
    </w:p>
    <w:bookmarkStart w:name="z838" w:id="92"/>
    <w:p>
      <w:pPr>
        <w:spacing w:after="0"/>
        <w:ind w:left="0"/>
        <w:jc w:val="both"/>
      </w:pPr>
      <w:r>
        <w:rPr>
          <w:rFonts w:ascii="Times New Roman"/>
          <w:b w:val="false"/>
          <w:i w:val="false"/>
          <w:color w:val="000000"/>
          <w:sz w:val="28"/>
        </w:rPr>
        <w:t>
                  Параграф 5. Аудиторская работа</w:t>
      </w:r>
    </w:p>
    <w:bookmarkEnd w:id="92"/>
    <w:bookmarkStart w:name="z839" w:id="93"/>
    <w:p>
      <w:pPr>
        <w:spacing w:after="0"/>
        <w:ind w:left="0"/>
        <w:jc w:val="both"/>
      </w:pPr>
      <w:r>
        <w:rPr>
          <w:rFonts w:ascii="Times New Roman"/>
          <w:b w:val="false"/>
          <w:i w:val="false"/>
          <w:color w:val="000000"/>
          <w:sz w:val="28"/>
        </w:rPr>
        <w:t>
                                          Таблица 8</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535"/>
        <w:gridCol w:w="3535"/>
        <w:gridCol w:w="3537"/>
      </w:tblGrid>
      <w:tr>
        <w:trPr>
          <w:trHeight w:val="3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60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61</w:t>
            </w:r>
          </w:p>
        </w:tc>
      </w:tr>
      <w:tr>
        <w:trPr>
          <w:trHeight w:val="34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w:t>
      </w:r>
      <w:r>
        <w:rPr>
          <w:rFonts w:ascii="Times New Roman"/>
          <w:b w:val="false"/>
          <w:i w:val="false"/>
          <w:color w:val="000000"/>
          <w:vertAlign w:val="superscript"/>
        </w:rPr>
        <w:t>(ln(Xn/X1)/ln(2))</w:t>
      </w:r>
      <w:r>
        <w:rPr>
          <w:rFonts w:ascii="Times New Roman"/>
          <w:b w:val="false"/>
          <w:i w:val="false"/>
          <w:color w:val="000000"/>
          <w:sz w:val="28"/>
        </w:rPr>
        <w:t xml:space="preserve"> * 0,11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базовый годовой объем транспортировки нефти и подачи воды, равный 10,00 миллионам тонн.</w:t>
      </w:r>
    </w:p>
    <w:bookmarkStart w:name="z840" w:id="94"/>
    <w:p>
      <w:pPr>
        <w:spacing w:after="0"/>
        <w:ind w:left="0"/>
        <w:jc w:val="both"/>
      </w:pPr>
      <w:r>
        <w:rPr>
          <w:rFonts w:ascii="Times New Roman"/>
          <w:b w:val="false"/>
          <w:i w:val="false"/>
          <w:color w:val="000000"/>
          <w:sz w:val="28"/>
        </w:rPr>
        <w:t>
                        Параграф 6. Контроль и ревизия</w:t>
      </w:r>
    </w:p>
    <w:bookmarkEnd w:id="94"/>
    <w:bookmarkStart w:name="z841" w:id="95"/>
    <w:p>
      <w:pPr>
        <w:spacing w:after="0"/>
        <w:ind w:left="0"/>
        <w:jc w:val="both"/>
      </w:pPr>
      <w:r>
        <w:rPr>
          <w:rFonts w:ascii="Times New Roman"/>
          <w:b w:val="false"/>
          <w:i w:val="false"/>
          <w:color w:val="000000"/>
          <w:sz w:val="28"/>
        </w:rPr>
        <w:t>
                                                Таблица 9</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535"/>
        <w:gridCol w:w="3535"/>
        <w:gridCol w:w="3537"/>
      </w:tblGrid>
      <w:tr>
        <w:trPr>
          <w:trHeight w:val="3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60</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61</w:t>
            </w:r>
          </w:p>
        </w:tc>
      </w:tr>
      <w:tr>
        <w:trPr>
          <w:trHeight w:val="34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w:t>
      </w:r>
      <w:r>
        <w:rPr>
          <w:rFonts w:ascii="Times New Roman"/>
          <w:b w:val="false"/>
          <w:i w:val="false"/>
          <w:color w:val="000000"/>
          <w:vertAlign w:val="superscript"/>
        </w:rPr>
        <w:t>(ln(Xn/X1)/ln(2))</w:t>
      </w:r>
      <w:r>
        <w:rPr>
          <w:rFonts w:ascii="Times New Roman"/>
          <w:b w:val="false"/>
          <w:i w:val="false"/>
          <w:color w:val="000000"/>
          <w:sz w:val="28"/>
        </w:rPr>
        <w:t xml:space="preserve"> * 0,11 * X</w:t>
      </w:r>
      <w:r>
        <w:rPr>
          <w:rFonts w:ascii="Times New Roman"/>
          <w:b w:val="false"/>
          <w:i w:val="false"/>
          <w:color w:val="000000"/>
          <w:vertAlign w:val="super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per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perscript"/>
        </w:rPr>
        <w:t>1</w:t>
      </w:r>
      <w:r>
        <w:rPr>
          <w:rFonts w:ascii="Times New Roman"/>
          <w:b w:val="false"/>
          <w:i w:val="false"/>
          <w:color w:val="000000"/>
          <w:sz w:val="28"/>
        </w:rPr>
        <w:t xml:space="preserve"> – базовый годовой объем транспортировки нефти и подачи воды, равный 10,00 миллионам тонн.</w:t>
      </w:r>
    </w:p>
    <w:bookmarkStart w:name="z842" w:id="96"/>
    <w:p>
      <w:pPr>
        <w:spacing w:after="0"/>
        <w:ind w:left="0"/>
        <w:jc w:val="both"/>
      </w:pPr>
      <w:r>
        <w:rPr>
          <w:rFonts w:ascii="Times New Roman"/>
          <w:b w:val="false"/>
          <w:i w:val="false"/>
          <w:color w:val="000000"/>
          <w:sz w:val="28"/>
        </w:rPr>
        <w:t>
            Параграф 7. Организация работы по связи с общественностью</w:t>
      </w:r>
      <w:r>
        <w:br/>
      </w:r>
      <w:r>
        <w:rPr>
          <w:rFonts w:ascii="Times New Roman"/>
          <w:b w:val="false"/>
          <w:i w:val="false"/>
          <w:color w:val="000000"/>
          <w:sz w:val="28"/>
        </w:rPr>
        <w:t>
             (для организаций с объемом транспортировки нефти и</w:t>
      </w:r>
      <w:r>
        <w:br/>
      </w:r>
      <w:r>
        <w:rPr>
          <w:rFonts w:ascii="Times New Roman"/>
          <w:b w:val="false"/>
          <w:i w:val="false"/>
          <w:color w:val="000000"/>
          <w:sz w:val="28"/>
        </w:rPr>
        <w:t>
                  подачи воды свыше 20 миллионов тонн)</w:t>
      </w:r>
    </w:p>
    <w:bookmarkEnd w:id="96"/>
    <w:p>
      <w:pPr>
        <w:spacing w:after="0"/>
        <w:ind w:left="0"/>
        <w:jc w:val="both"/>
      </w:pPr>
      <w:r>
        <w:rPr>
          <w:rFonts w:ascii="Times New Roman"/>
          <w:b w:val="false"/>
          <w:i w:val="false"/>
          <w:color w:val="000000"/>
          <w:sz w:val="28"/>
        </w:rPr>
        <w:t>      Нормативы численности:</w:t>
      </w:r>
    </w:p>
    <w:bookmarkStart w:name="z843" w:id="97"/>
    <w:p>
      <w:pPr>
        <w:spacing w:after="0"/>
        <w:ind w:left="0"/>
        <w:jc w:val="both"/>
      </w:pPr>
      <w:r>
        <w:rPr>
          <w:rFonts w:ascii="Times New Roman"/>
          <w:b w:val="false"/>
          <w:i w:val="false"/>
          <w:color w:val="000000"/>
          <w:sz w:val="28"/>
        </w:rPr>
        <w:t>
                                                Таблица 10</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1"/>
        <w:gridCol w:w="6579"/>
      </w:tblGrid>
      <w:tr>
        <w:trPr>
          <w:trHeight w:val="405"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функции управления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численности, единиц</w:t>
            </w:r>
          </w:p>
        </w:tc>
      </w:tr>
      <w:tr>
        <w:trPr>
          <w:trHeight w:val="405"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связи с общественностью</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844" w:id="98"/>
    <w:p>
      <w:pPr>
        <w:spacing w:after="0"/>
        <w:ind w:left="0"/>
        <w:jc w:val="both"/>
      </w:pPr>
      <w:r>
        <w:rPr>
          <w:rFonts w:ascii="Times New Roman"/>
          <w:b w:val="false"/>
          <w:i w:val="false"/>
          <w:color w:val="000000"/>
          <w:sz w:val="28"/>
        </w:rPr>
        <w:t>
                  Параграф 8. Общее делопроизводство</w:t>
      </w:r>
    </w:p>
    <w:bookmarkEnd w:id="98"/>
    <w:bookmarkStart w:name="z845" w:id="99"/>
    <w:p>
      <w:pPr>
        <w:spacing w:after="0"/>
        <w:ind w:left="0"/>
        <w:jc w:val="both"/>
      </w:pPr>
      <w:r>
        <w:rPr>
          <w:rFonts w:ascii="Times New Roman"/>
          <w:b w:val="false"/>
          <w:i w:val="false"/>
          <w:color w:val="000000"/>
          <w:sz w:val="28"/>
        </w:rPr>
        <w:t>
                                                Таблица 11</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2"/>
        <w:gridCol w:w="3452"/>
        <w:gridCol w:w="3452"/>
        <w:gridCol w:w="3274"/>
      </w:tblGrid>
      <w:tr>
        <w:trPr>
          <w:trHeight w:val="30" w:hRule="atLeast"/>
        </w:trPr>
        <w:tc>
          <w:tcPr>
            <w:tcW w:w="3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центрального аппарата организации,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226</w:t>
            </w:r>
          </w:p>
        </w:tc>
      </w:tr>
      <w:tr>
        <w:trPr>
          <w:trHeight w:val="345"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0,03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центрального аппарата организации, человек;</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списочная численность персонала центрального аппарата организации, равная 50 человек.</w:t>
      </w:r>
    </w:p>
    <w:p>
      <w:pPr>
        <w:spacing w:after="0"/>
        <w:ind w:left="0"/>
        <w:jc w:val="both"/>
      </w:pPr>
      <w:r>
        <w:rPr>
          <w:rFonts w:ascii="Times New Roman"/>
          <w:b w:val="false"/>
          <w:i w:val="false"/>
          <w:color w:val="000000"/>
          <w:sz w:val="28"/>
        </w:rPr>
        <w:t>      В нормативную численность, определенную по таблице, дополнительно включаются:</w:t>
      </w:r>
      <w:r>
        <w:br/>
      </w:r>
      <w:r>
        <w:rPr>
          <w:rFonts w:ascii="Times New Roman"/>
          <w:b w:val="false"/>
          <w:i w:val="false"/>
          <w:color w:val="000000"/>
          <w:sz w:val="28"/>
        </w:rPr>
        <w:t>
      - секретарь исполнительного органа организации – 1 человек;</w:t>
      </w:r>
      <w:r>
        <w:br/>
      </w:r>
      <w:r>
        <w:rPr>
          <w:rFonts w:ascii="Times New Roman"/>
          <w:b w:val="false"/>
          <w:i w:val="false"/>
          <w:color w:val="000000"/>
          <w:sz w:val="28"/>
        </w:rPr>
        <w:t>
      - секретарь – по 1 человеку, на приемную руководящих работников организации определенных согласно таблице 1.;</w:t>
      </w:r>
      <w:r>
        <w:br/>
      </w:r>
      <w:r>
        <w:rPr>
          <w:rFonts w:ascii="Times New Roman"/>
          <w:b w:val="false"/>
          <w:i w:val="false"/>
          <w:color w:val="000000"/>
          <w:sz w:val="28"/>
        </w:rPr>
        <w:t>
      - переводчик английского языка – 1 человек;</w:t>
      </w:r>
      <w:r>
        <w:br/>
      </w:r>
      <w:r>
        <w:rPr>
          <w:rFonts w:ascii="Times New Roman"/>
          <w:b w:val="false"/>
          <w:i w:val="false"/>
          <w:color w:val="000000"/>
          <w:sz w:val="28"/>
        </w:rPr>
        <w:t>
      При отсутствии подразделения по развитию государственного языка, численность переводчиков с государственного языка на русский и с русского языка на государственный определяется по таблице 13.</w:t>
      </w:r>
    </w:p>
    <w:bookmarkStart w:name="z846" w:id="100"/>
    <w:p>
      <w:pPr>
        <w:spacing w:after="0"/>
        <w:ind w:left="0"/>
        <w:jc w:val="both"/>
      </w:pPr>
      <w:r>
        <w:rPr>
          <w:rFonts w:ascii="Times New Roman"/>
          <w:b w:val="false"/>
          <w:i w:val="false"/>
          <w:color w:val="000000"/>
          <w:sz w:val="28"/>
        </w:rPr>
        <w:t>
            Параграф 9. Развитие государственного языка</w:t>
      </w:r>
    </w:p>
    <w:bookmarkEnd w:id="100"/>
    <w:bookmarkStart w:name="z847" w:id="101"/>
    <w:p>
      <w:pPr>
        <w:spacing w:after="0"/>
        <w:ind w:left="0"/>
        <w:jc w:val="both"/>
      </w:pPr>
      <w:r>
        <w:rPr>
          <w:rFonts w:ascii="Times New Roman"/>
          <w:b w:val="false"/>
          <w:i w:val="false"/>
          <w:color w:val="000000"/>
          <w:sz w:val="28"/>
        </w:rPr>
        <w:t>
                                                Таблица 12</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3"/>
        <w:gridCol w:w="4233"/>
      </w:tblGrid>
      <w:tr>
        <w:trPr>
          <w:trHeight w:val="405"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функции управления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численности, человек</w:t>
            </w:r>
          </w:p>
        </w:tc>
      </w:tr>
      <w:tr>
        <w:trPr>
          <w:trHeight w:val="405"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Нормативная численность специалистов по таблице 12 увеличивается в соответствии с таблицей 13.</w:t>
      </w:r>
    </w:p>
    <w:p>
      <w:pPr>
        <w:spacing w:after="0"/>
        <w:ind w:left="0"/>
        <w:jc w:val="both"/>
      </w:pPr>
      <w:r>
        <w:rPr>
          <w:rFonts w:ascii="Times New Roman"/>
          <w:b w:val="false"/>
          <w:i w:val="false"/>
          <w:color w:val="000000"/>
          <w:sz w:val="28"/>
        </w:rPr>
        <w:t>      Нормативы численности переводчиков с государственного языка на</w:t>
      </w:r>
      <w:r>
        <w:br/>
      </w:r>
      <w:r>
        <w:rPr>
          <w:rFonts w:ascii="Times New Roman"/>
          <w:b w:val="false"/>
          <w:i w:val="false"/>
          <w:color w:val="000000"/>
          <w:sz w:val="28"/>
        </w:rPr>
        <w:t>
           русский и с русского языка на государственный, человек</w:t>
      </w:r>
      <w:r>
        <w:br/>
      </w:r>
      <w:r>
        <w:rPr>
          <w:rFonts w:ascii="Times New Roman"/>
          <w:b w:val="false"/>
          <w:i w:val="false"/>
          <w:color w:val="000000"/>
          <w:sz w:val="28"/>
        </w:rPr>
        <w:t xml:space="preserve">
                              на 1000 листов </w:t>
      </w:r>
    </w:p>
    <w:p>
      <w:pPr>
        <w:spacing w:after="0"/>
        <w:ind w:left="0"/>
        <w:jc w:val="both"/>
      </w:pPr>
      <w:r>
        <w:rPr>
          <w:rFonts w:ascii="Times New Roman"/>
          <w:b w:val="false"/>
          <w:i w:val="false"/>
          <w:color w:val="000000"/>
          <w:sz w:val="28"/>
        </w:rPr>
        <w:t>            (1 печатный лист 2000 печатных знаков)</w:t>
      </w:r>
    </w:p>
    <w:bookmarkStart w:name="z848" w:id="102"/>
    <w:p>
      <w:pPr>
        <w:spacing w:after="0"/>
        <w:ind w:left="0"/>
        <w:jc w:val="both"/>
      </w:pPr>
      <w:r>
        <w:rPr>
          <w:rFonts w:ascii="Times New Roman"/>
          <w:b w:val="false"/>
          <w:i w:val="false"/>
          <w:color w:val="000000"/>
          <w:sz w:val="28"/>
        </w:rPr>
        <w:t>
                                          Таблица 13</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7"/>
        <w:gridCol w:w="2621"/>
        <w:gridCol w:w="3669"/>
        <w:gridCol w:w="3893"/>
      </w:tblGrid>
      <w:tr>
        <w:trPr>
          <w:trHeight w:val="30" w:hRule="atLeast"/>
        </w:trPr>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сложности оригинала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426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Тексты по общим и специальным вопросам, лексический, стилистический состав и смысловое содержание которых не вызывает затруднений при переводе.</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Тексты по специальным вопросам узкоотраслевого характера, а также тексты по многоотраслевой тематике, стилистический состав и смысловое содержание которых предусматривает использование имеющейся словарно-справочной литературы.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Тексты из новых областей знания, лексический, стилистический состав и смысловое содержание которых помимо использования имеющейся словарно-справочной литературы предусматривает подбор дополнительных материалов, раскрывающих толкование специфичных терминов и</w:t>
            </w:r>
          </w:p>
        </w:tc>
      </w:tr>
      <w:tr>
        <w:trPr>
          <w:trHeight w:val="30" w:hRule="atLeast"/>
        </w:trPr>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письменный перевод с государственного языка на русский и с русского языка на государственный</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r>
      <w:tr>
        <w:trPr>
          <w:trHeight w:val="30" w:hRule="atLeast"/>
        </w:trPr>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Редактирование текста собственного перевода (полного письменного) с государственного на русский язык и с русского на государственный язык</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Редактирование текста чужого перевода (полного письменного) с государственного на русский язык и с русского на государственный язык</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bl>
    <w:bookmarkStart w:name="z849" w:id="103"/>
    <w:p>
      <w:pPr>
        <w:spacing w:after="0"/>
        <w:ind w:left="0"/>
        <w:jc w:val="both"/>
      </w:pPr>
      <w:r>
        <w:rPr>
          <w:rFonts w:ascii="Times New Roman"/>
          <w:b w:val="false"/>
          <w:i w:val="false"/>
          <w:color w:val="000000"/>
          <w:sz w:val="28"/>
        </w:rPr>
        <w:t>
      Параграф 10. Хозяйственное и транспортное обслуживание</w:t>
      </w:r>
    </w:p>
    <w:bookmarkEnd w:id="103"/>
    <w:bookmarkStart w:name="z850" w:id="104"/>
    <w:p>
      <w:pPr>
        <w:spacing w:after="0"/>
        <w:ind w:left="0"/>
        <w:jc w:val="both"/>
      </w:pPr>
      <w:r>
        <w:rPr>
          <w:rFonts w:ascii="Times New Roman"/>
          <w:b w:val="false"/>
          <w:i w:val="false"/>
          <w:color w:val="000000"/>
          <w:sz w:val="28"/>
        </w:rPr>
        <w:t>
                                                Таблица 14</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1809"/>
        <w:gridCol w:w="1809"/>
        <w:gridCol w:w="1809"/>
        <w:gridCol w:w="1809"/>
        <w:gridCol w:w="1809"/>
        <w:gridCol w:w="1811"/>
      </w:tblGrid>
      <w:tr>
        <w:trPr>
          <w:trHeight w:val="30" w:hRule="atLeast"/>
        </w:trPr>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центрального аппарата организации,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126-175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176-225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226-275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276</w:t>
            </w:r>
          </w:p>
        </w:tc>
      </w:tr>
      <w:tr>
        <w:trPr>
          <w:trHeight w:val="345"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2 + 0,75</w:t>
      </w:r>
      <w:r>
        <w:rPr>
          <w:rFonts w:ascii="Times New Roman"/>
          <w:b w:val="false"/>
          <w:i w:val="false"/>
          <w:color w:val="000000"/>
          <w:vertAlign w:val="superscript"/>
        </w:rPr>
        <w:t>(ln(Xn/X1)/ln(2))</w:t>
      </w:r>
      <w:r>
        <w:rPr>
          <w:rFonts w:ascii="Times New Roman"/>
          <w:b w:val="false"/>
          <w:i w:val="false"/>
          <w:color w:val="000000"/>
          <w:sz w:val="28"/>
        </w:rPr>
        <w:t xml:space="preserve"> * 0,07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центрального аппарата организации, человек;</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списочная численность персонала центрального аппарата организации, равная 50 человек</w:t>
      </w:r>
      <w:r>
        <w:br/>
      </w:r>
      <w:r>
        <w:rPr>
          <w:rFonts w:ascii="Times New Roman"/>
          <w:b w:val="false"/>
          <w:i w:val="false"/>
          <w:color w:val="000000"/>
          <w:sz w:val="28"/>
        </w:rPr>
        <w:t>
      В нормативную численность, определенную по таблице, дополнительно включаются: водитель – по 1 единице, на каждую единицу технически исправного автомобиля находящегося в собственности организации, 4,8 единиц на дежурный автомобиль, работающий в круглосуточном режиме, 2,4 единицы на каждый технически исправный автомобиль при 12 часовом режиме работ.</w:t>
      </w:r>
    </w:p>
    <w:bookmarkStart w:name="z851" w:id="105"/>
    <w:p>
      <w:pPr>
        <w:spacing w:after="0"/>
        <w:ind w:left="0"/>
        <w:jc w:val="both"/>
      </w:pPr>
      <w:r>
        <w:rPr>
          <w:rFonts w:ascii="Times New Roman"/>
          <w:b w:val="false"/>
          <w:i w:val="false"/>
          <w:color w:val="000000"/>
          <w:sz w:val="28"/>
        </w:rPr>
        <w:t>
</w:t>
      </w:r>
      <w:r>
        <w:rPr>
          <w:rFonts w:ascii="Times New Roman"/>
          <w:b/>
          <w:i w:val="false"/>
          <w:color w:val="000000"/>
          <w:sz w:val="28"/>
        </w:rPr>
        <w:t>            3. Производственно-техническое обеспечение</w:t>
      </w:r>
    </w:p>
    <w:bookmarkEnd w:id="105"/>
    <w:bookmarkStart w:name="z852" w:id="106"/>
    <w:p>
      <w:pPr>
        <w:spacing w:after="0"/>
        <w:ind w:left="0"/>
        <w:jc w:val="both"/>
      </w:pPr>
      <w:r>
        <w:rPr>
          <w:rFonts w:ascii="Times New Roman"/>
          <w:b w:val="false"/>
          <w:i w:val="false"/>
          <w:color w:val="000000"/>
          <w:sz w:val="28"/>
        </w:rPr>
        <w:t>
            Параграф 1. Транспортировка нефти и подача воды</w:t>
      </w:r>
    </w:p>
    <w:bookmarkEnd w:id="106"/>
    <w:bookmarkStart w:name="z853" w:id="107"/>
    <w:p>
      <w:pPr>
        <w:spacing w:after="0"/>
        <w:ind w:left="0"/>
        <w:jc w:val="both"/>
      </w:pPr>
      <w:r>
        <w:rPr>
          <w:rFonts w:ascii="Times New Roman"/>
          <w:b w:val="false"/>
          <w:i w:val="false"/>
          <w:color w:val="000000"/>
          <w:sz w:val="28"/>
        </w:rPr>
        <w:t>
                                                Таблица 15</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497"/>
        <w:gridCol w:w="766"/>
        <w:gridCol w:w="1131"/>
        <w:gridCol w:w="1264"/>
        <w:gridCol w:w="1264"/>
        <w:gridCol w:w="1264"/>
        <w:gridCol w:w="1264"/>
        <w:gridCol w:w="1264"/>
        <w:gridCol w:w="1264"/>
        <w:gridCol w:w="1264"/>
        <w:gridCol w:w="95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нефте- и водопроводов, километров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7501-8500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8501</w:t>
            </w:r>
          </w:p>
        </w:tc>
      </w:tr>
      <w:tr>
        <w:trPr>
          <w:trHeight w:val="45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55"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55"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70"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0,60</w:t>
      </w:r>
      <w:r>
        <w:rPr>
          <w:rFonts w:ascii="Times New Roman"/>
          <w:b w:val="false"/>
          <w:i w:val="false"/>
          <w:color w:val="000000"/>
          <w:vertAlign w:val="superscript"/>
        </w:rPr>
        <w:t>(ln(Xn/X1)/ln(2))</w:t>
      </w:r>
      <w:r>
        <w:rPr>
          <w:rFonts w:ascii="Times New Roman"/>
          <w:b w:val="false"/>
          <w:i w:val="false"/>
          <w:color w:val="000000"/>
          <w:sz w:val="28"/>
        </w:rPr>
        <w:t xml:space="preserve"> * 0,005 * X</w:t>
      </w:r>
      <w:r>
        <w:rPr>
          <w:rFonts w:ascii="Times New Roman"/>
          <w:b w:val="false"/>
          <w:i w:val="false"/>
          <w:color w:val="000000"/>
          <w:vertAlign w:val="subscript"/>
        </w:rPr>
        <w:t>n</w:t>
      </w:r>
      <w:r>
        <w:rPr>
          <w:rFonts w:ascii="Times New Roman"/>
          <w:b w:val="false"/>
          <w:i w:val="false"/>
          <w:color w:val="000000"/>
          <w:sz w:val="28"/>
        </w:rPr>
        <w:t xml:space="preserve"> + 0,60</w:t>
      </w:r>
      <w:r>
        <w:rPr>
          <w:rFonts w:ascii="Times New Roman"/>
          <w:b w:val="false"/>
          <w:i w:val="false"/>
          <w:color w:val="000000"/>
          <w:vertAlign w:val="superscript"/>
        </w:rPr>
        <w:t>(ln(Yn/Y1)/ln(2))</w:t>
      </w:r>
      <w:r>
        <w:rPr>
          <w:rFonts w:ascii="Times New Roman"/>
          <w:b w:val="false"/>
          <w:i w:val="false"/>
          <w:color w:val="000000"/>
          <w:sz w:val="28"/>
        </w:rPr>
        <w:t xml:space="preserve"> * 0,44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 миллионам тонн.</w:t>
      </w:r>
    </w:p>
    <w:bookmarkStart w:name="z854" w:id="108"/>
    <w:p>
      <w:pPr>
        <w:spacing w:after="0"/>
        <w:ind w:left="0"/>
        <w:jc w:val="both"/>
      </w:pPr>
      <w:r>
        <w:rPr>
          <w:rFonts w:ascii="Times New Roman"/>
          <w:b w:val="false"/>
          <w:i w:val="false"/>
          <w:color w:val="000000"/>
          <w:sz w:val="28"/>
        </w:rPr>
        <w:t>
            Параграф 2. Оперативное управление транспортировкой нефти</w:t>
      </w:r>
      <w:r>
        <w:br/>
      </w:r>
      <w:r>
        <w:rPr>
          <w:rFonts w:ascii="Times New Roman"/>
          <w:b w:val="false"/>
          <w:i w:val="false"/>
          <w:color w:val="000000"/>
          <w:sz w:val="28"/>
        </w:rPr>
        <w:t>
                 и подачей воды (численность рассчитывается</w:t>
      </w:r>
      <w:r>
        <w:br/>
      </w:r>
      <w:r>
        <w:rPr>
          <w:rFonts w:ascii="Times New Roman"/>
          <w:b w:val="false"/>
          <w:i w:val="false"/>
          <w:color w:val="000000"/>
          <w:sz w:val="28"/>
        </w:rPr>
        <w:t>
  при наличии оборудованного централизованного диспетчерского пункта)</w:t>
      </w:r>
    </w:p>
    <w:bookmarkEnd w:id="108"/>
    <w:bookmarkStart w:name="z855" w:id="109"/>
    <w:p>
      <w:pPr>
        <w:spacing w:after="0"/>
        <w:ind w:left="0"/>
        <w:jc w:val="both"/>
      </w:pPr>
      <w:r>
        <w:rPr>
          <w:rFonts w:ascii="Times New Roman"/>
          <w:b w:val="false"/>
          <w:i w:val="false"/>
          <w:color w:val="000000"/>
          <w:sz w:val="28"/>
        </w:rPr>
        <w:t>
                                                Таблица 16</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7"/>
        <w:gridCol w:w="4483"/>
      </w:tblGrid>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должностей</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диспетчер</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Централизованный диспетчерский пункт координирует деятельность диспетчерских служб в структурных подразделениях организации.</w:t>
      </w:r>
    </w:p>
    <w:bookmarkStart w:name="z856" w:id="110"/>
    <w:p>
      <w:pPr>
        <w:spacing w:after="0"/>
        <w:ind w:left="0"/>
        <w:jc w:val="both"/>
      </w:pPr>
      <w:r>
        <w:rPr>
          <w:rFonts w:ascii="Times New Roman"/>
          <w:b w:val="false"/>
          <w:i w:val="false"/>
          <w:color w:val="000000"/>
          <w:sz w:val="28"/>
        </w:rPr>
        <w:t>
      Параграф 3. Эксплуатация объектов нефтепроводов и водопроводов</w:t>
      </w:r>
    </w:p>
    <w:bookmarkEnd w:id="110"/>
    <w:bookmarkStart w:name="z857" w:id="111"/>
    <w:p>
      <w:pPr>
        <w:spacing w:after="0"/>
        <w:ind w:left="0"/>
        <w:jc w:val="both"/>
      </w:pPr>
      <w:r>
        <w:rPr>
          <w:rFonts w:ascii="Times New Roman"/>
          <w:b w:val="false"/>
          <w:i w:val="false"/>
          <w:color w:val="000000"/>
          <w:sz w:val="28"/>
        </w:rPr>
        <w:t>
                                                      Таблица 17</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317"/>
        <w:gridCol w:w="723"/>
        <w:gridCol w:w="1131"/>
        <w:gridCol w:w="1264"/>
        <w:gridCol w:w="1264"/>
        <w:gridCol w:w="1264"/>
        <w:gridCol w:w="1264"/>
        <w:gridCol w:w="1264"/>
        <w:gridCol w:w="1264"/>
        <w:gridCol w:w="1264"/>
        <w:gridCol w:w="11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нефте- и водопроводов, километров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7501-8500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8501</w:t>
            </w:r>
          </w:p>
        </w:tc>
      </w:tr>
      <w:tr>
        <w:trPr>
          <w:trHeight w:val="345"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45"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45"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45"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45"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45"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45"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0,65</w:t>
      </w:r>
      <w:r>
        <w:rPr>
          <w:rFonts w:ascii="Times New Roman"/>
          <w:b w:val="false"/>
          <w:i w:val="false"/>
          <w:color w:val="000000"/>
          <w:vertAlign w:val="superscript"/>
        </w:rPr>
        <w:t>(ln(Xn/X1)/ln(2))</w:t>
      </w:r>
      <w:r>
        <w:rPr>
          <w:rFonts w:ascii="Times New Roman"/>
          <w:b w:val="false"/>
          <w:i w:val="false"/>
          <w:color w:val="000000"/>
          <w:sz w:val="28"/>
        </w:rPr>
        <w:t xml:space="preserve"> * 0,006 * X</w:t>
      </w:r>
      <w:r>
        <w:rPr>
          <w:rFonts w:ascii="Times New Roman"/>
          <w:b w:val="false"/>
          <w:i w:val="false"/>
          <w:color w:val="000000"/>
          <w:vertAlign w:val="subscript"/>
        </w:rPr>
        <w:t>n</w:t>
      </w:r>
      <w:r>
        <w:rPr>
          <w:rFonts w:ascii="Times New Roman"/>
          <w:b w:val="false"/>
          <w:i w:val="false"/>
          <w:color w:val="000000"/>
          <w:sz w:val="28"/>
        </w:rPr>
        <w:t xml:space="preserve"> + 0,65</w:t>
      </w:r>
      <w:r>
        <w:rPr>
          <w:rFonts w:ascii="Times New Roman"/>
          <w:b w:val="false"/>
          <w:i w:val="false"/>
          <w:color w:val="000000"/>
          <w:vertAlign w:val="superscript"/>
        </w:rPr>
        <w:t>(ln(Yn/Y1)/ln(2))</w:t>
      </w:r>
      <w:r>
        <w:rPr>
          <w:rFonts w:ascii="Times New Roman"/>
          <w:b w:val="false"/>
          <w:i w:val="false"/>
          <w:color w:val="000000"/>
          <w:sz w:val="28"/>
        </w:rPr>
        <w:t xml:space="preserve"> * 0,99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 миллионам тонн.</w:t>
      </w:r>
    </w:p>
    <w:bookmarkStart w:name="z858" w:id="112"/>
    <w:p>
      <w:pPr>
        <w:spacing w:after="0"/>
        <w:ind w:left="0"/>
        <w:jc w:val="both"/>
      </w:pPr>
      <w:r>
        <w:rPr>
          <w:rFonts w:ascii="Times New Roman"/>
          <w:b w:val="false"/>
          <w:i w:val="false"/>
          <w:color w:val="000000"/>
          <w:sz w:val="28"/>
        </w:rPr>
        <w:t>
      Параграф 4. Эксплуатация и развитие автоматизированных систем</w:t>
      </w:r>
      <w:r>
        <w:br/>
      </w:r>
      <w:r>
        <w:rPr>
          <w:rFonts w:ascii="Times New Roman"/>
          <w:b w:val="false"/>
          <w:i w:val="false"/>
          <w:color w:val="000000"/>
          <w:sz w:val="28"/>
        </w:rPr>
        <w:t>
       управления технологическими процессами, системы диспетчерского</w:t>
      </w:r>
      <w:r>
        <w:br/>
      </w:r>
      <w:r>
        <w:rPr>
          <w:rFonts w:ascii="Times New Roman"/>
          <w:b w:val="false"/>
          <w:i w:val="false"/>
          <w:color w:val="000000"/>
          <w:sz w:val="28"/>
        </w:rPr>
        <w:t>
    контроля и управления трубопроводов, метрологическое обеспечение</w:t>
      </w:r>
    </w:p>
    <w:bookmarkEnd w:id="112"/>
    <w:bookmarkStart w:name="z859" w:id="113"/>
    <w:p>
      <w:pPr>
        <w:spacing w:after="0"/>
        <w:ind w:left="0"/>
        <w:jc w:val="both"/>
      </w:pPr>
      <w:r>
        <w:rPr>
          <w:rFonts w:ascii="Times New Roman"/>
          <w:b w:val="false"/>
          <w:i w:val="false"/>
          <w:color w:val="000000"/>
          <w:sz w:val="28"/>
        </w:rPr>
        <w:t>
                                                Таблица 18</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1312"/>
        <w:gridCol w:w="1335"/>
        <w:gridCol w:w="1415"/>
        <w:gridCol w:w="1352"/>
        <w:gridCol w:w="1415"/>
        <w:gridCol w:w="1415"/>
        <w:gridCol w:w="1415"/>
        <w:gridCol w:w="1336"/>
      </w:tblGrid>
      <w:tr>
        <w:trPr>
          <w:trHeight w:val="30"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нефте- и водопроводов, километров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501 -2000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2001-3000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3001- 4000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4001-5000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5001-7000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7001-8000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8001</w:t>
            </w:r>
          </w:p>
        </w:tc>
      </w:tr>
      <w:tr>
        <w:trPr>
          <w:trHeight w:val="345"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0,70</w:t>
      </w:r>
      <w:r>
        <w:rPr>
          <w:rFonts w:ascii="Times New Roman"/>
          <w:b w:val="false"/>
          <w:i w:val="false"/>
          <w:color w:val="000000"/>
          <w:vertAlign w:val="superscript"/>
        </w:rPr>
        <w:t>(ln(Xn/X1)/ln(2))</w:t>
      </w:r>
      <w:r>
        <w:rPr>
          <w:rFonts w:ascii="Times New Roman"/>
          <w:b w:val="false"/>
          <w:i w:val="false"/>
          <w:color w:val="000000"/>
          <w:sz w:val="28"/>
        </w:rPr>
        <w:t xml:space="preserve"> * 0,005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p>
    <w:bookmarkStart w:name="z860" w:id="114"/>
    <w:p>
      <w:pPr>
        <w:spacing w:after="0"/>
        <w:ind w:left="0"/>
        <w:jc w:val="both"/>
      </w:pPr>
      <w:r>
        <w:rPr>
          <w:rFonts w:ascii="Times New Roman"/>
          <w:b w:val="false"/>
          <w:i w:val="false"/>
          <w:color w:val="000000"/>
          <w:sz w:val="28"/>
        </w:rPr>
        <w:t>
            Параграф 5. Эксплуатация и развитие телекоммуникационных</w:t>
      </w:r>
      <w:r>
        <w:br/>
      </w:r>
      <w:r>
        <w:rPr>
          <w:rFonts w:ascii="Times New Roman"/>
          <w:b w:val="false"/>
          <w:i w:val="false"/>
          <w:color w:val="000000"/>
          <w:sz w:val="28"/>
        </w:rPr>
        <w:t>
             систем (для организаций, осуществляющих закупку работ</w:t>
      </w:r>
      <w:r>
        <w:br/>
      </w:r>
      <w:r>
        <w:rPr>
          <w:rFonts w:ascii="Times New Roman"/>
          <w:b w:val="false"/>
          <w:i w:val="false"/>
          <w:color w:val="000000"/>
          <w:sz w:val="28"/>
        </w:rPr>
        <w:t>
                        по обслуживанию нефтепровода</w:t>
      </w:r>
      <w:r>
        <w:br/>
      </w:r>
      <w:r>
        <w:rPr>
          <w:rFonts w:ascii="Times New Roman"/>
          <w:b w:val="false"/>
          <w:i w:val="false"/>
          <w:color w:val="000000"/>
          <w:sz w:val="28"/>
        </w:rPr>
        <w:t>
              и его инфраструктуры, не распространяется)</w:t>
      </w:r>
    </w:p>
    <w:bookmarkEnd w:id="114"/>
    <w:bookmarkStart w:name="z861" w:id="115"/>
    <w:p>
      <w:pPr>
        <w:spacing w:after="0"/>
        <w:ind w:left="0"/>
        <w:jc w:val="both"/>
      </w:pPr>
      <w:r>
        <w:rPr>
          <w:rFonts w:ascii="Times New Roman"/>
          <w:b w:val="false"/>
          <w:i w:val="false"/>
          <w:color w:val="000000"/>
          <w:sz w:val="28"/>
        </w:rPr>
        <w:t>
                                                      Таблица 19</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260"/>
        <w:gridCol w:w="1215"/>
        <w:gridCol w:w="1358"/>
        <w:gridCol w:w="1358"/>
        <w:gridCol w:w="1358"/>
        <w:gridCol w:w="1358"/>
        <w:gridCol w:w="1358"/>
        <w:gridCol w:w="1842"/>
      </w:tblGrid>
      <w:tr>
        <w:trPr>
          <w:trHeight w:val="30" w:hRule="atLeast"/>
        </w:trPr>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нефте- и водопроводов, километров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4501-6500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6501-8500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8501</w:t>
            </w:r>
          </w:p>
        </w:tc>
      </w:tr>
      <w:tr>
        <w:trPr>
          <w:trHeight w:val="34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0,0029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p>
    <w:bookmarkStart w:name="z862" w:id="116"/>
    <w:p>
      <w:pPr>
        <w:spacing w:after="0"/>
        <w:ind w:left="0"/>
        <w:jc w:val="both"/>
      </w:pPr>
      <w:r>
        <w:rPr>
          <w:rFonts w:ascii="Times New Roman"/>
          <w:b w:val="false"/>
          <w:i w:val="false"/>
          <w:color w:val="000000"/>
          <w:sz w:val="28"/>
        </w:rPr>
        <w:t>
</w:t>
      </w:r>
      <w:r>
        <w:rPr>
          <w:rFonts w:ascii="Times New Roman"/>
          <w:b/>
          <w:i w:val="false"/>
          <w:color w:val="000000"/>
          <w:sz w:val="28"/>
        </w:rPr>
        <w:t>                      4. Капитальное строительство</w:t>
      </w:r>
    </w:p>
    <w:bookmarkEnd w:id="116"/>
    <w:bookmarkStart w:name="z863" w:id="117"/>
    <w:p>
      <w:pPr>
        <w:spacing w:after="0"/>
        <w:ind w:left="0"/>
        <w:jc w:val="both"/>
      </w:pPr>
      <w:r>
        <w:rPr>
          <w:rFonts w:ascii="Times New Roman"/>
          <w:b w:val="false"/>
          <w:i w:val="false"/>
          <w:color w:val="000000"/>
          <w:sz w:val="28"/>
        </w:rPr>
        <w:t>
      Параграф 1. Проектно-изыскательские работы, разработка</w:t>
      </w:r>
      <w:r>
        <w:br/>
      </w:r>
      <w:r>
        <w:rPr>
          <w:rFonts w:ascii="Times New Roman"/>
          <w:b w:val="false"/>
          <w:i w:val="false"/>
          <w:color w:val="000000"/>
          <w:sz w:val="28"/>
        </w:rPr>
        <w:t>
       проектно-сметной документации и технико-экономических</w:t>
      </w:r>
      <w:r>
        <w:br/>
      </w:r>
      <w:r>
        <w:rPr>
          <w:rFonts w:ascii="Times New Roman"/>
          <w:b w:val="false"/>
          <w:i w:val="false"/>
          <w:color w:val="000000"/>
          <w:sz w:val="28"/>
        </w:rPr>
        <w:t>
                   обоснований (инжиниринг)</w:t>
      </w:r>
    </w:p>
    <w:bookmarkEnd w:id="117"/>
    <w:bookmarkStart w:name="z864" w:id="118"/>
    <w:p>
      <w:pPr>
        <w:spacing w:after="0"/>
        <w:ind w:left="0"/>
        <w:jc w:val="both"/>
      </w:pPr>
      <w:r>
        <w:rPr>
          <w:rFonts w:ascii="Times New Roman"/>
          <w:b w:val="false"/>
          <w:i w:val="false"/>
          <w:color w:val="000000"/>
          <w:sz w:val="28"/>
        </w:rPr>
        <w:t>
                                                           Таблица 20</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1595"/>
        <w:gridCol w:w="1595"/>
        <w:gridCol w:w="1595"/>
        <w:gridCol w:w="1595"/>
        <w:gridCol w:w="1596"/>
        <w:gridCol w:w="1733"/>
        <w:gridCol w:w="1459"/>
      </w:tblGrid>
      <w:tr>
        <w:trPr>
          <w:trHeight w:val="30" w:hRule="atLeast"/>
        </w:trPr>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капитального строительства и капитального ремонта, миллионов месячных расчетных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80,1</w:t>
            </w:r>
          </w:p>
        </w:tc>
      </w:tr>
      <w:tr>
        <w:trPr>
          <w:trHeight w:val="345"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0,37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объем капитального строительства и капитального ремонта, миллионов месячных расчетных показателей;</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базовый объем капитального строительства и капитального ремонта, равный 12 миллионов месячных расчетных показателей.</w:t>
      </w:r>
    </w:p>
    <w:bookmarkStart w:name="z865" w:id="119"/>
    <w:p>
      <w:pPr>
        <w:spacing w:after="0"/>
        <w:ind w:left="0"/>
        <w:jc w:val="both"/>
      </w:pPr>
      <w:r>
        <w:rPr>
          <w:rFonts w:ascii="Times New Roman"/>
          <w:b w:val="false"/>
          <w:i w:val="false"/>
          <w:color w:val="000000"/>
          <w:sz w:val="28"/>
        </w:rPr>
        <w:t>
Параграф 2. Капитальное строительство и капитальный ремонт</w:t>
      </w:r>
    </w:p>
    <w:bookmarkEnd w:id="119"/>
    <w:bookmarkStart w:name="z866" w:id="120"/>
    <w:p>
      <w:pPr>
        <w:spacing w:after="0"/>
        <w:ind w:left="0"/>
        <w:jc w:val="both"/>
      </w:pPr>
      <w:r>
        <w:rPr>
          <w:rFonts w:ascii="Times New Roman"/>
          <w:b w:val="false"/>
          <w:i w:val="false"/>
          <w:color w:val="000000"/>
          <w:sz w:val="28"/>
        </w:rPr>
        <w:t>
                                                           Таблица 21</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9"/>
        <w:gridCol w:w="1490"/>
        <w:gridCol w:w="1606"/>
        <w:gridCol w:w="1606"/>
        <w:gridCol w:w="1606"/>
        <w:gridCol w:w="1606"/>
        <w:gridCol w:w="1722"/>
        <w:gridCol w:w="1515"/>
      </w:tblGrid>
      <w:tr>
        <w:trPr>
          <w:trHeight w:val="30" w:hRule="atLeast"/>
        </w:trPr>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капитального строительства и капитального ремонта, миллионов месячных расчетных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18,0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50,1-68,0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80,1</w:t>
            </w:r>
          </w:p>
        </w:tc>
      </w:tr>
      <w:tr>
        <w:trPr>
          <w:trHeight w:val="345"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0,8</w:t>
      </w:r>
      <w:r>
        <w:rPr>
          <w:rFonts w:ascii="Times New Roman"/>
          <w:b w:val="false"/>
          <w:i w:val="false"/>
          <w:color w:val="000000"/>
          <w:vertAlign w:val="superscript"/>
        </w:rPr>
        <w:t>(ln(Xn/X1)/ln(2))</w:t>
      </w:r>
      <w:r>
        <w:rPr>
          <w:rFonts w:ascii="Times New Roman"/>
          <w:b w:val="false"/>
          <w:i w:val="false"/>
          <w:color w:val="000000"/>
          <w:sz w:val="28"/>
        </w:rPr>
        <w:t xml:space="preserve"> * 0,505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объем капитального строительства и капитального ремонта, миллионов месячных расчетных показателей;</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базовый объем капитального строительства и капитального ремонта, равный 12,0 миллионов месячных расчетных показателей.</w:t>
      </w:r>
      <w:r>
        <w:br/>
      </w:r>
      <w:r>
        <w:rPr>
          <w:rFonts w:ascii="Times New Roman"/>
          <w:b w:val="false"/>
          <w:i w:val="false"/>
          <w:color w:val="000000"/>
          <w:sz w:val="28"/>
        </w:rPr>
        <w:t>
      Для организаций, осуществляющих строительство нового трубопровода и возлагающих функции организации капитального строительства группе управления проектом, численность руководителей, специалистов и служащих, предусмотренная в блоке капитального строительства </w:t>
      </w:r>
      <w:r>
        <w:rPr>
          <w:rFonts w:ascii="Times New Roman"/>
          <w:b w:val="false"/>
          <w:i w:val="false"/>
          <w:color w:val="000000"/>
          <w:sz w:val="28"/>
        </w:rPr>
        <w:t>пунктами 57</w:t>
      </w:r>
      <w:r>
        <w:rPr>
          <w:rFonts w:ascii="Times New Roman"/>
          <w:b w:val="false"/>
          <w:i w:val="false"/>
          <w:color w:val="000000"/>
          <w:sz w:val="28"/>
        </w:rPr>
        <w:t>-</w:t>
      </w:r>
      <w:r>
        <w:rPr>
          <w:rFonts w:ascii="Times New Roman"/>
          <w:b w:val="false"/>
          <w:i w:val="false"/>
          <w:color w:val="000000"/>
          <w:sz w:val="28"/>
        </w:rPr>
        <w:t>60</w:t>
      </w:r>
      <w:r>
        <w:rPr>
          <w:rFonts w:ascii="Times New Roman"/>
          <w:b w:val="false"/>
          <w:i w:val="false"/>
          <w:color w:val="000000"/>
          <w:sz w:val="28"/>
        </w:rPr>
        <w:t xml:space="preserve"> настоящих нормативов, распределяются по следующим блокам управления в зависимости от производственной необходимости:</w:t>
      </w:r>
      <w:r>
        <w:br/>
      </w:r>
      <w:r>
        <w:rPr>
          <w:rFonts w:ascii="Times New Roman"/>
          <w:b w:val="false"/>
          <w:i w:val="false"/>
          <w:color w:val="000000"/>
          <w:sz w:val="28"/>
        </w:rPr>
        <w:t>
      - руководство – 19 %;</w:t>
      </w:r>
      <w:r>
        <w:br/>
      </w:r>
      <w:r>
        <w:rPr>
          <w:rFonts w:ascii="Times New Roman"/>
          <w:b w:val="false"/>
          <w:i w:val="false"/>
          <w:color w:val="000000"/>
          <w:sz w:val="28"/>
        </w:rPr>
        <w:t>
      - общеадминистративный блок – 38 %;</w:t>
      </w:r>
      <w:r>
        <w:br/>
      </w:r>
      <w:r>
        <w:rPr>
          <w:rFonts w:ascii="Times New Roman"/>
          <w:b w:val="false"/>
          <w:i w:val="false"/>
          <w:color w:val="000000"/>
          <w:sz w:val="28"/>
        </w:rPr>
        <w:t>
      - производственно-технический блок – 19%;</w:t>
      </w:r>
      <w:r>
        <w:br/>
      </w:r>
      <w:r>
        <w:rPr>
          <w:rFonts w:ascii="Times New Roman"/>
          <w:b w:val="false"/>
          <w:i w:val="false"/>
          <w:color w:val="000000"/>
          <w:sz w:val="28"/>
        </w:rPr>
        <w:t>
      - финансово-экономический блок – 24 %.</w:t>
      </w:r>
    </w:p>
    <w:bookmarkStart w:name="z867" w:id="121"/>
    <w:p>
      <w:pPr>
        <w:spacing w:after="0"/>
        <w:ind w:left="0"/>
        <w:jc w:val="both"/>
      </w:pPr>
      <w:r>
        <w:rPr>
          <w:rFonts w:ascii="Times New Roman"/>
          <w:b w:val="false"/>
          <w:i w:val="false"/>
          <w:color w:val="000000"/>
          <w:sz w:val="28"/>
        </w:rPr>
        <w:t>
</w:t>
      </w:r>
      <w:r>
        <w:rPr>
          <w:rFonts w:ascii="Times New Roman"/>
          <w:b/>
          <w:i w:val="false"/>
          <w:color w:val="000000"/>
          <w:sz w:val="28"/>
        </w:rPr>
        <w:t>                      5. Контракты и снабжение</w:t>
      </w:r>
    </w:p>
    <w:bookmarkEnd w:id="121"/>
    <w:bookmarkStart w:name="z868" w:id="122"/>
    <w:p>
      <w:pPr>
        <w:spacing w:after="0"/>
        <w:ind w:left="0"/>
        <w:jc w:val="both"/>
      </w:pPr>
      <w:r>
        <w:rPr>
          <w:rFonts w:ascii="Times New Roman"/>
          <w:b w:val="false"/>
          <w:i w:val="false"/>
          <w:color w:val="000000"/>
          <w:sz w:val="28"/>
        </w:rPr>
        <w:t>
            Параграф 1. Материально-техническое обеспечение</w:t>
      </w:r>
      <w:r>
        <w:br/>
      </w:r>
      <w:r>
        <w:rPr>
          <w:rFonts w:ascii="Times New Roman"/>
          <w:b w:val="false"/>
          <w:i w:val="false"/>
          <w:color w:val="000000"/>
          <w:sz w:val="28"/>
        </w:rPr>
        <w:t>
      (для организаций, осуществляющих закуп работ по обслуживанию</w:t>
      </w:r>
      <w:r>
        <w:br/>
      </w:r>
      <w:r>
        <w:rPr>
          <w:rFonts w:ascii="Times New Roman"/>
          <w:b w:val="false"/>
          <w:i w:val="false"/>
          <w:color w:val="000000"/>
          <w:sz w:val="28"/>
        </w:rPr>
        <w:t>
       нефтепровода и его инфраструктуры на рынке услуг, не</w:t>
      </w:r>
      <w:r>
        <w:br/>
      </w:r>
      <w:r>
        <w:rPr>
          <w:rFonts w:ascii="Times New Roman"/>
          <w:b w:val="false"/>
          <w:i w:val="false"/>
          <w:color w:val="000000"/>
          <w:sz w:val="28"/>
        </w:rPr>
        <w:t>
                        распространяется)</w:t>
      </w:r>
    </w:p>
    <w:bookmarkEnd w:id="122"/>
    <w:bookmarkStart w:name="z869" w:id="123"/>
    <w:p>
      <w:pPr>
        <w:spacing w:after="0"/>
        <w:ind w:left="0"/>
        <w:jc w:val="both"/>
      </w:pPr>
      <w:r>
        <w:rPr>
          <w:rFonts w:ascii="Times New Roman"/>
          <w:b w:val="false"/>
          <w:i w:val="false"/>
          <w:color w:val="000000"/>
          <w:sz w:val="28"/>
        </w:rPr>
        <w:t>
                                                      Таблица 22</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879"/>
        <w:gridCol w:w="989"/>
        <w:gridCol w:w="989"/>
        <w:gridCol w:w="1274"/>
        <w:gridCol w:w="1275"/>
        <w:gridCol w:w="1275"/>
        <w:gridCol w:w="1275"/>
        <w:gridCol w:w="1275"/>
        <w:gridCol w:w="1275"/>
        <w:gridCol w:w="127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основных фондов, миллионов месячных расчетных показателей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Свыше157</w:t>
            </w:r>
            <w:r>
              <w:br/>
            </w:r>
            <w:r>
              <w:rPr>
                <w:rFonts w:ascii="Times New Roman"/>
                <w:b w:val="false"/>
                <w:i w:val="false"/>
                <w:color w:val="000000"/>
                <w:sz w:val="20"/>
              </w:rPr>
              <w:t>
 </w:t>
            </w:r>
          </w:p>
        </w:tc>
      </w:tr>
      <w:tr>
        <w:trPr>
          <w:trHeight w:val="345"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нефте- и водопроводов, километров</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6501-7500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0,80</w:t>
      </w:r>
      <w:r>
        <w:rPr>
          <w:rFonts w:ascii="Times New Roman"/>
          <w:b w:val="false"/>
          <w:i w:val="false"/>
          <w:color w:val="000000"/>
          <w:vertAlign w:val="superscript"/>
        </w:rPr>
        <w:t>(ln(Xn/X1)/ln(2))</w:t>
      </w:r>
      <w:r>
        <w:rPr>
          <w:rFonts w:ascii="Times New Roman"/>
          <w:b w:val="false"/>
          <w:i w:val="false"/>
          <w:color w:val="000000"/>
          <w:sz w:val="28"/>
        </w:rPr>
        <w:t xml:space="preserve"> * 0,027 * X</w:t>
      </w:r>
      <w:r>
        <w:rPr>
          <w:rFonts w:ascii="Times New Roman"/>
          <w:b w:val="false"/>
          <w:i w:val="false"/>
          <w:color w:val="000000"/>
          <w:vertAlign w:val="subscript"/>
        </w:rPr>
        <w:t>n</w:t>
      </w:r>
      <w:r>
        <w:rPr>
          <w:rFonts w:ascii="Times New Roman"/>
          <w:b w:val="false"/>
          <w:i w:val="false"/>
          <w:color w:val="000000"/>
          <w:sz w:val="28"/>
        </w:rPr>
        <w:t xml:space="preserve"> + 0,80</w:t>
      </w:r>
      <w:r>
        <w:rPr>
          <w:rFonts w:ascii="Times New Roman"/>
          <w:b w:val="false"/>
          <w:i w:val="false"/>
          <w:color w:val="000000"/>
          <w:vertAlign w:val="superscript"/>
        </w:rPr>
        <w:t>(ln(Yn/Y1)/ln(2))</w:t>
      </w:r>
      <w:r>
        <w:rPr>
          <w:rFonts w:ascii="Times New Roman"/>
          <w:b w:val="false"/>
          <w:i w:val="false"/>
          <w:color w:val="000000"/>
          <w:sz w:val="28"/>
        </w:rPr>
        <w:t xml:space="preserve"> * 0,0017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стоимость основных фондов, миллионов месячных расчетных показателей;</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стоимость основных фондо, равная 18 миллионам месячных расчетных показателей;</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p>
    <w:bookmarkStart w:name="z870" w:id="124"/>
    <w:p>
      <w:pPr>
        <w:spacing w:after="0"/>
        <w:ind w:left="0"/>
        <w:jc w:val="both"/>
      </w:pPr>
      <w:r>
        <w:rPr>
          <w:rFonts w:ascii="Times New Roman"/>
          <w:b w:val="false"/>
          <w:i w:val="false"/>
          <w:color w:val="000000"/>
          <w:sz w:val="28"/>
        </w:rPr>
        <w:t>
Параграф 2. Закупки, сопровождение контрактов и клиринговые операции</w:t>
      </w:r>
    </w:p>
    <w:bookmarkEnd w:id="124"/>
    <w:bookmarkStart w:name="z871" w:id="125"/>
    <w:p>
      <w:pPr>
        <w:spacing w:after="0"/>
        <w:ind w:left="0"/>
        <w:jc w:val="both"/>
      </w:pPr>
      <w:r>
        <w:rPr>
          <w:rFonts w:ascii="Times New Roman"/>
          <w:b w:val="false"/>
          <w:i w:val="false"/>
          <w:color w:val="000000"/>
          <w:sz w:val="28"/>
        </w:rPr>
        <w:t>
                                                       Таблица 23</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315"/>
        <w:gridCol w:w="1216"/>
        <w:gridCol w:w="980"/>
        <w:gridCol w:w="1263"/>
        <w:gridCol w:w="1263"/>
        <w:gridCol w:w="1263"/>
        <w:gridCol w:w="1264"/>
        <w:gridCol w:w="1264"/>
        <w:gridCol w:w="1264"/>
        <w:gridCol w:w="126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основных фондов, миллионов месячных расчетных показателей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157</w:t>
            </w:r>
          </w:p>
        </w:tc>
      </w:tr>
      <w:tr>
        <w:trPr>
          <w:trHeight w:val="345" w:hRule="atLeast"/>
        </w:trPr>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w:t>
      </w:r>
      <w:r>
        <w:rPr>
          <w:rFonts w:ascii="Times New Roman"/>
          <w:b w:val="false"/>
          <w:i w:val="false"/>
          <w:color w:val="000000"/>
          <w:vertAlign w:val="superscript"/>
        </w:rPr>
        <w:t>(ln(Xn/X1)/ln(2))</w:t>
      </w:r>
      <w:r>
        <w:rPr>
          <w:rFonts w:ascii="Times New Roman"/>
          <w:b w:val="false"/>
          <w:i w:val="false"/>
          <w:color w:val="000000"/>
          <w:sz w:val="28"/>
        </w:rPr>
        <w:t xml:space="preserve"> * 0,08 * Xn + 0,75</w:t>
      </w:r>
      <w:r>
        <w:rPr>
          <w:rFonts w:ascii="Times New Roman"/>
          <w:b w:val="false"/>
          <w:i w:val="false"/>
          <w:color w:val="000000"/>
          <w:vertAlign w:val="superscript"/>
        </w:rPr>
        <w:t>(ln(Yn/Y1)/ln(2))</w:t>
      </w:r>
      <w:r>
        <w:rPr>
          <w:rFonts w:ascii="Times New Roman"/>
          <w:b w:val="false"/>
          <w:i w:val="false"/>
          <w:color w:val="000000"/>
          <w:sz w:val="28"/>
        </w:rPr>
        <w:t xml:space="preserve"> * 0,27 * Yn</w:t>
      </w:r>
      <w:r>
        <w:br/>
      </w:r>
      <w:r>
        <w:rPr>
          <w:rFonts w:ascii="Times New Roman"/>
          <w:b w:val="false"/>
          <w:i w:val="false"/>
          <w:color w:val="000000"/>
          <w:sz w:val="28"/>
        </w:rPr>
        <w:t>
      где:</w:t>
      </w:r>
      <w:r>
        <w:br/>
      </w:r>
      <w:r>
        <w:rPr>
          <w:rFonts w:ascii="Times New Roman"/>
          <w:b w:val="false"/>
          <w:i w:val="false"/>
          <w:color w:val="000000"/>
          <w:sz w:val="28"/>
        </w:rPr>
        <w:t>
      Xn – стоимость основных фондов, миллионов месячных расчетных показателей;</w:t>
      </w:r>
      <w:r>
        <w:br/>
      </w:r>
      <w:r>
        <w:rPr>
          <w:rFonts w:ascii="Times New Roman"/>
          <w:b w:val="false"/>
          <w:i w:val="false"/>
          <w:color w:val="000000"/>
          <w:sz w:val="28"/>
        </w:rPr>
        <w:t>
      Yn – годовой объем транспортировки нефти и подачи воды, миллионов тонн;</w:t>
      </w:r>
      <w:r>
        <w:br/>
      </w:r>
      <w:r>
        <w:rPr>
          <w:rFonts w:ascii="Times New Roman"/>
          <w:b w:val="false"/>
          <w:i w:val="false"/>
          <w:color w:val="000000"/>
          <w:sz w:val="28"/>
        </w:rPr>
        <w:t>
      X1 – базовая стоимость основных фондов, равная 18 миллионам месячных расчетных показателей;</w:t>
      </w:r>
      <w:r>
        <w:br/>
      </w:r>
      <w:r>
        <w:rPr>
          <w:rFonts w:ascii="Times New Roman"/>
          <w:b w:val="false"/>
          <w:i w:val="false"/>
          <w:color w:val="000000"/>
          <w:sz w:val="28"/>
        </w:rPr>
        <w:t>
      Y1 – базовый объем транспортировки нефти и подачи воды, равный 5,0 миллионам тонн.</w:t>
      </w:r>
    </w:p>
    <w:bookmarkStart w:name="z872" w:id="126"/>
    <w:p>
      <w:pPr>
        <w:spacing w:after="0"/>
        <w:ind w:left="0"/>
        <w:jc w:val="both"/>
      </w:pPr>
      <w:r>
        <w:rPr>
          <w:rFonts w:ascii="Times New Roman"/>
          <w:b w:val="false"/>
          <w:i w:val="false"/>
          <w:color w:val="000000"/>
          <w:sz w:val="28"/>
        </w:rPr>
        <w:t>
</w:t>
      </w:r>
      <w:r>
        <w:rPr>
          <w:rFonts w:ascii="Times New Roman"/>
          <w:b/>
          <w:i w:val="false"/>
          <w:color w:val="000000"/>
          <w:sz w:val="28"/>
        </w:rPr>
        <w:t>                          6. Блок развития</w:t>
      </w:r>
    </w:p>
    <w:bookmarkEnd w:id="126"/>
    <w:bookmarkStart w:name="z873" w:id="127"/>
    <w:p>
      <w:pPr>
        <w:spacing w:after="0"/>
        <w:ind w:left="0"/>
        <w:jc w:val="both"/>
      </w:pPr>
      <w:r>
        <w:rPr>
          <w:rFonts w:ascii="Times New Roman"/>
          <w:b w:val="false"/>
          <w:i w:val="false"/>
          <w:color w:val="000000"/>
          <w:sz w:val="28"/>
        </w:rPr>
        <w:t>
                  Параграф 1. Управление рисками</w:t>
      </w:r>
    </w:p>
    <w:bookmarkEnd w:id="127"/>
    <w:bookmarkStart w:name="z874" w:id="128"/>
    <w:p>
      <w:pPr>
        <w:spacing w:after="0"/>
        <w:ind w:left="0"/>
        <w:jc w:val="both"/>
      </w:pPr>
      <w:r>
        <w:rPr>
          <w:rFonts w:ascii="Times New Roman"/>
          <w:b w:val="false"/>
          <w:i w:val="false"/>
          <w:color w:val="000000"/>
          <w:sz w:val="28"/>
        </w:rPr>
        <w:t>
                                                          Таблица 24</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329"/>
        <w:gridCol w:w="927"/>
        <w:gridCol w:w="1131"/>
        <w:gridCol w:w="1264"/>
        <w:gridCol w:w="1264"/>
        <w:gridCol w:w="1264"/>
        <w:gridCol w:w="1264"/>
        <w:gridCol w:w="1264"/>
        <w:gridCol w:w="1264"/>
        <w:gridCol w:w="1264"/>
        <w:gridCol w:w="935"/>
      </w:tblGrid>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нефте- и водопроводов, километров</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7501-8500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8501</w:t>
            </w:r>
          </w:p>
        </w:tc>
      </w:tr>
      <w:tr>
        <w:trPr>
          <w:trHeight w:val="345"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организации, человек</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0,0006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0,001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организации, человек;</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базовая списочная численность персонала организации, равная 500 человек</w:t>
      </w:r>
    </w:p>
    <w:bookmarkStart w:name="z875" w:id="129"/>
    <w:p>
      <w:pPr>
        <w:spacing w:after="0"/>
        <w:ind w:left="0"/>
        <w:jc w:val="both"/>
      </w:pPr>
      <w:r>
        <w:rPr>
          <w:rFonts w:ascii="Times New Roman"/>
          <w:b w:val="false"/>
          <w:i w:val="false"/>
          <w:color w:val="000000"/>
          <w:sz w:val="28"/>
        </w:rPr>
        <w:t>
      Параграф 2. Управление интегрированной системой менеджмента</w:t>
      </w:r>
    </w:p>
    <w:bookmarkEnd w:id="129"/>
    <w:bookmarkStart w:name="z876" w:id="130"/>
    <w:p>
      <w:pPr>
        <w:spacing w:after="0"/>
        <w:ind w:left="0"/>
        <w:jc w:val="both"/>
      </w:pPr>
      <w:r>
        <w:rPr>
          <w:rFonts w:ascii="Times New Roman"/>
          <w:b w:val="false"/>
          <w:i w:val="false"/>
          <w:color w:val="000000"/>
          <w:sz w:val="28"/>
        </w:rPr>
        <w:t>
                        Нормативы численности:</w:t>
      </w:r>
    </w:p>
    <w:bookmarkEnd w:id="130"/>
    <w:bookmarkStart w:name="z877" w:id="131"/>
    <w:p>
      <w:pPr>
        <w:spacing w:after="0"/>
        <w:ind w:left="0"/>
        <w:jc w:val="both"/>
      </w:pPr>
      <w:r>
        <w:rPr>
          <w:rFonts w:ascii="Times New Roman"/>
          <w:b w:val="false"/>
          <w:i w:val="false"/>
          <w:color w:val="000000"/>
          <w:sz w:val="28"/>
        </w:rPr>
        <w:t>
                                                  Таблица 25</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7"/>
        <w:gridCol w:w="4483"/>
      </w:tblGrid>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центрального аппарата организации, человек</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численности, человек</w:t>
            </w:r>
          </w:p>
        </w:tc>
      </w:tr>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и более</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878" w:id="132"/>
    <w:p>
      <w:pPr>
        <w:spacing w:after="0"/>
        <w:ind w:left="0"/>
        <w:jc w:val="both"/>
      </w:pPr>
      <w:r>
        <w:rPr>
          <w:rFonts w:ascii="Times New Roman"/>
          <w:b w:val="false"/>
          <w:i w:val="false"/>
          <w:color w:val="000000"/>
          <w:sz w:val="28"/>
        </w:rPr>
        <w:t>
        Параграф 3. Стратегическое планирование и корпоративное</w:t>
      </w:r>
      <w:r>
        <w:br/>
      </w:r>
      <w:r>
        <w:rPr>
          <w:rFonts w:ascii="Times New Roman"/>
          <w:b w:val="false"/>
          <w:i w:val="false"/>
          <w:color w:val="000000"/>
          <w:sz w:val="28"/>
        </w:rPr>
        <w:t>
       развитие (для организаций с объемом транспортировки нефти</w:t>
      </w:r>
      <w:r>
        <w:br/>
      </w:r>
      <w:r>
        <w:rPr>
          <w:rFonts w:ascii="Times New Roman"/>
          <w:b w:val="false"/>
          <w:i w:val="false"/>
          <w:color w:val="000000"/>
          <w:sz w:val="28"/>
        </w:rPr>
        <w:t>
            и подачи воды свыше 20 миллионов тонн)</w:t>
      </w:r>
    </w:p>
    <w:bookmarkEnd w:id="132"/>
    <w:bookmarkStart w:name="z879" w:id="133"/>
    <w:p>
      <w:pPr>
        <w:spacing w:after="0"/>
        <w:ind w:left="0"/>
        <w:jc w:val="both"/>
      </w:pPr>
      <w:r>
        <w:rPr>
          <w:rFonts w:ascii="Times New Roman"/>
          <w:b w:val="false"/>
          <w:i w:val="false"/>
          <w:color w:val="000000"/>
          <w:sz w:val="28"/>
        </w:rPr>
        <w:t>
                                                Таблица 26</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811"/>
        <w:gridCol w:w="2811"/>
        <w:gridCol w:w="2812"/>
        <w:gridCol w:w="2517"/>
      </w:tblGrid>
      <w:tr>
        <w:trPr>
          <w:trHeight w:val="345" w:hRule="atLeast"/>
        </w:trPr>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r>
      <w:tr>
        <w:trPr>
          <w:trHeight w:val="345" w:hRule="atLeast"/>
        </w:trPr>
        <w:tc>
          <w:tcPr>
            <w:tcW w:w="0" w:type="auto"/>
            <w:vMerge/>
            <w:tcBorders>
              <w:top w:val="nil"/>
              <w:left w:val="single" w:color="cfcfcf" w:sz="5"/>
              <w:bottom w:val="single" w:color="cfcfcf" w:sz="5"/>
              <w:right w:val="single" w:color="cfcfcf" w:sz="5"/>
            </w:tcBorders>
          </w:tcP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30,10-50,00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50,10-70,00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70,10</w:t>
            </w:r>
          </w:p>
        </w:tc>
      </w:tr>
      <w:tr>
        <w:trPr>
          <w:trHeight w:val="345"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0,80</w:t>
      </w:r>
      <w:r>
        <w:rPr>
          <w:rFonts w:ascii="Times New Roman"/>
          <w:b w:val="false"/>
          <w:i w:val="false"/>
          <w:color w:val="000000"/>
          <w:vertAlign w:val="superscript"/>
        </w:rPr>
        <w:t>(ln(Xn/X1)/ln(2))</w:t>
      </w:r>
      <w:r>
        <w:rPr>
          <w:rFonts w:ascii="Times New Roman"/>
          <w:b w:val="false"/>
          <w:i w:val="false"/>
          <w:color w:val="000000"/>
          <w:sz w:val="28"/>
        </w:rPr>
        <w:t xml:space="preserve"> * 0,145 * X</w:t>
      </w:r>
      <w:r>
        <w:rPr>
          <w:rFonts w:ascii="Times New Roman"/>
          <w:b w:val="false"/>
          <w:i w:val="false"/>
          <w:color w:val="000000"/>
          <w:vertAlign w:val="subscript"/>
        </w:rPr>
        <w:t>n</w:t>
      </w:r>
      <w:r>
        <w:br/>
      </w:r>
      <w:r>
        <w:rPr>
          <w:rFonts w:ascii="Times New Roman"/>
          <w:b w:val="false"/>
          <w:i w:val="false"/>
          <w:color w:val="000000"/>
          <w:sz w:val="28"/>
        </w:rPr>
        <w:t xml:space="preserve">
      где: </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20,00 миллионам тонн.</w:t>
      </w:r>
    </w:p>
    <w:bookmarkStart w:name="z880" w:id="134"/>
    <w:p>
      <w:pPr>
        <w:spacing w:after="0"/>
        <w:ind w:left="0"/>
        <w:jc w:val="both"/>
      </w:pPr>
      <w:r>
        <w:rPr>
          <w:rFonts w:ascii="Times New Roman"/>
          <w:b w:val="false"/>
          <w:i w:val="false"/>
          <w:color w:val="000000"/>
          <w:sz w:val="28"/>
        </w:rPr>
        <w:t>
      Параграф 4. Управление активами и инвестиционный анализ</w:t>
      </w:r>
    </w:p>
    <w:bookmarkEnd w:id="134"/>
    <w:bookmarkStart w:name="z881" w:id="135"/>
    <w:p>
      <w:pPr>
        <w:spacing w:after="0"/>
        <w:ind w:left="0"/>
        <w:jc w:val="both"/>
      </w:pPr>
      <w:r>
        <w:rPr>
          <w:rFonts w:ascii="Times New Roman"/>
          <w:b w:val="false"/>
          <w:i w:val="false"/>
          <w:color w:val="000000"/>
          <w:sz w:val="28"/>
        </w:rPr>
        <w:t>
                                                           Таблица 27</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2679"/>
        <w:gridCol w:w="2452"/>
        <w:gridCol w:w="2680"/>
        <w:gridCol w:w="2727"/>
      </w:tblGrid>
      <w:tr>
        <w:trPr>
          <w:trHeight w:val="345" w:hRule="atLeast"/>
        </w:trPr>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r>
      <w:tr>
        <w:trPr>
          <w:trHeight w:val="345" w:hRule="atLeast"/>
        </w:trPr>
        <w:tc>
          <w:tcPr>
            <w:tcW w:w="0" w:type="auto"/>
            <w:vMerge/>
            <w:tcBorders>
              <w:top w:val="nil"/>
              <w:left w:val="single" w:color="cfcfcf" w:sz="5"/>
              <w:bottom w:val="single" w:color="cfcfcf" w:sz="5"/>
              <w:right w:val="single" w:color="cfcfcf" w:sz="5"/>
            </w:tcBorders>
          </w:tcP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30,10-50,00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50,10-70,00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70,10</w:t>
            </w:r>
          </w:p>
        </w:tc>
      </w:tr>
      <w:tr>
        <w:trPr>
          <w:trHeight w:val="345"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0,80</w:t>
      </w:r>
      <w:r>
        <w:rPr>
          <w:rFonts w:ascii="Times New Roman"/>
          <w:b w:val="false"/>
          <w:i w:val="false"/>
          <w:color w:val="000000"/>
          <w:vertAlign w:val="superscript"/>
        </w:rPr>
        <w:t>(ln(Xn/X1)/ln(2))</w:t>
      </w:r>
      <w:r>
        <w:rPr>
          <w:rFonts w:ascii="Times New Roman"/>
          <w:b w:val="false"/>
          <w:i w:val="false"/>
          <w:color w:val="000000"/>
          <w:sz w:val="28"/>
        </w:rPr>
        <w:t xml:space="preserve"> * 0,145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20,00 миллионам тонн.</w:t>
      </w:r>
    </w:p>
    <w:bookmarkStart w:name="z882" w:id="136"/>
    <w:p>
      <w:pPr>
        <w:spacing w:after="0"/>
        <w:ind w:left="0"/>
        <w:jc w:val="both"/>
      </w:pPr>
      <w:r>
        <w:rPr>
          <w:rFonts w:ascii="Times New Roman"/>
          <w:b w:val="false"/>
          <w:i w:val="false"/>
          <w:color w:val="000000"/>
          <w:sz w:val="28"/>
        </w:rPr>
        <w:t>
            Параграф 5. Работа по связям с инвесторами</w:t>
      </w:r>
    </w:p>
    <w:bookmarkEnd w:id="136"/>
    <w:bookmarkStart w:name="z883" w:id="137"/>
    <w:p>
      <w:pPr>
        <w:spacing w:after="0"/>
        <w:ind w:left="0"/>
        <w:jc w:val="both"/>
      </w:pPr>
      <w:r>
        <w:rPr>
          <w:rFonts w:ascii="Times New Roman"/>
          <w:b w:val="false"/>
          <w:i w:val="false"/>
          <w:color w:val="000000"/>
          <w:sz w:val="28"/>
        </w:rPr>
        <w:t>
      Нормативы численности:</w:t>
      </w:r>
    </w:p>
    <w:bookmarkEnd w:id="137"/>
    <w:bookmarkStart w:name="z884" w:id="138"/>
    <w:p>
      <w:pPr>
        <w:spacing w:after="0"/>
        <w:ind w:left="0"/>
        <w:jc w:val="both"/>
      </w:pPr>
      <w:r>
        <w:rPr>
          <w:rFonts w:ascii="Times New Roman"/>
          <w:b w:val="false"/>
          <w:i w:val="false"/>
          <w:color w:val="000000"/>
          <w:sz w:val="28"/>
        </w:rPr>
        <w:t>
                                                           Таблица 28</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7"/>
        <w:gridCol w:w="4483"/>
      </w:tblGrid>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инвесторов, человек</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численности, человек</w:t>
            </w:r>
          </w:p>
        </w:tc>
      </w:tr>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и более</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885" w:id="139"/>
    <w:p>
      <w:pPr>
        <w:spacing w:after="0"/>
        <w:ind w:left="0"/>
        <w:jc w:val="both"/>
      </w:pPr>
      <w:r>
        <w:rPr>
          <w:rFonts w:ascii="Times New Roman"/>
          <w:b w:val="false"/>
          <w:i w:val="false"/>
          <w:color w:val="000000"/>
          <w:sz w:val="28"/>
        </w:rPr>
        <w:t>
</w:t>
      </w:r>
      <w:r>
        <w:rPr>
          <w:rFonts w:ascii="Times New Roman"/>
          <w:b/>
          <w:i w:val="false"/>
          <w:color w:val="000000"/>
          <w:sz w:val="28"/>
        </w:rPr>
        <w:t>                  7. Финансово-экономический блок</w:t>
      </w:r>
    </w:p>
    <w:bookmarkEnd w:id="139"/>
    <w:bookmarkStart w:name="z886" w:id="140"/>
    <w:p>
      <w:pPr>
        <w:spacing w:after="0"/>
        <w:ind w:left="0"/>
        <w:jc w:val="both"/>
      </w:pPr>
      <w:r>
        <w:rPr>
          <w:rFonts w:ascii="Times New Roman"/>
          <w:b w:val="false"/>
          <w:i w:val="false"/>
          <w:color w:val="000000"/>
          <w:sz w:val="28"/>
        </w:rPr>
        <w:t>
             Параграф 1. Планирование и экономический анализ</w:t>
      </w:r>
    </w:p>
    <w:bookmarkEnd w:id="140"/>
    <w:bookmarkStart w:name="z887" w:id="141"/>
    <w:p>
      <w:pPr>
        <w:spacing w:after="0"/>
        <w:ind w:left="0"/>
        <w:jc w:val="both"/>
      </w:pPr>
      <w:r>
        <w:rPr>
          <w:rFonts w:ascii="Times New Roman"/>
          <w:b w:val="false"/>
          <w:i w:val="false"/>
          <w:color w:val="000000"/>
          <w:sz w:val="28"/>
        </w:rPr>
        <w:t>
                                                           Таблица 29</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605"/>
        <w:gridCol w:w="945"/>
        <w:gridCol w:w="1377"/>
        <w:gridCol w:w="1377"/>
        <w:gridCol w:w="1377"/>
        <w:gridCol w:w="1435"/>
        <w:gridCol w:w="1587"/>
        <w:gridCol w:w="1587"/>
        <w:gridCol w:w="137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основных фондов, миллионов месячных расчетных показателей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27,0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28,0-46,0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66,0-83,0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84,0-102,0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103,0-120,0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121,0-139,0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139,0</w:t>
            </w:r>
          </w:p>
        </w:tc>
      </w:tr>
      <w:tr>
        <w:trPr>
          <w:trHeight w:val="345" w:hRule="atLeast"/>
        </w:trPr>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45"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45"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45"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30" w:hRule="atLeast"/>
        </w:trPr>
        <w:tc>
          <w:tcPr>
            <w:tcW w:w="0" w:type="auto"/>
            <w:vMerge/>
            <w:tcBorders>
              <w:top w:val="nil"/>
              <w:left w:val="single" w:color="cfcfcf" w:sz="5"/>
              <w:bottom w:val="single" w:color="cfcfcf" w:sz="5"/>
              <w:right w:val="single" w:color="cfcfcf" w:sz="5"/>
            </w:tcBorders>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0,70</w:t>
      </w:r>
      <w:r>
        <w:rPr>
          <w:rFonts w:ascii="Times New Roman"/>
          <w:b w:val="false"/>
          <w:i w:val="false"/>
          <w:color w:val="000000"/>
          <w:vertAlign w:val="superscript"/>
        </w:rPr>
        <w:t>(ln(Xn/X1)/ln(2))</w:t>
      </w:r>
      <w:r>
        <w:rPr>
          <w:rFonts w:ascii="Times New Roman"/>
          <w:b w:val="false"/>
          <w:i w:val="false"/>
          <w:color w:val="000000"/>
          <w:sz w:val="28"/>
        </w:rPr>
        <w:t xml:space="preserve"> * 0,103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0,4735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стоимость основных фондов, миллионов месячных расчетных показателей;</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стоимость основных фондов, равная 18 миллионам месячных расчетных показателей;</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 миллионам тонн.</w:t>
      </w:r>
    </w:p>
    <w:bookmarkStart w:name="z888" w:id="142"/>
    <w:p>
      <w:pPr>
        <w:spacing w:after="0"/>
        <w:ind w:left="0"/>
        <w:jc w:val="both"/>
      </w:pPr>
      <w:r>
        <w:rPr>
          <w:rFonts w:ascii="Times New Roman"/>
          <w:b w:val="false"/>
          <w:i w:val="false"/>
          <w:color w:val="000000"/>
          <w:sz w:val="28"/>
        </w:rPr>
        <w:t>
      Параграф 2. Бухгалтерский учет, отчетность и налогообложение</w:t>
      </w:r>
    </w:p>
    <w:bookmarkEnd w:id="142"/>
    <w:bookmarkStart w:name="z889" w:id="143"/>
    <w:p>
      <w:pPr>
        <w:spacing w:after="0"/>
        <w:ind w:left="0"/>
        <w:jc w:val="both"/>
      </w:pPr>
      <w:r>
        <w:rPr>
          <w:rFonts w:ascii="Times New Roman"/>
          <w:b w:val="false"/>
          <w:i w:val="false"/>
          <w:color w:val="000000"/>
          <w:sz w:val="28"/>
        </w:rPr>
        <w:t>
                                          Таблица 30</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0"/>
        <w:gridCol w:w="1399"/>
        <w:gridCol w:w="817"/>
        <w:gridCol w:w="1131"/>
        <w:gridCol w:w="1264"/>
        <w:gridCol w:w="1264"/>
        <w:gridCol w:w="1264"/>
        <w:gridCol w:w="1264"/>
        <w:gridCol w:w="1264"/>
        <w:gridCol w:w="10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организации, человек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6501</w:t>
            </w:r>
          </w:p>
        </w:tc>
      </w:tr>
      <w:tr>
        <w:trPr>
          <w:trHeight w:val="345" w:hRule="atLeast"/>
        </w:trPr>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45"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10"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05"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45"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45"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1 + 0,8</w:t>
      </w:r>
      <w:r>
        <w:rPr>
          <w:rFonts w:ascii="Times New Roman"/>
          <w:b w:val="false"/>
          <w:i w:val="false"/>
          <w:color w:val="000000"/>
          <w:vertAlign w:val="superscript"/>
        </w:rPr>
        <w:t>(ln(Xn/X1)/ln(2))</w:t>
      </w:r>
      <w:r>
        <w:rPr>
          <w:rFonts w:ascii="Times New Roman"/>
          <w:b w:val="false"/>
          <w:i w:val="false"/>
          <w:color w:val="000000"/>
          <w:sz w:val="28"/>
        </w:rPr>
        <w:t xml:space="preserve"> * 0,0017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0,727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организации, человек;</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численность персонала организации, равная 500 человек;</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 миллионам тонн.</w:t>
      </w:r>
    </w:p>
    <w:bookmarkStart w:name="z890" w:id="144"/>
    <w:p>
      <w:pPr>
        <w:spacing w:after="0"/>
        <w:ind w:left="0"/>
        <w:jc w:val="both"/>
      </w:pPr>
      <w:r>
        <w:rPr>
          <w:rFonts w:ascii="Times New Roman"/>
          <w:b w:val="false"/>
          <w:i w:val="false"/>
          <w:color w:val="000000"/>
          <w:sz w:val="28"/>
        </w:rPr>
        <w:t>
Параграф 3. Управление финансовыми потоками (Казначейство)</w:t>
      </w:r>
    </w:p>
    <w:bookmarkEnd w:id="144"/>
    <w:bookmarkStart w:name="z891" w:id="145"/>
    <w:p>
      <w:pPr>
        <w:spacing w:after="0"/>
        <w:ind w:left="0"/>
        <w:jc w:val="both"/>
      </w:pPr>
      <w:r>
        <w:rPr>
          <w:rFonts w:ascii="Times New Roman"/>
          <w:b w:val="false"/>
          <w:i w:val="false"/>
          <w:color w:val="000000"/>
          <w:sz w:val="28"/>
        </w:rPr>
        <w:t>
                                          Таблица 31</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1169"/>
        <w:gridCol w:w="1600"/>
        <w:gridCol w:w="1600"/>
        <w:gridCol w:w="1600"/>
        <w:gridCol w:w="1487"/>
        <w:gridCol w:w="1828"/>
      </w:tblGrid>
      <w:tr>
        <w:trPr>
          <w:trHeight w:val="345" w:hRule="atLeast"/>
        </w:trPr>
        <w:tc>
          <w:tcPr>
            <w:tcW w:w="4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r>
      <w:tr>
        <w:trPr>
          <w:trHeight w:val="345" w:hRule="atLeast"/>
        </w:trPr>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70,1</w:t>
            </w:r>
          </w:p>
        </w:tc>
      </w:tr>
      <w:tr>
        <w:trPr>
          <w:trHeight w:val="345"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единиц</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0,404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5,00 миллионам тонн.</w:t>
      </w:r>
    </w:p>
    <w:bookmarkStart w:name="z892" w:id="146"/>
    <w:p>
      <w:pPr>
        <w:spacing w:after="0"/>
        <w:ind w:left="0"/>
        <w:jc w:val="both"/>
      </w:pPr>
      <w:r>
        <w:rPr>
          <w:rFonts w:ascii="Times New Roman"/>
          <w:b w:val="false"/>
          <w:i w:val="false"/>
          <w:color w:val="000000"/>
          <w:sz w:val="28"/>
        </w:rPr>
        <w:t>
                  Параграф 4. Тарифное регулирование</w:t>
      </w:r>
    </w:p>
    <w:bookmarkEnd w:id="146"/>
    <w:bookmarkStart w:name="z893" w:id="147"/>
    <w:p>
      <w:pPr>
        <w:spacing w:after="0"/>
        <w:ind w:left="0"/>
        <w:jc w:val="both"/>
      </w:pPr>
      <w:r>
        <w:rPr>
          <w:rFonts w:ascii="Times New Roman"/>
          <w:b w:val="false"/>
          <w:i w:val="false"/>
          <w:color w:val="000000"/>
          <w:sz w:val="28"/>
        </w:rPr>
        <w:t>
                                          Таблица 32</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131"/>
        <w:gridCol w:w="716"/>
        <w:gridCol w:w="1131"/>
        <w:gridCol w:w="1264"/>
        <w:gridCol w:w="1264"/>
        <w:gridCol w:w="1264"/>
        <w:gridCol w:w="1264"/>
        <w:gridCol w:w="1264"/>
        <w:gridCol w:w="1264"/>
        <w:gridCol w:w="1264"/>
        <w:gridCol w:w="96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нефте- и водопроводов, километров</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7501-8500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8501</w:t>
            </w:r>
          </w:p>
        </w:tc>
      </w:tr>
      <w:tr>
        <w:trPr>
          <w:trHeight w:val="345"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0,002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0,04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 миллионам тонн.</w:t>
      </w:r>
    </w:p>
    <w:bookmarkStart w:name="z894" w:id="148"/>
    <w:p>
      <w:pPr>
        <w:spacing w:after="0"/>
        <w:ind w:left="0"/>
        <w:jc w:val="both"/>
      </w:pPr>
      <w:r>
        <w:rPr>
          <w:rFonts w:ascii="Times New Roman"/>
          <w:b w:val="false"/>
          <w:i w:val="false"/>
          <w:color w:val="000000"/>
          <w:sz w:val="28"/>
        </w:rPr>
        <w:t>
      Параграф 5. Подготовка отчетности по международным стандартам</w:t>
      </w:r>
      <w:r>
        <w:br/>
      </w:r>
      <w:r>
        <w:rPr>
          <w:rFonts w:ascii="Times New Roman"/>
          <w:b w:val="false"/>
          <w:i w:val="false"/>
          <w:color w:val="000000"/>
          <w:sz w:val="28"/>
        </w:rPr>
        <w:t>
                           финансовой отчетности</w:t>
      </w:r>
    </w:p>
    <w:bookmarkEnd w:id="148"/>
    <w:bookmarkStart w:name="z895" w:id="149"/>
    <w:p>
      <w:pPr>
        <w:spacing w:after="0"/>
        <w:ind w:left="0"/>
        <w:jc w:val="both"/>
      </w:pPr>
      <w:r>
        <w:rPr>
          <w:rFonts w:ascii="Times New Roman"/>
          <w:b w:val="false"/>
          <w:i w:val="false"/>
          <w:color w:val="000000"/>
          <w:sz w:val="28"/>
        </w:rPr>
        <w:t>
                                                        Таблица 33</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1882"/>
        <w:gridCol w:w="1094"/>
        <w:gridCol w:w="1199"/>
        <w:gridCol w:w="1340"/>
        <w:gridCol w:w="1340"/>
        <w:gridCol w:w="1340"/>
        <w:gridCol w:w="1340"/>
        <w:gridCol w:w="1340"/>
        <w:gridCol w:w="128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Списочная численность персонала организации, человек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2501-3500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3501-4500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4501-5500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5501-6500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6501</w:t>
            </w:r>
          </w:p>
        </w:tc>
      </w:tr>
      <w:tr>
        <w:trPr>
          <w:trHeight w:val="420" w:hRule="atLeast"/>
        </w:trPr>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транспортировки нефти и подачи воды, миллионов тонн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0" w:type="auto"/>
            <w:vMerge/>
            <w:tcBorders>
              <w:top w:val="nil"/>
              <w:left w:val="single" w:color="cfcfcf" w:sz="5"/>
              <w:bottom w:val="single" w:color="cfcfcf" w:sz="5"/>
              <w:right w:val="single" w:color="cfcfcf" w:sz="5"/>
            </w:tcBorders>
          </w:tcP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Нормативы численности:</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0,0018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0,09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организации, человек;</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годовой объем транспортировки нефти и подачи воды, миллионов тонн;</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списочная численность персонала организации, равная 500 человек;</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базовый объем транспортировки нефти и подачи воды, равный 5,0 миллионам тонн.</w:t>
      </w:r>
    </w:p>
    <w:bookmarkStart w:name="z896" w:id="150"/>
    <w:p>
      <w:pPr>
        <w:spacing w:after="0"/>
        <w:ind w:left="0"/>
        <w:jc w:val="both"/>
      </w:pPr>
      <w:r>
        <w:rPr>
          <w:rFonts w:ascii="Times New Roman"/>
          <w:b w:val="false"/>
          <w:i w:val="false"/>
          <w:color w:val="000000"/>
          <w:sz w:val="28"/>
        </w:rPr>
        <w:t>
</w:t>
      </w:r>
      <w:r>
        <w:rPr>
          <w:rFonts w:ascii="Times New Roman"/>
          <w:b/>
          <w:i w:val="false"/>
          <w:color w:val="000000"/>
          <w:sz w:val="28"/>
        </w:rPr>
        <w:t>                       8. Представительства</w:t>
      </w:r>
    </w:p>
    <w:bookmarkEnd w:id="150"/>
    <w:bookmarkStart w:name="z897" w:id="151"/>
    <w:p>
      <w:pPr>
        <w:spacing w:after="0"/>
        <w:ind w:left="0"/>
        <w:jc w:val="both"/>
      </w:pPr>
      <w:r>
        <w:rPr>
          <w:rFonts w:ascii="Times New Roman"/>
          <w:b w:val="false"/>
          <w:i w:val="false"/>
          <w:color w:val="000000"/>
          <w:sz w:val="28"/>
        </w:rPr>
        <w:t>
Нормативы численности руководителей и специалистов по функции</w:t>
      </w:r>
      <w:r>
        <w:br/>
      </w:r>
      <w:r>
        <w:rPr>
          <w:rFonts w:ascii="Times New Roman"/>
          <w:b w:val="false"/>
          <w:i w:val="false"/>
          <w:color w:val="000000"/>
          <w:sz w:val="28"/>
        </w:rPr>
        <w:t>
«Представительства в зарубежных странах-партнерах», человек</w:t>
      </w:r>
    </w:p>
    <w:bookmarkEnd w:id="151"/>
    <w:bookmarkStart w:name="z898" w:id="152"/>
    <w:p>
      <w:pPr>
        <w:spacing w:after="0"/>
        <w:ind w:left="0"/>
        <w:jc w:val="both"/>
      </w:pPr>
      <w:r>
        <w:rPr>
          <w:rFonts w:ascii="Times New Roman"/>
          <w:b w:val="false"/>
          <w:i w:val="false"/>
          <w:color w:val="000000"/>
          <w:sz w:val="28"/>
        </w:rPr>
        <w:t>
                                                Таблица 34</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1178"/>
        <w:gridCol w:w="748"/>
        <w:gridCol w:w="1389"/>
        <w:gridCol w:w="1389"/>
        <w:gridCol w:w="1619"/>
        <w:gridCol w:w="1619"/>
        <w:gridCol w:w="1619"/>
        <w:gridCol w:w="1390"/>
        <w:gridCol w:w="127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Суммарный годовой объем экспорта и импорта нефти со</w:t>
            </w:r>
            <w:r>
              <w:br/>
            </w:r>
            <w:r>
              <w:rPr>
                <w:rFonts w:ascii="Times New Roman"/>
                <w:b w:val="false"/>
                <w:i w:val="false"/>
                <w:color w:val="000000"/>
                <w:sz w:val="20"/>
              </w:rPr>
              <w:t>
</w:t>
            </w:r>
            <w:r>
              <w:rPr>
                <w:rFonts w:ascii="Times New Roman"/>
                <w:b w:val="false"/>
                <w:i w:val="false"/>
                <w:color w:val="000000"/>
                <w:sz w:val="20"/>
              </w:rPr>
              <w:t>страной-партнером, миллионов тонн</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60,1</w:t>
            </w:r>
          </w:p>
        </w:tc>
      </w:tr>
      <w:tr>
        <w:trPr>
          <w:trHeight w:val="660" w:hRule="atLeast"/>
        </w:trPr>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приемо-сдаточных пунктов на территории страны-партнера, единиц</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60" w:hRule="atLeast"/>
        </w:trPr>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60" w:hRule="atLeast"/>
        </w:trPr>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660" w:hRule="atLeast"/>
        </w:trPr>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      Нормативы численности на одно представительство:</w:t>
      </w:r>
      <w:r>
        <w:br/>
      </w:r>
      <w:r>
        <w:rPr>
          <w:rFonts w:ascii="Times New Roman"/>
          <w:b w:val="false"/>
          <w:i w:val="false"/>
          <w:color w:val="000000"/>
          <w:sz w:val="28"/>
        </w:rPr>
        <w:t>
      Н = 0,8</w:t>
      </w:r>
      <w:r>
        <w:rPr>
          <w:rFonts w:ascii="Times New Roman"/>
          <w:b w:val="false"/>
          <w:i w:val="false"/>
          <w:color w:val="000000"/>
          <w:vertAlign w:val="superscript"/>
        </w:rPr>
        <w:t>(ln(Xn/Xb)/ln(2))</w:t>
      </w:r>
      <w:r>
        <w:rPr>
          <w:rFonts w:ascii="Times New Roman"/>
          <w:b w:val="false"/>
          <w:i w:val="false"/>
          <w:color w:val="000000"/>
          <w:sz w:val="28"/>
        </w:rPr>
        <w:t xml:space="preserve"> * 0,57 * X</w:t>
      </w:r>
      <w:r>
        <w:rPr>
          <w:rFonts w:ascii="Times New Roman"/>
          <w:b w:val="false"/>
          <w:i w:val="false"/>
          <w:color w:val="000000"/>
          <w:vertAlign w:val="subscript"/>
        </w:rPr>
        <w:t>n</w:t>
      </w:r>
      <w:r>
        <w:rPr>
          <w:rFonts w:ascii="Times New Roman"/>
          <w:b w:val="false"/>
          <w:i w:val="false"/>
          <w:color w:val="000000"/>
          <w:sz w:val="28"/>
        </w:rPr>
        <w:t xml:space="preserve"> + 3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суммарный годовой объем экспорта и импорта нефти со страной-партнером, миллионов тонн;</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количество ПСП на территории страны-партнера, единиц;</w:t>
      </w:r>
      <w:r>
        <w:br/>
      </w:r>
      <w:r>
        <w:rPr>
          <w:rFonts w:ascii="Times New Roman"/>
          <w:b w:val="false"/>
          <w:i w:val="false"/>
          <w:color w:val="000000"/>
          <w:sz w:val="28"/>
        </w:rPr>
        <w:t>
      X</w:t>
      </w:r>
      <w:r>
        <w:rPr>
          <w:rFonts w:ascii="Times New Roman"/>
          <w:b w:val="false"/>
          <w:i w:val="false"/>
          <w:color w:val="000000"/>
          <w:vertAlign w:val="subscript"/>
        </w:rPr>
        <w:t>b</w:t>
      </w:r>
      <w:r>
        <w:rPr>
          <w:rFonts w:ascii="Times New Roman"/>
          <w:b w:val="false"/>
          <w:i w:val="false"/>
          <w:color w:val="000000"/>
          <w:sz w:val="28"/>
        </w:rPr>
        <w:t xml:space="preserve"> – базовый суммарный годовой объем экспорта и импорта нефти со страной-партнером, равный 3,0 миллионам тонн.</w:t>
      </w:r>
    </w:p>
    <w:p>
      <w:pPr>
        <w:spacing w:after="0"/>
        <w:ind w:left="0"/>
        <w:jc w:val="both"/>
      </w:pPr>
      <w:r>
        <w:rPr>
          <w:rFonts w:ascii="Times New Roman"/>
          <w:b w:val="false"/>
          <w:i w:val="false"/>
          <w:color w:val="000000"/>
          <w:sz w:val="28"/>
        </w:rPr>
        <w:t>      В нормативную численность, определенную по таблице, дополнительно включаются: водитель – по 1 человеку на один технически исправный автомобиль, переводчик – 1 человек для представительств в странах, не являющихся членами Содружества независимых государств.</w:t>
      </w:r>
    </w:p>
    <w:bookmarkStart w:name="z899" w:id="15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Типовым нормативам численности</w:t>
      </w:r>
      <w:r>
        <w:br/>
      </w:r>
      <w:r>
        <w:rPr>
          <w:rFonts w:ascii="Times New Roman"/>
          <w:b w:val="false"/>
          <w:i w:val="false"/>
          <w:color w:val="000000"/>
          <w:sz w:val="28"/>
        </w:rPr>
        <w:t xml:space="preserve">
руководителей, специалистов  </w:t>
      </w:r>
      <w:r>
        <w:br/>
      </w:r>
      <w:r>
        <w:rPr>
          <w:rFonts w:ascii="Times New Roman"/>
          <w:b w:val="false"/>
          <w:i w:val="false"/>
          <w:color w:val="000000"/>
          <w:sz w:val="28"/>
        </w:rPr>
        <w:t xml:space="preserve">
и служащих организаций,    </w:t>
      </w:r>
      <w:r>
        <w:br/>
      </w:r>
      <w:r>
        <w:rPr>
          <w:rFonts w:ascii="Times New Roman"/>
          <w:b w:val="false"/>
          <w:i w:val="false"/>
          <w:color w:val="000000"/>
          <w:sz w:val="28"/>
        </w:rPr>
        <w:t xml:space="preserve">
осуществляющих транспортировку </w:t>
      </w:r>
      <w:r>
        <w:br/>
      </w:r>
      <w:r>
        <w:rPr>
          <w:rFonts w:ascii="Times New Roman"/>
          <w:b w:val="false"/>
          <w:i w:val="false"/>
          <w:color w:val="000000"/>
          <w:sz w:val="28"/>
        </w:rPr>
        <w:t xml:space="preserve">
нефти и подачу воды       </w:t>
      </w:r>
    </w:p>
    <w:bookmarkEnd w:id="153"/>
    <w:bookmarkStart w:name="z900" w:id="154"/>
    <w:p>
      <w:pPr>
        <w:spacing w:after="0"/>
        <w:ind w:left="0"/>
        <w:jc w:val="left"/>
      </w:pPr>
      <w:r>
        <w:rPr>
          <w:rFonts w:ascii="Times New Roman"/>
          <w:b/>
          <w:i w:val="false"/>
          <w:color w:val="000000"/>
        </w:rPr>
        <w:t xml:space="preserve"> 
Пояснение к формулам линейно-логарифмической модели определения</w:t>
      </w:r>
      <w:r>
        <w:br/>
      </w:r>
      <w:r>
        <w:rPr>
          <w:rFonts w:ascii="Times New Roman"/>
          <w:b/>
          <w:i w:val="false"/>
          <w:color w:val="000000"/>
        </w:rPr>
        <w:t>
нормативов численности руководителей, специалистов и служащих</w:t>
      </w:r>
    </w:p>
    <w:bookmarkEnd w:id="154"/>
    <w:p>
      <w:pPr>
        <w:spacing w:after="0"/>
        <w:ind w:left="0"/>
        <w:jc w:val="both"/>
      </w:pPr>
      <w:r>
        <w:rPr>
          <w:rFonts w:ascii="Times New Roman"/>
          <w:b w:val="false"/>
          <w:i w:val="false"/>
          <w:color w:val="000000"/>
          <w:sz w:val="28"/>
        </w:rPr>
        <w:t>      Нормативы рассчитаны с применением линейно-логарифмической модели.</w:t>
      </w:r>
      <w:r>
        <w:br/>
      </w:r>
      <w:r>
        <w:rPr>
          <w:rFonts w:ascii="Times New Roman"/>
          <w:b w:val="false"/>
          <w:i w:val="false"/>
          <w:color w:val="000000"/>
          <w:sz w:val="28"/>
        </w:rPr>
        <w:t>
      В основе этой модели лежит предположение, что при совершении повторяющихся действий продуктивность повышается неким постоянным и предсказуемым образом, каждый раз, когда объем работ удваивается.</w:t>
      </w:r>
      <w:r>
        <w:br/>
      </w:r>
      <w:r>
        <w:rPr>
          <w:rFonts w:ascii="Times New Roman"/>
          <w:b w:val="false"/>
          <w:i w:val="false"/>
          <w:color w:val="000000"/>
          <w:sz w:val="28"/>
        </w:rPr>
        <w:t>
      Труд административно-управленческого персонала есть разновидность умственного труда связанного со сбором, систематизацией, обработкой информации и выработкой решений на основе собранной информации и накопленного опыта.</w:t>
      </w:r>
      <w:r>
        <w:br/>
      </w:r>
      <w:r>
        <w:rPr>
          <w:rFonts w:ascii="Times New Roman"/>
          <w:b w:val="false"/>
          <w:i w:val="false"/>
          <w:color w:val="000000"/>
          <w:sz w:val="28"/>
        </w:rPr>
        <w:t>
      Эта модель, показывает, как с увеличением объема работ уменьшаются трудозатраты необходимые для выполнения единицы работ.</w:t>
      </w:r>
      <w:r>
        <w:br/>
      </w:r>
      <w:r>
        <w:rPr>
          <w:rFonts w:ascii="Times New Roman"/>
          <w:b w:val="false"/>
          <w:i w:val="false"/>
          <w:color w:val="000000"/>
          <w:sz w:val="28"/>
        </w:rPr>
        <w:t>
      В нормативах модели представлены формулами, где норматив численности – Н.</w:t>
      </w:r>
      <w:r>
        <w:br/>
      </w:r>
      <w:r>
        <w:rPr>
          <w:rFonts w:ascii="Times New Roman"/>
          <w:b w:val="false"/>
          <w:i w:val="false"/>
          <w:color w:val="000000"/>
          <w:sz w:val="28"/>
        </w:rPr>
        <w:t>
      Н = F(X</w:t>
      </w:r>
      <w:r>
        <w:rPr>
          <w:rFonts w:ascii="Times New Roman"/>
          <w:b w:val="false"/>
          <w:i w:val="false"/>
          <w:color w:val="000000"/>
          <w:vertAlign w:val="subscript"/>
        </w:rPr>
        <w:t>n</w:t>
      </w:r>
      <w:r>
        <w:rPr>
          <w:rFonts w:ascii="Times New Roman"/>
          <w:b w:val="false"/>
          <w:i w:val="false"/>
          <w:color w:val="000000"/>
          <w:sz w:val="28"/>
        </w:rPr>
        <w:t>) = A</w:t>
      </w:r>
      <w:r>
        <w:rPr>
          <w:rFonts w:ascii="Times New Roman"/>
          <w:b w:val="false"/>
          <w:i w:val="false"/>
          <w:color w:val="000000"/>
          <w:vertAlign w:val="superscript"/>
        </w:rPr>
        <w:t>(ln(Xn/X1)/ln(2))</w:t>
      </w:r>
      <w:r>
        <w:rPr>
          <w:rFonts w:ascii="Times New Roman"/>
          <w:b w:val="false"/>
          <w:i w:val="false"/>
          <w:color w:val="000000"/>
          <w:sz w:val="28"/>
        </w:rPr>
        <w:t xml:space="preserve"> * B * X</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нормообразующий показатель.</w:t>
      </w:r>
      <w:r>
        <w:br/>
      </w:r>
      <w:r>
        <w:rPr>
          <w:rFonts w:ascii="Times New Roman"/>
          <w:b w:val="false"/>
          <w:i w:val="false"/>
          <w:color w:val="000000"/>
          <w:sz w:val="28"/>
        </w:rPr>
        <w:t>
      1) Х</w:t>
      </w:r>
      <w:r>
        <w:rPr>
          <w:rFonts w:ascii="Times New Roman"/>
          <w:b w:val="false"/>
          <w:i w:val="false"/>
          <w:color w:val="000000"/>
          <w:vertAlign w:val="subscript"/>
        </w:rPr>
        <w:t>n</w:t>
      </w:r>
      <w:r>
        <w:rPr>
          <w:rFonts w:ascii="Times New Roman"/>
          <w:b w:val="false"/>
          <w:i w:val="false"/>
          <w:color w:val="000000"/>
          <w:sz w:val="28"/>
        </w:rPr>
        <w:t xml:space="preserve"> &gt; 0; </w:t>
      </w:r>
      <w:r>
        <w:br/>
      </w:r>
      <w:r>
        <w:rPr>
          <w:rFonts w:ascii="Times New Roman"/>
          <w:b w:val="false"/>
          <w:i w:val="false"/>
          <w:color w:val="000000"/>
          <w:sz w:val="28"/>
        </w:rPr>
        <w:t>
      2) X</w:t>
      </w:r>
      <w:r>
        <w:rPr>
          <w:rFonts w:ascii="Times New Roman"/>
          <w:b w:val="false"/>
          <w:i w:val="false"/>
          <w:color w:val="000000"/>
          <w:vertAlign w:val="subscript"/>
        </w:rPr>
        <w:t>1</w:t>
      </w:r>
      <w:r>
        <w:rPr>
          <w:rFonts w:ascii="Times New Roman"/>
          <w:b w:val="false"/>
          <w:i w:val="false"/>
          <w:color w:val="000000"/>
          <w:sz w:val="28"/>
        </w:rPr>
        <w:t xml:space="preserve"> – минимальное значение, которое может принимать Х</w:t>
      </w:r>
      <w:r>
        <w:rPr>
          <w:rFonts w:ascii="Times New Roman"/>
          <w:b w:val="false"/>
          <w:i w:val="false"/>
          <w:color w:val="000000"/>
          <w:vertAlign w:val="subscript"/>
        </w:rPr>
        <w:t>n</w:t>
      </w: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определенно для каждого нормообразующего показателя отдельно. Экономический смысл этого значения заключается в том, что оно является исходной точкой для определения нормативной численности.)</w:t>
      </w:r>
      <w:r>
        <w:br/>
      </w:r>
      <w:r>
        <w:rPr>
          <w:rFonts w:ascii="Times New Roman"/>
          <w:b w:val="false"/>
          <w:i w:val="false"/>
          <w:color w:val="000000"/>
          <w:sz w:val="28"/>
        </w:rPr>
        <w:t>
      3) Х</w:t>
      </w:r>
      <w:r>
        <w:rPr>
          <w:rFonts w:ascii="Times New Roman"/>
          <w:b w:val="false"/>
          <w:i w:val="false"/>
          <w:color w:val="000000"/>
          <w:vertAlign w:val="subscript"/>
        </w:rPr>
        <w:t>n</w:t>
      </w:r>
      <w:r>
        <w:rPr>
          <w:rFonts w:ascii="Times New Roman"/>
          <w:b w:val="false"/>
          <w:i w:val="false"/>
          <w:color w:val="000000"/>
          <w:sz w:val="28"/>
        </w:rPr>
        <w:t> </w:t>
      </w:r>
      <w:r>
        <w:rPr>
          <w:rFonts w:ascii="Times New Roman"/>
          <w:b w:val="false"/>
          <w:i w:val="false"/>
          <w:color w:val="000000"/>
          <w:sz w:val="28"/>
          <w:u w:val="single"/>
        </w:rPr>
        <w:t>&gt;</w:t>
      </w:r>
      <w:r>
        <w:rPr>
          <w:rFonts w:ascii="Times New Roman"/>
          <w:b w:val="false"/>
          <w:i w:val="false"/>
          <w:color w:val="000000"/>
          <w:sz w:val="28"/>
        </w:rPr>
        <w:t xml:space="preserve"> X</w:t>
      </w:r>
      <w:r>
        <w:rPr>
          <w:rFonts w:ascii="Times New Roman"/>
          <w:b w:val="false"/>
          <w:i w:val="false"/>
          <w:color w:val="000000"/>
          <w:vertAlign w:val="subscript"/>
        </w:rPr>
        <w:t>1</w:t>
      </w:r>
      <w:r>
        <w:br/>
      </w:r>
      <w:r>
        <w:rPr>
          <w:rFonts w:ascii="Times New Roman"/>
          <w:b w:val="false"/>
          <w:i w:val="false"/>
          <w:color w:val="000000"/>
          <w:sz w:val="28"/>
        </w:rPr>
        <w:t>
      Коэффициенты А и В рассчитаны для каждой функции управления отдельно с применением эконометрических методов.</w:t>
      </w:r>
      <w:r>
        <w:br/>
      </w:r>
      <w:r>
        <w:rPr>
          <w:rFonts w:ascii="Times New Roman"/>
          <w:b w:val="false"/>
          <w:i w:val="false"/>
          <w:color w:val="000000"/>
          <w:sz w:val="28"/>
        </w:rPr>
        <w:t>
      Пример расчета нормативной численности специалистов по функции.</w:t>
      </w:r>
      <w:r>
        <w:br/>
      </w:r>
      <w:r>
        <w:rPr>
          <w:rFonts w:ascii="Times New Roman"/>
          <w:b w:val="false"/>
          <w:i w:val="false"/>
          <w:color w:val="000000"/>
          <w:sz w:val="28"/>
        </w:rPr>
        <w:t>
      Организация работы по охране труда и окружающей среды, а также мобилизационной работы и работы по чрезвычайным ситуациям и гражданской обороне.</w:t>
      </w:r>
      <w:r>
        <w:br/>
      </w:r>
      <w:r>
        <w:rPr>
          <w:rFonts w:ascii="Times New Roman"/>
          <w:b w:val="false"/>
          <w:i w:val="false"/>
          <w:color w:val="000000"/>
          <w:sz w:val="28"/>
        </w:rPr>
        <w:t>
      В нормативах приведена формула:</w:t>
      </w:r>
      <w:r>
        <w:br/>
      </w:r>
      <w:r>
        <w:rPr>
          <w:rFonts w:ascii="Times New Roman"/>
          <w:b w:val="false"/>
          <w:i w:val="false"/>
          <w:color w:val="000000"/>
          <w:sz w:val="28"/>
        </w:rPr>
        <w:t>
      Н = 0,75</w:t>
      </w:r>
      <w:r>
        <w:rPr>
          <w:rFonts w:ascii="Times New Roman"/>
          <w:b w:val="false"/>
          <w:i w:val="false"/>
          <w:color w:val="000000"/>
          <w:vertAlign w:val="superscript"/>
        </w:rPr>
        <w:t>(ln(Xn/X1)/ln(2))</w:t>
      </w:r>
      <w:r>
        <w:rPr>
          <w:rFonts w:ascii="Times New Roman"/>
          <w:b w:val="false"/>
          <w:i w:val="false"/>
          <w:color w:val="000000"/>
          <w:sz w:val="28"/>
        </w:rPr>
        <w:t xml:space="preserve"> * 0,001 * X</w:t>
      </w:r>
      <w:r>
        <w:rPr>
          <w:rFonts w:ascii="Times New Roman"/>
          <w:b w:val="false"/>
          <w:i w:val="false"/>
          <w:color w:val="000000"/>
          <w:vertAlign w:val="subscript"/>
        </w:rPr>
        <w:t>n</w:t>
      </w:r>
      <w:r>
        <w:rPr>
          <w:rFonts w:ascii="Times New Roman"/>
          <w:b w:val="false"/>
          <w:i w:val="false"/>
          <w:color w:val="000000"/>
          <w:sz w:val="28"/>
        </w:rPr>
        <w:t xml:space="preserve"> + 0,75</w:t>
      </w:r>
      <w:r>
        <w:rPr>
          <w:rFonts w:ascii="Times New Roman"/>
          <w:b w:val="false"/>
          <w:i w:val="false"/>
          <w:color w:val="000000"/>
          <w:vertAlign w:val="superscript"/>
        </w:rPr>
        <w:t>(ln(Yn/Y1)/ln(2))</w:t>
      </w:r>
      <w:r>
        <w:rPr>
          <w:rFonts w:ascii="Times New Roman"/>
          <w:b w:val="false"/>
          <w:i w:val="false"/>
          <w:color w:val="000000"/>
          <w:sz w:val="28"/>
        </w:rPr>
        <w:t xml:space="preserve"> * 0,0017 * Y</w:t>
      </w:r>
      <w:r>
        <w:rPr>
          <w:rFonts w:ascii="Times New Roman"/>
          <w:b w:val="false"/>
          <w:i w:val="false"/>
          <w:color w:val="000000"/>
          <w:vertAlign w:val="subscript"/>
        </w:rPr>
        <w:t>n</w:t>
      </w:r>
      <w:r>
        <w:br/>
      </w:r>
      <w:r>
        <w:rPr>
          <w:rFonts w:ascii="Times New Roman"/>
          <w:b w:val="false"/>
          <w:i w:val="false"/>
          <w:color w:val="000000"/>
          <w:sz w:val="28"/>
        </w:rPr>
        <w:t>
      где:</w:t>
      </w:r>
      <w:r>
        <w:br/>
      </w:r>
      <w:r>
        <w:rPr>
          <w:rFonts w:ascii="Times New Roman"/>
          <w:b w:val="false"/>
          <w:i w:val="false"/>
          <w:color w:val="000000"/>
          <w:sz w:val="28"/>
        </w:rPr>
        <w:t>
      X</w:t>
      </w:r>
      <w:r>
        <w:rPr>
          <w:rFonts w:ascii="Times New Roman"/>
          <w:b w:val="false"/>
          <w:i w:val="false"/>
          <w:color w:val="000000"/>
          <w:vertAlign w:val="subscript"/>
        </w:rPr>
        <w:t>n</w:t>
      </w:r>
      <w:r>
        <w:rPr>
          <w:rFonts w:ascii="Times New Roman"/>
          <w:b w:val="false"/>
          <w:i w:val="false"/>
          <w:color w:val="000000"/>
          <w:sz w:val="28"/>
        </w:rPr>
        <w:t xml:space="preserve"> – протяженность нефте- и водопроводов, километров;</w:t>
      </w:r>
      <w:r>
        <w:br/>
      </w:r>
      <w:r>
        <w:rPr>
          <w:rFonts w:ascii="Times New Roman"/>
          <w:b w:val="false"/>
          <w:i w:val="false"/>
          <w:color w:val="000000"/>
          <w:sz w:val="28"/>
        </w:rPr>
        <w:t>
      Y</w:t>
      </w:r>
      <w:r>
        <w:rPr>
          <w:rFonts w:ascii="Times New Roman"/>
          <w:b w:val="false"/>
          <w:i w:val="false"/>
          <w:color w:val="000000"/>
          <w:vertAlign w:val="subscript"/>
        </w:rPr>
        <w:t>n</w:t>
      </w:r>
      <w:r>
        <w:rPr>
          <w:rFonts w:ascii="Times New Roman"/>
          <w:b w:val="false"/>
          <w:i w:val="false"/>
          <w:color w:val="000000"/>
          <w:sz w:val="28"/>
        </w:rPr>
        <w:t xml:space="preserve"> – списочная численность персонала организации, человек;</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базовая протяженность нефте- и водопроводов, равная 500 километрам;</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базовая списочная численность персонала организации, равная 500 человек</w:t>
      </w:r>
      <w:r>
        <w:br/>
      </w:r>
      <w:r>
        <w:rPr>
          <w:rFonts w:ascii="Times New Roman"/>
          <w:b w:val="false"/>
          <w:i w:val="false"/>
          <w:color w:val="000000"/>
          <w:sz w:val="28"/>
        </w:rPr>
        <w:t>
      Определяем значения нормообразующих показателей X</w:t>
      </w:r>
      <w:r>
        <w:rPr>
          <w:rFonts w:ascii="Times New Roman"/>
          <w:b w:val="false"/>
          <w:i w:val="false"/>
          <w:color w:val="000000"/>
          <w:vertAlign w:val="subscript"/>
        </w:rPr>
        <w:t>n</w:t>
      </w:r>
      <w:r>
        <w:rPr>
          <w:rFonts w:ascii="Times New Roman"/>
          <w:b w:val="false"/>
          <w:i w:val="false"/>
          <w:color w:val="000000"/>
          <w:sz w:val="28"/>
        </w:rPr>
        <w:t xml:space="preserve"> и Y</w:t>
      </w:r>
      <w:r>
        <w:rPr>
          <w:rFonts w:ascii="Times New Roman"/>
          <w:b w:val="false"/>
          <w:i w:val="false"/>
          <w:color w:val="000000"/>
          <w:vertAlign w:val="subscript"/>
        </w:rPr>
        <w:t>n</w:t>
      </w:r>
      <w:r>
        <w:rPr>
          <w:rFonts w:ascii="Times New Roman"/>
          <w:b w:val="false"/>
          <w:i w:val="false"/>
          <w:color w:val="000000"/>
          <w:sz w:val="28"/>
        </w:rPr>
        <w:t xml:space="preserve"> для конкретной трубопроводной организации:</w:t>
      </w:r>
      <w:r>
        <w:br/>
      </w:r>
      <w:r>
        <w:rPr>
          <w:rFonts w:ascii="Times New Roman"/>
          <w:b w:val="false"/>
          <w:i w:val="false"/>
          <w:color w:val="000000"/>
          <w:sz w:val="28"/>
        </w:rPr>
        <w:t>
      1) протяженность нефте- и водопроводов, километров – 4852 километров;</w:t>
      </w:r>
      <w:r>
        <w:br/>
      </w:r>
      <w:r>
        <w:rPr>
          <w:rFonts w:ascii="Times New Roman"/>
          <w:b w:val="false"/>
          <w:i w:val="false"/>
          <w:color w:val="000000"/>
          <w:sz w:val="28"/>
        </w:rPr>
        <w:t>
      2) списочная численность персонала организации, человек – 3160 человек</w:t>
      </w:r>
      <w:r>
        <w:br/>
      </w:r>
      <w:r>
        <w:rPr>
          <w:rFonts w:ascii="Times New Roman"/>
          <w:b w:val="false"/>
          <w:i w:val="false"/>
          <w:color w:val="000000"/>
          <w:sz w:val="28"/>
        </w:rPr>
        <w:t>
      Вносим значения нормообразующих показателей в формулу:</w:t>
      </w:r>
      <w:r>
        <w:br/>
      </w:r>
      <w:r>
        <w:rPr>
          <w:rFonts w:ascii="Times New Roman"/>
          <w:b w:val="false"/>
          <w:i w:val="false"/>
          <w:color w:val="000000"/>
          <w:sz w:val="28"/>
        </w:rPr>
        <w:t>
      Н = 0,75</w:t>
      </w:r>
      <w:r>
        <w:rPr>
          <w:rFonts w:ascii="Times New Roman"/>
          <w:b w:val="false"/>
          <w:i w:val="false"/>
          <w:color w:val="000000"/>
          <w:vertAlign w:val="superscript"/>
        </w:rPr>
        <w:t>(ln(4852/500)/ln(2))</w:t>
      </w:r>
      <w:r>
        <w:rPr>
          <w:rFonts w:ascii="Times New Roman"/>
          <w:b w:val="false"/>
          <w:i w:val="false"/>
          <w:color w:val="000000"/>
          <w:sz w:val="28"/>
        </w:rPr>
        <w:t xml:space="preserve"> * 0,001 * 4852 + 0,75</w:t>
      </w:r>
      <w:r>
        <w:rPr>
          <w:rFonts w:ascii="Times New Roman"/>
          <w:b w:val="false"/>
          <w:i w:val="false"/>
          <w:color w:val="000000"/>
          <w:vertAlign w:val="superscript"/>
        </w:rPr>
        <w:t>(ln(3160/500)/ln(2))</w:t>
      </w:r>
      <w:r>
        <w:rPr>
          <w:rFonts w:ascii="Times New Roman"/>
          <w:b w:val="false"/>
          <w:i w:val="false"/>
          <w:color w:val="000000"/>
          <w:sz w:val="28"/>
        </w:rPr>
        <w:t xml:space="preserve"> * 0,0017 * 3160</w:t>
      </w:r>
      <w:r>
        <w:br/>
      </w:r>
      <w:r>
        <w:rPr>
          <w:rFonts w:ascii="Times New Roman"/>
          <w:b w:val="false"/>
          <w:i w:val="false"/>
          <w:color w:val="000000"/>
          <w:sz w:val="28"/>
        </w:rPr>
        <w:t>
      а) ln(4852/500)/ln(2) = 2,27/0,69 = 3,29</w:t>
      </w:r>
      <w:r>
        <w:br/>
      </w:r>
      <w:r>
        <w:rPr>
          <w:rFonts w:ascii="Times New Roman"/>
          <w:b w:val="false"/>
          <w:i w:val="false"/>
          <w:color w:val="000000"/>
          <w:sz w:val="28"/>
        </w:rPr>
        <w:t>
      </w:t>
      </w:r>
      <w:r>
        <w:rPr>
          <w:rFonts w:ascii="Times New Roman"/>
          <w:b w:val="false"/>
          <w:i w:val="false"/>
          <w:color w:val="000000"/>
          <w:vertAlign w:val="subscript"/>
        </w:rPr>
        <w:t>ln</w:t>
      </w:r>
      <w:r>
        <w:rPr>
          <w:rFonts w:ascii="Times New Roman"/>
          <w:b w:val="false"/>
          <w:i w:val="false"/>
          <w:color w:val="000000"/>
          <w:vertAlign w:val="subscript"/>
        </w:rPr>
        <w:t>(3160/500)/ln(2)</w:t>
      </w:r>
      <w:r>
        <w:rPr>
          <w:rFonts w:ascii="Times New Roman"/>
          <w:b w:val="false"/>
          <w:i w:val="false"/>
          <w:color w:val="000000"/>
          <w:vertAlign w:val="subscript"/>
        </w:rPr>
        <w:t> </w:t>
      </w:r>
      <w:r>
        <w:rPr>
          <w:rFonts w:ascii="Times New Roman"/>
          <w:b w:val="false"/>
          <w:i w:val="false"/>
          <w:color w:val="000000"/>
          <w:vertAlign w:val="subscript"/>
        </w:rPr>
        <w:t>= 1,84/0,69 = 2,67</w:t>
      </w:r>
      <w:r>
        <w:br/>
      </w:r>
      <w:r>
        <w:rPr>
          <w:rFonts w:ascii="Times New Roman"/>
          <w:b w:val="false"/>
          <w:i w:val="false"/>
          <w:color w:val="000000"/>
          <w:sz w:val="28"/>
        </w:rPr>
        <w:t>
      ln – натуральный логарифм. Для определения значения логарифма от 4852/500 необходимо воспользоваться приложением Excel Microsoft office. В ячейку листа Excel вводится следующие выражение: «=LN(4852/500)». Для логарифма от 2: «=LN(2)».</w:t>
      </w:r>
      <w:r>
        <w:br/>
      </w:r>
      <w:r>
        <w:rPr>
          <w:rFonts w:ascii="Times New Roman"/>
          <w:b w:val="false"/>
          <w:i w:val="false"/>
          <w:color w:val="000000"/>
          <w:sz w:val="28"/>
        </w:rPr>
        <w:t>
      б) 0,75</w:t>
      </w:r>
      <w:r>
        <w:rPr>
          <w:rFonts w:ascii="Times New Roman"/>
          <w:b w:val="false"/>
          <w:i w:val="false"/>
          <w:color w:val="000000"/>
          <w:vertAlign w:val="superscript"/>
        </w:rPr>
        <w:t>(ln(4852/500)/ln(2))</w:t>
      </w:r>
      <w:r>
        <w:rPr>
          <w:rFonts w:ascii="Times New Roman"/>
          <w:b w:val="false"/>
          <w:i w:val="false"/>
          <w:color w:val="000000"/>
          <w:sz w:val="28"/>
        </w:rPr>
        <w:t xml:space="preserve"> = 0,75</w:t>
      </w:r>
      <w:r>
        <w:rPr>
          <w:rFonts w:ascii="Times New Roman"/>
          <w:b w:val="false"/>
          <w:i w:val="false"/>
          <w:color w:val="000000"/>
          <w:vertAlign w:val="superscript"/>
        </w:rPr>
        <w:t>3,29</w:t>
      </w:r>
      <w:r>
        <w:rPr>
          <w:rFonts w:ascii="Times New Roman"/>
          <w:b w:val="false"/>
          <w:i w:val="false"/>
          <w:color w:val="000000"/>
          <w:sz w:val="28"/>
        </w:rPr>
        <w:t xml:space="preserve"> = 0,39</w:t>
      </w:r>
      <w:r>
        <w:br/>
      </w:r>
      <w:r>
        <w:rPr>
          <w:rFonts w:ascii="Times New Roman"/>
          <w:b w:val="false"/>
          <w:i w:val="false"/>
          <w:color w:val="000000"/>
          <w:sz w:val="28"/>
        </w:rPr>
        <w:t>
      0,75</w:t>
      </w:r>
      <w:r>
        <w:rPr>
          <w:rFonts w:ascii="Times New Roman"/>
          <w:b w:val="false"/>
          <w:i w:val="false"/>
          <w:color w:val="000000"/>
          <w:vertAlign w:val="superscript"/>
        </w:rPr>
        <w:t>(ln(3160/500)/ln(2))</w:t>
      </w:r>
      <w:r>
        <w:rPr>
          <w:rFonts w:ascii="Times New Roman"/>
          <w:b w:val="false"/>
          <w:i w:val="false"/>
          <w:color w:val="000000"/>
          <w:sz w:val="28"/>
        </w:rPr>
        <w:t xml:space="preserve"> = 0,75</w:t>
      </w:r>
      <w:r>
        <w:rPr>
          <w:rFonts w:ascii="Times New Roman"/>
          <w:b w:val="false"/>
          <w:i w:val="false"/>
          <w:color w:val="000000"/>
          <w:vertAlign w:val="superscript"/>
        </w:rPr>
        <w:t>2,67</w:t>
      </w:r>
      <w:r>
        <w:rPr>
          <w:rFonts w:ascii="Times New Roman"/>
          <w:b w:val="false"/>
          <w:i w:val="false"/>
          <w:color w:val="000000"/>
          <w:sz w:val="28"/>
        </w:rPr>
        <w:t xml:space="preserve"> = 0,46</w:t>
      </w:r>
      <w:r>
        <w:br/>
      </w:r>
      <w:r>
        <w:rPr>
          <w:rFonts w:ascii="Times New Roman"/>
          <w:b w:val="false"/>
          <w:i w:val="false"/>
          <w:color w:val="000000"/>
          <w:sz w:val="28"/>
        </w:rPr>
        <w:t>
      В ячейку листа Excel вводится следующее выражение: «=0,75^3,29»; «=0,75^2,67».</w:t>
      </w:r>
      <w:r>
        <w:br/>
      </w:r>
      <w:r>
        <w:rPr>
          <w:rFonts w:ascii="Times New Roman"/>
          <w:b w:val="false"/>
          <w:i w:val="false"/>
          <w:color w:val="000000"/>
          <w:sz w:val="28"/>
        </w:rPr>
        <w:t xml:space="preserve">
      в) Н = 0,39 * 0,001 * 4852 + 0,46 * 0,0017 * 3160 = 1,88 + 2,49 = 4,37 </w:t>
      </w: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190500"/>
                    </a:xfrm>
                    <a:prstGeom prst="rect">
                      <a:avLst/>
                    </a:prstGeom>
                  </pic:spPr>
                </pic:pic>
              </a:graphicData>
            </a:graphic>
          </wp:inline>
        </w:drawing>
      </w:r>
      <w:r>
        <w:rPr>
          <w:rFonts w:ascii="Times New Roman"/>
          <w:b w:val="false"/>
          <w:i w:val="false"/>
          <w:color w:val="000000"/>
          <w:sz w:val="28"/>
        </w:rPr>
        <w:t>4 единиц</w:t>
      </w:r>
      <w:r>
        <w:br/>
      </w:r>
      <w:r>
        <w:rPr>
          <w:rFonts w:ascii="Times New Roman"/>
          <w:b w:val="false"/>
          <w:i w:val="false"/>
          <w:color w:val="000000"/>
          <w:sz w:val="28"/>
        </w:rPr>
        <w:t>
      Нормативная численность специалистов по функции: Организация работы по охране труда и окружающей среды, а также мобилизационной работы и работы по чрезвычайным ситуациям и гражданской обороне составляет 4 единицы.</w:t>
      </w:r>
      <w:r>
        <w:br/>
      </w:r>
      <w:r>
        <w:rPr>
          <w:rFonts w:ascii="Times New Roman"/>
          <w:b w:val="false"/>
          <w:i w:val="false"/>
          <w:color w:val="000000"/>
          <w:sz w:val="28"/>
        </w:rPr>
        <w:t>
      г) если организация является совместным предприятием, с участием иностранного капитала к рассчитанной норме применяется коэффициент 1,2, учитывающий численность иностранных специалистов.</w:t>
      </w:r>
      <w:r>
        <w:br/>
      </w:r>
      <w:r>
        <w:rPr>
          <w:rFonts w:ascii="Times New Roman"/>
          <w:b w:val="false"/>
          <w:i w:val="false"/>
          <w:color w:val="000000"/>
          <w:sz w:val="28"/>
        </w:rPr>
        <w:t xml:space="preserve">
      4,37 * 1,2 = 5,24 </w:t>
      </w: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190500"/>
                    </a:xfrm>
                    <a:prstGeom prst="rect">
                      <a:avLst/>
                    </a:prstGeom>
                  </pic:spPr>
                </pic:pic>
              </a:graphicData>
            </a:graphic>
          </wp:inline>
        </w:drawing>
      </w:r>
      <w:r>
        <w:rPr>
          <w:rFonts w:ascii="Times New Roman"/>
          <w:b w:val="false"/>
          <w:i w:val="false"/>
          <w:color w:val="000000"/>
          <w:sz w:val="28"/>
        </w:rPr>
        <w:t>5 единиц</w:t>
      </w:r>
      <w:r>
        <w:br/>
      </w:r>
      <w:r>
        <w:rPr>
          <w:rFonts w:ascii="Times New Roman"/>
          <w:b w:val="false"/>
          <w:i w:val="false"/>
          <w:color w:val="000000"/>
          <w:sz w:val="28"/>
        </w:rPr>
        <w:t>
      При расчете нормативной численности при помощи формул также необходимо принимать во внимание условия, оговоренные в общей части в  </w:t>
      </w:r>
      <w:r>
        <w:rPr>
          <w:rFonts w:ascii="Times New Roman"/>
          <w:b w:val="false"/>
          <w:i w:val="false"/>
          <w:color w:val="000000"/>
          <w:sz w:val="28"/>
        </w:rPr>
        <w:t>пунктах 8</w:t>
      </w:r>
      <w:r>
        <w:rPr>
          <w:rFonts w:ascii="Times New Roman"/>
          <w:b w:val="false"/>
          <w:i w:val="false"/>
          <w:color w:val="000000"/>
          <w:sz w:val="28"/>
        </w:rPr>
        <w:t> и </w:t>
      </w:r>
      <w:r>
        <w:rPr>
          <w:rFonts w:ascii="Times New Roman"/>
          <w:b w:val="false"/>
          <w:i w:val="false"/>
          <w:color w:val="000000"/>
          <w:sz w:val="28"/>
        </w:rPr>
        <w:t>11</w:t>
      </w:r>
      <w:r>
        <w:rPr>
          <w:rFonts w:ascii="Times New Roman"/>
          <w:b w:val="false"/>
          <w:i w:val="false"/>
          <w:color w:val="000000"/>
          <w:sz w:val="28"/>
        </w:rPr>
        <w:t xml:space="preserve"> настоящих нормативов.</w:t>
      </w:r>
    </w:p>
    <w:bookmarkStart w:name="z8" w:id="15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нефти и газа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2014 года № 107   </w:t>
      </w:r>
    </w:p>
    <w:bookmarkEnd w:id="155"/>
    <w:bookmarkStart w:name="z9" w:id="156"/>
    <w:p>
      <w:pPr>
        <w:spacing w:after="0"/>
        <w:ind w:left="0"/>
        <w:jc w:val="left"/>
      </w:pPr>
      <w:r>
        <w:rPr>
          <w:rFonts w:ascii="Times New Roman"/>
          <w:b/>
          <w:i w:val="false"/>
          <w:color w:val="000000"/>
        </w:rPr>
        <w:t xml:space="preserve"> 
Типовые нормативы</w:t>
      </w:r>
      <w:r>
        <w:br/>
      </w:r>
      <w:r>
        <w:rPr>
          <w:rFonts w:ascii="Times New Roman"/>
          <w:b/>
          <w:i w:val="false"/>
          <w:color w:val="000000"/>
        </w:rPr>
        <w:t>
численности промышленно-производственного персонала</w:t>
      </w:r>
      <w:r>
        <w:br/>
      </w:r>
      <w:r>
        <w:rPr>
          <w:rFonts w:ascii="Times New Roman"/>
          <w:b/>
          <w:i w:val="false"/>
          <w:color w:val="000000"/>
        </w:rPr>
        <w:t>
организаций, осуществляющих транспортировку нефти и подачу воды</w:t>
      </w:r>
    </w:p>
    <w:bookmarkEnd w:id="156"/>
    <w:bookmarkStart w:name="z10" w:id="157"/>
    <w:p>
      <w:pPr>
        <w:spacing w:after="0"/>
        <w:ind w:left="0"/>
        <w:jc w:val="left"/>
      </w:pPr>
      <w:r>
        <w:rPr>
          <w:rFonts w:ascii="Times New Roman"/>
          <w:b/>
          <w:i w:val="false"/>
          <w:color w:val="000000"/>
        </w:rPr>
        <w:t xml:space="preserve"> 
Раздел 1. Общие положения</w:t>
      </w:r>
    </w:p>
    <w:bookmarkEnd w:id="157"/>
    <w:bookmarkStart w:name="z11" w:id="158"/>
    <w:p>
      <w:pPr>
        <w:spacing w:after="0"/>
        <w:ind w:left="0"/>
        <w:jc w:val="both"/>
      </w:pPr>
      <w:r>
        <w:rPr>
          <w:rFonts w:ascii="Times New Roman"/>
          <w:b w:val="false"/>
          <w:i w:val="false"/>
          <w:color w:val="000000"/>
          <w:sz w:val="28"/>
        </w:rPr>
        <w:t>
      1. Настоящие типовые нормативы численности промышленно-производственного персонала организаций, осуществляющих транспортировку нефти и подачу воды (далее – нормативы) предназначены для определения численности персонала, занятого управлением, эксплуатацией, обслуживанием, ремонтом оборудования и сооружений организаций, осуществляющих транспортировку нефти и подачу воды.</w:t>
      </w:r>
      <w:r>
        <w:br/>
      </w:r>
      <w:r>
        <w:rPr>
          <w:rFonts w:ascii="Times New Roman"/>
          <w:b w:val="false"/>
          <w:i w:val="false"/>
          <w:color w:val="000000"/>
          <w:sz w:val="28"/>
        </w:rPr>
        <w:t>
</w:t>
      </w:r>
      <w:r>
        <w:rPr>
          <w:rFonts w:ascii="Times New Roman"/>
          <w:b w:val="false"/>
          <w:i w:val="false"/>
          <w:color w:val="000000"/>
          <w:sz w:val="28"/>
        </w:rPr>
        <w:t>
      2. Нормативы предусматривают необходимую численность персонала рабочих, руководителей, специалистов и служащих для выполнения в соответствии с правилами технической эксплуатации объектов трубопроводного транспорта, единой системой организации работ по безопасности и охране труда, защиты окружающей среды, производственной санитарии и производственными инструкциями всего комплекса эксплуатационных и ремонтных работ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нормативам.</w:t>
      </w:r>
      <w:r>
        <w:br/>
      </w:r>
      <w:r>
        <w:rPr>
          <w:rFonts w:ascii="Times New Roman"/>
          <w:b w:val="false"/>
          <w:i w:val="false"/>
          <w:color w:val="000000"/>
          <w:sz w:val="28"/>
        </w:rPr>
        <w:t>
</w:t>
      </w:r>
      <w:r>
        <w:rPr>
          <w:rFonts w:ascii="Times New Roman"/>
          <w:b w:val="false"/>
          <w:i w:val="false"/>
          <w:color w:val="000000"/>
          <w:sz w:val="28"/>
        </w:rPr>
        <w:t>
      3. В основу разработки нормативов численности положены:</w:t>
      </w:r>
      <w:r>
        <w:br/>
      </w:r>
      <w:r>
        <w:rPr>
          <w:rFonts w:ascii="Times New Roman"/>
          <w:b w:val="false"/>
          <w:i w:val="false"/>
          <w:color w:val="000000"/>
          <w:sz w:val="28"/>
        </w:rPr>
        <w:t>
      1) «Типовые нормативы численности промышленно-производственного персонала организаций (предприятий, компаний), осуществляющих транспортировку нефти и подачу воды», согласованные Министерством труда и социальной защиты населения Республики Казахстан от 7 декабря 2010 года и утвержденные Министерством нефти и газа Республики Казахстан (от 28 декабря 2010 г. № 396);</w:t>
      </w:r>
      <w:r>
        <w:br/>
      </w:r>
      <w:r>
        <w:rPr>
          <w:rFonts w:ascii="Times New Roman"/>
          <w:b w:val="false"/>
          <w:i w:val="false"/>
          <w:color w:val="000000"/>
          <w:sz w:val="28"/>
        </w:rPr>
        <w:t>
      2) отчетные данные о численности персонала организации и объемы выполняемых работ по каждой функции;</w:t>
      </w:r>
      <w:r>
        <w:br/>
      </w:r>
      <w:r>
        <w:rPr>
          <w:rFonts w:ascii="Times New Roman"/>
          <w:b w:val="false"/>
          <w:i w:val="false"/>
          <w:color w:val="000000"/>
          <w:sz w:val="28"/>
        </w:rPr>
        <w:t>
      3) количественные значения факторов, влияющих на численность;</w:t>
      </w:r>
      <w:r>
        <w:br/>
      </w:r>
      <w:r>
        <w:rPr>
          <w:rFonts w:ascii="Times New Roman"/>
          <w:b w:val="false"/>
          <w:i w:val="false"/>
          <w:color w:val="000000"/>
          <w:sz w:val="28"/>
        </w:rPr>
        <w:t>
      4) технические характеристики объектов и оборудования;</w:t>
      </w:r>
      <w:r>
        <w:br/>
      </w:r>
      <w:r>
        <w:rPr>
          <w:rFonts w:ascii="Times New Roman"/>
          <w:b w:val="false"/>
          <w:i w:val="false"/>
          <w:color w:val="000000"/>
          <w:sz w:val="28"/>
        </w:rPr>
        <w:t>
      5) данные результатов анализа организации труда, производства и использования рабочего времени при обслуживании объектов нефтеперекачивающих и водоперекачивающих станций;</w:t>
      </w:r>
      <w:r>
        <w:br/>
      </w:r>
      <w:r>
        <w:rPr>
          <w:rFonts w:ascii="Times New Roman"/>
          <w:b w:val="false"/>
          <w:i w:val="false"/>
          <w:color w:val="000000"/>
          <w:sz w:val="28"/>
        </w:rPr>
        <w:t>
      6) технические расчеты.</w:t>
      </w:r>
      <w:r>
        <w:br/>
      </w:r>
      <w:r>
        <w:rPr>
          <w:rFonts w:ascii="Times New Roman"/>
          <w:b w:val="false"/>
          <w:i w:val="false"/>
          <w:color w:val="000000"/>
          <w:sz w:val="28"/>
        </w:rPr>
        <w:t>
</w:t>
      </w:r>
      <w:r>
        <w:rPr>
          <w:rFonts w:ascii="Times New Roman"/>
          <w:b w:val="false"/>
          <w:i w:val="false"/>
          <w:color w:val="000000"/>
          <w:sz w:val="28"/>
        </w:rPr>
        <w:t>
      4. Нормативы установлены для наиболее распространенных условий выполнения работ с соблюдением соответствующих норм и правил.</w:t>
      </w:r>
      <w:r>
        <w:br/>
      </w:r>
      <w:r>
        <w:rPr>
          <w:rFonts w:ascii="Times New Roman"/>
          <w:b w:val="false"/>
          <w:i w:val="false"/>
          <w:color w:val="000000"/>
          <w:sz w:val="28"/>
        </w:rPr>
        <w:t>
</w:t>
      </w:r>
      <w:r>
        <w:rPr>
          <w:rFonts w:ascii="Times New Roman"/>
          <w:b w:val="false"/>
          <w:i w:val="false"/>
          <w:color w:val="000000"/>
          <w:sz w:val="28"/>
        </w:rPr>
        <w:t>
      5. Нормативы рассчитываются по нормативам в целом по организации. Первый руководитель организации распределяет эту численность по структурным подразделениям с учетом фактического их состава, закрепленных за ними функций, оборудования и устройств.</w:t>
      </w:r>
      <w:r>
        <w:br/>
      </w:r>
      <w:r>
        <w:rPr>
          <w:rFonts w:ascii="Times New Roman"/>
          <w:b w:val="false"/>
          <w:i w:val="false"/>
          <w:color w:val="000000"/>
          <w:sz w:val="28"/>
        </w:rPr>
        <w:t>
      Если по настоящим нормативам на рабочем месте предусмотрено одно количество исполнителей, а по требованиям по безопасности и охране труда должна быть большая численность рабочих, устанавливается численность, предусмотренная требованиями по безопасности и охране труда.</w:t>
      </w:r>
      <w:r>
        <w:br/>
      </w:r>
      <w:r>
        <w:rPr>
          <w:rFonts w:ascii="Times New Roman"/>
          <w:b w:val="false"/>
          <w:i w:val="false"/>
          <w:color w:val="000000"/>
          <w:sz w:val="28"/>
        </w:rPr>
        <w:t>
      В случае если оборудование или объект обслуживаются меньшим числом рабочих или обслуживается большее количество оборудования, чем предусмотрено настоящими нормативами и при этом заданные объемы работ выполняются без нарушения охраны труда и технологии процессов, то сохраняется фактическая численность рабочих.</w:t>
      </w:r>
      <w:r>
        <w:br/>
      </w:r>
      <w:r>
        <w:rPr>
          <w:rFonts w:ascii="Times New Roman"/>
          <w:b w:val="false"/>
          <w:i w:val="false"/>
          <w:color w:val="000000"/>
          <w:sz w:val="28"/>
        </w:rPr>
        <w:t>
</w:t>
      </w:r>
      <w:r>
        <w:rPr>
          <w:rFonts w:ascii="Times New Roman"/>
          <w:b w:val="false"/>
          <w:i w:val="false"/>
          <w:color w:val="000000"/>
          <w:sz w:val="28"/>
        </w:rPr>
        <w:t>
      6. Пределы числовых показателей, используемых при расчете нормативов численности, в которых указано «до», следует понимать включительно. Примерный перечень основных показателей для определения численности управлений и подразделений нефтепроводного транспорта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нормативам.</w:t>
      </w:r>
      <w:r>
        <w:br/>
      </w:r>
      <w:r>
        <w:rPr>
          <w:rFonts w:ascii="Times New Roman"/>
          <w:b w:val="false"/>
          <w:i w:val="false"/>
          <w:color w:val="000000"/>
          <w:sz w:val="28"/>
        </w:rPr>
        <w:t>
</w:t>
      </w:r>
      <w:r>
        <w:rPr>
          <w:rFonts w:ascii="Times New Roman"/>
          <w:b w:val="false"/>
          <w:i w:val="false"/>
          <w:color w:val="000000"/>
          <w:sz w:val="28"/>
        </w:rPr>
        <w:t>
      7. Округлению до целого числа подлежит только суммарная численность по организации отдельно рабочих и суммарная численность руководителей и специалистов.</w:t>
      </w:r>
      <w:r>
        <w:br/>
      </w:r>
      <w:r>
        <w:rPr>
          <w:rFonts w:ascii="Times New Roman"/>
          <w:b w:val="false"/>
          <w:i w:val="false"/>
          <w:color w:val="000000"/>
          <w:sz w:val="28"/>
        </w:rPr>
        <w:t>
</w:t>
      </w:r>
      <w:r>
        <w:rPr>
          <w:rFonts w:ascii="Times New Roman"/>
          <w:b w:val="false"/>
          <w:i w:val="false"/>
          <w:color w:val="000000"/>
          <w:sz w:val="28"/>
        </w:rPr>
        <w:t>
      8. Нормативы устанавливают среднегодовую списочную численность персонала с учетом:</w:t>
      </w:r>
      <w:r>
        <w:br/>
      </w:r>
      <w:r>
        <w:rPr>
          <w:rFonts w:ascii="Times New Roman"/>
          <w:b w:val="false"/>
          <w:i w:val="false"/>
          <w:color w:val="000000"/>
          <w:sz w:val="28"/>
        </w:rPr>
        <w:t>
      1) затрат времени на подготовительно-заключительную работу, отдых, личные надобности и обслуживание рабочего места;</w:t>
      </w:r>
      <w:r>
        <w:br/>
      </w:r>
      <w:r>
        <w:rPr>
          <w:rFonts w:ascii="Times New Roman"/>
          <w:b w:val="false"/>
          <w:i w:val="false"/>
          <w:color w:val="000000"/>
          <w:sz w:val="28"/>
        </w:rPr>
        <w:t>
      2) затрат времени на проезд до места производства работ, оперативную подготовку персонала;</w:t>
      </w:r>
      <w:r>
        <w:br/>
      </w:r>
      <w:r>
        <w:rPr>
          <w:rFonts w:ascii="Times New Roman"/>
          <w:b w:val="false"/>
          <w:i w:val="false"/>
          <w:color w:val="000000"/>
          <w:sz w:val="28"/>
        </w:rPr>
        <w:t>
      3) среднегодового полезного фонда рабочего времени.</w:t>
      </w:r>
      <w:r>
        <w:br/>
      </w:r>
      <w:r>
        <w:rPr>
          <w:rFonts w:ascii="Times New Roman"/>
          <w:b w:val="false"/>
          <w:i w:val="false"/>
          <w:color w:val="000000"/>
          <w:sz w:val="28"/>
        </w:rPr>
        <w:t>
</w:t>
      </w:r>
      <w:r>
        <w:rPr>
          <w:rFonts w:ascii="Times New Roman"/>
          <w:b w:val="false"/>
          <w:i w:val="false"/>
          <w:color w:val="000000"/>
          <w:sz w:val="28"/>
        </w:rPr>
        <w:t>
      9. Нормативы списочной численности в основном приведены на 3-х сменный режим работы, кроме случаев, оговоренных в пояснениях к таблицам.</w:t>
      </w:r>
      <w:r>
        <w:br/>
      </w:r>
      <w:r>
        <w:rPr>
          <w:rFonts w:ascii="Times New Roman"/>
          <w:b w:val="false"/>
          <w:i w:val="false"/>
          <w:color w:val="000000"/>
          <w:sz w:val="28"/>
        </w:rPr>
        <w:t>
</w:t>
      </w:r>
      <w:r>
        <w:rPr>
          <w:rFonts w:ascii="Times New Roman"/>
          <w:b w:val="false"/>
          <w:i w:val="false"/>
          <w:color w:val="000000"/>
          <w:sz w:val="28"/>
        </w:rPr>
        <w:t>
      10. При непрерывных производствах для определения списочной численности используется коэффициент перехода от явочной численности к списочной. Для этой цели норматив явочной численности умножается на соответствующий объем работ, на число смен обслуживания, а затем на коэффициент, определяющий переход от явочной к списочной численности, и принимается коэффициент К = 1,6 для работы в условиях непрерывного производства и коэффициент 1,15 для односменного производства.</w:t>
      </w:r>
      <w:r>
        <w:br/>
      </w:r>
      <w:r>
        <w:rPr>
          <w:rFonts w:ascii="Times New Roman"/>
          <w:b w:val="false"/>
          <w:i w:val="false"/>
          <w:color w:val="000000"/>
          <w:sz w:val="28"/>
        </w:rPr>
        <w:t>
</w:t>
      </w:r>
      <w:r>
        <w:rPr>
          <w:rFonts w:ascii="Times New Roman"/>
          <w:b w:val="false"/>
          <w:i w:val="false"/>
          <w:color w:val="000000"/>
          <w:sz w:val="28"/>
        </w:rPr>
        <w:t>
      11. Нормативы численности промышленно-производственного персонала для рабочих, занятых ремонтом технологического, энергетического оборудования, контрольно-измерительных приборов, средств автоматики и телемеханики, средств электрохимической защиты, линий электропередачи, подстанций и нефтеперекачивающих станций представлены в </w:t>
      </w:r>
      <w:r>
        <w:rPr>
          <w:rFonts w:ascii="Times New Roman"/>
          <w:b w:val="false"/>
          <w:i w:val="false"/>
          <w:color w:val="000000"/>
          <w:sz w:val="28"/>
        </w:rPr>
        <w:t>26</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пунктах настоящих нормативов.</w:t>
      </w:r>
      <w:r>
        <w:br/>
      </w:r>
      <w:r>
        <w:rPr>
          <w:rFonts w:ascii="Times New Roman"/>
          <w:b w:val="false"/>
          <w:i w:val="false"/>
          <w:color w:val="000000"/>
          <w:sz w:val="28"/>
        </w:rPr>
        <w:t>
</w:t>
      </w:r>
      <w:r>
        <w:rPr>
          <w:rFonts w:ascii="Times New Roman"/>
          <w:b w:val="false"/>
          <w:i w:val="false"/>
          <w:color w:val="000000"/>
          <w:sz w:val="28"/>
        </w:rPr>
        <w:t>
      12. При обслуживании линейной производственно-диспетчерской станции, нефтеперекачивающей станции, станции подогрева нефти, нефтеналивных эстакад (нефтеналивных пунктов), аварийно-восстановительных пунктов вахтовым методом организации труда предусмотренная численность специалистов удваивается.</w:t>
      </w:r>
      <w:r>
        <w:br/>
      </w:r>
      <w:r>
        <w:rPr>
          <w:rFonts w:ascii="Times New Roman"/>
          <w:b w:val="false"/>
          <w:i w:val="false"/>
          <w:color w:val="000000"/>
          <w:sz w:val="28"/>
        </w:rPr>
        <w:t>
</w:t>
      </w:r>
      <w:r>
        <w:rPr>
          <w:rFonts w:ascii="Times New Roman"/>
          <w:b w:val="false"/>
          <w:i w:val="false"/>
          <w:color w:val="000000"/>
          <w:sz w:val="28"/>
        </w:rPr>
        <w:t>
      13. Нормативная численность персонала рассчитывается только по тем комплексам сооружений, которые фактически эксплуатируются организацией.</w:t>
      </w:r>
      <w:r>
        <w:br/>
      </w:r>
      <w:r>
        <w:rPr>
          <w:rFonts w:ascii="Times New Roman"/>
          <w:b w:val="false"/>
          <w:i w:val="false"/>
          <w:color w:val="000000"/>
          <w:sz w:val="28"/>
        </w:rPr>
        <w:t>
</w:t>
      </w:r>
      <w:r>
        <w:rPr>
          <w:rFonts w:ascii="Times New Roman"/>
          <w:b w:val="false"/>
          <w:i w:val="false"/>
          <w:color w:val="000000"/>
          <w:sz w:val="28"/>
        </w:rPr>
        <w:t>
      14. Численность работников ведомственной сторожевой и пожарной охраны, численность которой определяется расчетным путем, исходя из утвержденного акта по объектам филиалов с установлением мест дислокации постов и режима их работы. При этом на каждый пост, исходя из режима работы, принимается численность:</w:t>
      </w:r>
      <w:r>
        <w:br/>
      </w:r>
      <w:r>
        <w:rPr>
          <w:rFonts w:ascii="Times New Roman"/>
          <w:b w:val="false"/>
          <w:i w:val="false"/>
          <w:color w:val="000000"/>
          <w:sz w:val="28"/>
        </w:rPr>
        <w:t>
      1) при 24-ти часовом четырех сменном графике работы – 4,8 человек;</w:t>
      </w:r>
      <w:r>
        <w:br/>
      </w:r>
      <w:r>
        <w:rPr>
          <w:rFonts w:ascii="Times New Roman"/>
          <w:b w:val="false"/>
          <w:i w:val="false"/>
          <w:color w:val="000000"/>
          <w:sz w:val="28"/>
        </w:rPr>
        <w:t>
      2) при 16-ти часовом двух сменном графике работы – 3 человека;</w:t>
      </w:r>
      <w:r>
        <w:br/>
      </w:r>
      <w:r>
        <w:rPr>
          <w:rFonts w:ascii="Times New Roman"/>
          <w:b w:val="false"/>
          <w:i w:val="false"/>
          <w:color w:val="000000"/>
          <w:sz w:val="28"/>
        </w:rPr>
        <w:t>
      3) при 12-ти часовом двух сменном графике работы – 2 человека;</w:t>
      </w:r>
      <w:r>
        <w:br/>
      </w:r>
      <w:r>
        <w:rPr>
          <w:rFonts w:ascii="Times New Roman"/>
          <w:b w:val="false"/>
          <w:i w:val="false"/>
          <w:color w:val="000000"/>
          <w:sz w:val="28"/>
        </w:rPr>
        <w:t>
      4) при 8-ми часовом односменном графике работы – 1,5 человека;</w:t>
      </w:r>
      <w:r>
        <w:br/>
      </w:r>
      <w:r>
        <w:rPr>
          <w:rFonts w:ascii="Times New Roman"/>
          <w:b w:val="false"/>
          <w:i w:val="false"/>
          <w:color w:val="000000"/>
          <w:sz w:val="28"/>
        </w:rPr>
        <w:t>
      Численность руководителей пожарно-сторожевой охраны устанавливается в зависимости от численности охраны до 70 человек – 5 человек, свыше 70 человек – 6 человек.</w:t>
      </w:r>
      <w:r>
        <w:br/>
      </w:r>
      <w:r>
        <w:rPr>
          <w:rFonts w:ascii="Times New Roman"/>
          <w:b w:val="false"/>
          <w:i w:val="false"/>
          <w:color w:val="000000"/>
          <w:sz w:val="28"/>
        </w:rPr>
        <w:t>
</w:t>
      </w:r>
      <w:r>
        <w:rPr>
          <w:rFonts w:ascii="Times New Roman"/>
          <w:b w:val="false"/>
          <w:i w:val="false"/>
          <w:color w:val="000000"/>
          <w:sz w:val="28"/>
        </w:rPr>
        <w:t>
      15. Численность по обслуживанию находящегося на балансе автомобильного транспорта и специальной техники, водительским составом и машинистами рассчитывается согласно данным бухгалтерского отчета исходя из количества технически исправных автомобилей и специальной техники по одному человеку на каждую единицу транспорта и специальную технику, по 2,45 человек на автотранспорт и специальную технику, обслуживающих нефтеперекачивающие станции и другие объекты, работающие по вахтовому методу организации труда и на специальную технику (экскаватор, автокран, передвижной насосный агрегат, цементировочный агрегат, передвижная депарафинизированная установка) для аварийно-восстановительных пунктов и по 5 человек на автомобиль (в том числе пожарный) являющийся дежурным и осуществляющим перевозку оперативного персонала филиалов. Персонал по выполнению всех ремонтных работ (слесарь по ремонту автомобилей, электрогазосварщик, аккумуляторщик, вулканизаторщик и другие) определяется из расчета 1 человека на 7 единиц автотранспорта и других механизмов и 1 человек на 4 единицы тракторов и тракторов с навесным оборудованием (трактора, бульдозеры, экскаваторы всех типов, трубоукладчики, автомобильные краны, автогидроподъемники и телескопические вышки, погрузчики вилочные и ковшовые, гусеничные тягачи и автомобильные тягачи 30 тонн и более, скреперы, грейдеры). Таблица коэффициентов для определения количества приведенных автомобилей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настоящим нормативам.</w:t>
      </w:r>
      <w:r>
        <w:br/>
      </w:r>
      <w:r>
        <w:rPr>
          <w:rFonts w:ascii="Times New Roman"/>
          <w:b w:val="false"/>
          <w:i w:val="false"/>
          <w:color w:val="000000"/>
          <w:sz w:val="28"/>
        </w:rPr>
        <w:t>
</w:t>
      </w:r>
      <w:r>
        <w:rPr>
          <w:rFonts w:ascii="Times New Roman"/>
          <w:b w:val="false"/>
          <w:i w:val="false"/>
          <w:color w:val="000000"/>
          <w:sz w:val="28"/>
        </w:rPr>
        <w:t>
      16. Численность рабочих, занятых обслуживанием котельных и тепловых сетей, выполняющих эксплуатационные и ремонтные работы на линиях электропередачи и подстанциях (таблица 15, параграф 4 главы 2 </w:t>
      </w:r>
      <w:r>
        <w:rPr>
          <w:rFonts w:ascii="Times New Roman"/>
          <w:b w:val="false"/>
          <w:i w:val="false"/>
          <w:color w:val="000000"/>
          <w:sz w:val="28"/>
        </w:rPr>
        <w:t>приложения 1</w:t>
      </w:r>
      <w:r>
        <w:rPr>
          <w:rFonts w:ascii="Times New Roman"/>
          <w:b w:val="false"/>
          <w:i w:val="false"/>
          <w:color w:val="000000"/>
          <w:sz w:val="28"/>
        </w:rPr>
        <w:t xml:space="preserve"> к настоящим нормативам), рассчитываются приведенными нормативами, а также при необходимости детализации расчетов используются действующие в Республике Казахстан нормативы численности.</w:t>
      </w:r>
      <w:r>
        <w:br/>
      </w:r>
      <w:r>
        <w:rPr>
          <w:rFonts w:ascii="Times New Roman"/>
          <w:b w:val="false"/>
          <w:i w:val="false"/>
          <w:color w:val="000000"/>
          <w:sz w:val="28"/>
        </w:rPr>
        <w:t>
      Численность уборщиков производственных помещений, а также по обслуживанию учебного комбината рассчитываются на основе действующих в Республике Казахстан нормативов численности и нормативных правовых актов в области образования.</w:t>
      </w:r>
      <w:r>
        <w:br/>
      </w:r>
      <w:r>
        <w:rPr>
          <w:rFonts w:ascii="Times New Roman"/>
          <w:b w:val="false"/>
          <w:i w:val="false"/>
          <w:color w:val="000000"/>
          <w:sz w:val="28"/>
        </w:rPr>
        <w:t>
</w:t>
      </w:r>
      <w:r>
        <w:rPr>
          <w:rFonts w:ascii="Times New Roman"/>
          <w:b w:val="false"/>
          <w:i w:val="false"/>
          <w:color w:val="000000"/>
          <w:sz w:val="28"/>
        </w:rPr>
        <w:t>
      17. Наименования профессий рабочих и должностей служащих в настоящих нормативах приведены в соответствии с Едиными тарифно-квалификационными справочниками работ и профессий рабочих и </w:t>
      </w:r>
      <w:r>
        <w:rPr>
          <w:rFonts w:ascii="Times New Roman"/>
          <w:b w:val="false"/>
          <w:i w:val="false"/>
          <w:color w:val="000000"/>
          <w:sz w:val="28"/>
        </w:rPr>
        <w:t>Квалификационным справочником</w:t>
      </w:r>
      <w:r>
        <w:rPr>
          <w:rFonts w:ascii="Times New Roman"/>
          <w:b w:val="false"/>
          <w:i w:val="false"/>
          <w:color w:val="000000"/>
          <w:sz w:val="28"/>
        </w:rPr>
        <w:t xml:space="preserve"> должностей руководителей, специалистов и других служащих, утвержденным приказом Министра труда и социальной защиты населения Республики Казахстан от 21 мая 2012 года № 201-ө-м.</w:t>
      </w:r>
      <w:r>
        <w:br/>
      </w:r>
      <w:r>
        <w:rPr>
          <w:rFonts w:ascii="Times New Roman"/>
          <w:b w:val="false"/>
          <w:i w:val="false"/>
          <w:color w:val="000000"/>
          <w:sz w:val="28"/>
        </w:rPr>
        <w:t>
</w:t>
      </w:r>
      <w:r>
        <w:rPr>
          <w:rFonts w:ascii="Times New Roman"/>
          <w:b w:val="false"/>
          <w:i w:val="false"/>
          <w:color w:val="000000"/>
          <w:sz w:val="28"/>
        </w:rPr>
        <w:t>
      18. Методика расчета коэффициента перехода от явочной численности к списочной.</w:t>
      </w:r>
      <w:r>
        <w:br/>
      </w:r>
      <w:r>
        <w:rPr>
          <w:rFonts w:ascii="Times New Roman"/>
          <w:b w:val="false"/>
          <w:i w:val="false"/>
          <w:color w:val="000000"/>
          <w:sz w:val="28"/>
        </w:rPr>
        <w:t>
      К нормативам численности в условиях непрерывного производства (работы производятся в выходные и праздничные дни), рассчитанным по годовым затратам труда применяется коэффициент:</w:t>
      </w:r>
    </w:p>
    <w:bookmarkEnd w:id="158"/>
    <w:tbl>
      <w:tblPr>
        <w:tblW w:w="0" w:type="auto"/>
        <w:tblCellSpacing w:w="0" w:type="auto"/>
        <w:tblBorders>
          <w:top w:val="none"/>
          <w:left w:val="none"/>
          <w:bottom w:val="none"/>
          <w:right w:val="none"/>
          <w:insideH w:val="none"/>
          <w:insideV w:val="none"/>
        </w:tblBorders>
      </w:tblPr>
      <w:tblGrid>
        <w:gridCol w:w="1125"/>
        <w:gridCol w:w="1132"/>
        <w:gridCol w:w="2443"/>
      </w:tblGrid>
      <w:tr>
        <w:trPr>
          <w:trHeight w:val="30" w:hRule="atLeast"/>
        </w:trPr>
        <w:tc>
          <w:tcPr>
            <w:tcW w:w="112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p>
        </w:tc>
        <w:tc>
          <w:tcPr>
            <w:tcW w:w="113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44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w:t>
            </w:r>
            <w:r>
              <w:br/>
            </w:r>
            <w:r>
              <w:rPr>
                <w:rFonts w:ascii="Times New Roman"/>
                <w:b w:val="false"/>
                <w:i w:val="false"/>
                <w:color w:val="000000"/>
                <w:sz w:val="20"/>
              </w:rPr>
              <w:t>
_________</w:t>
            </w:r>
            <w:r>
              <w:br/>
            </w:r>
            <w:r>
              <w:rPr>
                <w:rFonts w:ascii="Times New Roman"/>
                <w:b w:val="false"/>
                <w:i w:val="false"/>
                <w:color w:val="000000"/>
                <w:sz w:val="20"/>
              </w:rPr>
              <w:t>
Т-А</w:t>
            </w:r>
          </w:p>
        </w:tc>
      </w:tr>
    </w:tbl>
    <w:p>
      <w:pPr>
        <w:spacing w:after="0"/>
        <w:ind w:left="0"/>
        <w:jc w:val="both"/>
      </w:pPr>
      <w:r>
        <w:rPr>
          <w:rFonts w:ascii="Times New Roman"/>
          <w:b w:val="false"/>
          <w:i w:val="false"/>
          <w:color w:val="000000"/>
          <w:sz w:val="28"/>
        </w:rPr>
        <w:t>      где: Т – время обслуживания оборудования (производства работ) в год, равное 365 дням;</w:t>
      </w:r>
      <w:r>
        <w:br/>
      </w:r>
      <w:r>
        <w:rPr>
          <w:rFonts w:ascii="Times New Roman"/>
          <w:b w:val="false"/>
          <w:i w:val="false"/>
          <w:color w:val="000000"/>
          <w:sz w:val="28"/>
        </w:rPr>
        <w:t>
      А – количество дней невыходов на работу, приходящихся в среднем на одного рабочего:</w:t>
      </w:r>
    </w:p>
    <w:p>
      <w:pPr>
        <w:spacing w:after="0"/>
        <w:ind w:left="0"/>
        <w:jc w:val="both"/>
      </w:pPr>
      <w:r>
        <w:rPr>
          <w:rFonts w:ascii="Times New Roman"/>
          <w:b w:val="false"/>
          <w:i/>
          <w:color w:val="000000"/>
          <w:sz w:val="28"/>
        </w:rPr>
        <w:t>А=О+Р+Б+Г+Мл+В</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О</w:t>
      </w:r>
      <w:r>
        <w:rPr>
          <w:rFonts w:ascii="Times New Roman"/>
          <w:b w:val="false"/>
          <w:i w:val="false"/>
          <w:color w:val="000000"/>
          <w:sz w:val="28"/>
        </w:rPr>
        <w:t xml:space="preserve"> – число дней отпуска </w:t>
      </w:r>
      <w:r>
        <w:rPr>
          <w:rFonts w:ascii="Times New Roman"/>
          <w:b w:val="false"/>
          <w:i w:val="false"/>
          <w:color w:val="000000"/>
          <w:sz w:val="28"/>
        </w:rPr>
        <w:t>очередного</w:t>
      </w:r>
      <w:r>
        <w:rPr>
          <w:rFonts w:ascii="Times New Roman"/>
          <w:b w:val="false"/>
          <w:i w:val="false"/>
          <w:color w:val="000000"/>
          <w:sz w:val="28"/>
        </w:rPr>
        <w:t xml:space="preserve"> и дополнительного (</w:t>
      </w:r>
      <w:r>
        <w:rPr>
          <w:rFonts w:ascii="Times New Roman"/>
          <w:b w:val="false"/>
          <w:i w:val="false"/>
          <w:color w:val="000000"/>
          <w:sz w:val="28"/>
        </w:rPr>
        <w:t>учебные</w:t>
      </w:r>
      <w:r>
        <w:rPr>
          <w:rFonts w:ascii="Times New Roman"/>
          <w:b w:val="false"/>
          <w:i w:val="false"/>
          <w:color w:val="000000"/>
          <w:sz w:val="28"/>
        </w:rPr>
        <w:t>, </w:t>
      </w:r>
      <w:r>
        <w:rPr>
          <w:rFonts w:ascii="Times New Roman"/>
          <w:b w:val="false"/>
          <w:i w:val="false"/>
          <w:color w:val="000000"/>
          <w:sz w:val="28"/>
        </w:rPr>
        <w:t>за вредные условия</w:t>
      </w:r>
      <w:r>
        <w:rPr>
          <w:rFonts w:ascii="Times New Roman"/>
          <w:b w:val="false"/>
          <w:i w:val="false"/>
          <w:color w:val="000000"/>
          <w:sz w:val="28"/>
        </w:rPr>
        <w:t>, стаж работы и другие), предусмотренных законом, кроме </w:t>
      </w:r>
      <w:r>
        <w:rPr>
          <w:rFonts w:ascii="Times New Roman"/>
          <w:b w:val="false"/>
          <w:i w:val="false"/>
          <w:color w:val="000000"/>
          <w:sz w:val="28"/>
        </w:rPr>
        <w:t>отпусков</w:t>
      </w:r>
      <w:r>
        <w:rPr>
          <w:rFonts w:ascii="Times New Roman"/>
          <w:b w:val="false"/>
          <w:i w:val="false"/>
          <w:color w:val="000000"/>
          <w:sz w:val="28"/>
        </w:rPr>
        <w:t>, предоставляемых без сохранения заработной платы. Определяется на основании приказа по предприятию;</w:t>
      </w:r>
      <w:r>
        <w:br/>
      </w:r>
      <w:r>
        <w:rPr>
          <w:rFonts w:ascii="Times New Roman"/>
          <w:b w:val="false"/>
          <w:i w:val="false"/>
          <w:color w:val="000000"/>
          <w:sz w:val="28"/>
        </w:rPr>
        <w:t>
      </w:t>
      </w:r>
      <w:r>
        <w:rPr>
          <w:rFonts w:ascii="Times New Roman"/>
          <w:b w:val="false"/>
          <w:i/>
          <w:color w:val="000000"/>
          <w:sz w:val="28"/>
        </w:rPr>
        <w:t>Р</w:t>
      </w:r>
      <w:r>
        <w:rPr>
          <w:rFonts w:ascii="Times New Roman"/>
          <w:b w:val="false"/>
          <w:i w:val="false"/>
          <w:color w:val="000000"/>
          <w:sz w:val="28"/>
        </w:rPr>
        <w:t xml:space="preserve"> – число дней отпуска в связи с беременностью и родами. Определяется на основе листов нетрудоспособности;</w:t>
      </w:r>
      <w:r>
        <w:br/>
      </w:r>
      <w:r>
        <w:rPr>
          <w:rFonts w:ascii="Times New Roman"/>
          <w:b w:val="false"/>
          <w:i w:val="false"/>
          <w:color w:val="000000"/>
          <w:sz w:val="28"/>
        </w:rPr>
        <w:t>
      </w:t>
      </w:r>
      <w:r>
        <w:rPr>
          <w:rFonts w:ascii="Times New Roman"/>
          <w:b w:val="false"/>
          <w:i/>
          <w:color w:val="000000"/>
          <w:sz w:val="28"/>
        </w:rPr>
        <w:t>Б</w:t>
      </w:r>
      <w:r>
        <w:rPr>
          <w:rFonts w:ascii="Times New Roman"/>
          <w:b w:val="false"/>
          <w:i w:val="false"/>
          <w:color w:val="000000"/>
          <w:sz w:val="28"/>
        </w:rPr>
        <w:t xml:space="preserve"> – число дней болезни. Определяется аналогично Р;</w:t>
      </w:r>
      <w:r>
        <w:br/>
      </w:r>
      <w:r>
        <w:rPr>
          <w:rFonts w:ascii="Times New Roman"/>
          <w:b w:val="false"/>
          <w:i w:val="false"/>
          <w:color w:val="000000"/>
          <w:sz w:val="28"/>
        </w:rPr>
        <w:t>
      </w:t>
      </w:r>
      <w:r>
        <w:rPr>
          <w:rFonts w:ascii="Times New Roman"/>
          <w:b w:val="false"/>
          <w:i/>
          <w:color w:val="000000"/>
          <w:sz w:val="28"/>
        </w:rPr>
        <w:t>Г</w:t>
      </w:r>
      <w:r>
        <w:rPr>
          <w:rFonts w:ascii="Times New Roman"/>
          <w:b w:val="false"/>
          <w:i w:val="false"/>
          <w:color w:val="000000"/>
          <w:sz w:val="28"/>
        </w:rPr>
        <w:t xml:space="preserve"> – число дней выполнения государственных и общественных обязанностей (посещение военного комиссариата, участие в соревнованиях, сельскохозяйственных работах и другие). Определяется по отчетным данным за истекший год;</w:t>
      </w:r>
      <w:r>
        <w:br/>
      </w:r>
      <w:r>
        <w:rPr>
          <w:rFonts w:ascii="Times New Roman"/>
          <w:b w:val="false"/>
          <w:i w:val="false"/>
          <w:color w:val="000000"/>
          <w:sz w:val="28"/>
        </w:rPr>
        <w:t>
      </w:t>
      </w:r>
      <w:r>
        <w:rPr>
          <w:rFonts w:ascii="Times New Roman"/>
          <w:b w:val="false"/>
          <w:i/>
          <w:color w:val="000000"/>
          <w:sz w:val="28"/>
        </w:rPr>
        <w:t>Мл</w:t>
      </w:r>
      <w:r>
        <w:rPr>
          <w:rFonts w:ascii="Times New Roman"/>
          <w:b w:val="false"/>
          <w:i w:val="false"/>
          <w:color w:val="000000"/>
          <w:sz w:val="28"/>
        </w:rPr>
        <w:t xml:space="preserve"> – число не проработанных дней кормящими матерями и подростками (за исключением учеников, численность которых настоящими нормативами не определяется) в связи с сокращением продолжительности рабочего дня;</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число выходных дней (субботы и воскресенья).</w:t>
      </w:r>
      <w:r>
        <w:br/>
      </w:r>
      <w:r>
        <w:rPr>
          <w:rFonts w:ascii="Times New Roman"/>
          <w:b w:val="false"/>
          <w:i w:val="false"/>
          <w:color w:val="000000"/>
          <w:sz w:val="28"/>
        </w:rPr>
        <w:t>
      Если на предприятии количество дней невыходов (значения для «А») определяется с учетом субботних дней, значение «А» корректируется коэффициентом 0,83. Итоговая сумма невыходов делится на всю среднесписочную численность рабочих по предприятию (цеху), а не на число рабочих, которые имели невыходы.</w:t>
      </w:r>
      <w:r>
        <w:br/>
      </w:r>
      <w:r>
        <w:rPr>
          <w:rFonts w:ascii="Times New Roman"/>
          <w:b w:val="false"/>
          <w:i w:val="false"/>
          <w:color w:val="000000"/>
          <w:sz w:val="28"/>
        </w:rPr>
        <w:t>
      Пример: расчета коэффициента для нормативов численности в условиях непрерывного производства, рассчитанных по годовым затратам труда:</w:t>
      </w:r>
    </w:p>
    <w:p>
      <w:pPr>
        <w:spacing w:after="0"/>
        <w:ind w:left="0"/>
        <w:jc w:val="both"/>
      </w:pPr>
      <w:r>
        <w:rPr>
          <w:rFonts w:ascii="Times New Roman"/>
          <w:b w:val="false"/>
          <w:i/>
          <w:color w:val="000000"/>
          <w:sz w:val="28"/>
        </w:rPr>
        <w:t>      Т = 365;</w:t>
      </w:r>
      <w:r>
        <w:br/>
      </w:r>
      <w:r>
        <w:rPr>
          <w:rFonts w:ascii="Times New Roman"/>
          <w:b w:val="false"/>
          <w:i w:val="false"/>
          <w:color w:val="000000"/>
          <w:sz w:val="28"/>
        </w:rPr>
        <w:t>
</w:t>
      </w:r>
      <w:r>
        <w:rPr>
          <w:rFonts w:ascii="Times New Roman"/>
          <w:b w:val="false"/>
          <w:i/>
          <w:color w:val="000000"/>
          <w:sz w:val="28"/>
        </w:rPr>
        <w:t>      А = О + Р + Б + Г + Мл + В = 136,7;</w:t>
      </w:r>
      <w:r>
        <w:br/>
      </w:r>
      <w:r>
        <w:rPr>
          <w:rFonts w:ascii="Times New Roman"/>
          <w:b w:val="false"/>
          <w:i w:val="false"/>
          <w:color w:val="000000"/>
          <w:sz w:val="28"/>
        </w:rPr>
        <w:t>
</w:t>
      </w:r>
      <w:r>
        <w:rPr>
          <w:rFonts w:ascii="Times New Roman"/>
          <w:b w:val="false"/>
          <w:i/>
          <w:color w:val="000000"/>
          <w:sz w:val="28"/>
        </w:rPr>
        <w:t>      О = 24;</w:t>
      </w:r>
      <w:r>
        <w:br/>
      </w:r>
      <w:r>
        <w:rPr>
          <w:rFonts w:ascii="Times New Roman"/>
          <w:b w:val="false"/>
          <w:i w:val="false"/>
          <w:color w:val="000000"/>
          <w:sz w:val="28"/>
        </w:rPr>
        <w:t>
</w:t>
      </w:r>
      <w:r>
        <w:rPr>
          <w:rFonts w:ascii="Times New Roman"/>
          <w:b w:val="false"/>
          <w:i/>
          <w:color w:val="000000"/>
          <w:sz w:val="28"/>
        </w:rPr>
        <w:t xml:space="preserve">      Р = 0,2; </w:t>
      </w:r>
      <w:r>
        <w:br/>
      </w:r>
      <w:r>
        <w:rPr>
          <w:rFonts w:ascii="Times New Roman"/>
          <w:b w:val="false"/>
          <w:i w:val="false"/>
          <w:color w:val="000000"/>
          <w:sz w:val="28"/>
        </w:rPr>
        <w:t>
</w:t>
      </w:r>
      <w:r>
        <w:rPr>
          <w:rFonts w:ascii="Times New Roman"/>
          <w:b w:val="false"/>
          <w:i/>
          <w:color w:val="000000"/>
          <w:sz w:val="28"/>
        </w:rPr>
        <w:t>      Б = 8,3;</w:t>
      </w:r>
      <w:r>
        <w:br/>
      </w:r>
      <w:r>
        <w:rPr>
          <w:rFonts w:ascii="Times New Roman"/>
          <w:b w:val="false"/>
          <w:i w:val="false"/>
          <w:color w:val="000000"/>
          <w:sz w:val="28"/>
        </w:rPr>
        <w:t>
</w:t>
      </w:r>
      <w:r>
        <w:rPr>
          <w:rFonts w:ascii="Times New Roman"/>
          <w:b w:val="false"/>
          <w:i/>
          <w:color w:val="000000"/>
          <w:sz w:val="28"/>
        </w:rPr>
        <w:t>      Г = 0,1;</w:t>
      </w:r>
      <w:r>
        <w:br/>
      </w:r>
      <w:r>
        <w:rPr>
          <w:rFonts w:ascii="Times New Roman"/>
          <w:b w:val="false"/>
          <w:i w:val="false"/>
          <w:color w:val="000000"/>
          <w:sz w:val="28"/>
        </w:rPr>
        <w:t>
</w:t>
      </w:r>
      <w:r>
        <w:rPr>
          <w:rFonts w:ascii="Times New Roman"/>
          <w:b w:val="false"/>
          <w:i/>
          <w:color w:val="000000"/>
          <w:sz w:val="28"/>
        </w:rPr>
        <w:t xml:space="preserve">      Мл = 0,1; </w:t>
      </w:r>
      <w:r>
        <w:br/>
      </w:r>
      <w:r>
        <w:rPr>
          <w:rFonts w:ascii="Times New Roman"/>
          <w:b w:val="false"/>
          <w:i w:val="false"/>
          <w:color w:val="000000"/>
          <w:sz w:val="28"/>
        </w:rPr>
        <w:t>
</w:t>
      </w:r>
      <w:r>
        <w:rPr>
          <w:rFonts w:ascii="Times New Roman"/>
          <w:b w:val="false"/>
          <w:i/>
          <w:color w:val="000000"/>
          <w:sz w:val="28"/>
        </w:rPr>
        <w:t>      В = 104;</w:t>
      </w:r>
    </w:p>
    <w:tbl>
      <w:tblPr>
        <w:tblW w:w="0" w:type="auto"/>
        <w:tblCellSpacing w:w="0" w:type="auto"/>
        <w:tblBorders>
          <w:top w:val="none"/>
          <w:left w:val="none"/>
          <w:bottom w:val="none"/>
          <w:right w:val="none"/>
          <w:insideH w:val="none"/>
          <w:insideV w:val="none"/>
        </w:tblBorders>
      </w:tblPr>
      <w:tblGrid>
        <w:gridCol w:w="1160"/>
        <w:gridCol w:w="1160"/>
        <w:gridCol w:w="2760"/>
        <w:gridCol w:w="1200"/>
      </w:tblGrid>
      <w:tr>
        <w:trPr>
          <w:trHeight w:val="30" w:hRule="atLeast"/>
        </w:trPr>
        <w:tc>
          <w:tcPr>
            <w:tcW w:w="11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p>
        </w:tc>
        <w:tc>
          <w:tcPr>
            <w:tcW w:w="11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76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w:t>
            </w:r>
            <w:r>
              <w:br/>
            </w:r>
            <w:r>
              <w:rPr>
                <w:rFonts w:ascii="Times New Roman"/>
                <w:b w:val="false"/>
                <w:i w:val="false"/>
                <w:color w:val="000000"/>
                <w:sz w:val="20"/>
              </w:rPr>
              <w:t>
___________</w:t>
            </w:r>
            <w:r>
              <w:br/>
            </w:r>
            <w:r>
              <w:rPr>
                <w:rFonts w:ascii="Times New Roman"/>
                <w:b w:val="false"/>
                <w:i w:val="false"/>
                <w:color w:val="000000"/>
                <w:sz w:val="20"/>
              </w:rPr>
              <w:t>
365 - 136,7</w:t>
            </w:r>
          </w:p>
        </w:tc>
        <w:tc>
          <w:tcPr>
            <w:tcW w:w="12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 нормативам численности в условиях прерывного производства применяется коэффициент:</w:t>
      </w:r>
    </w:p>
    <w:tbl>
      <w:tblPr>
        <w:tblW w:w="0" w:type="auto"/>
        <w:tblCellSpacing w:w="0" w:type="auto"/>
        <w:tblBorders>
          <w:top w:val="none"/>
          <w:left w:val="none"/>
          <w:bottom w:val="none"/>
          <w:right w:val="none"/>
          <w:insideH w:val="none"/>
          <w:insideV w:val="none"/>
        </w:tblBorders>
      </w:tblPr>
      <w:tblGrid>
        <w:gridCol w:w="1125"/>
        <w:gridCol w:w="1132"/>
        <w:gridCol w:w="2443"/>
      </w:tblGrid>
      <w:tr>
        <w:trPr>
          <w:trHeight w:val="30" w:hRule="atLeast"/>
        </w:trPr>
        <w:tc>
          <w:tcPr>
            <w:tcW w:w="112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w:t>
            </w:r>
          </w:p>
        </w:tc>
        <w:tc>
          <w:tcPr>
            <w:tcW w:w="113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44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w:t>
            </w:r>
            <w:r>
              <w:rPr>
                <w:rFonts w:ascii="Times New Roman"/>
                <w:b w:val="false"/>
                <w:i w:val="false"/>
                <w:color w:val="000000"/>
                <w:vertAlign w:val="subscript"/>
              </w:rPr>
              <w:t>1</w:t>
            </w:r>
            <w:r>
              <w:br/>
            </w:r>
            <w:r>
              <w:rPr>
                <w:rFonts w:ascii="Times New Roman"/>
                <w:b w:val="false"/>
                <w:i w:val="false"/>
                <w:color w:val="000000"/>
                <w:sz w:val="20"/>
              </w:rPr>
              <w:t>
_________</w:t>
            </w:r>
            <w:r>
              <w:br/>
            </w:r>
            <w:r>
              <w:rPr>
                <w:rFonts w:ascii="Times New Roman"/>
                <w:b w:val="false"/>
                <w:i w:val="false"/>
                <w:color w:val="000000"/>
                <w:sz w:val="20"/>
              </w:rPr>
              <w:t>
Т</w:t>
            </w:r>
            <w:r>
              <w:rPr>
                <w:rFonts w:ascii="Times New Roman"/>
                <w:b w:val="false"/>
                <w:i w:val="false"/>
                <w:color w:val="000000"/>
                <w:vertAlign w:val="subscript"/>
              </w:rPr>
              <w:t>1</w:t>
            </w:r>
            <w:r>
              <w:rPr>
                <w:rFonts w:ascii="Times New Roman"/>
                <w:b w:val="false"/>
                <w:i w:val="false"/>
                <w:color w:val="000000"/>
                <w:sz w:val="20"/>
              </w:rPr>
              <w:t>-А</w:t>
            </w:r>
            <w:r>
              <w:rPr>
                <w:rFonts w:ascii="Times New Roman"/>
                <w:b w:val="false"/>
                <w:i w:val="false"/>
                <w:color w:val="000000"/>
                <w:vertAlign w:val="subscript"/>
              </w:rPr>
              <w:t>1</w:t>
            </w:r>
          </w:p>
        </w:tc>
      </w:tr>
    </w:tbl>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xml:space="preserve"> – время обслуживания оборудования (производства работ) в год, равное 251 дням (365 без 103 выходных и 11 праздничных);</w:t>
      </w:r>
      <w:r>
        <w:br/>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xml:space="preserve"> – количество дней невыходов на работу одного рабочего.</w:t>
      </w:r>
    </w:p>
    <w:p>
      <w:pPr>
        <w:spacing w:after="0"/>
        <w:ind w:left="0"/>
        <w:jc w:val="both"/>
      </w:pPr>
      <w:r>
        <w:rPr>
          <w:rFonts w:ascii="Times New Roman"/>
          <w:b w:val="false"/>
          <w:i/>
          <w:color w:val="000000"/>
          <w:sz w:val="28"/>
        </w:rPr>
        <w:t>А</w:t>
      </w:r>
      <w:r>
        <w:rPr>
          <w:rFonts w:ascii="Times New Roman"/>
          <w:b w:val="false"/>
          <w:i w:val="false"/>
          <w:color w:val="000000"/>
          <w:vertAlign w:val="subscript"/>
        </w:rPr>
        <w:t>1</w:t>
      </w:r>
      <w:r>
        <w:rPr>
          <w:rFonts w:ascii="Times New Roman"/>
          <w:b w:val="false"/>
          <w:i/>
          <w:color w:val="000000"/>
          <w:sz w:val="28"/>
        </w:rPr>
        <w:t>=О+Р+Б+Г+Мл</w:t>
      </w:r>
    </w:p>
    <w:p>
      <w:pPr>
        <w:spacing w:after="0"/>
        <w:ind w:left="0"/>
        <w:jc w:val="both"/>
      </w:pPr>
      <w:r>
        <w:rPr>
          <w:rFonts w:ascii="Times New Roman"/>
          <w:b w:val="false"/>
          <w:i w:val="false"/>
          <w:color w:val="000000"/>
          <w:sz w:val="28"/>
        </w:rPr>
        <w:t>      где значения те же, что и в формуле для непрерывного производства.</w:t>
      </w:r>
      <w:r>
        <w:br/>
      </w:r>
      <w:r>
        <w:rPr>
          <w:rFonts w:ascii="Times New Roman"/>
          <w:b w:val="false"/>
          <w:i w:val="false"/>
          <w:color w:val="000000"/>
          <w:sz w:val="28"/>
        </w:rPr>
        <w:t>
      Пример: расчета коэффициента для условий прерывного производства:</w:t>
      </w:r>
      <w:r>
        <w:br/>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xml:space="preserve"> = 251;</w:t>
      </w:r>
    </w:p>
    <w:p>
      <w:pPr>
        <w:spacing w:after="0"/>
        <w:ind w:left="0"/>
        <w:jc w:val="both"/>
      </w:pPr>
      <w:r>
        <w:rPr>
          <w:rFonts w:ascii="Times New Roman"/>
          <w:b w:val="false"/>
          <w:i w:val="false"/>
          <w:color w:val="000000"/>
          <w:sz w:val="28"/>
        </w:rPr>
        <w:t>А</w:t>
      </w:r>
      <w:r>
        <w:rPr>
          <w:rFonts w:ascii="Times New Roman"/>
          <w:b w:val="false"/>
          <w:i w:val="false"/>
          <w:color w:val="000000"/>
          <w:vertAlign w:val="subscript"/>
        </w:rPr>
        <w:t>1</w:t>
      </w:r>
      <w:r>
        <w:rPr>
          <w:rFonts w:ascii="Times New Roman"/>
          <w:b w:val="false"/>
          <w:i w:val="false"/>
          <w:color w:val="000000"/>
          <w:sz w:val="28"/>
        </w:rPr>
        <w:t xml:space="preserve"> = О + Р + Б + Г + Мл = 32,7</w:t>
      </w:r>
    </w:p>
    <w:tbl>
      <w:tblPr>
        <w:tblW w:w="0" w:type="auto"/>
        <w:tblCellSpacing w:w="0" w:type="auto"/>
        <w:tblBorders>
          <w:top w:val="none"/>
          <w:left w:val="none"/>
          <w:bottom w:val="none"/>
          <w:right w:val="none"/>
          <w:insideH w:val="none"/>
          <w:insideV w:val="none"/>
        </w:tblBorders>
      </w:tblPr>
      <w:tblGrid>
        <w:gridCol w:w="1167"/>
        <w:gridCol w:w="1167"/>
        <w:gridCol w:w="2777"/>
        <w:gridCol w:w="1289"/>
      </w:tblGrid>
      <w:tr>
        <w:trPr>
          <w:trHeight w:val="30" w:hRule="atLeast"/>
        </w:trPr>
        <w:tc>
          <w:tcPr>
            <w:tcW w:w="1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1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___________</w:t>
            </w:r>
            <w:r>
              <w:br/>
            </w:r>
            <w:r>
              <w:rPr>
                <w:rFonts w:ascii="Times New Roman"/>
                <w:b w:val="false"/>
                <w:i w:val="false"/>
                <w:color w:val="000000"/>
                <w:sz w:val="20"/>
              </w:rPr>
              <w:t>
251 - 32,7</w:t>
            </w:r>
          </w:p>
        </w:tc>
        <w:tc>
          <w:tcPr>
            <w:tcW w:w="12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bl>
    <w:p>
      <w:pPr>
        <w:spacing w:after="0"/>
        <w:ind w:left="0"/>
        <w:jc w:val="both"/>
      </w:pPr>
      <w:r>
        <w:rPr>
          <w:rFonts w:ascii="Times New Roman"/>
          <w:b w:val="false"/>
          <w:i w:val="false"/>
          <w:color w:val="000000"/>
          <w:sz w:val="28"/>
        </w:rPr>
        <w:t>      Таким образом, если норматив явочной численности – 1 человек в смену, то при трехсменной работе и коэффициенте перехода 1,6 нормативная списочная численность составит 5 человек (1х3х1,6), при нормативе явочной численности 0,5 человека в смену нормативная списочная численность составит:</w:t>
      </w:r>
    </w:p>
    <w:p>
      <w:pPr>
        <w:spacing w:after="0"/>
        <w:ind w:left="0"/>
        <w:jc w:val="both"/>
      </w:pPr>
      <w:r>
        <w:rPr>
          <w:rFonts w:ascii="Times New Roman"/>
          <w:b w:val="false"/>
          <w:i w:val="false"/>
          <w:color w:val="000000"/>
          <w:sz w:val="28"/>
        </w:rPr>
        <w:t>0,5 х 3 х 1,6 = 2,4; т.е. 2 человек.</w:t>
      </w:r>
    </w:p>
    <w:bookmarkStart w:name="z29" w:id="159"/>
    <w:p>
      <w:pPr>
        <w:spacing w:after="0"/>
        <w:ind w:left="0"/>
        <w:jc w:val="left"/>
      </w:pPr>
      <w:r>
        <w:rPr>
          <w:rFonts w:ascii="Times New Roman"/>
          <w:b/>
          <w:i w:val="false"/>
          <w:color w:val="000000"/>
        </w:rPr>
        <w:t xml:space="preserve"> 
Раздел 2. Организация труда</w:t>
      </w:r>
    </w:p>
    <w:bookmarkEnd w:id="159"/>
    <w:bookmarkStart w:name="z30" w:id="160"/>
    <w:p>
      <w:pPr>
        <w:spacing w:after="0"/>
        <w:ind w:left="0"/>
        <w:jc w:val="both"/>
      </w:pPr>
      <w:r>
        <w:rPr>
          <w:rFonts w:ascii="Times New Roman"/>
          <w:b w:val="false"/>
          <w:i w:val="false"/>
          <w:color w:val="000000"/>
          <w:sz w:val="28"/>
        </w:rPr>
        <w:t>
      19. Нормативы численности рабочих, занятых обслуживанием объектов нефтеперекачивающих и водоперекачивающих станций, ремонтом технологического, энергетического оборудования, контрольно-измерительных приборов, средств автоматики и телемеханики, средств электрохимзащиты, линий электропередачи и подстанций рассчитаны на организацию труда и производства, характерную для большинства предприятий и организаций по транспортировке нефти, газа и воды.</w:t>
      </w:r>
      <w:r>
        <w:br/>
      </w:r>
      <w:r>
        <w:rPr>
          <w:rFonts w:ascii="Times New Roman"/>
          <w:b w:val="false"/>
          <w:i w:val="false"/>
          <w:color w:val="000000"/>
          <w:sz w:val="28"/>
        </w:rPr>
        <w:t>
</w:t>
      </w:r>
      <w:r>
        <w:rPr>
          <w:rFonts w:ascii="Times New Roman"/>
          <w:b w:val="false"/>
          <w:i w:val="false"/>
          <w:color w:val="000000"/>
          <w:sz w:val="28"/>
        </w:rPr>
        <w:t>
      20. В обслуживание и ремонт объектов нефтеперекачивающих и водоперекачивающих станций входят: нефтеперекачивающие станции, депрессаторные, антитурбулентные и ингибиторные установки, наливные насосные станции, рабочие резервуары, приемо-сдаточные пункты, наливные и сливные эстакады и причалы, железнодорожные пути, пункты подогрева парафинистой нефти, установки по переработке нефтешлама, котельные, участки по очистке балластных и промканализационных вод, магистральные трубопроводы и сооружения, стационарные дизельные электростанции, водонасосные станции, очистные сооружения водопровода и канализации, сооружения для хранения и запаса воды, газораспределительные пункты (станции) и другие.</w:t>
      </w:r>
      <w:r>
        <w:br/>
      </w:r>
      <w:r>
        <w:rPr>
          <w:rFonts w:ascii="Times New Roman"/>
          <w:b w:val="false"/>
          <w:i w:val="false"/>
          <w:color w:val="000000"/>
          <w:sz w:val="28"/>
        </w:rPr>
        <w:t>
</w:t>
      </w:r>
      <w:r>
        <w:rPr>
          <w:rFonts w:ascii="Times New Roman"/>
          <w:b w:val="false"/>
          <w:i w:val="false"/>
          <w:color w:val="000000"/>
          <w:sz w:val="28"/>
        </w:rPr>
        <w:t>
      21. Работы выполняются рабочими соответствующей квалификации согласно Единым тарифно-квалификационным справочникам работ и профессий рабочих.</w:t>
      </w:r>
      <w:r>
        <w:br/>
      </w:r>
      <w:r>
        <w:rPr>
          <w:rFonts w:ascii="Times New Roman"/>
          <w:b w:val="false"/>
          <w:i w:val="false"/>
          <w:color w:val="000000"/>
          <w:sz w:val="28"/>
        </w:rPr>
        <w:t>
      Форма организации труда рабочих, занятых обслуживанием и ремонтом оборудования объектов – индивидуальная и бригадная (специализированные или комплексные бригады).</w:t>
      </w:r>
      <w:r>
        <w:br/>
      </w:r>
      <w:r>
        <w:rPr>
          <w:rFonts w:ascii="Times New Roman"/>
          <w:b w:val="false"/>
          <w:i w:val="false"/>
          <w:color w:val="000000"/>
          <w:sz w:val="28"/>
        </w:rPr>
        <w:t>
      Численный и профессионально-квалификационный состав бригад (звеньев) устанавливается в зависимости от объема и состава выполняемых работ с целью обеспечения равномерной и полной загрузки всех членов бригады с учетом совмещения профессий.</w:t>
      </w:r>
      <w:r>
        <w:br/>
      </w:r>
      <w:r>
        <w:rPr>
          <w:rFonts w:ascii="Times New Roman"/>
          <w:b w:val="false"/>
          <w:i w:val="false"/>
          <w:color w:val="000000"/>
          <w:sz w:val="28"/>
        </w:rPr>
        <w:t xml:space="preserve">
      Эксплуатационный и ремонтный персонал выполняет в соответствии с </w:t>
      </w:r>
      <w:r>
        <w:rPr>
          <w:rFonts w:ascii="Times New Roman"/>
          <w:b/>
          <w:i w:val="false"/>
          <w:color w:val="000000"/>
          <w:sz w:val="28"/>
        </w:rPr>
        <w:t>правилами технической эксплуатации</w:t>
      </w:r>
      <w:r>
        <w:rPr>
          <w:rFonts w:ascii="Times New Roman"/>
          <w:b w:val="false"/>
          <w:i w:val="false"/>
          <w:color w:val="000000"/>
          <w:sz w:val="28"/>
        </w:rPr>
        <w:t>, строительными нормами и правилами, </w:t>
      </w:r>
      <w:r>
        <w:rPr>
          <w:rFonts w:ascii="Times New Roman"/>
          <w:b w:val="false"/>
          <w:i w:val="false"/>
          <w:color w:val="000000"/>
          <w:sz w:val="28"/>
        </w:rPr>
        <w:t>Правилами</w:t>
      </w:r>
      <w:r>
        <w:rPr>
          <w:rFonts w:ascii="Times New Roman"/>
          <w:b w:val="false"/>
          <w:i w:val="false"/>
          <w:color w:val="000000"/>
          <w:sz w:val="28"/>
        </w:rPr>
        <w:t xml:space="preserve"> пожарной безопасности, утвержденными постановлением Правительства Республики Казахстан от 30 декабря 2011 года № 1682, производственными, должностными и рабочими инструкциями по профессиям весь комплекс работ по техническому обслуживанию и ремонту оборудования и трубопроводов. Примерная трудоемкость мероприятий по техническому обслуживанию и ремонту линейной части магистральных нефтепроводов, пролегающих в обычных условиях,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настоящим нормативам.</w:t>
      </w:r>
      <w:r>
        <w:br/>
      </w:r>
      <w:r>
        <w:rPr>
          <w:rFonts w:ascii="Times New Roman"/>
          <w:b w:val="false"/>
          <w:i w:val="false"/>
          <w:color w:val="000000"/>
          <w:sz w:val="28"/>
        </w:rPr>
        <w:t>
</w:t>
      </w:r>
      <w:r>
        <w:rPr>
          <w:rFonts w:ascii="Times New Roman"/>
          <w:b w:val="false"/>
          <w:i w:val="false"/>
          <w:color w:val="000000"/>
          <w:sz w:val="28"/>
        </w:rPr>
        <w:t>
      22. Функции технического обслуживания и ремонта объектов нефтеперекачивающих и водоперекачивающих станций распределяются между структурными подразделениями предприятия следующим образом:</w:t>
      </w:r>
      <w:r>
        <w:br/>
      </w:r>
      <w:r>
        <w:rPr>
          <w:rFonts w:ascii="Times New Roman"/>
          <w:b w:val="false"/>
          <w:i w:val="false"/>
          <w:color w:val="000000"/>
          <w:sz w:val="28"/>
        </w:rPr>
        <w:t>
      1) техническое обслуживание и текущий ремонт производятся персоналом эксплуатационных участков;</w:t>
      </w:r>
      <w:r>
        <w:br/>
      </w:r>
      <w:r>
        <w:rPr>
          <w:rFonts w:ascii="Times New Roman"/>
          <w:b w:val="false"/>
          <w:i w:val="false"/>
          <w:color w:val="000000"/>
          <w:sz w:val="28"/>
        </w:rPr>
        <w:t>
      2) капитальный ремонт – персоналом ремонтного подразделения или подрядными организациями с привлечением персонала эксплуатационных подразделений.</w:t>
      </w:r>
      <w:r>
        <w:br/>
      </w:r>
      <w:r>
        <w:rPr>
          <w:rFonts w:ascii="Times New Roman"/>
          <w:b w:val="false"/>
          <w:i w:val="false"/>
          <w:color w:val="000000"/>
          <w:sz w:val="28"/>
        </w:rPr>
        <w:t>
      Все работы по техническому обслуживанию и ремонту, диагностированию оборудования выполняются с применением машин, механизмов, средств малой механизации, такелажной оснастки и средств защиты и безопасности персонала.</w:t>
      </w:r>
      <w:r>
        <w:br/>
      </w:r>
      <w:r>
        <w:rPr>
          <w:rFonts w:ascii="Times New Roman"/>
          <w:b w:val="false"/>
          <w:i w:val="false"/>
          <w:color w:val="000000"/>
          <w:sz w:val="28"/>
        </w:rPr>
        <w:t>
      Выезд эксплуатационного и ремонтного персонала на магистральный трубопровод при необходимости осуществляется на специальной автомашине, оснащенной электромеханическим оборудованием для откачки воды и вентилирования камер, выполнения электросварочных работ, комплектом инструментов и приспособлений и имеющей отапливаемый и вентилируемый кузов для отдыха персонала во время перерывов в работе на трассе. Для связи с диспетчером автомашина оборудуется радиостанцией или мобильным телефоном.</w:t>
      </w:r>
      <w:r>
        <w:br/>
      </w:r>
      <w:r>
        <w:rPr>
          <w:rFonts w:ascii="Times New Roman"/>
          <w:b w:val="false"/>
          <w:i w:val="false"/>
          <w:color w:val="000000"/>
          <w:sz w:val="28"/>
        </w:rPr>
        <w:t>
      При обходе (объезде) трубопроводов персонал должен иметь переносной ящик со слесарным инструментом, крючок для открывания люков камер, ключ для открывания внутренних люков камер, ограждения для установки их у открытых камер, газоанализатор.</w:t>
      </w:r>
      <w:r>
        <w:br/>
      </w:r>
      <w:r>
        <w:rPr>
          <w:rFonts w:ascii="Times New Roman"/>
          <w:b w:val="false"/>
          <w:i w:val="false"/>
          <w:color w:val="000000"/>
          <w:sz w:val="28"/>
        </w:rPr>
        <w:t>
</w:t>
      </w:r>
      <w:r>
        <w:rPr>
          <w:rFonts w:ascii="Times New Roman"/>
          <w:b w:val="false"/>
          <w:i w:val="false"/>
          <w:color w:val="000000"/>
          <w:sz w:val="28"/>
        </w:rPr>
        <w:t>
      23. Работы по обслуживанию объектов нефтеперекачивающих и водоперекачивающих станций охваченные настоящими нормативами численности предусматривают следующие организационно-технические условия.</w:t>
      </w:r>
      <w:r>
        <w:br/>
      </w:r>
      <w:r>
        <w:rPr>
          <w:rFonts w:ascii="Times New Roman"/>
          <w:b w:val="false"/>
          <w:i w:val="false"/>
          <w:color w:val="000000"/>
          <w:sz w:val="28"/>
        </w:rPr>
        <w:t>
      Рабочие при приеме смены осматривают работающее и резервное оборудование, проверяют состояние контрольно-измерительных приборов и автоматики, телемеханики, системы диспетчерского контроля и управления SCADA, средства пожаротушения и газозащиты, инструмента и наличие мелких запасных деталей и вспомогательных материалов, знакомятся с записями и распоряжениями по работе с момента своего последнего дежурства, с изменениями в схемах.</w:t>
      </w:r>
      <w:r>
        <w:br/>
      </w:r>
      <w:r>
        <w:rPr>
          <w:rFonts w:ascii="Times New Roman"/>
          <w:b w:val="false"/>
          <w:i w:val="false"/>
          <w:color w:val="000000"/>
          <w:sz w:val="28"/>
        </w:rPr>
        <w:t>
      Рабочий, обслуживающий данный объект, в течение смены немедленно докладывает начальнику или другому старшему по должности обо всех переключениях в системе и неполадках в работе.</w:t>
      </w:r>
      <w:r>
        <w:br/>
      </w:r>
      <w:r>
        <w:rPr>
          <w:rFonts w:ascii="Times New Roman"/>
          <w:b w:val="false"/>
          <w:i w:val="false"/>
          <w:color w:val="000000"/>
          <w:sz w:val="28"/>
        </w:rPr>
        <w:t>
      За час до окончания смены рабочие осматривают оборудование и подготавливают его и рабочие места к сдаче очередной смене. О приеме и сдаче смены старшие по объекту расписываются в журнале.</w:t>
      </w:r>
      <w:r>
        <w:br/>
      </w:r>
      <w:r>
        <w:rPr>
          <w:rFonts w:ascii="Times New Roman"/>
          <w:b w:val="false"/>
          <w:i w:val="false"/>
          <w:color w:val="000000"/>
          <w:sz w:val="28"/>
        </w:rPr>
        <w:t>
      Участки должны быть оснащены оборудованием: стеллажами и шкафами для хранения и складирования приборов, инструментов, приспособления, материалов, имеют подвод электроэнергии, сжатого воздуха для применения механизированного и специального инструмента.</w:t>
      </w:r>
      <w:r>
        <w:br/>
      </w:r>
      <w:r>
        <w:rPr>
          <w:rFonts w:ascii="Times New Roman"/>
          <w:b w:val="false"/>
          <w:i w:val="false"/>
          <w:color w:val="000000"/>
          <w:sz w:val="28"/>
        </w:rPr>
        <w:t>
      Рабочие места закрепляются за исполнителями и оснащаются необходимым комплектом инструментов, необходимой оргоснасткой, обеспечивающей благоприятные условия труда и соответствующей характеру выполняемой работы.</w:t>
      </w:r>
      <w:r>
        <w:br/>
      </w:r>
      <w:r>
        <w:rPr>
          <w:rFonts w:ascii="Times New Roman"/>
          <w:b w:val="false"/>
          <w:i w:val="false"/>
          <w:color w:val="000000"/>
          <w:sz w:val="28"/>
        </w:rPr>
        <w:t>
      В производственных помещениях и на рабочих местах поддерживаются надлежащие санитарно-гигиенические и эстетические условия труда.</w:t>
      </w:r>
      <w:r>
        <w:br/>
      </w:r>
      <w:r>
        <w:rPr>
          <w:rFonts w:ascii="Times New Roman"/>
          <w:b w:val="false"/>
          <w:i w:val="false"/>
          <w:color w:val="000000"/>
          <w:sz w:val="28"/>
        </w:rPr>
        <w:t>
      Участки оснащены средствами связи.</w:t>
      </w:r>
      <w:r>
        <w:br/>
      </w:r>
      <w:r>
        <w:rPr>
          <w:rFonts w:ascii="Times New Roman"/>
          <w:b w:val="false"/>
          <w:i w:val="false"/>
          <w:color w:val="000000"/>
          <w:sz w:val="28"/>
        </w:rPr>
        <w:t>
      Производственный инструктаж, выдача нарядов или нормированных заданий на выполняемую работу, а также необходимой документации производится до начала работы начальником участка, мастером или бригадиром.</w:t>
      </w:r>
      <w:r>
        <w:br/>
      </w:r>
      <w:r>
        <w:rPr>
          <w:rFonts w:ascii="Times New Roman"/>
          <w:b w:val="false"/>
          <w:i w:val="false"/>
          <w:color w:val="000000"/>
          <w:sz w:val="28"/>
        </w:rPr>
        <w:t>
      Функции руководителей, специалистов и служащих регламентируются Положением о структурном подразделении и должностными инструкциями.</w:t>
      </w:r>
      <w:r>
        <w:br/>
      </w:r>
      <w:r>
        <w:rPr>
          <w:rFonts w:ascii="Times New Roman"/>
          <w:b w:val="false"/>
          <w:i w:val="false"/>
          <w:color w:val="000000"/>
          <w:sz w:val="28"/>
        </w:rPr>
        <w:t>
      Функции работников структурных подразделений осуществляются с использованием автоматизированной системы SAP R/3, электронной почтовой связи «Microsoft Outlook», Лотус, SCADA и другими программными продуктами на базе персональных компьютеров, связанных между собой локальными информационно-вычислительными сетями.</w:t>
      </w:r>
      <w:r>
        <w:br/>
      </w:r>
      <w:r>
        <w:rPr>
          <w:rFonts w:ascii="Times New Roman"/>
          <w:b w:val="false"/>
          <w:i w:val="false"/>
          <w:color w:val="000000"/>
          <w:sz w:val="28"/>
        </w:rPr>
        <w:t>
</w:t>
      </w:r>
      <w:r>
        <w:rPr>
          <w:rFonts w:ascii="Times New Roman"/>
          <w:b w:val="false"/>
          <w:i w:val="false"/>
          <w:color w:val="000000"/>
          <w:sz w:val="28"/>
        </w:rPr>
        <w:t>
      24. Организационно-техническими условиями, принятыми в настоящих нормативах, предусматриваются:</w:t>
      </w:r>
      <w:r>
        <w:br/>
      </w:r>
      <w:r>
        <w:rPr>
          <w:rFonts w:ascii="Times New Roman"/>
          <w:b w:val="false"/>
          <w:i w:val="false"/>
          <w:color w:val="000000"/>
          <w:sz w:val="28"/>
        </w:rPr>
        <w:t>
      1) рациональная организация рабочих мест;</w:t>
      </w:r>
      <w:r>
        <w:br/>
      </w:r>
      <w:r>
        <w:rPr>
          <w:rFonts w:ascii="Times New Roman"/>
          <w:b w:val="false"/>
          <w:i w:val="false"/>
          <w:color w:val="000000"/>
          <w:sz w:val="28"/>
        </w:rPr>
        <w:t>
      2) своевременное получение работниками необходимой информации, консультации, инструктажа;</w:t>
      </w:r>
      <w:r>
        <w:br/>
      </w:r>
      <w:r>
        <w:rPr>
          <w:rFonts w:ascii="Times New Roman"/>
          <w:b w:val="false"/>
          <w:i w:val="false"/>
          <w:color w:val="000000"/>
          <w:sz w:val="28"/>
        </w:rPr>
        <w:t>
      3) соблюдение рационального режима рабочего времени и времени отдыха;</w:t>
      </w:r>
      <w:r>
        <w:br/>
      </w:r>
      <w:r>
        <w:rPr>
          <w:rFonts w:ascii="Times New Roman"/>
          <w:b w:val="false"/>
          <w:i w:val="false"/>
          <w:color w:val="000000"/>
          <w:sz w:val="28"/>
        </w:rPr>
        <w:t>
      4) обеспечение установленных санитарных норм.</w:t>
      </w:r>
      <w:r>
        <w:br/>
      </w:r>
      <w:r>
        <w:rPr>
          <w:rFonts w:ascii="Times New Roman"/>
          <w:b w:val="false"/>
          <w:i w:val="false"/>
          <w:color w:val="000000"/>
          <w:sz w:val="28"/>
        </w:rPr>
        <w:t>
      Рабочие места работников оборудуются компьютерным столом (с приставкой), обеспечивающим удобное размещение на нем оргтехники и предметов труда, а в ящиках стола – хранение соответствующих документов и канцелярских принадлежностей.</w:t>
      </w:r>
    </w:p>
    <w:bookmarkEnd w:id="160"/>
    <w:bookmarkStart w:name="z36" w:id="161"/>
    <w:p>
      <w:pPr>
        <w:spacing w:after="0"/>
        <w:ind w:left="0"/>
        <w:jc w:val="left"/>
      </w:pPr>
      <w:r>
        <w:rPr>
          <w:rFonts w:ascii="Times New Roman"/>
          <w:b/>
          <w:i w:val="false"/>
          <w:color w:val="000000"/>
        </w:rPr>
        <w:t xml:space="preserve"> 
Раздел 3. Нормативная часть</w:t>
      </w:r>
    </w:p>
    <w:bookmarkEnd w:id="161"/>
    <w:bookmarkStart w:name="z37" w:id="162"/>
    <w:p>
      <w:pPr>
        <w:spacing w:after="0"/>
        <w:ind w:left="0"/>
        <w:jc w:val="left"/>
      </w:pPr>
      <w:r>
        <w:rPr>
          <w:rFonts w:ascii="Times New Roman"/>
          <w:b/>
          <w:i w:val="false"/>
          <w:color w:val="000000"/>
        </w:rPr>
        <w:t xml:space="preserve"> 
1. Нормативы численности рабочих, занятых обслуживанием</w:t>
      </w:r>
      <w:r>
        <w:br/>
      </w:r>
      <w:r>
        <w:rPr>
          <w:rFonts w:ascii="Times New Roman"/>
          <w:b/>
          <w:i w:val="false"/>
          <w:color w:val="000000"/>
        </w:rPr>
        <w:t>
объектов нефтеперекачивающих и водоперекачивающих станций</w:t>
      </w:r>
    </w:p>
    <w:bookmarkEnd w:id="162"/>
    <w:bookmarkStart w:name="z38" w:id="163"/>
    <w:p>
      <w:pPr>
        <w:spacing w:after="0"/>
        <w:ind w:left="0"/>
        <w:jc w:val="both"/>
      </w:pPr>
      <w:r>
        <w:rPr>
          <w:rFonts w:ascii="Times New Roman"/>
          <w:b w:val="false"/>
          <w:i w:val="false"/>
          <w:color w:val="000000"/>
          <w:sz w:val="28"/>
        </w:rPr>
        <w:t>
      25. Нормативы численности рабочих, занятых обслуживанием объектов нефтеперекачивающих и водоперекачивающих станций приведены в </w:t>
      </w:r>
      <w:r>
        <w:rPr>
          <w:rFonts w:ascii="Times New Roman"/>
          <w:b w:val="false"/>
          <w:i w:val="false"/>
          <w:color w:val="000000"/>
          <w:sz w:val="28"/>
        </w:rPr>
        <w:t>таблицах 1</w:t>
      </w:r>
      <w:r>
        <w:rPr>
          <w:rFonts w:ascii="Times New Roman"/>
          <w:b w:val="false"/>
          <w:i w:val="false"/>
          <w:color w:val="000000"/>
          <w:sz w:val="28"/>
        </w:rPr>
        <w:t>-</w:t>
      </w:r>
      <w:r>
        <w:rPr>
          <w:rFonts w:ascii="Times New Roman"/>
          <w:b w:val="false"/>
          <w:i w:val="false"/>
          <w:color w:val="000000"/>
          <w:sz w:val="28"/>
        </w:rPr>
        <w:t>34</w:t>
      </w:r>
      <w:r>
        <w:rPr>
          <w:rFonts w:ascii="Times New Roman"/>
          <w:b w:val="false"/>
          <w:i w:val="false"/>
          <w:color w:val="000000"/>
          <w:sz w:val="28"/>
        </w:rPr>
        <w:t> приложения 1 к настоящим нормативам.</w:t>
      </w:r>
    </w:p>
    <w:bookmarkEnd w:id="163"/>
    <w:bookmarkStart w:name="z39" w:id="164"/>
    <w:p>
      <w:pPr>
        <w:spacing w:after="0"/>
        <w:ind w:left="0"/>
        <w:jc w:val="left"/>
      </w:pPr>
      <w:r>
        <w:rPr>
          <w:rFonts w:ascii="Times New Roman"/>
          <w:b/>
          <w:i w:val="false"/>
          <w:color w:val="000000"/>
        </w:rPr>
        <w:t xml:space="preserve"> 
2. Нормативы численности рабочих, занятых ремонтом</w:t>
      </w:r>
      <w:r>
        <w:br/>
      </w:r>
      <w:r>
        <w:rPr>
          <w:rFonts w:ascii="Times New Roman"/>
          <w:b/>
          <w:i w:val="false"/>
          <w:color w:val="000000"/>
        </w:rPr>
        <w:t>
технологического, энергетического оборудования,</w:t>
      </w:r>
      <w:r>
        <w:br/>
      </w:r>
      <w:r>
        <w:rPr>
          <w:rFonts w:ascii="Times New Roman"/>
          <w:b/>
          <w:i w:val="false"/>
          <w:color w:val="000000"/>
        </w:rPr>
        <w:t>
контрольно-измерительных приборов, средств автоматики и</w:t>
      </w:r>
      <w:r>
        <w:br/>
      </w:r>
      <w:r>
        <w:rPr>
          <w:rFonts w:ascii="Times New Roman"/>
          <w:b/>
          <w:i w:val="false"/>
          <w:color w:val="000000"/>
        </w:rPr>
        <w:t>
телемеханики, средств электрохимической защиты</w:t>
      </w:r>
    </w:p>
    <w:bookmarkEnd w:id="164"/>
    <w:bookmarkStart w:name="z40" w:id="165"/>
    <w:p>
      <w:pPr>
        <w:spacing w:after="0"/>
        <w:ind w:left="0"/>
        <w:jc w:val="both"/>
      </w:pPr>
      <w:r>
        <w:rPr>
          <w:rFonts w:ascii="Times New Roman"/>
          <w:b w:val="false"/>
          <w:i w:val="false"/>
          <w:color w:val="000000"/>
          <w:sz w:val="28"/>
        </w:rPr>
        <w:t>
Параграф 1. Ремонт и обслуживание технологического оборудования</w:t>
      </w:r>
    </w:p>
    <w:bookmarkEnd w:id="165"/>
    <w:bookmarkStart w:name="z41" w:id="166"/>
    <w:p>
      <w:pPr>
        <w:spacing w:after="0"/>
        <w:ind w:left="0"/>
        <w:jc w:val="both"/>
      </w:pPr>
      <w:r>
        <w:rPr>
          <w:rFonts w:ascii="Times New Roman"/>
          <w:b w:val="false"/>
          <w:i w:val="false"/>
          <w:color w:val="000000"/>
          <w:sz w:val="28"/>
        </w:rPr>
        <w:t>
      26. Техническое обслуживание, текущий ремонт, капитальный ремонт технического оборудования насосных станций, пунктов подогрева нефти, вспомогательных систем, запорной арматуры, вентиляционных, электронагревательных установок, компрессоров, котлов и котельно-вспомогательного оборудования, трубопроводов тепловодоснабжения, газоснабжения и канализации, систем измерения количества нефти, турбопоршневых установок, металлорежущих станков, кузнечно-прессового оборудования, грузоподъемного оборудования, резервуаров и газового оборудования с обслуживанием вспомогательного оборудования инструмента, механизмов и приспособлений, агрегатов и трансформаторов для производства электросварочных работ, пневмо- и электроинструмента, применяемых при ремонте.</w:t>
      </w:r>
      <w:r>
        <w:br/>
      </w:r>
      <w:r>
        <w:rPr>
          <w:rFonts w:ascii="Times New Roman"/>
          <w:b w:val="false"/>
          <w:i w:val="false"/>
          <w:color w:val="000000"/>
          <w:sz w:val="28"/>
        </w:rPr>
        <w:t>
</w:t>
      </w:r>
      <w:r>
        <w:rPr>
          <w:rFonts w:ascii="Times New Roman"/>
          <w:b w:val="false"/>
          <w:i w:val="false"/>
          <w:color w:val="000000"/>
          <w:sz w:val="28"/>
        </w:rPr>
        <w:t>
      27. Наименование профессий: слесарь по ремонту и обслуживанию технологических установок, слесарь-инструментальщик, слесарь механосборочных работ, слесарь по ремонту и обслуживанию промышленной вентиляции и отопления, слесарь-ремонтник, слесарь аварийно-восстановительных работ (слесарь по обслуживанию теплосетей, водовода и канализации), электрогазосварщик, станочники всех наименований, зуборезчик, балансировщик деталей и узлов, кузнец, слесарь по такелажу и грузозахватным приспособлениям, слесарь по эксплуатации и ремонту газового оборудования, прессовщик-вулканизаторщик, стропальщик, подсобный рабочий и другие.</w:t>
      </w:r>
    </w:p>
    <w:bookmarkEnd w:id="166"/>
    <w:bookmarkStart w:name="z43" w:id="167"/>
    <w:p>
      <w:pPr>
        <w:spacing w:after="0"/>
        <w:ind w:left="0"/>
        <w:jc w:val="both"/>
      </w:pPr>
      <w:r>
        <w:rPr>
          <w:rFonts w:ascii="Times New Roman"/>
          <w:b w:val="false"/>
          <w:i w:val="false"/>
          <w:color w:val="000000"/>
          <w:sz w:val="28"/>
        </w:rPr>
        <w:t>
Параграф 2. Ремонт и обслуживание электротехнического</w:t>
      </w:r>
      <w:r>
        <w:br/>
      </w:r>
      <w:r>
        <w:rPr>
          <w:rFonts w:ascii="Times New Roman"/>
          <w:b w:val="false"/>
          <w:i w:val="false"/>
          <w:color w:val="000000"/>
          <w:sz w:val="28"/>
        </w:rPr>
        <w:t>
и энергетического оборудования</w:t>
      </w:r>
    </w:p>
    <w:bookmarkEnd w:id="167"/>
    <w:bookmarkStart w:name="z44" w:id="168"/>
    <w:p>
      <w:pPr>
        <w:spacing w:after="0"/>
        <w:ind w:left="0"/>
        <w:jc w:val="both"/>
      </w:pPr>
      <w:r>
        <w:rPr>
          <w:rFonts w:ascii="Times New Roman"/>
          <w:b w:val="false"/>
          <w:i w:val="false"/>
          <w:color w:val="000000"/>
          <w:sz w:val="28"/>
        </w:rPr>
        <w:t>
      28. Техническое обслуживание и ремонт электродвигателей, силовых трансформаторов, высоковольтных аппаратов и конденсаторных установок, высоковольтных линий и заземляющих устройств, электрических аппаратов напряжением до 1000 вольт, аккумуляторных батарей, электросварочного оборудования, устройств релейной защиты, электроавтоматики и цепей вторичной коммутации. С обслуживанием вспомогательного оборудования инструмента, механизмов и приспособлений, агрегатов и трансформаторов для производства электросварочных работ, пневмо- и электроинструмента, применяемых при ремонте.</w:t>
      </w:r>
      <w:r>
        <w:br/>
      </w:r>
      <w:r>
        <w:rPr>
          <w:rFonts w:ascii="Times New Roman"/>
          <w:b w:val="false"/>
          <w:i w:val="false"/>
          <w:color w:val="000000"/>
          <w:sz w:val="28"/>
        </w:rPr>
        <w:t>
</w:t>
      </w:r>
      <w:r>
        <w:rPr>
          <w:rFonts w:ascii="Times New Roman"/>
          <w:b w:val="false"/>
          <w:i w:val="false"/>
          <w:color w:val="000000"/>
          <w:sz w:val="28"/>
        </w:rPr>
        <w:t>
      29. Наименование профессии: электромонтер по ремонту и обслуживанию электрооборудования.</w:t>
      </w:r>
    </w:p>
    <w:bookmarkEnd w:id="168"/>
    <w:bookmarkStart w:name="z46" w:id="169"/>
    <w:p>
      <w:pPr>
        <w:spacing w:after="0"/>
        <w:ind w:left="0"/>
        <w:jc w:val="both"/>
      </w:pPr>
      <w:r>
        <w:rPr>
          <w:rFonts w:ascii="Times New Roman"/>
          <w:b w:val="false"/>
          <w:i w:val="false"/>
          <w:color w:val="000000"/>
          <w:sz w:val="28"/>
        </w:rPr>
        <w:t>
Параграф 3. Ремонт и обслуживание средств автоматики,</w:t>
      </w:r>
      <w:r>
        <w:br/>
      </w:r>
      <w:r>
        <w:rPr>
          <w:rFonts w:ascii="Times New Roman"/>
          <w:b w:val="false"/>
          <w:i w:val="false"/>
          <w:color w:val="000000"/>
          <w:sz w:val="28"/>
        </w:rPr>
        <w:t>
телемеханики и контрольно-измерительных приборов</w:t>
      </w:r>
    </w:p>
    <w:bookmarkEnd w:id="169"/>
    <w:bookmarkStart w:name="z47" w:id="170"/>
    <w:p>
      <w:pPr>
        <w:spacing w:after="0"/>
        <w:ind w:left="0"/>
        <w:jc w:val="both"/>
      </w:pPr>
      <w:r>
        <w:rPr>
          <w:rFonts w:ascii="Times New Roman"/>
          <w:b w:val="false"/>
          <w:i w:val="false"/>
          <w:color w:val="000000"/>
          <w:sz w:val="28"/>
        </w:rPr>
        <w:t>
      30. Техническое обслуживание и ремонт средств автоматики и контрольно-измерительных приборов, внешний осмотр аппаратуры и приборов, очистка их от грязи и пыли, включение прибора или аппаратуры в схему с целью проверки их работоспособности, выявление и устранение мелких неисправностей (подтяжка болтов, замена выводов, подкраска корпуса), вскрытие прибора и промывка деталей, устранение дефектов (обрыв сопротивлений, обмоток), балансировка подвижной системы и сборка прибора, проверки прибора на электрическую прочность, проверки хода подвижной части при включении прибора к источнику регулирования напряжения, проверка точности по шкале (градуировка) и регулирование прибора, отпайка и снятие подвижной системы, припайка растяжек, замена изношенных деталей и сборка прибора, проверка по всем пределам и схемам, участие в проверке защит технологического оборудования.</w:t>
      </w:r>
      <w:r>
        <w:br/>
      </w:r>
      <w:r>
        <w:rPr>
          <w:rFonts w:ascii="Times New Roman"/>
          <w:b w:val="false"/>
          <w:i w:val="false"/>
          <w:color w:val="000000"/>
          <w:sz w:val="28"/>
        </w:rPr>
        <w:t>
</w:t>
      </w:r>
      <w:r>
        <w:rPr>
          <w:rFonts w:ascii="Times New Roman"/>
          <w:b w:val="false"/>
          <w:i w:val="false"/>
          <w:color w:val="000000"/>
          <w:sz w:val="28"/>
        </w:rPr>
        <w:t>
      31. Наименование профессии: слесарь по контрольно-измерительным приборам и автоматике.</w:t>
      </w:r>
    </w:p>
    <w:bookmarkEnd w:id="170"/>
    <w:bookmarkStart w:name="z49" w:id="171"/>
    <w:p>
      <w:pPr>
        <w:spacing w:after="0"/>
        <w:ind w:left="0"/>
        <w:jc w:val="both"/>
      </w:pPr>
      <w:r>
        <w:rPr>
          <w:rFonts w:ascii="Times New Roman"/>
          <w:b w:val="false"/>
          <w:i w:val="false"/>
          <w:color w:val="000000"/>
          <w:sz w:val="28"/>
        </w:rPr>
        <w:t>
Параграф 4. Техническое обслуживание и ремонт средств</w:t>
      </w:r>
      <w:r>
        <w:br/>
      </w:r>
      <w:r>
        <w:rPr>
          <w:rFonts w:ascii="Times New Roman"/>
          <w:b w:val="false"/>
          <w:i w:val="false"/>
          <w:color w:val="000000"/>
          <w:sz w:val="28"/>
        </w:rPr>
        <w:t>
электрохимической защиты</w:t>
      </w:r>
    </w:p>
    <w:bookmarkEnd w:id="171"/>
    <w:bookmarkStart w:name="z50" w:id="172"/>
    <w:p>
      <w:pPr>
        <w:spacing w:after="0"/>
        <w:ind w:left="0"/>
        <w:jc w:val="both"/>
      </w:pPr>
      <w:r>
        <w:rPr>
          <w:rFonts w:ascii="Times New Roman"/>
          <w:b w:val="false"/>
          <w:i w:val="false"/>
          <w:color w:val="000000"/>
          <w:sz w:val="28"/>
        </w:rPr>
        <w:t>
      32. Техническое обслуживание средств электрохимзащиты, осмотр линий электроснабжения, средств станций катодной защиты и контрольно-измерительных колонок и анодных заземлителей, снятие показаний тока и напряжения станций катодной защиты и станций дренажной защиты, регулировка защитного потенциала в точке дренажа станций катодной защиты, зачистка контактов, проверка состояния аккумуляторов, устройств сигнализации (при телеконтроле работ станций катодной защиты), измерение разности потенциалов «труба-земля» в точке дренажа станций дренажной защиты, прямой и обратной проводимости вентиля, проверка состояния и чистка контактных соединений в дренажной цепи и в месте подсоединения к дросселю, регулировка механической системы контактора, проверка устройств сигнализации, проверка и регулировка системы грозозащиты станций катодной защиты, проверка ведения журнала по эксплуатации средств электрохимзащиты линейным обходчиком-ремонтником.</w:t>
      </w:r>
      <w:r>
        <w:br/>
      </w:r>
      <w:r>
        <w:rPr>
          <w:rFonts w:ascii="Times New Roman"/>
          <w:b w:val="false"/>
          <w:i w:val="false"/>
          <w:color w:val="000000"/>
          <w:sz w:val="28"/>
        </w:rPr>
        <w:t>
</w:t>
      </w:r>
      <w:r>
        <w:rPr>
          <w:rFonts w:ascii="Times New Roman"/>
          <w:b w:val="false"/>
          <w:i w:val="false"/>
          <w:color w:val="000000"/>
          <w:sz w:val="28"/>
        </w:rPr>
        <w:t>
      33. Наименование профессии: электромонтер по ремонту и обслуживанию средств электрохимзащиты и высоковольтных линий.</w:t>
      </w:r>
    </w:p>
    <w:bookmarkEnd w:id="172"/>
    <w:bookmarkStart w:name="z52" w:id="173"/>
    <w:p>
      <w:pPr>
        <w:spacing w:after="0"/>
        <w:ind w:left="0"/>
        <w:jc w:val="left"/>
      </w:pPr>
      <w:r>
        <w:rPr>
          <w:rFonts w:ascii="Times New Roman"/>
          <w:b/>
          <w:i w:val="false"/>
          <w:color w:val="000000"/>
        </w:rPr>
        <w:t xml:space="preserve"> 
3. Нормативы численности руководителей, специалистов и</w:t>
      </w:r>
      <w:r>
        <w:br/>
      </w:r>
      <w:r>
        <w:rPr>
          <w:rFonts w:ascii="Times New Roman"/>
          <w:b/>
          <w:i w:val="false"/>
          <w:color w:val="000000"/>
        </w:rPr>
        <w:t>
служащих аппаратов управлений филиалов</w:t>
      </w:r>
    </w:p>
    <w:bookmarkEnd w:id="173"/>
    <w:bookmarkStart w:name="z53" w:id="174"/>
    <w:p>
      <w:pPr>
        <w:spacing w:after="0"/>
        <w:ind w:left="0"/>
        <w:jc w:val="both"/>
      </w:pPr>
      <w:r>
        <w:rPr>
          <w:rFonts w:ascii="Times New Roman"/>
          <w:b w:val="false"/>
          <w:i w:val="false"/>
          <w:color w:val="000000"/>
          <w:sz w:val="28"/>
        </w:rPr>
        <w:t>
Параграф 1. Общее руководство</w:t>
      </w:r>
    </w:p>
    <w:bookmarkEnd w:id="174"/>
    <w:bookmarkStart w:name="z54" w:id="175"/>
    <w:p>
      <w:pPr>
        <w:spacing w:after="0"/>
        <w:ind w:left="0"/>
        <w:jc w:val="both"/>
      </w:pPr>
      <w:r>
        <w:rPr>
          <w:rFonts w:ascii="Times New Roman"/>
          <w:b w:val="false"/>
          <w:i w:val="false"/>
          <w:color w:val="000000"/>
          <w:sz w:val="28"/>
        </w:rPr>
        <w:t>
      34. Рекомендуемые должности: директор, главный инженер, заместитель директора: по товарно-транспортным операциям, по капитальному ремонту и капитальному строительству, по экономике и финансам, заместитель директора по общим вопросам, исполнительный директор по информационным технологиям и другие.</w:t>
      </w:r>
    </w:p>
    <w:bookmarkEnd w:id="175"/>
    <w:bookmarkStart w:name="z55" w:id="176"/>
    <w:p>
      <w:pPr>
        <w:spacing w:after="0"/>
        <w:ind w:left="0"/>
        <w:jc w:val="both"/>
      </w:pPr>
      <w:r>
        <w:rPr>
          <w:rFonts w:ascii="Times New Roman"/>
          <w:b w:val="false"/>
          <w:i w:val="false"/>
          <w:color w:val="000000"/>
          <w:sz w:val="28"/>
        </w:rPr>
        <w:t>
Параграф 2. Оперативное управление производством</w:t>
      </w:r>
    </w:p>
    <w:bookmarkEnd w:id="176"/>
    <w:bookmarkStart w:name="z56" w:id="177"/>
    <w:p>
      <w:pPr>
        <w:spacing w:after="0"/>
        <w:ind w:left="0"/>
        <w:jc w:val="both"/>
      </w:pPr>
      <w:r>
        <w:rPr>
          <w:rFonts w:ascii="Times New Roman"/>
          <w:b w:val="false"/>
          <w:i w:val="false"/>
          <w:color w:val="000000"/>
          <w:sz w:val="28"/>
        </w:rPr>
        <w:t>
      35.Товарно-транспортный отдел.</w:t>
      </w:r>
      <w:r>
        <w:br/>
      </w:r>
      <w:r>
        <w:rPr>
          <w:rFonts w:ascii="Times New Roman"/>
          <w:b w:val="false"/>
          <w:i w:val="false"/>
          <w:color w:val="000000"/>
          <w:sz w:val="28"/>
        </w:rPr>
        <w:t>
      Рекомендуемые должности: начальник отдела, заместитель начальника отдела, ведущий инженер (инженер) по качеству, ведущий инженер (инженер) по балансу и учету нефти.</w:t>
      </w:r>
      <w:r>
        <w:br/>
      </w:r>
      <w:r>
        <w:rPr>
          <w:rFonts w:ascii="Times New Roman"/>
          <w:b w:val="false"/>
          <w:i w:val="false"/>
          <w:color w:val="000000"/>
          <w:sz w:val="28"/>
        </w:rPr>
        <w:t>
</w:t>
      </w:r>
      <w:r>
        <w:rPr>
          <w:rFonts w:ascii="Times New Roman"/>
          <w:b w:val="false"/>
          <w:i w:val="false"/>
          <w:color w:val="000000"/>
          <w:sz w:val="28"/>
        </w:rPr>
        <w:t>
      36. Отдел по учету и подачи воды.</w:t>
      </w:r>
      <w:r>
        <w:br/>
      </w:r>
      <w:r>
        <w:rPr>
          <w:rFonts w:ascii="Times New Roman"/>
          <w:b w:val="false"/>
          <w:i w:val="false"/>
          <w:color w:val="000000"/>
          <w:sz w:val="28"/>
        </w:rPr>
        <w:t>
      Рекомендуемые должности: начальник отдела, ведущий инженер (инженер) по качеству, ведущий инженер (инженер) по учету воды.</w:t>
      </w:r>
    </w:p>
    <w:bookmarkEnd w:id="177"/>
    <w:bookmarkStart w:name="z58" w:id="178"/>
    <w:p>
      <w:pPr>
        <w:spacing w:after="0"/>
        <w:ind w:left="0"/>
        <w:jc w:val="both"/>
      </w:pPr>
      <w:r>
        <w:rPr>
          <w:rFonts w:ascii="Times New Roman"/>
          <w:b w:val="false"/>
          <w:i w:val="false"/>
          <w:color w:val="000000"/>
          <w:sz w:val="28"/>
        </w:rPr>
        <w:t>
Параграф 3. Эксплуатация магистральных нефтепроводов и водоводов</w:t>
      </w:r>
    </w:p>
    <w:bookmarkEnd w:id="178"/>
    <w:bookmarkStart w:name="z59" w:id="179"/>
    <w:p>
      <w:pPr>
        <w:spacing w:after="0"/>
        <w:ind w:left="0"/>
        <w:jc w:val="both"/>
      </w:pPr>
      <w:r>
        <w:rPr>
          <w:rFonts w:ascii="Times New Roman"/>
          <w:b w:val="false"/>
          <w:i w:val="false"/>
          <w:color w:val="000000"/>
          <w:sz w:val="28"/>
        </w:rPr>
        <w:t>
      37. Рекомендуемые должности: начальник отдела, заместитель начальника отдела, ведущий инженер, инженер: по линейной части, по резервуарному парку, по печам подогрева, по сварке, по зданиям и сооружениям.</w:t>
      </w:r>
    </w:p>
    <w:bookmarkEnd w:id="179"/>
    <w:bookmarkStart w:name="z60" w:id="180"/>
    <w:p>
      <w:pPr>
        <w:spacing w:after="0"/>
        <w:ind w:left="0"/>
        <w:jc w:val="both"/>
      </w:pPr>
      <w:r>
        <w:rPr>
          <w:rFonts w:ascii="Times New Roman"/>
          <w:b w:val="false"/>
          <w:i w:val="false"/>
          <w:color w:val="000000"/>
          <w:sz w:val="28"/>
        </w:rPr>
        <w:t>
Параграф 4. Охрана окружающей среды</w:t>
      </w:r>
    </w:p>
    <w:bookmarkEnd w:id="180"/>
    <w:bookmarkStart w:name="z61" w:id="181"/>
    <w:p>
      <w:pPr>
        <w:spacing w:after="0"/>
        <w:ind w:left="0"/>
        <w:jc w:val="both"/>
      </w:pPr>
      <w:r>
        <w:rPr>
          <w:rFonts w:ascii="Times New Roman"/>
          <w:b w:val="false"/>
          <w:i w:val="false"/>
          <w:color w:val="000000"/>
          <w:sz w:val="28"/>
        </w:rPr>
        <w:t>
      38. Рекомендуемые должности: главный специалист – эколог, ведущий инженер (инженер) по экологии.</w:t>
      </w:r>
    </w:p>
    <w:bookmarkEnd w:id="181"/>
    <w:bookmarkStart w:name="z62" w:id="182"/>
    <w:p>
      <w:pPr>
        <w:spacing w:after="0"/>
        <w:ind w:left="0"/>
        <w:jc w:val="both"/>
      </w:pPr>
      <w:r>
        <w:rPr>
          <w:rFonts w:ascii="Times New Roman"/>
          <w:b w:val="false"/>
          <w:i w:val="false"/>
          <w:color w:val="000000"/>
          <w:sz w:val="28"/>
        </w:rPr>
        <w:t>
Параграф 5. Механоремонтное обслуживание, эксплуатация технологического транспорта и специальной техники</w:t>
      </w:r>
    </w:p>
    <w:bookmarkEnd w:id="182"/>
    <w:bookmarkStart w:name="z63" w:id="183"/>
    <w:p>
      <w:pPr>
        <w:spacing w:after="0"/>
        <w:ind w:left="0"/>
        <w:jc w:val="both"/>
      </w:pPr>
      <w:r>
        <w:rPr>
          <w:rFonts w:ascii="Times New Roman"/>
          <w:b w:val="false"/>
          <w:i w:val="false"/>
          <w:color w:val="000000"/>
          <w:sz w:val="28"/>
        </w:rPr>
        <w:t>
      39. Рекомендуемые должности: главный механик, заместитель начальника отдела, ведущий инженер по ремонту и диагностике, инженер – механик (инженер) и другие.</w:t>
      </w:r>
    </w:p>
    <w:bookmarkEnd w:id="183"/>
    <w:bookmarkStart w:name="z64" w:id="184"/>
    <w:p>
      <w:pPr>
        <w:spacing w:after="0"/>
        <w:ind w:left="0"/>
        <w:jc w:val="both"/>
      </w:pPr>
      <w:r>
        <w:rPr>
          <w:rFonts w:ascii="Times New Roman"/>
          <w:b w:val="false"/>
          <w:i w:val="false"/>
          <w:color w:val="000000"/>
          <w:sz w:val="28"/>
        </w:rPr>
        <w:t>
Параграф 6. Энергоремонтное обслуживание</w:t>
      </w:r>
    </w:p>
    <w:bookmarkEnd w:id="184"/>
    <w:bookmarkStart w:name="z65" w:id="185"/>
    <w:p>
      <w:pPr>
        <w:spacing w:after="0"/>
        <w:ind w:left="0"/>
        <w:jc w:val="both"/>
      </w:pPr>
      <w:r>
        <w:rPr>
          <w:rFonts w:ascii="Times New Roman"/>
          <w:b w:val="false"/>
          <w:i w:val="false"/>
          <w:color w:val="000000"/>
          <w:sz w:val="28"/>
        </w:rPr>
        <w:t>
      40. Рекомендуемые должности: главный специалист – энергетик, заместитель начальника отдела, ведущий инженер (инженер) – энергетик, диспетчер по энергоснабжению и другие.</w:t>
      </w:r>
    </w:p>
    <w:bookmarkEnd w:id="185"/>
    <w:bookmarkStart w:name="z66" w:id="186"/>
    <w:p>
      <w:pPr>
        <w:spacing w:after="0"/>
        <w:ind w:left="0"/>
        <w:jc w:val="both"/>
      </w:pPr>
      <w:r>
        <w:rPr>
          <w:rFonts w:ascii="Times New Roman"/>
          <w:b w:val="false"/>
          <w:i w:val="false"/>
          <w:color w:val="000000"/>
          <w:sz w:val="28"/>
        </w:rPr>
        <w:t>
Параграф 7. Технологическая связь</w:t>
      </w:r>
    </w:p>
    <w:bookmarkEnd w:id="186"/>
    <w:bookmarkStart w:name="z67" w:id="187"/>
    <w:p>
      <w:pPr>
        <w:spacing w:after="0"/>
        <w:ind w:left="0"/>
        <w:jc w:val="both"/>
      </w:pPr>
      <w:r>
        <w:rPr>
          <w:rFonts w:ascii="Times New Roman"/>
          <w:b w:val="false"/>
          <w:i w:val="false"/>
          <w:color w:val="000000"/>
          <w:sz w:val="28"/>
        </w:rPr>
        <w:t>
      41. Рекомендуемые должности: начальник службы, ведущий инженер по связи, инженер по связи и другие.</w:t>
      </w:r>
    </w:p>
    <w:bookmarkEnd w:id="187"/>
    <w:bookmarkStart w:name="z68" w:id="188"/>
    <w:p>
      <w:pPr>
        <w:spacing w:after="0"/>
        <w:ind w:left="0"/>
        <w:jc w:val="both"/>
      </w:pPr>
      <w:r>
        <w:rPr>
          <w:rFonts w:ascii="Times New Roman"/>
          <w:b w:val="false"/>
          <w:i w:val="false"/>
          <w:color w:val="000000"/>
          <w:sz w:val="28"/>
        </w:rPr>
        <w:t>
Параграф 8. Автоматизация производственных процессов</w:t>
      </w:r>
    </w:p>
    <w:bookmarkEnd w:id="188"/>
    <w:bookmarkStart w:name="z69" w:id="189"/>
    <w:p>
      <w:pPr>
        <w:spacing w:after="0"/>
        <w:ind w:left="0"/>
        <w:jc w:val="both"/>
      </w:pPr>
      <w:r>
        <w:rPr>
          <w:rFonts w:ascii="Times New Roman"/>
          <w:b w:val="false"/>
          <w:i w:val="false"/>
          <w:color w:val="000000"/>
          <w:sz w:val="28"/>
        </w:rPr>
        <w:t>
      42. Рекомендуемые должности: Начальник отдела, заместитель начальника отдела, ведущий инженер (инженер) по автоматизированным системам управления производством и другие.</w:t>
      </w:r>
    </w:p>
    <w:bookmarkEnd w:id="189"/>
    <w:bookmarkStart w:name="z70" w:id="190"/>
    <w:p>
      <w:pPr>
        <w:spacing w:after="0"/>
        <w:ind w:left="0"/>
        <w:jc w:val="both"/>
      </w:pPr>
      <w:r>
        <w:rPr>
          <w:rFonts w:ascii="Times New Roman"/>
          <w:b w:val="false"/>
          <w:i w:val="false"/>
          <w:color w:val="000000"/>
          <w:sz w:val="28"/>
        </w:rPr>
        <w:t>
Параграф 9. Метрологическое обслуживание</w:t>
      </w:r>
    </w:p>
    <w:bookmarkEnd w:id="190"/>
    <w:bookmarkStart w:name="z71" w:id="191"/>
    <w:p>
      <w:pPr>
        <w:spacing w:after="0"/>
        <w:ind w:left="0"/>
        <w:jc w:val="both"/>
      </w:pPr>
      <w:r>
        <w:rPr>
          <w:rFonts w:ascii="Times New Roman"/>
          <w:b w:val="false"/>
          <w:i w:val="false"/>
          <w:color w:val="000000"/>
          <w:sz w:val="28"/>
        </w:rPr>
        <w:t>
      43. Рекомендуемые должности: главный специалист – метролог, ведущий инженер (инженер) по метрологии.</w:t>
      </w:r>
    </w:p>
    <w:bookmarkEnd w:id="191"/>
    <w:bookmarkStart w:name="z72" w:id="192"/>
    <w:p>
      <w:pPr>
        <w:spacing w:after="0"/>
        <w:ind w:left="0"/>
        <w:jc w:val="both"/>
      </w:pPr>
      <w:r>
        <w:rPr>
          <w:rFonts w:ascii="Times New Roman"/>
          <w:b w:val="false"/>
          <w:i w:val="false"/>
          <w:color w:val="000000"/>
          <w:sz w:val="28"/>
        </w:rPr>
        <w:t>
Параграф 10. Новая техника, рационализация, стандартизация</w:t>
      </w:r>
    </w:p>
    <w:bookmarkEnd w:id="192"/>
    <w:bookmarkStart w:name="z73" w:id="193"/>
    <w:p>
      <w:pPr>
        <w:spacing w:after="0"/>
        <w:ind w:left="0"/>
        <w:jc w:val="both"/>
      </w:pPr>
      <w:r>
        <w:rPr>
          <w:rFonts w:ascii="Times New Roman"/>
          <w:b w:val="false"/>
          <w:i w:val="false"/>
          <w:color w:val="000000"/>
          <w:sz w:val="28"/>
        </w:rPr>
        <w:t>
      44. Рекомендуемые должности: начальник отдела, ведущий инженер (инженер) по научно-технической информации, патентной и изобретательской работе, внедрению новой техники, специалист по стандартизации, специалист по технической политике, нормированию материально-технических ресурсов и другие.</w:t>
      </w:r>
    </w:p>
    <w:bookmarkEnd w:id="193"/>
    <w:bookmarkStart w:name="z74" w:id="194"/>
    <w:p>
      <w:pPr>
        <w:spacing w:after="0"/>
        <w:ind w:left="0"/>
        <w:jc w:val="both"/>
      </w:pPr>
      <w:r>
        <w:rPr>
          <w:rFonts w:ascii="Times New Roman"/>
          <w:b w:val="false"/>
          <w:i w:val="false"/>
          <w:color w:val="000000"/>
          <w:sz w:val="28"/>
        </w:rPr>
        <w:t>
Параграф 11. Управление рисками и интегрированная система менеджмента</w:t>
      </w:r>
    </w:p>
    <w:bookmarkEnd w:id="194"/>
    <w:bookmarkStart w:name="z75" w:id="195"/>
    <w:p>
      <w:pPr>
        <w:spacing w:after="0"/>
        <w:ind w:left="0"/>
        <w:jc w:val="both"/>
      </w:pPr>
      <w:r>
        <w:rPr>
          <w:rFonts w:ascii="Times New Roman"/>
          <w:b w:val="false"/>
          <w:i w:val="false"/>
          <w:color w:val="000000"/>
          <w:sz w:val="28"/>
        </w:rPr>
        <w:t>
      45. Рекомендуемые должности: главный специалист (инженер) по интегрированной системе менеджмента, специалист по рискам и интегрированной системе менеджмента и другие.</w:t>
      </w:r>
    </w:p>
    <w:bookmarkEnd w:id="195"/>
    <w:bookmarkStart w:name="z76" w:id="196"/>
    <w:p>
      <w:pPr>
        <w:spacing w:after="0"/>
        <w:ind w:left="0"/>
        <w:jc w:val="both"/>
      </w:pPr>
      <w:r>
        <w:rPr>
          <w:rFonts w:ascii="Times New Roman"/>
          <w:b w:val="false"/>
          <w:i w:val="false"/>
          <w:color w:val="000000"/>
          <w:sz w:val="28"/>
        </w:rPr>
        <w:t>
Параграф 12. Технологическое обслуживание производства</w:t>
      </w:r>
    </w:p>
    <w:bookmarkEnd w:id="196"/>
    <w:bookmarkStart w:name="z77" w:id="197"/>
    <w:p>
      <w:pPr>
        <w:spacing w:after="0"/>
        <w:ind w:left="0"/>
        <w:jc w:val="both"/>
      </w:pPr>
      <w:r>
        <w:rPr>
          <w:rFonts w:ascii="Times New Roman"/>
          <w:b w:val="false"/>
          <w:i w:val="false"/>
          <w:color w:val="000000"/>
          <w:sz w:val="28"/>
        </w:rPr>
        <w:t>
      46. Рекомендуемые должности: главный специалист – технолог, заместитель главного специалиста – технолога, ведущий инженер (инженер) технолог и другие.</w:t>
      </w:r>
    </w:p>
    <w:bookmarkEnd w:id="197"/>
    <w:bookmarkStart w:name="z78" w:id="198"/>
    <w:p>
      <w:pPr>
        <w:spacing w:after="0"/>
        <w:ind w:left="0"/>
        <w:jc w:val="both"/>
      </w:pPr>
      <w:r>
        <w:rPr>
          <w:rFonts w:ascii="Times New Roman"/>
          <w:b w:val="false"/>
          <w:i w:val="false"/>
          <w:color w:val="000000"/>
          <w:sz w:val="28"/>
        </w:rPr>
        <w:t>
Параграф 13. Капитальное строительство и капитальный ремонт</w:t>
      </w:r>
    </w:p>
    <w:bookmarkEnd w:id="198"/>
    <w:bookmarkStart w:name="z79" w:id="199"/>
    <w:p>
      <w:pPr>
        <w:spacing w:after="0"/>
        <w:ind w:left="0"/>
        <w:jc w:val="both"/>
      </w:pPr>
      <w:r>
        <w:rPr>
          <w:rFonts w:ascii="Times New Roman"/>
          <w:b w:val="false"/>
          <w:i w:val="false"/>
          <w:color w:val="000000"/>
          <w:sz w:val="28"/>
        </w:rPr>
        <w:t>
      47. Рекомендуемые должности: заместитель главного инженера по капитальному строительству и капитальному ремонту, начальник отдела, заместитель начальника отдела, ведущий инженер (инженер) по техническому надзору, по качеству и приемке строительно-монтажных работ и другие.</w:t>
      </w:r>
    </w:p>
    <w:bookmarkEnd w:id="199"/>
    <w:bookmarkStart w:name="z80" w:id="200"/>
    <w:p>
      <w:pPr>
        <w:spacing w:after="0"/>
        <w:ind w:left="0"/>
        <w:jc w:val="both"/>
      </w:pPr>
      <w:r>
        <w:rPr>
          <w:rFonts w:ascii="Times New Roman"/>
          <w:b w:val="false"/>
          <w:i w:val="false"/>
          <w:color w:val="000000"/>
          <w:sz w:val="28"/>
        </w:rPr>
        <w:t>
Параграф 14. Гигиена и промышленная санитария</w:t>
      </w:r>
    </w:p>
    <w:bookmarkEnd w:id="200"/>
    <w:bookmarkStart w:name="z81" w:id="201"/>
    <w:p>
      <w:pPr>
        <w:spacing w:after="0"/>
        <w:ind w:left="0"/>
        <w:jc w:val="both"/>
      </w:pPr>
      <w:r>
        <w:rPr>
          <w:rFonts w:ascii="Times New Roman"/>
          <w:b w:val="false"/>
          <w:i w:val="false"/>
          <w:color w:val="000000"/>
          <w:sz w:val="28"/>
        </w:rPr>
        <w:t>
      48. Рекомендуемые должности: начальник отдела, ведущий специалист (специалист), специалист по гигиене и промышленной санитарии.</w:t>
      </w:r>
    </w:p>
    <w:bookmarkEnd w:id="201"/>
    <w:bookmarkStart w:name="z82" w:id="202"/>
    <w:p>
      <w:pPr>
        <w:spacing w:after="0"/>
        <w:ind w:left="0"/>
        <w:jc w:val="both"/>
      </w:pPr>
      <w:r>
        <w:rPr>
          <w:rFonts w:ascii="Times New Roman"/>
          <w:b w:val="false"/>
          <w:i w:val="false"/>
          <w:color w:val="000000"/>
          <w:sz w:val="28"/>
        </w:rPr>
        <w:t>
Параграф 15. Материально-техническое обеспечение и комплектация оборудованием</w:t>
      </w:r>
    </w:p>
    <w:bookmarkEnd w:id="202"/>
    <w:bookmarkStart w:name="z83" w:id="203"/>
    <w:p>
      <w:pPr>
        <w:spacing w:after="0"/>
        <w:ind w:left="0"/>
        <w:jc w:val="both"/>
      </w:pPr>
      <w:r>
        <w:rPr>
          <w:rFonts w:ascii="Times New Roman"/>
          <w:b w:val="false"/>
          <w:i w:val="false"/>
          <w:color w:val="000000"/>
          <w:sz w:val="28"/>
        </w:rPr>
        <w:t>
      49. Рекомендуемые должности: начальник отдела, заместитель начальника отдела, ведущий инженер, инженер по комплектации оборудования и материалов, старший товаровед, товаровед, экономист по материально-техническому снабжению, таможенный декларант и другие.</w:t>
      </w:r>
    </w:p>
    <w:bookmarkEnd w:id="203"/>
    <w:bookmarkStart w:name="z84" w:id="204"/>
    <w:p>
      <w:pPr>
        <w:spacing w:after="0"/>
        <w:ind w:left="0"/>
        <w:jc w:val="both"/>
      </w:pPr>
      <w:r>
        <w:rPr>
          <w:rFonts w:ascii="Times New Roman"/>
          <w:b w:val="false"/>
          <w:i w:val="false"/>
          <w:color w:val="000000"/>
          <w:sz w:val="28"/>
        </w:rPr>
        <w:t>
Параграф 16. Планирование, экономический анализ и</w:t>
      </w:r>
      <w:r>
        <w:br/>
      </w:r>
      <w:r>
        <w:rPr>
          <w:rFonts w:ascii="Times New Roman"/>
          <w:b w:val="false"/>
          <w:i w:val="false"/>
          <w:color w:val="000000"/>
          <w:sz w:val="28"/>
        </w:rPr>
        <w:t>
тарифное регулирование</w:t>
      </w:r>
    </w:p>
    <w:bookmarkEnd w:id="204"/>
    <w:bookmarkStart w:name="z85" w:id="205"/>
    <w:p>
      <w:pPr>
        <w:spacing w:after="0"/>
        <w:ind w:left="0"/>
        <w:jc w:val="both"/>
      </w:pPr>
      <w:r>
        <w:rPr>
          <w:rFonts w:ascii="Times New Roman"/>
          <w:b w:val="false"/>
          <w:i w:val="false"/>
          <w:color w:val="000000"/>
          <w:sz w:val="28"/>
        </w:rPr>
        <w:t>
      50. Рекомендуемые должности: начальник отдела, заместитель начальника отдела, ведущий экономист (экономист) по планированию, ведущий экономист (экономист) по анализу, начальник сектора тарифного регулирования, ведущий экономист (экономист) по тарифному регулированию, ведущий экономист (экономист) по раздельному учету.</w:t>
      </w:r>
    </w:p>
    <w:bookmarkEnd w:id="205"/>
    <w:bookmarkStart w:name="z86" w:id="206"/>
    <w:p>
      <w:pPr>
        <w:spacing w:after="0"/>
        <w:ind w:left="0"/>
        <w:jc w:val="both"/>
      </w:pPr>
      <w:r>
        <w:rPr>
          <w:rFonts w:ascii="Times New Roman"/>
          <w:b w:val="false"/>
          <w:i w:val="false"/>
          <w:color w:val="000000"/>
          <w:sz w:val="28"/>
        </w:rPr>
        <w:t>
Параграф 17. Организация труда, заработной платы</w:t>
      </w:r>
      <w:r>
        <w:br/>
      </w:r>
      <w:r>
        <w:rPr>
          <w:rFonts w:ascii="Times New Roman"/>
          <w:b w:val="false"/>
          <w:i w:val="false"/>
          <w:color w:val="000000"/>
          <w:sz w:val="28"/>
        </w:rPr>
        <w:t>
и нормирования труда</w:t>
      </w:r>
    </w:p>
    <w:bookmarkEnd w:id="206"/>
    <w:bookmarkStart w:name="z87" w:id="207"/>
    <w:p>
      <w:pPr>
        <w:spacing w:after="0"/>
        <w:ind w:left="0"/>
        <w:jc w:val="both"/>
      </w:pPr>
      <w:r>
        <w:rPr>
          <w:rFonts w:ascii="Times New Roman"/>
          <w:b w:val="false"/>
          <w:i w:val="false"/>
          <w:color w:val="000000"/>
          <w:sz w:val="28"/>
        </w:rPr>
        <w:t>
      51. Рекомендуемые должности: начальник отдела, ведущий инженер (инженер) по организации и нормированию труда, экономист по труду.</w:t>
      </w:r>
    </w:p>
    <w:bookmarkEnd w:id="207"/>
    <w:bookmarkStart w:name="z88" w:id="208"/>
    <w:p>
      <w:pPr>
        <w:spacing w:after="0"/>
        <w:ind w:left="0"/>
        <w:jc w:val="both"/>
      </w:pPr>
      <w:r>
        <w:rPr>
          <w:rFonts w:ascii="Times New Roman"/>
          <w:b w:val="false"/>
          <w:i w:val="false"/>
          <w:color w:val="000000"/>
          <w:sz w:val="28"/>
        </w:rPr>
        <w:t>
Параграф 18. Бухгалтерский учет</w:t>
      </w:r>
    </w:p>
    <w:bookmarkEnd w:id="208"/>
    <w:bookmarkStart w:name="z89" w:id="209"/>
    <w:p>
      <w:pPr>
        <w:spacing w:after="0"/>
        <w:ind w:left="0"/>
        <w:jc w:val="both"/>
      </w:pPr>
      <w:r>
        <w:rPr>
          <w:rFonts w:ascii="Times New Roman"/>
          <w:b w:val="false"/>
          <w:i w:val="false"/>
          <w:color w:val="000000"/>
          <w:sz w:val="28"/>
        </w:rPr>
        <w:t>
      52. Рекомендуемые должности: главный бухгалтер, заместитель главного бухгалтера, ведущий бухгалтер (бухгалтер), кассир и другие.</w:t>
      </w:r>
    </w:p>
    <w:bookmarkEnd w:id="209"/>
    <w:bookmarkStart w:name="z90" w:id="210"/>
    <w:p>
      <w:pPr>
        <w:spacing w:after="0"/>
        <w:ind w:left="0"/>
        <w:jc w:val="both"/>
      </w:pPr>
      <w:r>
        <w:rPr>
          <w:rFonts w:ascii="Times New Roman"/>
          <w:b w:val="false"/>
          <w:i w:val="false"/>
          <w:color w:val="000000"/>
          <w:sz w:val="28"/>
        </w:rPr>
        <w:t>
Параграф 19. Финансовая деятельность</w:t>
      </w:r>
    </w:p>
    <w:bookmarkEnd w:id="210"/>
    <w:bookmarkStart w:name="z91" w:id="211"/>
    <w:p>
      <w:pPr>
        <w:spacing w:after="0"/>
        <w:ind w:left="0"/>
        <w:jc w:val="both"/>
      </w:pPr>
      <w:r>
        <w:rPr>
          <w:rFonts w:ascii="Times New Roman"/>
          <w:b w:val="false"/>
          <w:i w:val="false"/>
          <w:color w:val="000000"/>
          <w:sz w:val="28"/>
        </w:rPr>
        <w:t>
      53. Рекомендуемые должности: начальник отдела, ведущий экономист (экономист) по финансовой работе и другие.</w:t>
      </w:r>
    </w:p>
    <w:bookmarkEnd w:id="211"/>
    <w:bookmarkStart w:name="z92" w:id="212"/>
    <w:p>
      <w:pPr>
        <w:spacing w:after="0"/>
        <w:ind w:left="0"/>
        <w:jc w:val="both"/>
      </w:pPr>
      <w:r>
        <w:rPr>
          <w:rFonts w:ascii="Times New Roman"/>
          <w:b w:val="false"/>
          <w:i w:val="false"/>
          <w:color w:val="000000"/>
          <w:sz w:val="28"/>
        </w:rPr>
        <w:t>
Параграф 20. Отдел контрактов</w:t>
      </w:r>
    </w:p>
    <w:bookmarkEnd w:id="212"/>
    <w:bookmarkStart w:name="z93" w:id="213"/>
    <w:p>
      <w:pPr>
        <w:spacing w:after="0"/>
        <w:ind w:left="0"/>
        <w:jc w:val="both"/>
      </w:pPr>
      <w:r>
        <w:rPr>
          <w:rFonts w:ascii="Times New Roman"/>
          <w:b w:val="false"/>
          <w:i w:val="false"/>
          <w:color w:val="000000"/>
          <w:sz w:val="28"/>
        </w:rPr>
        <w:t>
      54. Рекомендуемые должности: начальник отдела, ведущий специалист (специалист по организации и проведению государственных закупок) и другие.</w:t>
      </w:r>
    </w:p>
    <w:bookmarkEnd w:id="213"/>
    <w:bookmarkStart w:name="z94" w:id="214"/>
    <w:p>
      <w:pPr>
        <w:spacing w:after="0"/>
        <w:ind w:left="0"/>
        <w:jc w:val="both"/>
      </w:pPr>
      <w:r>
        <w:rPr>
          <w:rFonts w:ascii="Times New Roman"/>
          <w:b w:val="false"/>
          <w:i w:val="false"/>
          <w:color w:val="000000"/>
          <w:sz w:val="28"/>
        </w:rPr>
        <w:t>
Параграф 21. Комплектование, подготовка кадров и социальное развитие</w:t>
      </w:r>
    </w:p>
    <w:bookmarkEnd w:id="214"/>
    <w:bookmarkStart w:name="z95" w:id="215"/>
    <w:p>
      <w:pPr>
        <w:spacing w:after="0"/>
        <w:ind w:left="0"/>
        <w:jc w:val="both"/>
      </w:pPr>
      <w:r>
        <w:rPr>
          <w:rFonts w:ascii="Times New Roman"/>
          <w:b w:val="false"/>
          <w:i w:val="false"/>
          <w:color w:val="000000"/>
          <w:sz w:val="28"/>
        </w:rPr>
        <w:t>
      55. Рекомендуемые должности: начальник отдела, инженер по подготовке кадров, специалист по кадрам, специалист по социальному развитию и другие.</w:t>
      </w:r>
    </w:p>
    <w:bookmarkEnd w:id="215"/>
    <w:bookmarkStart w:name="z96" w:id="216"/>
    <w:p>
      <w:pPr>
        <w:spacing w:after="0"/>
        <w:ind w:left="0"/>
        <w:jc w:val="both"/>
      </w:pPr>
      <w:r>
        <w:rPr>
          <w:rFonts w:ascii="Times New Roman"/>
          <w:b w:val="false"/>
          <w:i w:val="false"/>
          <w:color w:val="000000"/>
          <w:sz w:val="28"/>
        </w:rPr>
        <w:t>
Параграф 22. Правовая деятельность</w:t>
      </w:r>
    </w:p>
    <w:bookmarkEnd w:id="216"/>
    <w:bookmarkStart w:name="z97" w:id="217"/>
    <w:p>
      <w:pPr>
        <w:spacing w:after="0"/>
        <w:ind w:left="0"/>
        <w:jc w:val="both"/>
      </w:pPr>
      <w:r>
        <w:rPr>
          <w:rFonts w:ascii="Times New Roman"/>
          <w:b w:val="false"/>
          <w:i w:val="false"/>
          <w:color w:val="000000"/>
          <w:sz w:val="28"/>
        </w:rPr>
        <w:t>
      56. Рекомендуемые должности: начальник отдела (руководитель службы), ведущий юрисконсульт, юрисконсульт и другие.</w:t>
      </w:r>
    </w:p>
    <w:bookmarkEnd w:id="217"/>
    <w:bookmarkStart w:name="z98" w:id="218"/>
    <w:p>
      <w:pPr>
        <w:spacing w:after="0"/>
        <w:ind w:left="0"/>
        <w:jc w:val="both"/>
      </w:pPr>
      <w:r>
        <w:rPr>
          <w:rFonts w:ascii="Times New Roman"/>
          <w:b w:val="false"/>
          <w:i w:val="false"/>
          <w:color w:val="000000"/>
          <w:sz w:val="28"/>
        </w:rPr>
        <w:t>
Параграф 23. Гражданская оборона, чрезвычайные</w:t>
      </w:r>
      <w:r>
        <w:br/>
      </w:r>
      <w:r>
        <w:rPr>
          <w:rFonts w:ascii="Times New Roman"/>
          <w:b w:val="false"/>
          <w:i w:val="false"/>
          <w:color w:val="000000"/>
          <w:sz w:val="28"/>
        </w:rPr>
        <w:t>
ситуации и специальные работы</w:t>
      </w:r>
    </w:p>
    <w:bookmarkEnd w:id="218"/>
    <w:bookmarkStart w:name="z99" w:id="219"/>
    <w:p>
      <w:pPr>
        <w:spacing w:after="0"/>
        <w:ind w:left="0"/>
        <w:jc w:val="both"/>
      </w:pPr>
      <w:r>
        <w:rPr>
          <w:rFonts w:ascii="Times New Roman"/>
          <w:b w:val="false"/>
          <w:i w:val="false"/>
          <w:color w:val="000000"/>
          <w:sz w:val="28"/>
        </w:rPr>
        <w:t>
      57. Рекомендуемые должности: ведущий специалист (специалист) по гражданской обороне, чрезвычайным ситуациям, инспектор и другие.</w:t>
      </w:r>
    </w:p>
    <w:bookmarkEnd w:id="219"/>
    <w:bookmarkStart w:name="z100" w:id="220"/>
    <w:p>
      <w:pPr>
        <w:spacing w:after="0"/>
        <w:ind w:left="0"/>
        <w:jc w:val="both"/>
      </w:pPr>
      <w:r>
        <w:rPr>
          <w:rFonts w:ascii="Times New Roman"/>
          <w:b w:val="false"/>
          <w:i w:val="false"/>
          <w:color w:val="000000"/>
          <w:sz w:val="28"/>
        </w:rPr>
        <w:t>
Параграф 24. Защита собственности</w:t>
      </w:r>
    </w:p>
    <w:bookmarkEnd w:id="220"/>
    <w:bookmarkStart w:name="z101" w:id="221"/>
    <w:p>
      <w:pPr>
        <w:spacing w:after="0"/>
        <w:ind w:left="0"/>
        <w:jc w:val="both"/>
      </w:pPr>
      <w:r>
        <w:rPr>
          <w:rFonts w:ascii="Times New Roman"/>
          <w:b w:val="false"/>
          <w:i w:val="false"/>
          <w:color w:val="000000"/>
          <w:sz w:val="28"/>
        </w:rPr>
        <w:t>
      58. Рекомендуемые должности: главный, ведущий специалист (специалист) по защите собственности.</w:t>
      </w:r>
    </w:p>
    <w:bookmarkEnd w:id="221"/>
    <w:bookmarkStart w:name="z102" w:id="222"/>
    <w:p>
      <w:pPr>
        <w:spacing w:after="0"/>
        <w:ind w:left="0"/>
        <w:jc w:val="both"/>
      </w:pPr>
      <w:r>
        <w:rPr>
          <w:rFonts w:ascii="Times New Roman"/>
          <w:b w:val="false"/>
          <w:i w:val="false"/>
          <w:color w:val="000000"/>
          <w:sz w:val="28"/>
        </w:rPr>
        <w:t>
Параграф 25. Развитие государственного языка</w:t>
      </w:r>
    </w:p>
    <w:bookmarkEnd w:id="222"/>
    <w:bookmarkStart w:name="z103" w:id="223"/>
    <w:p>
      <w:pPr>
        <w:spacing w:after="0"/>
        <w:ind w:left="0"/>
        <w:jc w:val="both"/>
      </w:pPr>
      <w:r>
        <w:rPr>
          <w:rFonts w:ascii="Times New Roman"/>
          <w:b w:val="false"/>
          <w:i w:val="false"/>
          <w:color w:val="000000"/>
          <w:sz w:val="28"/>
        </w:rPr>
        <w:t>
      59. Рекомендуемые должности: главный (ведущий) специалист (переводчик).</w:t>
      </w:r>
    </w:p>
    <w:bookmarkEnd w:id="223"/>
    <w:bookmarkStart w:name="z104" w:id="224"/>
    <w:p>
      <w:pPr>
        <w:spacing w:after="0"/>
        <w:ind w:left="0"/>
        <w:jc w:val="both"/>
      </w:pPr>
      <w:r>
        <w:rPr>
          <w:rFonts w:ascii="Times New Roman"/>
          <w:b w:val="false"/>
          <w:i w:val="false"/>
          <w:color w:val="000000"/>
          <w:sz w:val="28"/>
        </w:rPr>
        <w:t>
Параграф 26. Делопроизводство</w:t>
      </w:r>
    </w:p>
    <w:bookmarkEnd w:id="224"/>
    <w:bookmarkStart w:name="z105" w:id="225"/>
    <w:p>
      <w:pPr>
        <w:spacing w:after="0"/>
        <w:ind w:left="0"/>
        <w:jc w:val="both"/>
      </w:pPr>
      <w:r>
        <w:rPr>
          <w:rFonts w:ascii="Times New Roman"/>
          <w:b w:val="false"/>
          <w:i w:val="false"/>
          <w:color w:val="000000"/>
          <w:sz w:val="28"/>
        </w:rPr>
        <w:t>
      60. Рекомендуемые должности: начальник канцелярии, специалист технической библиотеки, архивариус, старший специалист (специалист) по контролю за исполнением поручений, делопроизводитель и другие.</w:t>
      </w:r>
    </w:p>
    <w:bookmarkEnd w:id="225"/>
    <w:bookmarkStart w:name="z106" w:id="226"/>
    <w:p>
      <w:pPr>
        <w:spacing w:after="0"/>
        <w:ind w:left="0"/>
        <w:jc w:val="both"/>
      </w:pPr>
      <w:r>
        <w:rPr>
          <w:rFonts w:ascii="Times New Roman"/>
          <w:b w:val="false"/>
          <w:i w:val="false"/>
          <w:color w:val="000000"/>
          <w:sz w:val="28"/>
        </w:rPr>
        <w:t>
Параграф 27. Хозяйственное обслуживание</w:t>
      </w:r>
    </w:p>
    <w:bookmarkEnd w:id="226"/>
    <w:bookmarkStart w:name="z107" w:id="227"/>
    <w:p>
      <w:pPr>
        <w:spacing w:after="0"/>
        <w:ind w:left="0"/>
        <w:jc w:val="both"/>
      </w:pPr>
      <w:r>
        <w:rPr>
          <w:rFonts w:ascii="Times New Roman"/>
          <w:b w:val="false"/>
          <w:i w:val="false"/>
          <w:color w:val="000000"/>
          <w:sz w:val="28"/>
        </w:rPr>
        <w:t>
      61. Рекомендуемые должности: начальник административно-хозяйственного отдела, специалист и другие.</w:t>
      </w:r>
    </w:p>
    <w:bookmarkEnd w:id="227"/>
    <w:bookmarkStart w:name="z108" w:id="228"/>
    <w:p>
      <w:pPr>
        <w:spacing w:after="0"/>
        <w:ind w:left="0"/>
        <w:jc w:val="both"/>
      </w:pPr>
      <w:r>
        <w:rPr>
          <w:rFonts w:ascii="Times New Roman"/>
          <w:b w:val="false"/>
          <w:i w:val="false"/>
          <w:color w:val="000000"/>
          <w:sz w:val="28"/>
        </w:rPr>
        <w:t>
Параграф 28. Пресс-служба</w:t>
      </w:r>
    </w:p>
    <w:bookmarkEnd w:id="228"/>
    <w:bookmarkStart w:name="z109" w:id="229"/>
    <w:p>
      <w:pPr>
        <w:spacing w:after="0"/>
        <w:ind w:left="0"/>
        <w:jc w:val="both"/>
      </w:pPr>
      <w:r>
        <w:rPr>
          <w:rFonts w:ascii="Times New Roman"/>
          <w:b w:val="false"/>
          <w:i w:val="false"/>
          <w:color w:val="000000"/>
          <w:sz w:val="28"/>
        </w:rPr>
        <w:t>
      62. Рекомендуемые должности: специалист по связи с общественностью и другие.</w:t>
      </w:r>
    </w:p>
    <w:bookmarkEnd w:id="229"/>
    <w:bookmarkStart w:name="z110" w:id="230"/>
    <w:p>
      <w:pPr>
        <w:spacing w:after="0"/>
        <w:ind w:left="0"/>
        <w:jc w:val="left"/>
      </w:pPr>
      <w:r>
        <w:rPr>
          <w:rFonts w:ascii="Times New Roman"/>
          <w:b/>
          <w:i w:val="false"/>
          <w:color w:val="000000"/>
        </w:rPr>
        <w:t xml:space="preserve"> 
4. Нормативы численности руководителей, специалистов</w:t>
      </w:r>
      <w:r>
        <w:br/>
      </w:r>
      <w:r>
        <w:rPr>
          <w:rFonts w:ascii="Times New Roman"/>
          <w:b/>
          <w:i w:val="false"/>
          <w:color w:val="000000"/>
        </w:rPr>
        <w:t>
и служащих нефтепроводных, водопроводных управлений</w:t>
      </w:r>
    </w:p>
    <w:bookmarkEnd w:id="230"/>
    <w:bookmarkStart w:name="z111" w:id="231"/>
    <w:p>
      <w:pPr>
        <w:spacing w:after="0"/>
        <w:ind w:left="0"/>
        <w:jc w:val="both"/>
      </w:pPr>
      <w:r>
        <w:rPr>
          <w:rFonts w:ascii="Times New Roman"/>
          <w:b w:val="false"/>
          <w:i w:val="false"/>
          <w:color w:val="000000"/>
          <w:sz w:val="28"/>
        </w:rPr>
        <w:t>
Параграф 1. Аппарат управления</w:t>
      </w:r>
    </w:p>
    <w:bookmarkEnd w:id="231"/>
    <w:bookmarkStart w:name="z112" w:id="232"/>
    <w:p>
      <w:pPr>
        <w:spacing w:after="0"/>
        <w:ind w:left="0"/>
        <w:jc w:val="both"/>
      </w:pPr>
      <w:r>
        <w:rPr>
          <w:rFonts w:ascii="Times New Roman"/>
          <w:b w:val="false"/>
          <w:i w:val="false"/>
          <w:color w:val="000000"/>
          <w:sz w:val="28"/>
        </w:rPr>
        <w:t>
      63. Общее руководство.</w:t>
      </w:r>
      <w:r>
        <w:br/>
      </w:r>
      <w:r>
        <w:rPr>
          <w:rFonts w:ascii="Times New Roman"/>
          <w:b w:val="false"/>
          <w:i w:val="false"/>
          <w:color w:val="000000"/>
          <w:sz w:val="28"/>
        </w:rPr>
        <w:t>
      Рекомендуемые должности: начальник управления, главный инженер, заместитель начальник управления и другие.</w:t>
      </w:r>
      <w:r>
        <w:br/>
      </w:r>
      <w:r>
        <w:rPr>
          <w:rFonts w:ascii="Times New Roman"/>
          <w:b w:val="false"/>
          <w:i w:val="false"/>
          <w:color w:val="000000"/>
          <w:sz w:val="28"/>
        </w:rPr>
        <w:t>
</w:t>
      </w:r>
      <w:r>
        <w:rPr>
          <w:rFonts w:ascii="Times New Roman"/>
          <w:b w:val="false"/>
          <w:i w:val="false"/>
          <w:color w:val="000000"/>
          <w:sz w:val="28"/>
        </w:rPr>
        <w:t>
      64. Эксплуатация магистральных нефтепроводов и водопроводов.</w:t>
      </w:r>
      <w:r>
        <w:br/>
      </w:r>
      <w:r>
        <w:rPr>
          <w:rFonts w:ascii="Times New Roman"/>
          <w:b w:val="false"/>
          <w:i w:val="false"/>
          <w:color w:val="000000"/>
          <w:sz w:val="28"/>
        </w:rPr>
        <w:t>
      Рекомендуемые должности: начальник службы, инженер по эксплуатации нефте - и водопроводов (резервуарных парков, пунктов подогрева нефти), технолог, инженер по подводно-техническим работам, аварийным работам, инженер по эксплуатации зданий и сооружений и другие.</w:t>
      </w:r>
      <w:r>
        <w:br/>
      </w:r>
      <w:r>
        <w:rPr>
          <w:rFonts w:ascii="Times New Roman"/>
          <w:b w:val="false"/>
          <w:i w:val="false"/>
          <w:color w:val="000000"/>
          <w:sz w:val="28"/>
        </w:rPr>
        <w:t>
</w:t>
      </w:r>
      <w:r>
        <w:rPr>
          <w:rFonts w:ascii="Times New Roman"/>
          <w:b w:val="false"/>
          <w:i w:val="false"/>
          <w:color w:val="000000"/>
          <w:sz w:val="28"/>
        </w:rPr>
        <w:t>
      65. Охрана окружающей среды.</w:t>
      </w:r>
      <w:r>
        <w:br/>
      </w:r>
      <w:r>
        <w:rPr>
          <w:rFonts w:ascii="Times New Roman"/>
          <w:b w:val="false"/>
          <w:i w:val="false"/>
          <w:color w:val="000000"/>
          <w:sz w:val="28"/>
        </w:rPr>
        <w:t>
      Рекомендуемые должности: ведущий инженер (инженер) по экологии.</w:t>
      </w:r>
      <w:r>
        <w:br/>
      </w:r>
      <w:r>
        <w:rPr>
          <w:rFonts w:ascii="Times New Roman"/>
          <w:b w:val="false"/>
          <w:i w:val="false"/>
          <w:color w:val="000000"/>
          <w:sz w:val="28"/>
        </w:rPr>
        <w:t>
</w:t>
      </w:r>
      <w:r>
        <w:rPr>
          <w:rFonts w:ascii="Times New Roman"/>
          <w:b w:val="false"/>
          <w:i w:val="false"/>
          <w:color w:val="000000"/>
          <w:sz w:val="28"/>
        </w:rPr>
        <w:t>
      66. Механоремонтное обслуживание, эксплуатация технологического транспорта и специальной техники.</w:t>
      </w:r>
      <w:r>
        <w:br/>
      </w:r>
      <w:r>
        <w:rPr>
          <w:rFonts w:ascii="Times New Roman"/>
          <w:b w:val="false"/>
          <w:i w:val="false"/>
          <w:color w:val="000000"/>
          <w:sz w:val="28"/>
        </w:rPr>
        <w:t>
      Рекомендуемые должности: главный механик, инженер по ремонту, инженер по эксплуатации автотранспорта, инженер по ремонту автотранспорта и другие.</w:t>
      </w:r>
      <w:r>
        <w:br/>
      </w:r>
      <w:r>
        <w:rPr>
          <w:rFonts w:ascii="Times New Roman"/>
          <w:b w:val="false"/>
          <w:i w:val="false"/>
          <w:color w:val="000000"/>
          <w:sz w:val="28"/>
        </w:rPr>
        <w:t>
</w:t>
      </w:r>
      <w:r>
        <w:rPr>
          <w:rFonts w:ascii="Times New Roman"/>
          <w:b w:val="false"/>
          <w:i w:val="false"/>
          <w:color w:val="000000"/>
          <w:sz w:val="28"/>
        </w:rPr>
        <w:t>
      67. Энергоремонтное обслуживание.</w:t>
      </w:r>
      <w:r>
        <w:br/>
      </w:r>
      <w:r>
        <w:rPr>
          <w:rFonts w:ascii="Times New Roman"/>
          <w:b w:val="false"/>
          <w:i w:val="false"/>
          <w:color w:val="000000"/>
          <w:sz w:val="28"/>
        </w:rPr>
        <w:t>
      Рекомендуемые должности: главный энергетик, инженер-энергетик, техник по учету энергоснабжения и другие.</w:t>
      </w:r>
      <w:r>
        <w:br/>
      </w:r>
      <w:r>
        <w:rPr>
          <w:rFonts w:ascii="Times New Roman"/>
          <w:b w:val="false"/>
          <w:i w:val="false"/>
          <w:color w:val="000000"/>
          <w:sz w:val="28"/>
        </w:rPr>
        <w:t>
</w:t>
      </w:r>
      <w:r>
        <w:rPr>
          <w:rFonts w:ascii="Times New Roman"/>
          <w:b w:val="false"/>
          <w:i w:val="false"/>
          <w:color w:val="000000"/>
          <w:sz w:val="28"/>
        </w:rPr>
        <w:t>
      68. Автоматизация производственных процессов.</w:t>
      </w:r>
      <w:r>
        <w:br/>
      </w:r>
      <w:r>
        <w:rPr>
          <w:rFonts w:ascii="Times New Roman"/>
          <w:b w:val="false"/>
          <w:i w:val="false"/>
          <w:color w:val="000000"/>
          <w:sz w:val="28"/>
        </w:rPr>
        <w:t>
      Рекомендуемые должности: начальник службы, ведущий инженер (инженер) по автоматизированным системам управления производством и другие.</w:t>
      </w:r>
      <w:r>
        <w:br/>
      </w:r>
      <w:r>
        <w:rPr>
          <w:rFonts w:ascii="Times New Roman"/>
          <w:b w:val="false"/>
          <w:i w:val="false"/>
          <w:color w:val="000000"/>
          <w:sz w:val="28"/>
        </w:rPr>
        <w:t>
</w:t>
      </w:r>
      <w:r>
        <w:rPr>
          <w:rFonts w:ascii="Times New Roman"/>
          <w:b w:val="false"/>
          <w:i w:val="false"/>
          <w:color w:val="000000"/>
          <w:sz w:val="28"/>
        </w:rPr>
        <w:t>
      69. Метрологическое обслуживание.</w:t>
      </w:r>
      <w:r>
        <w:br/>
      </w:r>
      <w:r>
        <w:rPr>
          <w:rFonts w:ascii="Times New Roman"/>
          <w:b w:val="false"/>
          <w:i w:val="false"/>
          <w:color w:val="000000"/>
          <w:sz w:val="28"/>
        </w:rPr>
        <w:t>
      Рекомендуемые должности: начальник службы метрологии, инженер по метрологии и другие.</w:t>
      </w:r>
      <w:r>
        <w:br/>
      </w:r>
      <w:r>
        <w:rPr>
          <w:rFonts w:ascii="Times New Roman"/>
          <w:b w:val="false"/>
          <w:i w:val="false"/>
          <w:color w:val="000000"/>
          <w:sz w:val="28"/>
        </w:rPr>
        <w:t>
</w:t>
      </w:r>
      <w:r>
        <w:rPr>
          <w:rFonts w:ascii="Times New Roman"/>
          <w:b w:val="false"/>
          <w:i w:val="false"/>
          <w:color w:val="000000"/>
          <w:sz w:val="28"/>
        </w:rPr>
        <w:t>
      70. Новая техника, рационализация и стандартизация.</w:t>
      </w:r>
      <w:r>
        <w:br/>
      </w:r>
      <w:r>
        <w:rPr>
          <w:rFonts w:ascii="Times New Roman"/>
          <w:b w:val="false"/>
          <w:i w:val="false"/>
          <w:color w:val="000000"/>
          <w:sz w:val="28"/>
        </w:rPr>
        <w:t>
      Рекомендуемые должности: инженер по научно-технической информации, патентной и изобретательской работе, внедрению новой техники, инженер по стандартизации, специалист по рискам и интегрированной системе менеджмента и другие.</w:t>
      </w:r>
      <w:r>
        <w:br/>
      </w:r>
      <w:r>
        <w:rPr>
          <w:rFonts w:ascii="Times New Roman"/>
          <w:b w:val="false"/>
          <w:i w:val="false"/>
          <w:color w:val="000000"/>
          <w:sz w:val="28"/>
        </w:rPr>
        <w:t>
</w:t>
      </w:r>
      <w:r>
        <w:rPr>
          <w:rFonts w:ascii="Times New Roman"/>
          <w:b w:val="false"/>
          <w:i w:val="false"/>
          <w:color w:val="000000"/>
          <w:sz w:val="28"/>
        </w:rPr>
        <w:t>
      71. Охрана труда и пожарная безопасность.</w:t>
      </w:r>
      <w:r>
        <w:br/>
      </w:r>
      <w:r>
        <w:rPr>
          <w:rFonts w:ascii="Times New Roman"/>
          <w:b w:val="false"/>
          <w:i w:val="false"/>
          <w:color w:val="000000"/>
          <w:sz w:val="28"/>
        </w:rPr>
        <w:t>
      Рекомендуемые должности: главный технический руководитель-начальник отдела, инженер, инженер по пожарной безопасности.</w:t>
      </w:r>
      <w:r>
        <w:br/>
      </w:r>
      <w:r>
        <w:rPr>
          <w:rFonts w:ascii="Times New Roman"/>
          <w:b w:val="false"/>
          <w:i w:val="false"/>
          <w:color w:val="000000"/>
          <w:sz w:val="28"/>
        </w:rPr>
        <w:t>
</w:t>
      </w:r>
      <w:r>
        <w:rPr>
          <w:rFonts w:ascii="Times New Roman"/>
          <w:b w:val="false"/>
          <w:i w:val="false"/>
          <w:color w:val="000000"/>
          <w:sz w:val="28"/>
        </w:rPr>
        <w:t>
      72. Производственный контроль.</w:t>
      </w:r>
      <w:r>
        <w:br/>
      </w:r>
      <w:r>
        <w:rPr>
          <w:rFonts w:ascii="Times New Roman"/>
          <w:b w:val="false"/>
          <w:i w:val="false"/>
          <w:color w:val="000000"/>
          <w:sz w:val="28"/>
        </w:rPr>
        <w:t>
      Рекомендуемые должности: ведущий инженер (инженер) по производственному контролю (надзору).</w:t>
      </w:r>
      <w:r>
        <w:br/>
      </w:r>
      <w:r>
        <w:rPr>
          <w:rFonts w:ascii="Times New Roman"/>
          <w:b w:val="false"/>
          <w:i w:val="false"/>
          <w:color w:val="000000"/>
          <w:sz w:val="28"/>
        </w:rPr>
        <w:t>
</w:t>
      </w:r>
      <w:r>
        <w:rPr>
          <w:rFonts w:ascii="Times New Roman"/>
          <w:b w:val="false"/>
          <w:i w:val="false"/>
          <w:color w:val="000000"/>
          <w:sz w:val="28"/>
        </w:rPr>
        <w:t>
      73. Гигиена и промышленная санитария.</w:t>
      </w:r>
      <w:r>
        <w:br/>
      </w:r>
      <w:r>
        <w:rPr>
          <w:rFonts w:ascii="Times New Roman"/>
          <w:b w:val="false"/>
          <w:i w:val="false"/>
          <w:color w:val="000000"/>
          <w:sz w:val="28"/>
        </w:rPr>
        <w:t>
      Рекомендуемые должности: специалист по гигиене и промышленной санитарии.</w:t>
      </w:r>
      <w:r>
        <w:br/>
      </w:r>
      <w:r>
        <w:rPr>
          <w:rFonts w:ascii="Times New Roman"/>
          <w:b w:val="false"/>
          <w:i w:val="false"/>
          <w:color w:val="000000"/>
          <w:sz w:val="28"/>
        </w:rPr>
        <w:t>
</w:t>
      </w:r>
      <w:r>
        <w:rPr>
          <w:rFonts w:ascii="Times New Roman"/>
          <w:b w:val="false"/>
          <w:i w:val="false"/>
          <w:color w:val="000000"/>
          <w:sz w:val="28"/>
        </w:rPr>
        <w:t>
      74. Капитальное строительство и капитальный ремонт.</w:t>
      </w:r>
      <w:r>
        <w:br/>
      </w:r>
      <w:r>
        <w:rPr>
          <w:rFonts w:ascii="Times New Roman"/>
          <w:b w:val="false"/>
          <w:i w:val="false"/>
          <w:color w:val="000000"/>
          <w:sz w:val="28"/>
        </w:rPr>
        <w:t>
      Рекомендуемые должности: начальник службы, инженер по техническому надзору и другие.</w:t>
      </w:r>
      <w:r>
        <w:br/>
      </w:r>
      <w:r>
        <w:rPr>
          <w:rFonts w:ascii="Times New Roman"/>
          <w:b w:val="false"/>
          <w:i w:val="false"/>
          <w:color w:val="000000"/>
          <w:sz w:val="28"/>
        </w:rPr>
        <w:t>
</w:t>
      </w:r>
      <w:r>
        <w:rPr>
          <w:rFonts w:ascii="Times New Roman"/>
          <w:b w:val="false"/>
          <w:i w:val="false"/>
          <w:color w:val="000000"/>
          <w:sz w:val="28"/>
        </w:rPr>
        <w:t>
      75. Материально-техническое обеспечение и комплектация оборудованием.</w:t>
      </w:r>
      <w:r>
        <w:br/>
      </w:r>
      <w:r>
        <w:rPr>
          <w:rFonts w:ascii="Times New Roman"/>
          <w:b w:val="false"/>
          <w:i w:val="false"/>
          <w:color w:val="000000"/>
          <w:sz w:val="28"/>
        </w:rPr>
        <w:t>
      Рекомендуемые должности: начальник службы, инженер по комплектации, экономист по материально-техническому снабжению, старший товаровед (товаровед), заведующий центральным складом (складом), экспедитор и другие.</w:t>
      </w:r>
      <w:r>
        <w:br/>
      </w:r>
      <w:r>
        <w:rPr>
          <w:rFonts w:ascii="Times New Roman"/>
          <w:b w:val="false"/>
          <w:i w:val="false"/>
          <w:color w:val="000000"/>
          <w:sz w:val="28"/>
        </w:rPr>
        <w:t>
</w:t>
      </w:r>
      <w:r>
        <w:rPr>
          <w:rFonts w:ascii="Times New Roman"/>
          <w:b w:val="false"/>
          <w:i w:val="false"/>
          <w:color w:val="000000"/>
          <w:sz w:val="28"/>
        </w:rPr>
        <w:t>
      76. Планирование и экономический анализ.</w:t>
      </w:r>
      <w:r>
        <w:br/>
      </w:r>
      <w:r>
        <w:rPr>
          <w:rFonts w:ascii="Times New Roman"/>
          <w:b w:val="false"/>
          <w:i w:val="false"/>
          <w:color w:val="000000"/>
          <w:sz w:val="28"/>
        </w:rPr>
        <w:t>
      Рекомендуемые должности: начальник службы, экономист по планированию и другие.</w:t>
      </w:r>
      <w:r>
        <w:br/>
      </w:r>
      <w:r>
        <w:rPr>
          <w:rFonts w:ascii="Times New Roman"/>
          <w:b w:val="false"/>
          <w:i w:val="false"/>
          <w:color w:val="000000"/>
          <w:sz w:val="28"/>
        </w:rPr>
        <w:t>
</w:t>
      </w:r>
      <w:r>
        <w:rPr>
          <w:rFonts w:ascii="Times New Roman"/>
          <w:b w:val="false"/>
          <w:i w:val="false"/>
          <w:color w:val="000000"/>
          <w:sz w:val="28"/>
        </w:rPr>
        <w:t>
      77. Организация труда, заработной платы и нормирование труда.</w:t>
      </w:r>
      <w:r>
        <w:br/>
      </w:r>
      <w:r>
        <w:rPr>
          <w:rFonts w:ascii="Times New Roman"/>
          <w:b w:val="false"/>
          <w:i w:val="false"/>
          <w:color w:val="000000"/>
          <w:sz w:val="28"/>
        </w:rPr>
        <w:t>
      Рекомендуемые должности: начальник службы, ведущий экономист (экономист) по труду, ведущий инженер (инженер) по нормированию труда и другие.</w:t>
      </w:r>
      <w:r>
        <w:br/>
      </w:r>
      <w:r>
        <w:rPr>
          <w:rFonts w:ascii="Times New Roman"/>
          <w:b w:val="false"/>
          <w:i w:val="false"/>
          <w:color w:val="000000"/>
          <w:sz w:val="28"/>
        </w:rPr>
        <w:t>
</w:t>
      </w:r>
      <w:r>
        <w:rPr>
          <w:rFonts w:ascii="Times New Roman"/>
          <w:b w:val="false"/>
          <w:i w:val="false"/>
          <w:color w:val="000000"/>
          <w:sz w:val="28"/>
        </w:rPr>
        <w:t>
      78. Бухгалтерский учет и финансовая деятельность.</w:t>
      </w:r>
      <w:r>
        <w:br/>
      </w:r>
      <w:r>
        <w:rPr>
          <w:rFonts w:ascii="Times New Roman"/>
          <w:b w:val="false"/>
          <w:i w:val="false"/>
          <w:color w:val="000000"/>
          <w:sz w:val="28"/>
        </w:rPr>
        <w:t>
      Рекомендуемые должности: главный бухгалтер, заместитель главного бухгалтера, специалист (бухгалтер) по налогам, бухгалтер, старший кассир, кассир и другие.</w:t>
      </w:r>
      <w:r>
        <w:br/>
      </w:r>
      <w:r>
        <w:rPr>
          <w:rFonts w:ascii="Times New Roman"/>
          <w:b w:val="false"/>
          <w:i w:val="false"/>
          <w:color w:val="000000"/>
          <w:sz w:val="28"/>
        </w:rPr>
        <w:t>
</w:t>
      </w:r>
      <w:r>
        <w:rPr>
          <w:rFonts w:ascii="Times New Roman"/>
          <w:b w:val="false"/>
          <w:i w:val="false"/>
          <w:color w:val="000000"/>
          <w:sz w:val="28"/>
        </w:rPr>
        <w:t>
      79. Комплектование, подготовка кадров и социальное развитие.</w:t>
      </w:r>
      <w:r>
        <w:br/>
      </w:r>
      <w:r>
        <w:rPr>
          <w:rFonts w:ascii="Times New Roman"/>
          <w:b w:val="false"/>
          <w:i w:val="false"/>
          <w:color w:val="000000"/>
          <w:sz w:val="28"/>
        </w:rPr>
        <w:t>
      Рекомендуемые должности: начальник службы, заместитель начальника, специалист, старший инспектор (инспектор) по кадрам и другие.</w:t>
      </w:r>
      <w:r>
        <w:br/>
      </w:r>
      <w:r>
        <w:rPr>
          <w:rFonts w:ascii="Times New Roman"/>
          <w:b w:val="false"/>
          <w:i w:val="false"/>
          <w:color w:val="000000"/>
          <w:sz w:val="28"/>
        </w:rPr>
        <w:t>
</w:t>
      </w:r>
      <w:r>
        <w:rPr>
          <w:rFonts w:ascii="Times New Roman"/>
          <w:b w:val="false"/>
          <w:i w:val="false"/>
          <w:color w:val="000000"/>
          <w:sz w:val="28"/>
        </w:rPr>
        <w:t>
      80. Делопроизводство и хозяйственное обслуживание.</w:t>
      </w:r>
      <w:r>
        <w:br/>
      </w:r>
      <w:r>
        <w:rPr>
          <w:rFonts w:ascii="Times New Roman"/>
          <w:b w:val="false"/>
          <w:i w:val="false"/>
          <w:color w:val="000000"/>
          <w:sz w:val="28"/>
        </w:rPr>
        <w:t>
      Рекомендуемые должности: руководитель службы, заведующий: хозяйством, канцелярией, старший инспектор (инспектор) по контролю за исполнением поручений, делопроизводитель, инспектор, переводчик и другие.</w:t>
      </w:r>
      <w:r>
        <w:br/>
      </w:r>
      <w:r>
        <w:rPr>
          <w:rFonts w:ascii="Times New Roman"/>
          <w:b w:val="false"/>
          <w:i w:val="false"/>
          <w:color w:val="000000"/>
          <w:sz w:val="28"/>
        </w:rPr>
        <w:t>
</w:t>
      </w:r>
      <w:r>
        <w:rPr>
          <w:rFonts w:ascii="Times New Roman"/>
          <w:b w:val="false"/>
          <w:i w:val="false"/>
          <w:color w:val="000000"/>
          <w:sz w:val="28"/>
        </w:rPr>
        <w:t>
      81. Оперативное управление производством.</w:t>
      </w:r>
      <w:r>
        <w:br/>
      </w:r>
      <w:r>
        <w:rPr>
          <w:rFonts w:ascii="Times New Roman"/>
          <w:b w:val="false"/>
          <w:i w:val="false"/>
          <w:color w:val="000000"/>
          <w:sz w:val="28"/>
        </w:rPr>
        <w:t>
      Товарно-транспортная служба.</w:t>
      </w:r>
      <w:r>
        <w:br/>
      </w:r>
      <w:r>
        <w:rPr>
          <w:rFonts w:ascii="Times New Roman"/>
          <w:b w:val="false"/>
          <w:i w:val="false"/>
          <w:color w:val="000000"/>
          <w:sz w:val="28"/>
        </w:rPr>
        <w:t>
      Рекомендуемые должности: начальник службы, инженер по качеству, старший диспетчер, диспетчер и другие.</w:t>
      </w:r>
      <w:r>
        <w:br/>
      </w:r>
      <w:r>
        <w:rPr>
          <w:rFonts w:ascii="Times New Roman"/>
          <w:b w:val="false"/>
          <w:i w:val="false"/>
          <w:color w:val="000000"/>
          <w:sz w:val="28"/>
        </w:rPr>
        <w:t>
      Служба по учету и подачи воды.</w:t>
      </w:r>
      <w:r>
        <w:br/>
      </w:r>
      <w:r>
        <w:rPr>
          <w:rFonts w:ascii="Times New Roman"/>
          <w:b w:val="false"/>
          <w:i w:val="false"/>
          <w:color w:val="000000"/>
          <w:sz w:val="28"/>
        </w:rPr>
        <w:t>
      Рекомендуемые должности: начальник службы, инженер по учету, инженер по качеству и другие.</w:t>
      </w:r>
      <w:r>
        <w:br/>
      </w:r>
      <w:r>
        <w:rPr>
          <w:rFonts w:ascii="Times New Roman"/>
          <w:b w:val="false"/>
          <w:i w:val="false"/>
          <w:color w:val="000000"/>
          <w:sz w:val="28"/>
        </w:rPr>
        <w:t>
</w:t>
      </w:r>
      <w:r>
        <w:rPr>
          <w:rFonts w:ascii="Times New Roman"/>
          <w:b w:val="false"/>
          <w:i w:val="false"/>
          <w:color w:val="000000"/>
          <w:sz w:val="28"/>
        </w:rPr>
        <w:t>
      82. Правовая деятельность.</w:t>
      </w:r>
      <w:r>
        <w:br/>
      </w:r>
      <w:r>
        <w:rPr>
          <w:rFonts w:ascii="Times New Roman"/>
          <w:b w:val="false"/>
          <w:i w:val="false"/>
          <w:color w:val="000000"/>
          <w:sz w:val="28"/>
        </w:rPr>
        <w:t>
      Рекомендуемые должности: ведущий юрисконсульт, юрисконсульт.</w:t>
      </w:r>
      <w:r>
        <w:br/>
      </w:r>
      <w:r>
        <w:rPr>
          <w:rFonts w:ascii="Times New Roman"/>
          <w:b w:val="false"/>
          <w:i w:val="false"/>
          <w:color w:val="000000"/>
          <w:sz w:val="28"/>
        </w:rPr>
        <w:t>
</w:t>
      </w:r>
      <w:r>
        <w:rPr>
          <w:rFonts w:ascii="Times New Roman"/>
          <w:b w:val="false"/>
          <w:i w:val="false"/>
          <w:color w:val="000000"/>
          <w:sz w:val="28"/>
        </w:rPr>
        <w:t>
      83. Гражданская оборона, чрезвычайные ситуации и специальные работы.</w:t>
      </w:r>
      <w:r>
        <w:br/>
      </w:r>
      <w:r>
        <w:rPr>
          <w:rFonts w:ascii="Times New Roman"/>
          <w:b w:val="false"/>
          <w:i w:val="false"/>
          <w:color w:val="000000"/>
          <w:sz w:val="28"/>
        </w:rPr>
        <w:t>
      Рекомендуемые должности: инженер по гражданской обороне и чрезвычайным ситуациям, инспектор по специальным работам и другие.</w:t>
      </w:r>
      <w:r>
        <w:br/>
      </w:r>
      <w:r>
        <w:rPr>
          <w:rFonts w:ascii="Times New Roman"/>
          <w:b w:val="false"/>
          <w:i w:val="false"/>
          <w:color w:val="000000"/>
          <w:sz w:val="28"/>
        </w:rPr>
        <w:t>
</w:t>
      </w:r>
      <w:r>
        <w:rPr>
          <w:rFonts w:ascii="Times New Roman"/>
          <w:b w:val="false"/>
          <w:i w:val="false"/>
          <w:color w:val="000000"/>
          <w:sz w:val="28"/>
        </w:rPr>
        <w:t>
      84. Развитие государственного языка.</w:t>
      </w:r>
      <w:r>
        <w:br/>
      </w:r>
      <w:r>
        <w:rPr>
          <w:rFonts w:ascii="Times New Roman"/>
          <w:b w:val="false"/>
          <w:i w:val="false"/>
          <w:color w:val="000000"/>
          <w:sz w:val="28"/>
        </w:rPr>
        <w:t>
      Рекомендуемые должности: специалист (переводчик).</w:t>
      </w:r>
    </w:p>
    <w:bookmarkEnd w:id="232"/>
    <w:bookmarkStart w:name="z134" w:id="233"/>
    <w:p>
      <w:pPr>
        <w:spacing w:after="0"/>
        <w:ind w:left="0"/>
        <w:jc w:val="both"/>
      </w:pPr>
      <w:r>
        <w:rPr>
          <w:rFonts w:ascii="Times New Roman"/>
          <w:b w:val="false"/>
          <w:i w:val="false"/>
          <w:color w:val="000000"/>
          <w:sz w:val="28"/>
        </w:rPr>
        <w:t>
Параграф 2. Линейные производственно-диспетчерские и</w:t>
      </w:r>
      <w:r>
        <w:br/>
      </w:r>
      <w:r>
        <w:rPr>
          <w:rFonts w:ascii="Times New Roman"/>
          <w:b w:val="false"/>
          <w:i w:val="false"/>
          <w:color w:val="000000"/>
          <w:sz w:val="28"/>
        </w:rPr>
        <w:t>
самостоятельные нефтеперекачивающие и нефтеналивные станции</w:t>
      </w:r>
    </w:p>
    <w:bookmarkEnd w:id="233"/>
    <w:bookmarkStart w:name="z135" w:id="234"/>
    <w:p>
      <w:pPr>
        <w:spacing w:after="0"/>
        <w:ind w:left="0"/>
        <w:jc w:val="both"/>
      </w:pPr>
      <w:r>
        <w:rPr>
          <w:rFonts w:ascii="Times New Roman"/>
          <w:b w:val="false"/>
          <w:i w:val="false"/>
          <w:color w:val="000000"/>
          <w:sz w:val="28"/>
        </w:rPr>
        <w:t>
      85. Руководство и специалисты.</w:t>
      </w:r>
      <w:r>
        <w:br/>
      </w:r>
      <w:r>
        <w:rPr>
          <w:rFonts w:ascii="Times New Roman"/>
          <w:b w:val="false"/>
          <w:i w:val="false"/>
          <w:color w:val="000000"/>
          <w:sz w:val="28"/>
        </w:rPr>
        <w:t>
</w:t>
      </w:r>
      <w:r>
        <w:rPr>
          <w:rFonts w:ascii="Times New Roman"/>
          <w:b w:val="false"/>
          <w:i w:val="false"/>
          <w:color w:val="000000"/>
          <w:sz w:val="28"/>
        </w:rPr>
        <w:t>
      86. Комплектование кадров, делопроизводство.</w:t>
      </w:r>
      <w:r>
        <w:br/>
      </w:r>
      <w:r>
        <w:rPr>
          <w:rFonts w:ascii="Times New Roman"/>
          <w:b w:val="false"/>
          <w:i w:val="false"/>
          <w:color w:val="000000"/>
          <w:sz w:val="28"/>
        </w:rPr>
        <w:t>
      Рекомендуемые должности: инспектор по кадрам, делопроизводитель-переводчик.</w:t>
      </w:r>
      <w:r>
        <w:br/>
      </w:r>
      <w:r>
        <w:rPr>
          <w:rFonts w:ascii="Times New Roman"/>
          <w:b w:val="false"/>
          <w:i w:val="false"/>
          <w:color w:val="000000"/>
          <w:sz w:val="28"/>
        </w:rPr>
        <w:t>
</w:t>
      </w:r>
      <w:r>
        <w:rPr>
          <w:rFonts w:ascii="Times New Roman"/>
          <w:b w:val="false"/>
          <w:i w:val="false"/>
          <w:color w:val="000000"/>
          <w:sz w:val="28"/>
        </w:rPr>
        <w:t>
      87. Бухгалтерский учет.</w:t>
      </w:r>
      <w:r>
        <w:br/>
      </w:r>
      <w:r>
        <w:rPr>
          <w:rFonts w:ascii="Times New Roman"/>
          <w:b w:val="false"/>
          <w:i w:val="false"/>
          <w:color w:val="000000"/>
          <w:sz w:val="28"/>
        </w:rPr>
        <w:t>
      Рекомендуемые должности: бухгалтер, кассир.</w:t>
      </w:r>
      <w:r>
        <w:br/>
      </w:r>
      <w:r>
        <w:rPr>
          <w:rFonts w:ascii="Times New Roman"/>
          <w:b w:val="false"/>
          <w:i w:val="false"/>
          <w:color w:val="000000"/>
          <w:sz w:val="28"/>
        </w:rPr>
        <w:t>
</w:t>
      </w:r>
      <w:r>
        <w:rPr>
          <w:rFonts w:ascii="Times New Roman"/>
          <w:b w:val="false"/>
          <w:i w:val="false"/>
          <w:color w:val="000000"/>
          <w:sz w:val="28"/>
        </w:rPr>
        <w:t>
      88. Хозяйственное обслуживание.</w:t>
      </w:r>
      <w:r>
        <w:br/>
      </w:r>
      <w:r>
        <w:rPr>
          <w:rFonts w:ascii="Times New Roman"/>
          <w:b w:val="false"/>
          <w:i w:val="false"/>
          <w:color w:val="000000"/>
          <w:sz w:val="28"/>
        </w:rPr>
        <w:t>
      Рекомендуемые должности: заведующий хозяйством.</w:t>
      </w:r>
      <w:r>
        <w:br/>
      </w:r>
      <w:r>
        <w:rPr>
          <w:rFonts w:ascii="Times New Roman"/>
          <w:b w:val="false"/>
          <w:i w:val="false"/>
          <w:color w:val="000000"/>
          <w:sz w:val="28"/>
        </w:rPr>
        <w:t>
</w:t>
      </w:r>
      <w:r>
        <w:rPr>
          <w:rFonts w:ascii="Times New Roman"/>
          <w:b w:val="false"/>
          <w:i w:val="false"/>
          <w:color w:val="000000"/>
          <w:sz w:val="28"/>
        </w:rPr>
        <w:t>
      89. Ремонт железнодорожных путей и коммуникаций.</w:t>
      </w:r>
      <w:r>
        <w:br/>
      </w:r>
      <w:r>
        <w:rPr>
          <w:rFonts w:ascii="Times New Roman"/>
          <w:b w:val="false"/>
          <w:i w:val="false"/>
          <w:color w:val="000000"/>
          <w:sz w:val="28"/>
        </w:rPr>
        <w:t>
      Рекомендуемые должности: мастер выправительных и путевых работ.</w:t>
      </w:r>
    </w:p>
    <w:bookmarkEnd w:id="234"/>
    <w:bookmarkStart w:name="z140" w:id="235"/>
    <w:p>
      <w:pPr>
        <w:spacing w:after="0"/>
        <w:ind w:left="0"/>
        <w:jc w:val="both"/>
      </w:pPr>
      <w:r>
        <w:rPr>
          <w:rFonts w:ascii="Times New Roman"/>
          <w:b w:val="false"/>
          <w:i w:val="false"/>
          <w:color w:val="000000"/>
          <w:sz w:val="28"/>
        </w:rPr>
        <w:t>
Параграф 3. Ремонтно-восстановительное и трассовое обслуживание</w:t>
      </w:r>
    </w:p>
    <w:bookmarkEnd w:id="235"/>
    <w:bookmarkStart w:name="z141" w:id="236"/>
    <w:p>
      <w:pPr>
        <w:spacing w:after="0"/>
        <w:ind w:left="0"/>
        <w:jc w:val="both"/>
      </w:pPr>
      <w:r>
        <w:rPr>
          <w:rFonts w:ascii="Times New Roman"/>
          <w:b w:val="false"/>
          <w:i w:val="false"/>
          <w:color w:val="000000"/>
          <w:sz w:val="28"/>
        </w:rPr>
        <w:t>
      90. Аварийно-восстановительный пункт, линейно-эксплуатационная служба, центральная аварийно-ремонтная служба.</w:t>
      </w:r>
      <w:r>
        <w:br/>
      </w:r>
      <w:r>
        <w:rPr>
          <w:rFonts w:ascii="Times New Roman"/>
          <w:b w:val="false"/>
          <w:i w:val="false"/>
          <w:color w:val="000000"/>
          <w:sz w:val="28"/>
        </w:rPr>
        <w:t>
      Рекомендуемые должности: начальник аварийно-восстановительного пункта, механик по автотракторной технике, мастер по аварийно-восстановительным работам.</w:t>
      </w:r>
      <w:r>
        <w:br/>
      </w:r>
      <w:r>
        <w:rPr>
          <w:rFonts w:ascii="Times New Roman"/>
          <w:b w:val="false"/>
          <w:i w:val="false"/>
          <w:color w:val="000000"/>
          <w:sz w:val="28"/>
        </w:rPr>
        <w:t>
</w:t>
      </w:r>
      <w:r>
        <w:rPr>
          <w:rFonts w:ascii="Times New Roman"/>
          <w:b w:val="false"/>
          <w:i w:val="false"/>
          <w:color w:val="000000"/>
          <w:sz w:val="28"/>
        </w:rPr>
        <w:t>
      91. Линейно-эксплуатационная служба средств телемеханики.</w:t>
      </w:r>
      <w:r>
        <w:br/>
      </w:r>
      <w:r>
        <w:rPr>
          <w:rFonts w:ascii="Times New Roman"/>
          <w:b w:val="false"/>
          <w:i w:val="false"/>
          <w:color w:val="000000"/>
          <w:sz w:val="28"/>
        </w:rPr>
        <w:t>
      Рекомендуемые должности: руководитель (начальник) сектора, ведущий инженер, инженер телемеханики и другие.</w:t>
      </w:r>
    </w:p>
    <w:bookmarkEnd w:id="236"/>
    <w:bookmarkStart w:name="z143" w:id="237"/>
    <w:p>
      <w:pPr>
        <w:spacing w:after="0"/>
        <w:ind w:left="0"/>
        <w:jc w:val="both"/>
      </w:pPr>
      <w:r>
        <w:rPr>
          <w:rFonts w:ascii="Times New Roman"/>
          <w:b w:val="false"/>
          <w:i w:val="false"/>
          <w:color w:val="000000"/>
          <w:sz w:val="28"/>
        </w:rPr>
        <w:t>
Параграф 4. Товарно-сырьевая служба</w:t>
      </w:r>
      <w:r>
        <w:br/>
      </w:r>
      <w:r>
        <w:rPr>
          <w:rFonts w:ascii="Times New Roman"/>
          <w:b w:val="false"/>
          <w:i w:val="false"/>
          <w:color w:val="000000"/>
          <w:sz w:val="28"/>
        </w:rPr>
        <w:t>
(приемо-сдаточные участки, резервуарные парки, эстакады)</w:t>
      </w:r>
    </w:p>
    <w:bookmarkEnd w:id="237"/>
    <w:bookmarkStart w:name="z144" w:id="238"/>
    <w:p>
      <w:pPr>
        <w:spacing w:after="0"/>
        <w:ind w:left="0"/>
        <w:jc w:val="both"/>
      </w:pPr>
      <w:r>
        <w:rPr>
          <w:rFonts w:ascii="Times New Roman"/>
          <w:b w:val="false"/>
          <w:i w:val="false"/>
          <w:color w:val="000000"/>
          <w:sz w:val="28"/>
        </w:rPr>
        <w:t>
      92. Рекомендуемые должности: начальник, инженер, мастер.</w:t>
      </w:r>
    </w:p>
    <w:bookmarkEnd w:id="238"/>
    <w:bookmarkStart w:name="z145" w:id="239"/>
    <w:p>
      <w:pPr>
        <w:spacing w:after="0"/>
        <w:ind w:left="0"/>
        <w:jc w:val="both"/>
      </w:pPr>
      <w:r>
        <w:rPr>
          <w:rFonts w:ascii="Times New Roman"/>
          <w:b w:val="false"/>
          <w:i w:val="false"/>
          <w:color w:val="000000"/>
          <w:sz w:val="28"/>
        </w:rPr>
        <w:t>
Параграф 5. Производство химических анализов</w:t>
      </w:r>
    </w:p>
    <w:bookmarkEnd w:id="239"/>
    <w:bookmarkStart w:name="z146" w:id="240"/>
    <w:p>
      <w:pPr>
        <w:spacing w:after="0"/>
        <w:ind w:left="0"/>
        <w:jc w:val="both"/>
      </w:pPr>
      <w:r>
        <w:rPr>
          <w:rFonts w:ascii="Times New Roman"/>
          <w:b w:val="false"/>
          <w:i w:val="false"/>
          <w:color w:val="000000"/>
          <w:sz w:val="28"/>
        </w:rPr>
        <w:t>
      93. Рекомендуемые должности: начальник лаборатории, инженер-химик.</w:t>
      </w:r>
    </w:p>
    <w:bookmarkEnd w:id="240"/>
    <w:bookmarkStart w:name="z147" w:id="241"/>
    <w:p>
      <w:pPr>
        <w:spacing w:after="0"/>
        <w:ind w:left="0"/>
        <w:jc w:val="both"/>
      </w:pPr>
      <w:r>
        <w:rPr>
          <w:rFonts w:ascii="Times New Roman"/>
          <w:b w:val="false"/>
          <w:i w:val="false"/>
          <w:color w:val="000000"/>
          <w:sz w:val="28"/>
        </w:rPr>
        <w:t>
Параграф 6. Участок поверки средств измерений и метрологического обеспечения</w:t>
      </w:r>
    </w:p>
    <w:bookmarkEnd w:id="241"/>
    <w:bookmarkStart w:name="z148" w:id="242"/>
    <w:p>
      <w:pPr>
        <w:spacing w:after="0"/>
        <w:ind w:left="0"/>
        <w:jc w:val="both"/>
      </w:pPr>
      <w:r>
        <w:rPr>
          <w:rFonts w:ascii="Times New Roman"/>
          <w:b w:val="false"/>
          <w:i w:val="false"/>
          <w:color w:val="000000"/>
          <w:sz w:val="28"/>
        </w:rPr>
        <w:t>
      94. Рекомендуемые должности: начальник участка, инженер, мастер, техник.</w:t>
      </w:r>
    </w:p>
    <w:bookmarkEnd w:id="242"/>
    <w:bookmarkStart w:name="z149" w:id="243"/>
    <w:p>
      <w:pPr>
        <w:spacing w:after="0"/>
        <w:ind w:left="0"/>
        <w:jc w:val="left"/>
      </w:pPr>
      <w:r>
        <w:rPr>
          <w:rFonts w:ascii="Times New Roman"/>
          <w:b/>
          <w:i w:val="false"/>
          <w:color w:val="000000"/>
        </w:rPr>
        <w:t xml:space="preserve"> 
5. Нормативы численности руководителей, специалистов и служащих</w:t>
      </w:r>
      <w:r>
        <w:br/>
      </w:r>
      <w:r>
        <w:rPr>
          <w:rFonts w:ascii="Times New Roman"/>
          <w:b/>
          <w:i w:val="false"/>
          <w:color w:val="000000"/>
        </w:rPr>
        <w:t>
самостоятельных линейных производственно-диспетчерских станций</w:t>
      </w:r>
      <w:r>
        <w:br/>
      </w:r>
      <w:r>
        <w:rPr>
          <w:rFonts w:ascii="Times New Roman"/>
          <w:b/>
          <w:i w:val="false"/>
          <w:color w:val="000000"/>
        </w:rPr>
        <w:t>
(по перекачке нефти) (для структурных подразделений филиалов,</w:t>
      </w:r>
      <w:r>
        <w:br/>
      </w:r>
      <w:r>
        <w:rPr>
          <w:rFonts w:ascii="Times New Roman"/>
          <w:b/>
          <w:i w:val="false"/>
          <w:color w:val="000000"/>
        </w:rPr>
        <w:t>
преобразованных из нефтепроводных управлений в линейные</w:t>
      </w:r>
      <w:r>
        <w:br/>
      </w:r>
      <w:r>
        <w:rPr>
          <w:rFonts w:ascii="Times New Roman"/>
          <w:b/>
          <w:i w:val="false"/>
          <w:color w:val="000000"/>
        </w:rPr>
        <w:t>
производственно-диспетчерские станции)</w:t>
      </w:r>
    </w:p>
    <w:bookmarkEnd w:id="243"/>
    <w:bookmarkStart w:name="z150" w:id="244"/>
    <w:p>
      <w:pPr>
        <w:spacing w:after="0"/>
        <w:ind w:left="0"/>
        <w:jc w:val="both"/>
      </w:pPr>
      <w:r>
        <w:rPr>
          <w:rFonts w:ascii="Times New Roman"/>
          <w:b w:val="false"/>
          <w:i w:val="false"/>
          <w:color w:val="000000"/>
          <w:sz w:val="28"/>
        </w:rPr>
        <w:t>
Параграф 1. Общее руководство</w:t>
      </w:r>
    </w:p>
    <w:bookmarkEnd w:id="244"/>
    <w:bookmarkStart w:name="z151" w:id="245"/>
    <w:p>
      <w:pPr>
        <w:spacing w:after="0"/>
        <w:ind w:left="0"/>
        <w:jc w:val="both"/>
      </w:pPr>
      <w:r>
        <w:rPr>
          <w:rFonts w:ascii="Times New Roman"/>
          <w:b w:val="false"/>
          <w:i w:val="false"/>
          <w:color w:val="000000"/>
          <w:sz w:val="28"/>
        </w:rPr>
        <w:t>
      95. Рекомендуемые должности: начальник линейной производственно-диспетчерской станции, старший инженер.</w:t>
      </w:r>
    </w:p>
    <w:bookmarkEnd w:id="245"/>
    <w:bookmarkStart w:name="z152" w:id="246"/>
    <w:p>
      <w:pPr>
        <w:spacing w:after="0"/>
        <w:ind w:left="0"/>
        <w:jc w:val="both"/>
      </w:pPr>
      <w:r>
        <w:rPr>
          <w:rFonts w:ascii="Times New Roman"/>
          <w:b w:val="false"/>
          <w:i w:val="false"/>
          <w:color w:val="000000"/>
          <w:sz w:val="28"/>
        </w:rPr>
        <w:t>
Параграф 2. Аппарат при руководстве</w:t>
      </w:r>
    </w:p>
    <w:bookmarkEnd w:id="246"/>
    <w:bookmarkStart w:name="z153" w:id="247"/>
    <w:p>
      <w:pPr>
        <w:spacing w:after="0"/>
        <w:ind w:left="0"/>
        <w:jc w:val="both"/>
      </w:pPr>
      <w:r>
        <w:rPr>
          <w:rFonts w:ascii="Times New Roman"/>
          <w:b w:val="false"/>
          <w:i w:val="false"/>
          <w:color w:val="000000"/>
          <w:sz w:val="28"/>
        </w:rPr>
        <w:t>
      96. Рекомендуемые должности: инженер по связи.</w:t>
      </w:r>
    </w:p>
    <w:bookmarkEnd w:id="247"/>
    <w:bookmarkStart w:name="z154" w:id="248"/>
    <w:p>
      <w:pPr>
        <w:spacing w:after="0"/>
        <w:ind w:left="0"/>
        <w:jc w:val="both"/>
      </w:pPr>
      <w:r>
        <w:rPr>
          <w:rFonts w:ascii="Times New Roman"/>
          <w:b w:val="false"/>
          <w:i w:val="false"/>
          <w:color w:val="000000"/>
          <w:sz w:val="28"/>
        </w:rPr>
        <w:t>
Параграф 3. Эксплуатация магистральных нефтепроводов и водопроводов</w:t>
      </w:r>
    </w:p>
    <w:bookmarkEnd w:id="248"/>
    <w:bookmarkStart w:name="z155" w:id="249"/>
    <w:p>
      <w:pPr>
        <w:spacing w:after="0"/>
        <w:ind w:left="0"/>
        <w:jc w:val="both"/>
      </w:pPr>
      <w:r>
        <w:rPr>
          <w:rFonts w:ascii="Times New Roman"/>
          <w:b w:val="false"/>
          <w:i w:val="false"/>
          <w:color w:val="000000"/>
          <w:sz w:val="28"/>
        </w:rPr>
        <w:t>
      97. Рекомендуемые должности: начальник службы, инженер по эксплуатации нефте- и водопроводов (резервуарных парков, пунктов подогрева нефти), инженер по диагностике, технолог, инженер по подводно-техническим работам, аварийным работам, инженер по эксплуатации зданий и сооружений и другие.</w:t>
      </w:r>
    </w:p>
    <w:bookmarkEnd w:id="249"/>
    <w:bookmarkStart w:name="z156" w:id="250"/>
    <w:p>
      <w:pPr>
        <w:spacing w:after="0"/>
        <w:ind w:left="0"/>
        <w:jc w:val="both"/>
      </w:pPr>
      <w:r>
        <w:rPr>
          <w:rFonts w:ascii="Times New Roman"/>
          <w:b w:val="false"/>
          <w:i w:val="false"/>
          <w:color w:val="000000"/>
          <w:sz w:val="28"/>
        </w:rPr>
        <w:t>
Параграф 4. Энергоремонтное обслуживание</w:t>
      </w:r>
    </w:p>
    <w:bookmarkEnd w:id="250"/>
    <w:bookmarkStart w:name="z157" w:id="251"/>
    <w:p>
      <w:pPr>
        <w:spacing w:after="0"/>
        <w:ind w:left="0"/>
        <w:jc w:val="both"/>
      </w:pPr>
      <w:r>
        <w:rPr>
          <w:rFonts w:ascii="Times New Roman"/>
          <w:b w:val="false"/>
          <w:i w:val="false"/>
          <w:color w:val="000000"/>
          <w:sz w:val="28"/>
        </w:rPr>
        <w:t>
      98. Рекомендуемые должности: начальник службы – старший энергетик, инженер-энергетик, инженер по учету энергоснабжения и другие.</w:t>
      </w:r>
    </w:p>
    <w:bookmarkEnd w:id="251"/>
    <w:bookmarkStart w:name="z158" w:id="252"/>
    <w:p>
      <w:pPr>
        <w:spacing w:after="0"/>
        <w:ind w:left="0"/>
        <w:jc w:val="both"/>
      </w:pPr>
      <w:r>
        <w:rPr>
          <w:rFonts w:ascii="Times New Roman"/>
          <w:b w:val="false"/>
          <w:i w:val="false"/>
          <w:color w:val="000000"/>
          <w:sz w:val="28"/>
        </w:rPr>
        <w:t>
Параграф 5. Механоремонтное обслуживание, эксплуатация</w:t>
      </w:r>
      <w:r>
        <w:br/>
      </w:r>
      <w:r>
        <w:rPr>
          <w:rFonts w:ascii="Times New Roman"/>
          <w:b w:val="false"/>
          <w:i w:val="false"/>
          <w:color w:val="000000"/>
          <w:sz w:val="28"/>
        </w:rPr>
        <w:t>
технологического транспорта и специальной техники</w:t>
      </w:r>
    </w:p>
    <w:bookmarkEnd w:id="252"/>
    <w:bookmarkStart w:name="z159" w:id="253"/>
    <w:p>
      <w:pPr>
        <w:spacing w:after="0"/>
        <w:ind w:left="0"/>
        <w:jc w:val="both"/>
      </w:pPr>
      <w:r>
        <w:rPr>
          <w:rFonts w:ascii="Times New Roman"/>
          <w:b w:val="false"/>
          <w:i w:val="false"/>
          <w:color w:val="000000"/>
          <w:sz w:val="28"/>
        </w:rPr>
        <w:t>
      99. Рекомендуемые должности: начальник службы – старший механик, инженер по ремонту, инженер-механик и другие.</w:t>
      </w:r>
    </w:p>
    <w:bookmarkEnd w:id="253"/>
    <w:bookmarkStart w:name="z160" w:id="254"/>
    <w:p>
      <w:pPr>
        <w:spacing w:after="0"/>
        <w:ind w:left="0"/>
        <w:jc w:val="both"/>
      </w:pPr>
      <w:r>
        <w:rPr>
          <w:rFonts w:ascii="Times New Roman"/>
          <w:b w:val="false"/>
          <w:i w:val="false"/>
          <w:color w:val="000000"/>
          <w:sz w:val="28"/>
        </w:rPr>
        <w:t>
Параграф 6. Оперативное управление производством</w:t>
      </w:r>
      <w:r>
        <w:br/>
      </w:r>
      <w:r>
        <w:rPr>
          <w:rFonts w:ascii="Times New Roman"/>
          <w:b w:val="false"/>
          <w:i w:val="false"/>
          <w:color w:val="000000"/>
          <w:sz w:val="28"/>
        </w:rPr>
        <w:t>
(Товарно-транспортная служба)</w:t>
      </w:r>
    </w:p>
    <w:bookmarkEnd w:id="254"/>
    <w:bookmarkStart w:name="z161" w:id="255"/>
    <w:p>
      <w:pPr>
        <w:spacing w:after="0"/>
        <w:ind w:left="0"/>
        <w:jc w:val="both"/>
      </w:pPr>
      <w:r>
        <w:rPr>
          <w:rFonts w:ascii="Times New Roman"/>
          <w:b w:val="false"/>
          <w:i w:val="false"/>
          <w:color w:val="000000"/>
          <w:sz w:val="28"/>
        </w:rPr>
        <w:t>
      100. Рекомендуемые должности: начальник службы, инженер по учету нефти, инженер по качеству и другие.</w:t>
      </w:r>
    </w:p>
    <w:bookmarkEnd w:id="255"/>
    <w:bookmarkStart w:name="z162" w:id="256"/>
    <w:p>
      <w:pPr>
        <w:spacing w:after="0"/>
        <w:ind w:left="0"/>
        <w:jc w:val="both"/>
      </w:pPr>
      <w:r>
        <w:rPr>
          <w:rFonts w:ascii="Times New Roman"/>
          <w:b w:val="false"/>
          <w:i w:val="false"/>
          <w:color w:val="000000"/>
          <w:sz w:val="28"/>
        </w:rPr>
        <w:t>
Параграф 7. Автоматизация производственных процессов</w:t>
      </w:r>
    </w:p>
    <w:bookmarkEnd w:id="256"/>
    <w:bookmarkStart w:name="z163" w:id="257"/>
    <w:p>
      <w:pPr>
        <w:spacing w:after="0"/>
        <w:ind w:left="0"/>
        <w:jc w:val="both"/>
      </w:pPr>
      <w:r>
        <w:rPr>
          <w:rFonts w:ascii="Times New Roman"/>
          <w:b w:val="false"/>
          <w:i w:val="false"/>
          <w:color w:val="000000"/>
          <w:sz w:val="28"/>
        </w:rPr>
        <w:t>
      101. Рекомендуемые должности: начальник службы, инженер по автоматизированным системам управления производством и другие.</w:t>
      </w:r>
    </w:p>
    <w:bookmarkEnd w:id="257"/>
    <w:bookmarkStart w:name="z164" w:id="258"/>
    <w:p>
      <w:pPr>
        <w:spacing w:after="0"/>
        <w:ind w:left="0"/>
        <w:jc w:val="both"/>
      </w:pPr>
      <w:r>
        <w:rPr>
          <w:rFonts w:ascii="Times New Roman"/>
          <w:b w:val="false"/>
          <w:i w:val="false"/>
          <w:color w:val="000000"/>
          <w:sz w:val="28"/>
        </w:rPr>
        <w:t>
Параграф 8. Метрологическое обслуживание</w:t>
      </w:r>
    </w:p>
    <w:bookmarkEnd w:id="258"/>
    <w:bookmarkStart w:name="z165" w:id="259"/>
    <w:p>
      <w:pPr>
        <w:spacing w:after="0"/>
        <w:ind w:left="0"/>
        <w:jc w:val="both"/>
      </w:pPr>
      <w:r>
        <w:rPr>
          <w:rFonts w:ascii="Times New Roman"/>
          <w:b w:val="false"/>
          <w:i w:val="false"/>
          <w:color w:val="000000"/>
          <w:sz w:val="28"/>
        </w:rPr>
        <w:t>
      102. Рекомендуемые должности: начальник службы – старший метролог, инженер по метрологии и другие.</w:t>
      </w:r>
    </w:p>
    <w:bookmarkEnd w:id="259"/>
    <w:bookmarkStart w:name="z166" w:id="260"/>
    <w:p>
      <w:pPr>
        <w:spacing w:after="0"/>
        <w:ind w:left="0"/>
        <w:jc w:val="both"/>
      </w:pPr>
      <w:r>
        <w:rPr>
          <w:rFonts w:ascii="Times New Roman"/>
          <w:b w:val="false"/>
          <w:i w:val="false"/>
          <w:color w:val="000000"/>
          <w:sz w:val="28"/>
        </w:rPr>
        <w:t>
Параграф 9. Охрана труда и пожарная безопасность</w:t>
      </w:r>
    </w:p>
    <w:bookmarkEnd w:id="260"/>
    <w:bookmarkStart w:name="z167" w:id="261"/>
    <w:p>
      <w:pPr>
        <w:spacing w:after="0"/>
        <w:ind w:left="0"/>
        <w:jc w:val="both"/>
      </w:pPr>
      <w:r>
        <w:rPr>
          <w:rFonts w:ascii="Times New Roman"/>
          <w:b w:val="false"/>
          <w:i w:val="false"/>
          <w:color w:val="000000"/>
          <w:sz w:val="28"/>
        </w:rPr>
        <w:t>
      103. Рекомендуемые должности: начальник службы, инженер по безопасности и охране труда, инженер по пожарной безопасности.</w:t>
      </w:r>
    </w:p>
    <w:bookmarkEnd w:id="261"/>
    <w:bookmarkStart w:name="z168" w:id="262"/>
    <w:p>
      <w:pPr>
        <w:spacing w:after="0"/>
        <w:ind w:left="0"/>
        <w:jc w:val="both"/>
      </w:pPr>
      <w:r>
        <w:rPr>
          <w:rFonts w:ascii="Times New Roman"/>
          <w:b w:val="false"/>
          <w:i w:val="false"/>
          <w:color w:val="000000"/>
          <w:sz w:val="28"/>
        </w:rPr>
        <w:t>
Параграф 10. Охрана окружающей среды</w:t>
      </w:r>
    </w:p>
    <w:bookmarkEnd w:id="262"/>
    <w:bookmarkStart w:name="z169" w:id="263"/>
    <w:p>
      <w:pPr>
        <w:spacing w:after="0"/>
        <w:ind w:left="0"/>
        <w:jc w:val="both"/>
      </w:pPr>
      <w:r>
        <w:rPr>
          <w:rFonts w:ascii="Times New Roman"/>
          <w:b w:val="false"/>
          <w:i w:val="false"/>
          <w:color w:val="000000"/>
          <w:sz w:val="28"/>
        </w:rPr>
        <w:t>
      104. Рекомендуемые должности: инженер по экологии.</w:t>
      </w:r>
    </w:p>
    <w:bookmarkEnd w:id="263"/>
    <w:bookmarkStart w:name="z170" w:id="264"/>
    <w:p>
      <w:pPr>
        <w:spacing w:after="0"/>
        <w:ind w:left="0"/>
        <w:jc w:val="both"/>
      </w:pPr>
      <w:r>
        <w:rPr>
          <w:rFonts w:ascii="Times New Roman"/>
          <w:b w:val="false"/>
          <w:i w:val="false"/>
          <w:color w:val="000000"/>
          <w:sz w:val="28"/>
        </w:rPr>
        <w:t>
Параграф 11. Производственный контроль</w:t>
      </w:r>
    </w:p>
    <w:bookmarkEnd w:id="264"/>
    <w:bookmarkStart w:name="z171" w:id="265"/>
    <w:p>
      <w:pPr>
        <w:spacing w:after="0"/>
        <w:ind w:left="0"/>
        <w:jc w:val="both"/>
      </w:pPr>
      <w:r>
        <w:rPr>
          <w:rFonts w:ascii="Times New Roman"/>
          <w:b w:val="false"/>
          <w:i w:val="false"/>
          <w:color w:val="000000"/>
          <w:sz w:val="28"/>
        </w:rPr>
        <w:t>
      105. Рекомендуемые должности: начальник службы, инженер по производственному контролю.</w:t>
      </w:r>
    </w:p>
    <w:bookmarkEnd w:id="265"/>
    <w:bookmarkStart w:name="z172" w:id="266"/>
    <w:p>
      <w:pPr>
        <w:spacing w:after="0"/>
        <w:ind w:left="0"/>
        <w:jc w:val="both"/>
      </w:pPr>
      <w:r>
        <w:rPr>
          <w:rFonts w:ascii="Times New Roman"/>
          <w:b w:val="false"/>
          <w:i w:val="false"/>
          <w:color w:val="000000"/>
          <w:sz w:val="28"/>
        </w:rPr>
        <w:t>
Параграф 12. Гражданская оборона, чрезвычайные ситуации и специальные работы</w:t>
      </w:r>
    </w:p>
    <w:bookmarkEnd w:id="266"/>
    <w:bookmarkStart w:name="z173" w:id="267"/>
    <w:p>
      <w:pPr>
        <w:spacing w:after="0"/>
        <w:ind w:left="0"/>
        <w:jc w:val="both"/>
      </w:pPr>
      <w:r>
        <w:rPr>
          <w:rFonts w:ascii="Times New Roman"/>
          <w:b w:val="false"/>
          <w:i w:val="false"/>
          <w:color w:val="000000"/>
          <w:sz w:val="28"/>
        </w:rPr>
        <w:t>
      106. Рекомендуемые должности: инженер по гражданской обороне и чрезвычайным ситуациям, инспектор по специальной работе и другие.</w:t>
      </w:r>
    </w:p>
    <w:bookmarkEnd w:id="267"/>
    <w:bookmarkStart w:name="z174" w:id="268"/>
    <w:p>
      <w:pPr>
        <w:spacing w:after="0"/>
        <w:ind w:left="0"/>
        <w:jc w:val="both"/>
      </w:pPr>
      <w:r>
        <w:rPr>
          <w:rFonts w:ascii="Times New Roman"/>
          <w:b w:val="false"/>
          <w:i w:val="false"/>
          <w:color w:val="000000"/>
          <w:sz w:val="28"/>
        </w:rPr>
        <w:t>
Параграф 13. Капитальное строительство и капитальный ремонт</w:t>
      </w:r>
    </w:p>
    <w:bookmarkEnd w:id="268"/>
    <w:bookmarkStart w:name="z175" w:id="269"/>
    <w:p>
      <w:pPr>
        <w:spacing w:after="0"/>
        <w:ind w:left="0"/>
        <w:jc w:val="both"/>
      </w:pPr>
      <w:r>
        <w:rPr>
          <w:rFonts w:ascii="Times New Roman"/>
          <w:b w:val="false"/>
          <w:i w:val="false"/>
          <w:color w:val="000000"/>
          <w:sz w:val="28"/>
        </w:rPr>
        <w:t>
      107. Рекомендуемые должности: начальник службы, инженер, инженер по техническому надзору и другие.</w:t>
      </w:r>
    </w:p>
    <w:bookmarkEnd w:id="269"/>
    <w:bookmarkStart w:name="z176" w:id="270"/>
    <w:p>
      <w:pPr>
        <w:spacing w:after="0"/>
        <w:ind w:left="0"/>
        <w:jc w:val="both"/>
      </w:pPr>
      <w:r>
        <w:rPr>
          <w:rFonts w:ascii="Times New Roman"/>
          <w:b w:val="false"/>
          <w:i w:val="false"/>
          <w:color w:val="000000"/>
          <w:sz w:val="28"/>
        </w:rPr>
        <w:t>
Параграф 14. Рационализация, новая техника и стандартизация</w:t>
      </w:r>
    </w:p>
    <w:bookmarkEnd w:id="270"/>
    <w:bookmarkStart w:name="z177" w:id="271"/>
    <w:p>
      <w:pPr>
        <w:spacing w:after="0"/>
        <w:ind w:left="0"/>
        <w:jc w:val="both"/>
      </w:pPr>
      <w:r>
        <w:rPr>
          <w:rFonts w:ascii="Times New Roman"/>
          <w:b w:val="false"/>
          <w:i w:val="false"/>
          <w:color w:val="000000"/>
          <w:sz w:val="28"/>
        </w:rPr>
        <w:t>
      108. Рекомендуемые должности: инженер по научно-технической информации, патентной и изобретательской работе, внедрению новой техники, специалист по стандартизации и другие.</w:t>
      </w:r>
    </w:p>
    <w:bookmarkEnd w:id="271"/>
    <w:bookmarkStart w:name="z178" w:id="272"/>
    <w:p>
      <w:pPr>
        <w:spacing w:after="0"/>
        <w:ind w:left="0"/>
        <w:jc w:val="both"/>
      </w:pPr>
      <w:r>
        <w:rPr>
          <w:rFonts w:ascii="Times New Roman"/>
          <w:b w:val="false"/>
          <w:i w:val="false"/>
          <w:color w:val="000000"/>
          <w:sz w:val="28"/>
        </w:rPr>
        <w:t>
Параграф 15. Материально-техническое обеспечение и комплектация оборудованием</w:t>
      </w:r>
    </w:p>
    <w:bookmarkEnd w:id="272"/>
    <w:bookmarkStart w:name="z179" w:id="273"/>
    <w:p>
      <w:pPr>
        <w:spacing w:after="0"/>
        <w:ind w:left="0"/>
        <w:jc w:val="both"/>
      </w:pPr>
      <w:r>
        <w:rPr>
          <w:rFonts w:ascii="Times New Roman"/>
          <w:b w:val="false"/>
          <w:i w:val="false"/>
          <w:color w:val="000000"/>
          <w:sz w:val="28"/>
        </w:rPr>
        <w:t>
      109. Рекомендуемые должности: начальник службы, инженер по комплектации, инженер по материально-техническому снабжению, старший товаровед (товаровед), заведующий центральным складом (складом), экспедитор и другие.</w:t>
      </w:r>
    </w:p>
    <w:bookmarkEnd w:id="273"/>
    <w:bookmarkStart w:name="z180" w:id="274"/>
    <w:p>
      <w:pPr>
        <w:spacing w:after="0"/>
        <w:ind w:left="0"/>
        <w:jc w:val="both"/>
      </w:pPr>
      <w:r>
        <w:rPr>
          <w:rFonts w:ascii="Times New Roman"/>
          <w:b w:val="false"/>
          <w:i w:val="false"/>
          <w:color w:val="000000"/>
          <w:sz w:val="28"/>
        </w:rPr>
        <w:t>
Параграф 16. Бухгалтерский учет и финансовая деятельность</w:t>
      </w:r>
    </w:p>
    <w:bookmarkEnd w:id="274"/>
    <w:bookmarkStart w:name="z181" w:id="275"/>
    <w:p>
      <w:pPr>
        <w:spacing w:after="0"/>
        <w:ind w:left="0"/>
        <w:jc w:val="both"/>
      </w:pPr>
      <w:r>
        <w:rPr>
          <w:rFonts w:ascii="Times New Roman"/>
          <w:b w:val="false"/>
          <w:i w:val="false"/>
          <w:color w:val="000000"/>
          <w:sz w:val="28"/>
        </w:rPr>
        <w:t>
      110. Рекомендуемые должности: старший бухгалтер, специалист (бухгалтер) по налогам, бухгалтер и другие.</w:t>
      </w:r>
    </w:p>
    <w:bookmarkEnd w:id="275"/>
    <w:bookmarkStart w:name="z182" w:id="276"/>
    <w:p>
      <w:pPr>
        <w:spacing w:after="0"/>
        <w:ind w:left="0"/>
        <w:jc w:val="both"/>
      </w:pPr>
      <w:r>
        <w:rPr>
          <w:rFonts w:ascii="Times New Roman"/>
          <w:b w:val="false"/>
          <w:i w:val="false"/>
          <w:color w:val="000000"/>
          <w:sz w:val="28"/>
        </w:rPr>
        <w:t>
Параграф 17. Правовая деятельность</w:t>
      </w:r>
    </w:p>
    <w:bookmarkEnd w:id="276"/>
    <w:bookmarkStart w:name="z183" w:id="277"/>
    <w:p>
      <w:pPr>
        <w:spacing w:after="0"/>
        <w:ind w:left="0"/>
        <w:jc w:val="both"/>
      </w:pPr>
      <w:r>
        <w:rPr>
          <w:rFonts w:ascii="Times New Roman"/>
          <w:b w:val="false"/>
          <w:i w:val="false"/>
          <w:color w:val="000000"/>
          <w:sz w:val="28"/>
        </w:rPr>
        <w:t>
      111. Рекомендуемые должности: начальник службы, юрисконсульт.</w:t>
      </w:r>
    </w:p>
    <w:bookmarkEnd w:id="277"/>
    <w:bookmarkStart w:name="z184" w:id="278"/>
    <w:p>
      <w:pPr>
        <w:spacing w:after="0"/>
        <w:ind w:left="0"/>
        <w:jc w:val="both"/>
      </w:pPr>
      <w:r>
        <w:rPr>
          <w:rFonts w:ascii="Times New Roman"/>
          <w:b w:val="false"/>
          <w:i w:val="false"/>
          <w:color w:val="000000"/>
          <w:sz w:val="28"/>
        </w:rPr>
        <w:t>
Параграф 18. Планирование, организация труда, заработной платы</w:t>
      </w:r>
      <w:r>
        <w:br/>
      </w:r>
      <w:r>
        <w:rPr>
          <w:rFonts w:ascii="Times New Roman"/>
          <w:b w:val="false"/>
          <w:i w:val="false"/>
          <w:color w:val="000000"/>
          <w:sz w:val="28"/>
        </w:rPr>
        <w:t>
и нормирование труда</w:t>
      </w:r>
    </w:p>
    <w:bookmarkEnd w:id="278"/>
    <w:bookmarkStart w:name="z185" w:id="279"/>
    <w:p>
      <w:pPr>
        <w:spacing w:after="0"/>
        <w:ind w:left="0"/>
        <w:jc w:val="both"/>
      </w:pPr>
      <w:r>
        <w:rPr>
          <w:rFonts w:ascii="Times New Roman"/>
          <w:b w:val="false"/>
          <w:i w:val="false"/>
          <w:color w:val="000000"/>
          <w:sz w:val="28"/>
        </w:rPr>
        <w:t>
      112. Рекомендуемые должности: начальник службы, экономист по планированию, экономист по труду и другие.</w:t>
      </w:r>
    </w:p>
    <w:bookmarkEnd w:id="279"/>
    <w:bookmarkStart w:name="z186" w:id="280"/>
    <w:p>
      <w:pPr>
        <w:spacing w:after="0"/>
        <w:ind w:left="0"/>
        <w:jc w:val="both"/>
      </w:pPr>
      <w:r>
        <w:rPr>
          <w:rFonts w:ascii="Times New Roman"/>
          <w:b w:val="false"/>
          <w:i w:val="false"/>
          <w:color w:val="000000"/>
          <w:sz w:val="28"/>
        </w:rPr>
        <w:t>
Параграф 19. Комплектование, подготовка кадров и социальное развитие</w:t>
      </w:r>
    </w:p>
    <w:bookmarkEnd w:id="280"/>
    <w:bookmarkStart w:name="z187" w:id="281"/>
    <w:p>
      <w:pPr>
        <w:spacing w:after="0"/>
        <w:ind w:left="0"/>
        <w:jc w:val="both"/>
      </w:pPr>
      <w:r>
        <w:rPr>
          <w:rFonts w:ascii="Times New Roman"/>
          <w:b w:val="false"/>
          <w:i w:val="false"/>
          <w:color w:val="000000"/>
          <w:sz w:val="28"/>
        </w:rPr>
        <w:t>
      113. Рекомендуемые должности: начальник службы, специалист по подготовке кадров, специалист и другие.</w:t>
      </w:r>
    </w:p>
    <w:bookmarkEnd w:id="281"/>
    <w:bookmarkStart w:name="z188" w:id="282"/>
    <w:p>
      <w:pPr>
        <w:spacing w:after="0"/>
        <w:ind w:left="0"/>
        <w:jc w:val="both"/>
      </w:pPr>
      <w:r>
        <w:rPr>
          <w:rFonts w:ascii="Times New Roman"/>
          <w:b w:val="false"/>
          <w:i w:val="false"/>
          <w:color w:val="000000"/>
          <w:sz w:val="28"/>
        </w:rPr>
        <w:t>
Параграф 20. Гигиена и промышленная санитария</w:t>
      </w:r>
    </w:p>
    <w:bookmarkEnd w:id="282"/>
    <w:bookmarkStart w:name="z189" w:id="283"/>
    <w:p>
      <w:pPr>
        <w:spacing w:after="0"/>
        <w:ind w:left="0"/>
        <w:jc w:val="both"/>
      </w:pPr>
      <w:r>
        <w:rPr>
          <w:rFonts w:ascii="Times New Roman"/>
          <w:b w:val="false"/>
          <w:i w:val="false"/>
          <w:color w:val="000000"/>
          <w:sz w:val="28"/>
        </w:rPr>
        <w:t>
      114. Рекомендуемые должности: специалист по гигиене и промышленной санитарии.</w:t>
      </w:r>
    </w:p>
    <w:bookmarkEnd w:id="283"/>
    <w:bookmarkStart w:name="z190" w:id="284"/>
    <w:p>
      <w:pPr>
        <w:spacing w:after="0"/>
        <w:ind w:left="0"/>
        <w:jc w:val="both"/>
      </w:pPr>
      <w:r>
        <w:rPr>
          <w:rFonts w:ascii="Times New Roman"/>
          <w:b w:val="false"/>
          <w:i w:val="false"/>
          <w:color w:val="000000"/>
          <w:sz w:val="28"/>
        </w:rPr>
        <w:t>
Параграф 21. Делопроизводство и хозяйственное обслуживание</w:t>
      </w:r>
    </w:p>
    <w:bookmarkEnd w:id="284"/>
    <w:bookmarkStart w:name="z191" w:id="285"/>
    <w:p>
      <w:pPr>
        <w:spacing w:after="0"/>
        <w:ind w:left="0"/>
        <w:jc w:val="both"/>
      </w:pPr>
      <w:r>
        <w:rPr>
          <w:rFonts w:ascii="Times New Roman"/>
          <w:b w:val="false"/>
          <w:i w:val="false"/>
          <w:color w:val="000000"/>
          <w:sz w:val="28"/>
        </w:rPr>
        <w:t>
      115. Рекомендуемые должности: заведующий канцелярией, заведующий хозяйством, заведующий канцелярией, специалист по контролю за исполнением поручений, делопроизводитель, специалист, переводчик и другие.</w:t>
      </w:r>
    </w:p>
    <w:bookmarkEnd w:id="285"/>
    <w:bookmarkStart w:name="z192" w:id="286"/>
    <w:p>
      <w:pPr>
        <w:spacing w:after="0"/>
        <w:ind w:left="0"/>
        <w:jc w:val="both"/>
      </w:pPr>
      <w:r>
        <w:rPr>
          <w:rFonts w:ascii="Times New Roman"/>
          <w:b w:val="false"/>
          <w:i w:val="false"/>
          <w:color w:val="000000"/>
          <w:sz w:val="28"/>
        </w:rPr>
        <w:t>
Параграф 22. Развитие государственного языка</w:t>
      </w:r>
    </w:p>
    <w:bookmarkEnd w:id="286"/>
    <w:bookmarkStart w:name="z193" w:id="287"/>
    <w:p>
      <w:pPr>
        <w:spacing w:after="0"/>
        <w:ind w:left="0"/>
        <w:jc w:val="both"/>
      </w:pPr>
      <w:r>
        <w:rPr>
          <w:rFonts w:ascii="Times New Roman"/>
          <w:b w:val="false"/>
          <w:i w:val="false"/>
          <w:color w:val="000000"/>
          <w:sz w:val="28"/>
        </w:rPr>
        <w:t>
      116. Рекомендуемые должности: специалист (переводчик).</w:t>
      </w:r>
    </w:p>
    <w:bookmarkEnd w:id="287"/>
    <w:bookmarkStart w:name="z194" w:id="288"/>
    <w:p>
      <w:pPr>
        <w:spacing w:after="0"/>
        <w:ind w:left="0"/>
        <w:jc w:val="left"/>
      </w:pPr>
      <w:r>
        <w:rPr>
          <w:rFonts w:ascii="Times New Roman"/>
          <w:b/>
          <w:i w:val="false"/>
          <w:color w:val="000000"/>
        </w:rPr>
        <w:t xml:space="preserve"> 
6. Нормативы численности руководителей, специалистов и</w:t>
      </w:r>
      <w:r>
        <w:br/>
      </w:r>
      <w:r>
        <w:rPr>
          <w:rFonts w:ascii="Times New Roman"/>
          <w:b/>
          <w:i w:val="false"/>
          <w:color w:val="000000"/>
        </w:rPr>
        <w:t>
служащих баз производственного обслуживания</w:t>
      </w:r>
    </w:p>
    <w:bookmarkEnd w:id="288"/>
    <w:bookmarkStart w:name="z195" w:id="289"/>
    <w:p>
      <w:pPr>
        <w:spacing w:after="0"/>
        <w:ind w:left="0"/>
        <w:jc w:val="both"/>
      </w:pPr>
      <w:r>
        <w:rPr>
          <w:rFonts w:ascii="Times New Roman"/>
          <w:b w:val="false"/>
          <w:i w:val="false"/>
          <w:color w:val="000000"/>
          <w:sz w:val="28"/>
        </w:rPr>
        <w:t>
Параграф 1. Руководство и специалисты</w:t>
      </w:r>
    </w:p>
    <w:bookmarkEnd w:id="289"/>
    <w:bookmarkStart w:name="z196" w:id="290"/>
    <w:p>
      <w:pPr>
        <w:spacing w:after="0"/>
        <w:ind w:left="0"/>
        <w:jc w:val="both"/>
      </w:pPr>
      <w:r>
        <w:rPr>
          <w:rFonts w:ascii="Times New Roman"/>
          <w:b w:val="false"/>
          <w:i w:val="false"/>
          <w:color w:val="000000"/>
          <w:sz w:val="28"/>
        </w:rPr>
        <w:t>
      117. Рекомендуемые должности: начальник (директор), главный инженер, заместитель начальника (директора) и другие.</w:t>
      </w:r>
    </w:p>
    <w:bookmarkEnd w:id="290"/>
    <w:bookmarkStart w:name="z197" w:id="291"/>
    <w:p>
      <w:pPr>
        <w:spacing w:after="0"/>
        <w:ind w:left="0"/>
        <w:jc w:val="both"/>
      </w:pPr>
      <w:r>
        <w:rPr>
          <w:rFonts w:ascii="Times New Roman"/>
          <w:b w:val="false"/>
          <w:i w:val="false"/>
          <w:color w:val="000000"/>
          <w:sz w:val="28"/>
        </w:rPr>
        <w:t>
Параграф 2. Механоремонтное обслуживание</w:t>
      </w:r>
      <w:r>
        <w:br/>
      </w:r>
      <w:r>
        <w:rPr>
          <w:rFonts w:ascii="Times New Roman"/>
          <w:b w:val="false"/>
          <w:i w:val="false"/>
          <w:color w:val="000000"/>
          <w:sz w:val="28"/>
        </w:rPr>
        <w:t>
эксплуатационного оборудования</w:t>
      </w:r>
    </w:p>
    <w:bookmarkEnd w:id="291"/>
    <w:bookmarkStart w:name="z198" w:id="292"/>
    <w:p>
      <w:pPr>
        <w:spacing w:after="0"/>
        <w:ind w:left="0"/>
        <w:jc w:val="both"/>
      </w:pPr>
      <w:r>
        <w:rPr>
          <w:rFonts w:ascii="Times New Roman"/>
          <w:b w:val="false"/>
          <w:i w:val="false"/>
          <w:color w:val="000000"/>
          <w:sz w:val="28"/>
        </w:rPr>
        <w:t>
      118. Рекомендуемые должности: начальник участка (цеха), мастерской, инженер (мастер) по ремонту, инженер по наладке и испытаниям, старший механик, механик, инженер по нормированию труда, инженер теплогазоводоснабжения и другие.</w:t>
      </w:r>
    </w:p>
    <w:bookmarkEnd w:id="292"/>
    <w:bookmarkStart w:name="z199" w:id="293"/>
    <w:p>
      <w:pPr>
        <w:spacing w:after="0"/>
        <w:ind w:left="0"/>
        <w:jc w:val="both"/>
      </w:pPr>
      <w:r>
        <w:rPr>
          <w:rFonts w:ascii="Times New Roman"/>
          <w:b w:val="false"/>
          <w:i w:val="false"/>
          <w:color w:val="000000"/>
          <w:sz w:val="28"/>
        </w:rPr>
        <w:t>
Параграф 3. Энергоремонтное обслуживание эксплуатационного</w:t>
      </w:r>
      <w:r>
        <w:br/>
      </w:r>
      <w:r>
        <w:rPr>
          <w:rFonts w:ascii="Times New Roman"/>
          <w:b w:val="false"/>
          <w:i w:val="false"/>
          <w:color w:val="000000"/>
          <w:sz w:val="28"/>
        </w:rPr>
        <w:t>
оборудования, средств электрохимической защиты и вдоль трассовых</w:t>
      </w:r>
      <w:r>
        <w:br/>
      </w:r>
      <w:r>
        <w:rPr>
          <w:rFonts w:ascii="Times New Roman"/>
          <w:b w:val="false"/>
          <w:i w:val="false"/>
          <w:color w:val="000000"/>
          <w:sz w:val="28"/>
        </w:rPr>
        <w:t>
линий электропередачи</w:t>
      </w:r>
    </w:p>
    <w:bookmarkEnd w:id="293"/>
    <w:bookmarkStart w:name="z200" w:id="294"/>
    <w:p>
      <w:pPr>
        <w:spacing w:after="0"/>
        <w:ind w:left="0"/>
        <w:jc w:val="both"/>
      </w:pPr>
      <w:r>
        <w:rPr>
          <w:rFonts w:ascii="Times New Roman"/>
          <w:b w:val="false"/>
          <w:i w:val="false"/>
          <w:color w:val="000000"/>
          <w:sz w:val="28"/>
        </w:rPr>
        <w:t>
      119. Рекомендуемые должности: начальник участка (цеха), мастерской, инженер – энергетик, инженер по наладке и испытаниям, старший мастер (мастер) по ремонту и другие.</w:t>
      </w:r>
    </w:p>
    <w:bookmarkEnd w:id="294"/>
    <w:bookmarkStart w:name="z201" w:id="295"/>
    <w:p>
      <w:pPr>
        <w:spacing w:after="0"/>
        <w:ind w:left="0"/>
        <w:jc w:val="both"/>
      </w:pPr>
      <w:r>
        <w:rPr>
          <w:rFonts w:ascii="Times New Roman"/>
          <w:b w:val="false"/>
          <w:i w:val="false"/>
          <w:color w:val="000000"/>
          <w:sz w:val="28"/>
        </w:rPr>
        <w:t>
Параграф 4. Обслуживание и ремонт средств автоматики и телемеханики</w:t>
      </w:r>
    </w:p>
    <w:bookmarkEnd w:id="295"/>
    <w:bookmarkStart w:name="z202" w:id="296"/>
    <w:p>
      <w:pPr>
        <w:spacing w:after="0"/>
        <w:ind w:left="0"/>
        <w:jc w:val="both"/>
      </w:pPr>
      <w:r>
        <w:rPr>
          <w:rFonts w:ascii="Times New Roman"/>
          <w:b w:val="false"/>
          <w:i w:val="false"/>
          <w:color w:val="000000"/>
          <w:sz w:val="28"/>
        </w:rPr>
        <w:t>
      120. Рекомендуемые должности: начальник участка (лаборатории, службы), заместитель начальника, ведущий инженер, инженер (мастер) по ремонту и наладке средств автоматики, телемеханики и контрольно-измерительных приборов, руководитель группы системных администраторов, системный администратор, инженер технического обслуживания и другие.</w:t>
      </w:r>
    </w:p>
    <w:bookmarkEnd w:id="296"/>
    <w:bookmarkStart w:name="z203" w:id="297"/>
    <w:p>
      <w:pPr>
        <w:spacing w:after="0"/>
        <w:ind w:left="0"/>
        <w:jc w:val="both"/>
      </w:pPr>
      <w:r>
        <w:rPr>
          <w:rFonts w:ascii="Times New Roman"/>
          <w:b w:val="false"/>
          <w:i w:val="false"/>
          <w:color w:val="000000"/>
          <w:sz w:val="28"/>
        </w:rPr>
        <w:t>
Параграф 5. Метрологическое обслуживание.</w:t>
      </w:r>
      <w:r>
        <w:br/>
      </w:r>
      <w:r>
        <w:rPr>
          <w:rFonts w:ascii="Times New Roman"/>
          <w:b w:val="false"/>
          <w:i w:val="false"/>
          <w:color w:val="000000"/>
          <w:sz w:val="28"/>
        </w:rPr>
        <w:t>
Участок поверки средств измерений</w:t>
      </w:r>
    </w:p>
    <w:bookmarkEnd w:id="297"/>
    <w:bookmarkStart w:name="z204" w:id="298"/>
    <w:p>
      <w:pPr>
        <w:spacing w:after="0"/>
        <w:ind w:left="0"/>
        <w:jc w:val="both"/>
      </w:pPr>
      <w:r>
        <w:rPr>
          <w:rFonts w:ascii="Times New Roman"/>
          <w:b w:val="false"/>
          <w:i w:val="false"/>
          <w:color w:val="000000"/>
          <w:sz w:val="28"/>
        </w:rPr>
        <w:t>
      121. Рекомендуемые должности: начальник участка (цеха), инженер и другие.</w:t>
      </w:r>
    </w:p>
    <w:bookmarkEnd w:id="298"/>
    <w:bookmarkStart w:name="z205" w:id="299"/>
    <w:p>
      <w:pPr>
        <w:spacing w:after="0"/>
        <w:ind w:left="0"/>
        <w:jc w:val="both"/>
      </w:pPr>
      <w:r>
        <w:rPr>
          <w:rFonts w:ascii="Times New Roman"/>
          <w:b w:val="false"/>
          <w:i w:val="false"/>
          <w:color w:val="000000"/>
          <w:sz w:val="28"/>
        </w:rPr>
        <w:t>
Параграф 6. Охрана труда</w:t>
      </w:r>
    </w:p>
    <w:bookmarkEnd w:id="299"/>
    <w:bookmarkStart w:name="z206" w:id="300"/>
    <w:p>
      <w:pPr>
        <w:spacing w:after="0"/>
        <w:ind w:left="0"/>
        <w:jc w:val="both"/>
      </w:pPr>
      <w:r>
        <w:rPr>
          <w:rFonts w:ascii="Times New Roman"/>
          <w:b w:val="false"/>
          <w:i w:val="false"/>
          <w:color w:val="000000"/>
          <w:sz w:val="28"/>
        </w:rPr>
        <w:t>
      122. Рекомендуемые должности: инженер по охране труда.</w:t>
      </w:r>
    </w:p>
    <w:bookmarkEnd w:id="300"/>
    <w:bookmarkStart w:name="z207" w:id="301"/>
    <w:p>
      <w:pPr>
        <w:spacing w:after="0"/>
        <w:ind w:left="0"/>
        <w:jc w:val="both"/>
      </w:pPr>
      <w:r>
        <w:rPr>
          <w:rFonts w:ascii="Times New Roman"/>
          <w:b w:val="false"/>
          <w:i w:val="false"/>
          <w:color w:val="000000"/>
          <w:sz w:val="28"/>
        </w:rPr>
        <w:t>
Параграф 7. Планирование, организация труда и заработной платы</w:t>
      </w:r>
    </w:p>
    <w:bookmarkEnd w:id="301"/>
    <w:bookmarkStart w:name="z208" w:id="302"/>
    <w:p>
      <w:pPr>
        <w:spacing w:after="0"/>
        <w:ind w:left="0"/>
        <w:jc w:val="both"/>
      </w:pPr>
      <w:r>
        <w:rPr>
          <w:rFonts w:ascii="Times New Roman"/>
          <w:b w:val="false"/>
          <w:i w:val="false"/>
          <w:color w:val="000000"/>
          <w:sz w:val="28"/>
        </w:rPr>
        <w:t>
      123. Рекомендуемые должности: экономист по планированию и труду, экономист по планированию, инженер по организации и нормированию труда и другие.</w:t>
      </w:r>
    </w:p>
    <w:bookmarkEnd w:id="302"/>
    <w:bookmarkStart w:name="z209" w:id="303"/>
    <w:p>
      <w:pPr>
        <w:spacing w:after="0"/>
        <w:ind w:left="0"/>
        <w:jc w:val="both"/>
      </w:pPr>
      <w:r>
        <w:rPr>
          <w:rFonts w:ascii="Times New Roman"/>
          <w:b w:val="false"/>
          <w:i w:val="false"/>
          <w:color w:val="000000"/>
          <w:sz w:val="28"/>
        </w:rPr>
        <w:t>
Параграф 8. Бухгалтерский учет</w:t>
      </w:r>
    </w:p>
    <w:bookmarkEnd w:id="303"/>
    <w:bookmarkStart w:name="z210" w:id="304"/>
    <w:p>
      <w:pPr>
        <w:spacing w:after="0"/>
        <w:ind w:left="0"/>
        <w:jc w:val="both"/>
      </w:pPr>
      <w:r>
        <w:rPr>
          <w:rFonts w:ascii="Times New Roman"/>
          <w:b w:val="false"/>
          <w:i w:val="false"/>
          <w:color w:val="000000"/>
          <w:sz w:val="28"/>
        </w:rPr>
        <w:t>
      124. Рекомендуемые должности: бухгалтер.</w:t>
      </w:r>
    </w:p>
    <w:bookmarkEnd w:id="304"/>
    <w:bookmarkStart w:name="z211" w:id="305"/>
    <w:p>
      <w:pPr>
        <w:spacing w:after="0"/>
        <w:ind w:left="0"/>
        <w:jc w:val="both"/>
      </w:pPr>
      <w:r>
        <w:rPr>
          <w:rFonts w:ascii="Times New Roman"/>
          <w:b w:val="false"/>
          <w:i w:val="false"/>
          <w:color w:val="000000"/>
          <w:sz w:val="28"/>
        </w:rPr>
        <w:t>
Параграф 9. Комплектование кадров, делопроизводство</w:t>
      </w:r>
      <w:r>
        <w:br/>
      </w:r>
      <w:r>
        <w:rPr>
          <w:rFonts w:ascii="Times New Roman"/>
          <w:b w:val="false"/>
          <w:i w:val="false"/>
          <w:color w:val="000000"/>
          <w:sz w:val="28"/>
        </w:rPr>
        <w:t>
и хозяйственное обслуживание</w:t>
      </w:r>
    </w:p>
    <w:bookmarkEnd w:id="305"/>
    <w:bookmarkStart w:name="z212" w:id="306"/>
    <w:p>
      <w:pPr>
        <w:spacing w:after="0"/>
        <w:ind w:left="0"/>
        <w:jc w:val="both"/>
      </w:pPr>
      <w:r>
        <w:rPr>
          <w:rFonts w:ascii="Times New Roman"/>
          <w:b w:val="false"/>
          <w:i w:val="false"/>
          <w:color w:val="000000"/>
          <w:sz w:val="28"/>
        </w:rPr>
        <w:t>
      125. Рекомендуемые должности: инспектор по кадрам, секретарь, инспектор, заведующий хозяйством и другие.</w:t>
      </w:r>
    </w:p>
    <w:bookmarkEnd w:id="306"/>
    <w:bookmarkStart w:name="z213" w:id="307"/>
    <w:p>
      <w:pPr>
        <w:spacing w:after="0"/>
        <w:ind w:left="0"/>
        <w:jc w:val="both"/>
      </w:pPr>
      <w:r>
        <w:rPr>
          <w:rFonts w:ascii="Times New Roman"/>
          <w:b w:val="false"/>
          <w:i w:val="false"/>
          <w:color w:val="000000"/>
          <w:sz w:val="28"/>
        </w:rPr>
        <w:t>
Параграф 10. Материально-техническое снабжение</w:t>
      </w:r>
    </w:p>
    <w:bookmarkEnd w:id="307"/>
    <w:bookmarkStart w:name="z214" w:id="308"/>
    <w:p>
      <w:pPr>
        <w:spacing w:after="0"/>
        <w:ind w:left="0"/>
        <w:jc w:val="both"/>
      </w:pPr>
      <w:r>
        <w:rPr>
          <w:rFonts w:ascii="Times New Roman"/>
          <w:b w:val="false"/>
          <w:i w:val="false"/>
          <w:color w:val="000000"/>
          <w:sz w:val="28"/>
        </w:rPr>
        <w:t>
      126. Рекомендуемые должности: начальник, экономист по материально-техническому снабжению, товаровед, экспедитор и другие.</w:t>
      </w:r>
    </w:p>
    <w:bookmarkEnd w:id="308"/>
    <w:bookmarkStart w:name="z215" w:id="309"/>
    <w:p>
      <w:pPr>
        <w:spacing w:after="0"/>
        <w:ind w:left="0"/>
        <w:jc w:val="both"/>
      </w:pPr>
      <w:r>
        <w:rPr>
          <w:rFonts w:ascii="Times New Roman"/>
          <w:b w:val="false"/>
          <w:i w:val="false"/>
          <w:color w:val="000000"/>
          <w:sz w:val="28"/>
        </w:rPr>
        <w:t>
Параграф 11. Участок надежности</w:t>
      </w:r>
    </w:p>
    <w:bookmarkEnd w:id="309"/>
    <w:bookmarkStart w:name="z216" w:id="310"/>
    <w:p>
      <w:pPr>
        <w:spacing w:after="0"/>
        <w:ind w:left="0"/>
        <w:jc w:val="both"/>
      </w:pPr>
      <w:r>
        <w:rPr>
          <w:rFonts w:ascii="Times New Roman"/>
          <w:b w:val="false"/>
          <w:i w:val="false"/>
          <w:color w:val="000000"/>
          <w:sz w:val="28"/>
        </w:rPr>
        <w:t>
      127. Рекомендуемые должности: начальник участка, инженер рентгеногаммаграфирования и другие.</w:t>
      </w:r>
    </w:p>
    <w:bookmarkEnd w:id="310"/>
    <w:bookmarkStart w:name="z217" w:id="311"/>
    <w:p>
      <w:pPr>
        <w:spacing w:after="0"/>
        <w:ind w:left="0"/>
        <w:jc w:val="both"/>
      </w:pPr>
      <w:r>
        <w:rPr>
          <w:rFonts w:ascii="Times New Roman"/>
          <w:b w:val="false"/>
          <w:i w:val="false"/>
          <w:color w:val="000000"/>
          <w:sz w:val="28"/>
        </w:rPr>
        <w:t>
Параграф 12. Участок вибродиагностики</w:t>
      </w:r>
    </w:p>
    <w:bookmarkEnd w:id="311"/>
    <w:bookmarkStart w:name="z218" w:id="312"/>
    <w:p>
      <w:pPr>
        <w:spacing w:after="0"/>
        <w:ind w:left="0"/>
        <w:jc w:val="both"/>
      </w:pPr>
      <w:r>
        <w:rPr>
          <w:rFonts w:ascii="Times New Roman"/>
          <w:b w:val="false"/>
          <w:i w:val="false"/>
          <w:color w:val="000000"/>
          <w:sz w:val="28"/>
        </w:rPr>
        <w:t>
      128. Рекомендуемые должности: начальник участка, ведущий инженер, инженер вибродиагностики и другие.</w:t>
      </w:r>
    </w:p>
    <w:bookmarkEnd w:id="312"/>
    <w:bookmarkStart w:name="z219" w:id="313"/>
    <w:p>
      <w:pPr>
        <w:spacing w:after="0"/>
        <w:ind w:left="0"/>
        <w:jc w:val="both"/>
      </w:pPr>
      <w:r>
        <w:rPr>
          <w:rFonts w:ascii="Times New Roman"/>
          <w:b w:val="false"/>
          <w:i w:val="false"/>
          <w:color w:val="000000"/>
          <w:sz w:val="28"/>
        </w:rPr>
        <w:t>
Параграф 13. Участок тепловодоснабжения</w:t>
      </w:r>
    </w:p>
    <w:bookmarkEnd w:id="313"/>
    <w:bookmarkStart w:name="z220" w:id="314"/>
    <w:p>
      <w:pPr>
        <w:spacing w:after="0"/>
        <w:ind w:left="0"/>
        <w:jc w:val="both"/>
      </w:pPr>
      <w:r>
        <w:rPr>
          <w:rFonts w:ascii="Times New Roman"/>
          <w:b w:val="false"/>
          <w:i w:val="false"/>
          <w:color w:val="000000"/>
          <w:sz w:val="28"/>
        </w:rPr>
        <w:t>
      129. Рекомендуемые должности: начальник участка, ведущий инженер теплотехник, инженер теплотехник и другие.</w:t>
      </w:r>
    </w:p>
    <w:bookmarkEnd w:id="314"/>
    <w:bookmarkStart w:name="z221" w:id="315"/>
    <w:p>
      <w:pPr>
        <w:spacing w:after="0"/>
        <w:ind w:left="0"/>
        <w:jc w:val="both"/>
      </w:pPr>
      <w:r>
        <w:rPr>
          <w:rFonts w:ascii="Times New Roman"/>
          <w:b w:val="false"/>
          <w:i w:val="false"/>
          <w:color w:val="000000"/>
          <w:sz w:val="28"/>
        </w:rPr>
        <w:t>
Параграф 14. Участок релейной защиты и автоматики</w:t>
      </w:r>
    </w:p>
    <w:bookmarkEnd w:id="315"/>
    <w:bookmarkStart w:name="z222" w:id="316"/>
    <w:p>
      <w:pPr>
        <w:spacing w:after="0"/>
        <w:ind w:left="0"/>
        <w:jc w:val="both"/>
      </w:pPr>
      <w:r>
        <w:rPr>
          <w:rFonts w:ascii="Times New Roman"/>
          <w:b w:val="false"/>
          <w:i w:val="false"/>
          <w:color w:val="000000"/>
          <w:sz w:val="28"/>
        </w:rPr>
        <w:t>
      130. Рекомендуемые должности: начальник участка, ведущий инженер, инженер и другие.</w:t>
      </w:r>
    </w:p>
    <w:bookmarkEnd w:id="316"/>
    <w:bookmarkStart w:name="z223" w:id="317"/>
    <w:p>
      <w:pPr>
        <w:spacing w:after="0"/>
        <w:ind w:left="0"/>
        <w:jc w:val="left"/>
      </w:pPr>
      <w:r>
        <w:rPr>
          <w:rFonts w:ascii="Times New Roman"/>
          <w:b/>
          <w:i w:val="false"/>
          <w:color w:val="000000"/>
        </w:rPr>
        <w:t xml:space="preserve"> 
7. Нормативы численности руководителей, специалистов</w:t>
      </w:r>
      <w:r>
        <w:br/>
      </w:r>
      <w:r>
        <w:rPr>
          <w:rFonts w:ascii="Times New Roman"/>
          <w:b/>
          <w:i w:val="false"/>
          <w:color w:val="000000"/>
        </w:rPr>
        <w:t>
и служащих цехов технологического транспорта и</w:t>
      </w:r>
      <w:r>
        <w:br/>
      </w:r>
      <w:r>
        <w:rPr>
          <w:rFonts w:ascii="Times New Roman"/>
          <w:b/>
          <w:i w:val="false"/>
          <w:color w:val="000000"/>
        </w:rPr>
        <w:t>
специальной техники</w:t>
      </w:r>
    </w:p>
    <w:bookmarkEnd w:id="317"/>
    <w:bookmarkStart w:name="z224" w:id="318"/>
    <w:p>
      <w:pPr>
        <w:spacing w:after="0"/>
        <w:ind w:left="0"/>
        <w:jc w:val="both"/>
      </w:pPr>
      <w:r>
        <w:rPr>
          <w:rFonts w:ascii="Times New Roman"/>
          <w:b w:val="false"/>
          <w:i w:val="false"/>
          <w:color w:val="000000"/>
          <w:sz w:val="28"/>
        </w:rPr>
        <w:t>
Параграф 1. Общее руководство</w:t>
      </w:r>
    </w:p>
    <w:bookmarkEnd w:id="318"/>
    <w:bookmarkStart w:name="z225" w:id="319"/>
    <w:p>
      <w:pPr>
        <w:spacing w:after="0"/>
        <w:ind w:left="0"/>
        <w:jc w:val="both"/>
      </w:pPr>
      <w:r>
        <w:rPr>
          <w:rFonts w:ascii="Times New Roman"/>
          <w:b w:val="false"/>
          <w:i w:val="false"/>
          <w:color w:val="000000"/>
          <w:sz w:val="28"/>
        </w:rPr>
        <w:t>
      131. Рекомендуемые должности: начальник, заместитель начальника, ведущий инженер.</w:t>
      </w:r>
    </w:p>
    <w:bookmarkEnd w:id="319"/>
    <w:bookmarkStart w:name="z226" w:id="320"/>
    <w:p>
      <w:pPr>
        <w:spacing w:after="0"/>
        <w:ind w:left="0"/>
        <w:jc w:val="both"/>
      </w:pPr>
      <w:r>
        <w:rPr>
          <w:rFonts w:ascii="Times New Roman"/>
          <w:b w:val="false"/>
          <w:i w:val="false"/>
          <w:color w:val="000000"/>
          <w:sz w:val="28"/>
        </w:rPr>
        <w:t>
Параграф 2. Линейное руководство колоннами</w:t>
      </w:r>
    </w:p>
    <w:bookmarkEnd w:id="320"/>
    <w:bookmarkStart w:name="z227" w:id="321"/>
    <w:p>
      <w:pPr>
        <w:spacing w:after="0"/>
        <w:ind w:left="0"/>
        <w:jc w:val="both"/>
      </w:pPr>
      <w:r>
        <w:rPr>
          <w:rFonts w:ascii="Times New Roman"/>
          <w:b w:val="false"/>
          <w:i w:val="false"/>
          <w:color w:val="000000"/>
          <w:sz w:val="28"/>
        </w:rPr>
        <w:t>
      132. Рекомендуемые должности: начальник колонны.</w:t>
      </w:r>
    </w:p>
    <w:bookmarkEnd w:id="321"/>
    <w:bookmarkStart w:name="z228" w:id="322"/>
    <w:p>
      <w:pPr>
        <w:spacing w:after="0"/>
        <w:ind w:left="0"/>
        <w:jc w:val="both"/>
      </w:pPr>
      <w:r>
        <w:rPr>
          <w:rFonts w:ascii="Times New Roman"/>
          <w:b w:val="false"/>
          <w:i w:val="false"/>
          <w:color w:val="000000"/>
          <w:sz w:val="28"/>
        </w:rPr>
        <w:t>
Параграф 3. Охрана труда и безопасность движения</w:t>
      </w:r>
    </w:p>
    <w:bookmarkEnd w:id="322"/>
    <w:bookmarkStart w:name="z229" w:id="323"/>
    <w:p>
      <w:pPr>
        <w:spacing w:after="0"/>
        <w:ind w:left="0"/>
        <w:jc w:val="both"/>
      </w:pPr>
      <w:r>
        <w:rPr>
          <w:rFonts w:ascii="Times New Roman"/>
          <w:b w:val="false"/>
          <w:i w:val="false"/>
          <w:color w:val="000000"/>
          <w:sz w:val="28"/>
        </w:rPr>
        <w:t>
      133. Рекомендуемые должности: инженер по охране труда, безопасности движения.</w:t>
      </w:r>
    </w:p>
    <w:bookmarkEnd w:id="323"/>
    <w:bookmarkStart w:name="z230" w:id="324"/>
    <w:p>
      <w:pPr>
        <w:spacing w:after="0"/>
        <w:ind w:left="0"/>
        <w:jc w:val="both"/>
      </w:pPr>
      <w:r>
        <w:rPr>
          <w:rFonts w:ascii="Times New Roman"/>
          <w:b w:val="false"/>
          <w:i w:val="false"/>
          <w:color w:val="000000"/>
          <w:sz w:val="28"/>
        </w:rPr>
        <w:t>
Параграф 4. Эксплуатационное обслуживание и оперативное</w:t>
      </w:r>
      <w:r>
        <w:br/>
      </w:r>
      <w:r>
        <w:rPr>
          <w:rFonts w:ascii="Times New Roman"/>
          <w:b w:val="false"/>
          <w:i w:val="false"/>
          <w:color w:val="000000"/>
          <w:sz w:val="28"/>
        </w:rPr>
        <w:t>
управление производством</w:t>
      </w:r>
    </w:p>
    <w:bookmarkEnd w:id="324"/>
    <w:bookmarkStart w:name="z231" w:id="325"/>
    <w:p>
      <w:pPr>
        <w:spacing w:after="0"/>
        <w:ind w:left="0"/>
        <w:jc w:val="both"/>
      </w:pPr>
      <w:r>
        <w:rPr>
          <w:rFonts w:ascii="Times New Roman"/>
          <w:b w:val="false"/>
          <w:i w:val="false"/>
          <w:color w:val="000000"/>
          <w:sz w:val="28"/>
        </w:rPr>
        <w:t>
      134. Рекомендуемые должности: начальник эксплуатации, механик, техник по учету, инженер по эксплуатации, старший диспетчер (диспетчер) и другие.</w:t>
      </w:r>
    </w:p>
    <w:bookmarkEnd w:id="325"/>
    <w:p>
      <w:pPr>
        <w:spacing w:after="0"/>
        <w:ind w:left="0"/>
        <w:jc w:val="both"/>
      </w:pPr>
      <w:r>
        <w:rPr>
          <w:rFonts w:ascii="Times New Roman"/>
          <w:b w:val="false"/>
          <w:i w:val="false"/>
          <w:color w:val="000000"/>
          <w:sz w:val="28"/>
        </w:rPr>
        <w:t>Параграф 5. Ремонтное обслуживание</w:t>
      </w:r>
    </w:p>
    <w:p>
      <w:pPr>
        <w:spacing w:after="0"/>
        <w:ind w:left="0"/>
        <w:jc w:val="both"/>
      </w:pPr>
      <w:r>
        <w:rPr>
          <w:rFonts w:ascii="Times New Roman"/>
          <w:b w:val="false"/>
          <w:i w:val="false"/>
          <w:color w:val="000000"/>
          <w:sz w:val="28"/>
        </w:rPr>
        <w:t>      135. Рекомендуемые должности: начальник мастерской, инженер (мастер) по ремонту и другие.</w:t>
      </w:r>
    </w:p>
    <w:bookmarkStart w:name="z232" w:id="326"/>
    <w:p>
      <w:pPr>
        <w:spacing w:after="0"/>
        <w:ind w:left="0"/>
        <w:jc w:val="both"/>
      </w:pPr>
      <w:r>
        <w:rPr>
          <w:rFonts w:ascii="Times New Roman"/>
          <w:b w:val="false"/>
          <w:i w:val="false"/>
          <w:color w:val="000000"/>
          <w:sz w:val="28"/>
        </w:rPr>
        <w:t>
Параграф 6. Планирование, организация труда и заработной платы</w:t>
      </w:r>
    </w:p>
    <w:bookmarkEnd w:id="326"/>
    <w:bookmarkStart w:name="z233" w:id="327"/>
    <w:p>
      <w:pPr>
        <w:spacing w:after="0"/>
        <w:ind w:left="0"/>
        <w:jc w:val="both"/>
      </w:pPr>
      <w:r>
        <w:rPr>
          <w:rFonts w:ascii="Times New Roman"/>
          <w:b w:val="false"/>
          <w:i w:val="false"/>
          <w:color w:val="000000"/>
          <w:sz w:val="28"/>
        </w:rPr>
        <w:t>
      136. Рекомендуемые должности: экономист по планированию и труду, экономист по планированию, инженер по организации и нормированию труда, экономист по труду и другие.</w:t>
      </w:r>
    </w:p>
    <w:bookmarkEnd w:id="327"/>
    <w:bookmarkStart w:name="z234" w:id="328"/>
    <w:p>
      <w:pPr>
        <w:spacing w:after="0"/>
        <w:ind w:left="0"/>
        <w:jc w:val="both"/>
      </w:pPr>
      <w:r>
        <w:rPr>
          <w:rFonts w:ascii="Times New Roman"/>
          <w:b w:val="false"/>
          <w:i w:val="false"/>
          <w:color w:val="000000"/>
          <w:sz w:val="28"/>
        </w:rPr>
        <w:t>
Параграф 7. Материально-техническое обеспечение</w:t>
      </w:r>
    </w:p>
    <w:bookmarkEnd w:id="328"/>
    <w:bookmarkStart w:name="z235" w:id="329"/>
    <w:p>
      <w:pPr>
        <w:spacing w:after="0"/>
        <w:ind w:left="0"/>
        <w:jc w:val="both"/>
      </w:pPr>
      <w:r>
        <w:rPr>
          <w:rFonts w:ascii="Times New Roman"/>
          <w:b w:val="false"/>
          <w:i w:val="false"/>
          <w:color w:val="000000"/>
          <w:sz w:val="28"/>
        </w:rPr>
        <w:t>
      137. Рекомендуемые должности: экономист по материально-техническому снабжению, товаровед, экспедитор и другие.</w:t>
      </w:r>
    </w:p>
    <w:bookmarkEnd w:id="329"/>
    <w:bookmarkStart w:name="z236" w:id="330"/>
    <w:p>
      <w:pPr>
        <w:spacing w:after="0"/>
        <w:ind w:left="0"/>
        <w:jc w:val="both"/>
      </w:pPr>
      <w:r>
        <w:rPr>
          <w:rFonts w:ascii="Times New Roman"/>
          <w:b w:val="false"/>
          <w:i w:val="false"/>
          <w:color w:val="000000"/>
          <w:sz w:val="28"/>
        </w:rPr>
        <w:t>
Параграф 8. Бухгалтерский учет</w:t>
      </w:r>
    </w:p>
    <w:bookmarkEnd w:id="330"/>
    <w:bookmarkStart w:name="z237" w:id="331"/>
    <w:p>
      <w:pPr>
        <w:spacing w:after="0"/>
        <w:ind w:left="0"/>
        <w:jc w:val="both"/>
      </w:pPr>
      <w:r>
        <w:rPr>
          <w:rFonts w:ascii="Times New Roman"/>
          <w:b w:val="false"/>
          <w:i w:val="false"/>
          <w:color w:val="000000"/>
          <w:sz w:val="28"/>
        </w:rPr>
        <w:t>
      138. Рекомендуемые должности: бухгалтер.</w:t>
      </w:r>
    </w:p>
    <w:bookmarkEnd w:id="331"/>
    <w:bookmarkStart w:name="z238" w:id="332"/>
    <w:p>
      <w:pPr>
        <w:spacing w:after="0"/>
        <w:ind w:left="0"/>
        <w:jc w:val="both"/>
      </w:pPr>
      <w:r>
        <w:rPr>
          <w:rFonts w:ascii="Times New Roman"/>
          <w:b w:val="false"/>
          <w:i w:val="false"/>
          <w:color w:val="000000"/>
          <w:sz w:val="28"/>
        </w:rPr>
        <w:t>
Параграф 9. Кадры и делопроизводство</w:t>
      </w:r>
    </w:p>
    <w:bookmarkEnd w:id="332"/>
    <w:bookmarkStart w:name="z239" w:id="333"/>
    <w:p>
      <w:pPr>
        <w:spacing w:after="0"/>
        <w:ind w:left="0"/>
        <w:jc w:val="both"/>
      </w:pPr>
      <w:r>
        <w:rPr>
          <w:rFonts w:ascii="Times New Roman"/>
          <w:b w:val="false"/>
          <w:i w:val="false"/>
          <w:color w:val="000000"/>
          <w:sz w:val="28"/>
        </w:rPr>
        <w:t>
      139. Рекомендуемые должности: инспектор по кадрам, секретарь, инспектор.</w:t>
      </w:r>
    </w:p>
    <w:bookmarkEnd w:id="333"/>
    <w:bookmarkStart w:name="z240" w:id="334"/>
    <w:p>
      <w:pPr>
        <w:spacing w:after="0"/>
        <w:ind w:left="0"/>
        <w:jc w:val="left"/>
      </w:pPr>
      <w:r>
        <w:rPr>
          <w:rFonts w:ascii="Times New Roman"/>
          <w:b/>
          <w:i w:val="false"/>
          <w:color w:val="000000"/>
        </w:rPr>
        <w:t xml:space="preserve"> 
8. Участки хозяйственного и производственного обслуживания</w:t>
      </w:r>
    </w:p>
    <w:bookmarkEnd w:id="334"/>
    <w:bookmarkStart w:name="z241" w:id="335"/>
    <w:p>
      <w:pPr>
        <w:spacing w:after="0"/>
        <w:ind w:left="0"/>
        <w:jc w:val="both"/>
      </w:pPr>
      <w:r>
        <w:rPr>
          <w:rFonts w:ascii="Times New Roman"/>
          <w:b w:val="false"/>
          <w:i w:val="false"/>
          <w:color w:val="000000"/>
          <w:sz w:val="28"/>
        </w:rPr>
        <w:t>
Параграф 1. Строительные, строительно-монтажные,</w:t>
      </w:r>
      <w:r>
        <w:br/>
      </w:r>
      <w:r>
        <w:rPr>
          <w:rFonts w:ascii="Times New Roman"/>
          <w:b w:val="false"/>
          <w:i w:val="false"/>
          <w:color w:val="000000"/>
          <w:sz w:val="28"/>
        </w:rPr>
        <w:t>
ремонтно-строительные участки</w:t>
      </w:r>
    </w:p>
    <w:bookmarkEnd w:id="335"/>
    <w:bookmarkStart w:name="z242" w:id="336"/>
    <w:p>
      <w:pPr>
        <w:spacing w:after="0"/>
        <w:ind w:left="0"/>
        <w:jc w:val="both"/>
      </w:pPr>
      <w:r>
        <w:rPr>
          <w:rFonts w:ascii="Times New Roman"/>
          <w:b w:val="false"/>
          <w:i w:val="false"/>
          <w:color w:val="000000"/>
          <w:sz w:val="28"/>
        </w:rPr>
        <w:t>
      140. Рекомендуемые должности: начальник участка, старший производитель работ, производитель работ, мастер, техник по труду и другие.</w:t>
      </w:r>
    </w:p>
    <w:bookmarkEnd w:id="336"/>
    <w:bookmarkStart w:name="z243" w:id="337"/>
    <w:p>
      <w:pPr>
        <w:spacing w:after="0"/>
        <w:ind w:left="0"/>
        <w:jc w:val="both"/>
      </w:pPr>
      <w:r>
        <w:rPr>
          <w:rFonts w:ascii="Times New Roman"/>
          <w:b w:val="false"/>
          <w:i w:val="false"/>
          <w:color w:val="000000"/>
          <w:sz w:val="28"/>
        </w:rPr>
        <w:t>
Параграф 2. Участки по ремонту и обслуживанию средств</w:t>
      </w:r>
      <w:r>
        <w:br/>
      </w:r>
      <w:r>
        <w:rPr>
          <w:rFonts w:ascii="Times New Roman"/>
          <w:b w:val="false"/>
          <w:i w:val="false"/>
          <w:color w:val="000000"/>
          <w:sz w:val="28"/>
        </w:rPr>
        <w:t>
электрохимзащиты и высоковольтных линий</w:t>
      </w:r>
    </w:p>
    <w:bookmarkEnd w:id="337"/>
    <w:bookmarkStart w:name="z244" w:id="338"/>
    <w:p>
      <w:pPr>
        <w:spacing w:after="0"/>
        <w:ind w:left="0"/>
        <w:jc w:val="both"/>
      </w:pPr>
      <w:r>
        <w:rPr>
          <w:rFonts w:ascii="Times New Roman"/>
          <w:b w:val="false"/>
          <w:i w:val="false"/>
          <w:color w:val="000000"/>
          <w:sz w:val="28"/>
        </w:rPr>
        <w:t>
      141. Рекомендуемые должности: начальник участка, ведущий инженер (инженер), старший мастер, мастер, механик и другие.</w:t>
      </w:r>
    </w:p>
    <w:bookmarkEnd w:id="338"/>
    <w:bookmarkStart w:name="z245" w:id="339"/>
    <w:p>
      <w:pPr>
        <w:spacing w:after="0"/>
        <w:ind w:left="0"/>
        <w:jc w:val="both"/>
      </w:pPr>
      <w:r>
        <w:rPr>
          <w:rFonts w:ascii="Times New Roman"/>
          <w:b w:val="false"/>
          <w:i w:val="false"/>
          <w:color w:val="000000"/>
          <w:sz w:val="28"/>
        </w:rPr>
        <w:t>
Параграф 3. Участки (базы) по подводно-техническим работам</w:t>
      </w:r>
    </w:p>
    <w:bookmarkEnd w:id="339"/>
    <w:bookmarkStart w:name="z246" w:id="340"/>
    <w:p>
      <w:pPr>
        <w:spacing w:after="0"/>
        <w:ind w:left="0"/>
        <w:jc w:val="both"/>
      </w:pPr>
      <w:r>
        <w:rPr>
          <w:rFonts w:ascii="Times New Roman"/>
          <w:b w:val="false"/>
          <w:i w:val="false"/>
          <w:color w:val="000000"/>
          <w:sz w:val="28"/>
        </w:rPr>
        <w:t>
      142. Рекомендуемые должности: начальник участка, инженер по подводно-техническим работам, геодезист, механик, мастер и другие.</w:t>
      </w:r>
    </w:p>
    <w:bookmarkEnd w:id="340"/>
    <w:bookmarkStart w:name="z247" w:id="341"/>
    <w:p>
      <w:pPr>
        <w:spacing w:after="0"/>
        <w:ind w:left="0"/>
        <w:jc w:val="both"/>
      </w:pPr>
      <w:r>
        <w:rPr>
          <w:rFonts w:ascii="Times New Roman"/>
          <w:b w:val="false"/>
          <w:i w:val="false"/>
          <w:color w:val="000000"/>
          <w:sz w:val="28"/>
        </w:rPr>
        <w:t>
Параграф 4. Участки подсобного производства.</w:t>
      </w:r>
    </w:p>
    <w:bookmarkEnd w:id="341"/>
    <w:bookmarkStart w:name="z248" w:id="342"/>
    <w:p>
      <w:pPr>
        <w:spacing w:after="0"/>
        <w:ind w:left="0"/>
        <w:jc w:val="both"/>
      </w:pPr>
      <w:r>
        <w:rPr>
          <w:rFonts w:ascii="Times New Roman"/>
          <w:b w:val="false"/>
          <w:i w:val="false"/>
          <w:color w:val="000000"/>
          <w:sz w:val="28"/>
        </w:rPr>
        <w:t>
      143. Рекомендуемые должности: заведующий производством, мастер и другие.</w:t>
      </w:r>
    </w:p>
    <w:bookmarkEnd w:id="342"/>
    <w:bookmarkStart w:name="z249" w:id="343"/>
    <w:p>
      <w:pPr>
        <w:spacing w:after="0"/>
        <w:ind w:left="0"/>
        <w:jc w:val="left"/>
      </w:pPr>
      <w:r>
        <w:rPr>
          <w:rFonts w:ascii="Times New Roman"/>
          <w:b/>
          <w:i w:val="false"/>
          <w:color w:val="000000"/>
        </w:rPr>
        <w:t xml:space="preserve"> 
9. Нормативы численности руководителей, специалистов</w:t>
      </w:r>
      <w:r>
        <w:br/>
      </w:r>
      <w:r>
        <w:rPr>
          <w:rFonts w:ascii="Times New Roman"/>
          <w:b/>
          <w:i w:val="false"/>
          <w:color w:val="000000"/>
        </w:rPr>
        <w:t>
и служащих баз производственно-технического обеспечения и</w:t>
      </w:r>
      <w:r>
        <w:br/>
      </w:r>
      <w:r>
        <w:rPr>
          <w:rFonts w:ascii="Times New Roman"/>
          <w:b/>
          <w:i w:val="false"/>
          <w:color w:val="000000"/>
        </w:rPr>
        <w:t>
комплектации оборудованием</w:t>
      </w:r>
    </w:p>
    <w:bookmarkEnd w:id="343"/>
    <w:bookmarkStart w:name="z250" w:id="344"/>
    <w:p>
      <w:pPr>
        <w:spacing w:after="0"/>
        <w:ind w:left="0"/>
        <w:jc w:val="both"/>
      </w:pPr>
      <w:r>
        <w:rPr>
          <w:rFonts w:ascii="Times New Roman"/>
          <w:b w:val="false"/>
          <w:i w:val="false"/>
          <w:color w:val="000000"/>
          <w:sz w:val="28"/>
        </w:rPr>
        <w:t>
Параграф 1. Общее руководство</w:t>
      </w:r>
    </w:p>
    <w:bookmarkEnd w:id="344"/>
    <w:bookmarkStart w:name="z251" w:id="345"/>
    <w:p>
      <w:pPr>
        <w:spacing w:after="0"/>
        <w:ind w:left="0"/>
        <w:jc w:val="both"/>
      </w:pPr>
      <w:r>
        <w:rPr>
          <w:rFonts w:ascii="Times New Roman"/>
          <w:b w:val="false"/>
          <w:i w:val="false"/>
          <w:color w:val="000000"/>
          <w:sz w:val="28"/>
        </w:rPr>
        <w:t>
      144. Рекомендуемые должности: начальник базы, заместитель начальника, главный инженер.</w:t>
      </w:r>
    </w:p>
    <w:bookmarkEnd w:id="345"/>
    <w:bookmarkStart w:name="z252" w:id="346"/>
    <w:p>
      <w:pPr>
        <w:spacing w:after="0"/>
        <w:ind w:left="0"/>
        <w:jc w:val="both"/>
      </w:pPr>
      <w:r>
        <w:rPr>
          <w:rFonts w:ascii="Times New Roman"/>
          <w:b w:val="false"/>
          <w:i w:val="false"/>
          <w:color w:val="000000"/>
          <w:sz w:val="28"/>
        </w:rPr>
        <w:t>
Параграф 2. Аппарат при руководстве</w:t>
      </w:r>
    </w:p>
    <w:bookmarkEnd w:id="346"/>
    <w:bookmarkStart w:name="z253" w:id="347"/>
    <w:p>
      <w:pPr>
        <w:spacing w:after="0"/>
        <w:ind w:left="0"/>
        <w:jc w:val="both"/>
      </w:pPr>
      <w:r>
        <w:rPr>
          <w:rFonts w:ascii="Times New Roman"/>
          <w:b w:val="false"/>
          <w:i w:val="false"/>
          <w:color w:val="000000"/>
          <w:sz w:val="28"/>
        </w:rPr>
        <w:t>
      145. Рекомендуемые должности: ведущий инженер (инженер) по охране труда, специалист по кадрам, делопроизводству, государственному языку, специалист по стандартизации, юрисконсульт, энергетик, специалист по гигиене и промышленной санитарии другие.</w:t>
      </w:r>
    </w:p>
    <w:bookmarkEnd w:id="347"/>
    <w:bookmarkStart w:name="z254" w:id="348"/>
    <w:p>
      <w:pPr>
        <w:spacing w:after="0"/>
        <w:ind w:left="0"/>
        <w:jc w:val="both"/>
      </w:pPr>
      <w:r>
        <w:rPr>
          <w:rFonts w:ascii="Times New Roman"/>
          <w:b w:val="false"/>
          <w:i w:val="false"/>
          <w:color w:val="000000"/>
          <w:sz w:val="28"/>
        </w:rPr>
        <w:t>
Параграф 3. Экономическая работа</w:t>
      </w:r>
    </w:p>
    <w:bookmarkEnd w:id="348"/>
    <w:bookmarkStart w:name="z255" w:id="349"/>
    <w:p>
      <w:pPr>
        <w:spacing w:after="0"/>
        <w:ind w:left="0"/>
        <w:jc w:val="both"/>
      </w:pPr>
      <w:r>
        <w:rPr>
          <w:rFonts w:ascii="Times New Roman"/>
          <w:b w:val="false"/>
          <w:i w:val="false"/>
          <w:color w:val="000000"/>
          <w:sz w:val="28"/>
        </w:rPr>
        <w:t>
      146. Рекомендуемые должности: Ведущий экономист (экономист), экономист по труду.</w:t>
      </w:r>
    </w:p>
    <w:bookmarkEnd w:id="349"/>
    <w:bookmarkStart w:name="z256" w:id="350"/>
    <w:p>
      <w:pPr>
        <w:spacing w:after="0"/>
        <w:ind w:left="0"/>
        <w:jc w:val="both"/>
      </w:pPr>
      <w:r>
        <w:rPr>
          <w:rFonts w:ascii="Times New Roman"/>
          <w:b w:val="false"/>
          <w:i w:val="false"/>
          <w:color w:val="000000"/>
          <w:sz w:val="28"/>
        </w:rPr>
        <w:t>
Параграф 4. Бухгалтерия</w:t>
      </w:r>
    </w:p>
    <w:bookmarkEnd w:id="350"/>
    <w:bookmarkStart w:name="z257" w:id="351"/>
    <w:p>
      <w:pPr>
        <w:spacing w:after="0"/>
        <w:ind w:left="0"/>
        <w:jc w:val="both"/>
      </w:pPr>
      <w:r>
        <w:rPr>
          <w:rFonts w:ascii="Times New Roman"/>
          <w:b w:val="false"/>
          <w:i w:val="false"/>
          <w:color w:val="000000"/>
          <w:sz w:val="28"/>
        </w:rPr>
        <w:t>
      147. Рекомендуемые должности: главный бухгалтер, заместитель главного бухгалтера, бухгалтер, специалист по налоговому учету, кассир и другие.</w:t>
      </w:r>
    </w:p>
    <w:bookmarkEnd w:id="351"/>
    <w:bookmarkStart w:name="z258" w:id="352"/>
    <w:p>
      <w:pPr>
        <w:spacing w:after="0"/>
        <w:ind w:left="0"/>
        <w:jc w:val="both"/>
      </w:pPr>
      <w:r>
        <w:rPr>
          <w:rFonts w:ascii="Times New Roman"/>
          <w:b w:val="false"/>
          <w:i w:val="false"/>
          <w:color w:val="000000"/>
          <w:sz w:val="28"/>
        </w:rPr>
        <w:t>
Параграф 5. Производственные подразделения</w:t>
      </w:r>
    </w:p>
    <w:bookmarkEnd w:id="352"/>
    <w:bookmarkStart w:name="z259" w:id="353"/>
    <w:p>
      <w:pPr>
        <w:spacing w:after="0"/>
        <w:ind w:left="0"/>
        <w:jc w:val="both"/>
      </w:pPr>
      <w:r>
        <w:rPr>
          <w:rFonts w:ascii="Times New Roman"/>
          <w:b w:val="false"/>
          <w:i w:val="false"/>
          <w:color w:val="000000"/>
          <w:sz w:val="28"/>
        </w:rPr>
        <w:t>
      148. Участки переработки и транспортировки грузов, погрузоразгрузочных работ.</w:t>
      </w:r>
      <w:r>
        <w:br/>
      </w:r>
      <w:r>
        <w:rPr>
          <w:rFonts w:ascii="Times New Roman"/>
          <w:b w:val="false"/>
          <w:i w:val="false"/>
          <w:color w:val="000000"/>
          <w:sz w:val="28"/>
        </w:rPr>
        <w:t>
      Рекомендуемые должности: начальник участка, инженер, старший мастер (мастер) диспетчер, техник и другие</w:t>
      </w:r>
      <w:r>
        <w:br/>
      </w:r>
      <w:r>
        <w:rPr>
          <w:rFonts w:ascii="Times New Roman"/>
          <w:b w:val="false"/>
          <w:i w:val="false"/>
          <w:color w:val="000000"/>
          <w:sz w:val="28"/>
        </w:rPr>
        <w:t>
</w:t>
      </w:r>
      <w:r>
        <w:rPr>
          <w:rFonts w:ascii="Times New Roman"/>
          <w:b w:val="false"/>
          <w:i w:val="false"/>
          <w:color w:val="000000"/>
          <w:sz w:val="28"/>
        </w:rPr>
        <w:t>
      149. Материально-техническое снабжение.</w:t>
      </w:r>
      <w:r>
        <w:br/>
      </w:r>
      <w:r>
        <w:rPr>
          <w:rFonts w:ascii="Times New Roman"/>
          <w:b w:val="false"/>
          <w:i w:val="false"/>
          <w:color w:val="000000"/>
          <w:sz w:val="28"/>
        </w:rPr>
        <w:t>
      Рекомендуемые должности: начальник, заместитель начальника, начальник участка по комплектации оборудования, инженер по комплектации, экспедитор, экономист материально-технического снабжения, товаровед и другие.</w:t>
      </w:r>
      <w:r>
        <w:br/>
      </w:r>
      <w:r>
        <w:rPr>
          <w:rFonts w:ascii="Times New Roman"/>
          <w:b w:val="false"/>
          <w:i w:val="false"/>
          <w:color w:val="000000"/>
          <w:sz w:val="28"/>
        </w:rPr>
        <w:t>
</w:t>
      </w:r>
      <w:r>
        <w:rPr>
          <w:rFonts w:ascii="Times New Roman"/>
          <w:b w:val="false"/>
          <w:i w:val="false"/>
          <w:color w:val="000000"/>
          <w:sz w:val="28"/>
        </w:rPr>
        <w:t>
      150. Хозяйственное обслуживание.</w:t>
      </w:r>
      <w:r>
        <w:br/>
      </w:r>
      <w:r>
        <w:rPr>
          <w:rFonts w:ascii="Times New Roman"/>
          <w:b w:val="false"/>
          <w:i w:val="false"/>
          <w:color w:val="000000"/>
          <w:sz w:val="28"/>
        </w:rPr>
        <w:t>
      Рекомендуемые должности: заведующий хозяйством.</w:t>
      </w:r>
      <w:r>
        <w:br/>
      </w:r>
      <w:r>
        <w:rPr>
          <w:rFonts w:ascii="Times New Roman"/>
          <w:b w:val="false"/>
          <w:i w:val="false"/>
          <w:color w:val="000000"/>
          <w:sz w:val="28"/>
        </w:rPr>
        <w:t>
</w:t>
      </w:r>
      <w:r>
        <w:rPr>
          <w:rFonts w:ascii="Times New Roman"/>
          <w:b w:val="false"/>
          <w:i w:val="false"/>
          <w:color w:val="000000"/>
          <w:sz w:val="28"/>
        </w:rPr>
        <w:t>
      151. Гигиена и промышленная санитария.</w:t>
      </w:r>
    </w:p>
    <w:bookmarkEnd w:id="353"/>
    <w:bookmarkStart w:name="z263" w:id="354"/>
    <w:p>
      <w:pPr>
        <w:spacing w:after="0"/>
        <w:ind w:left="0"/>
        <w:jc w:val="left"/>
      </w:pPr>
      <w:r>
        <w:rPr>
          <w:rFonts w:ascii="Times New Roman"/>
          <w:b/>
          <w:i w:val="false"/>
          <w:color w:val="000000"/>
        </w:rPr>
        <w:t xml:space="preserve"> 
10. Нормативы численности</w:t>
      </w:r>
      <w:r>
        <w:br/>
      </w:r>
      <w:r>
        <w:rPr>
          <w:rFonts w:ascii="Times New Roman"/>
          <w:b/>
          <w:i w:val="false"/>
          <w:color w:val="000000"/>
        </w:rPr>
        <w:t>
руководителей, специалистов и служащих, занятых</w:t>
      </w:r>
      <w:r>
        <w:br/>
      </w:r>
      <w:r>
        <w:rPr>
          <w:rFonts w:ascii="Times New Roman"/>
          <w:b/>
          <w:i w:val="false"/>
          <w:color w:val="000000"/>
        </w:rPr>
        <w:t>
проектно-сметными работами</w:t>
      </w:r>
    </w:p>
    <w:bookmarkEnd w:id="354"/>
    <w:p>
      <w:pPr>
        <w:spacing w:after="0"/>
        <w:ind w:left="0"/>
        <w:jc w:val="both"/>
      </w:pPr>
      <w:r>
        <w:rPr>
          <w:rFonts w:ascii="Times New Roman"/>
          <w:b w:val="false"/>
          <w:i w:val="false"/>
          <w:color w:val="000000"/>
          <w:sz w:val="28"/>
        </w:rPr>
        <w:t>Проектно-сметные работы</w:t>
      </w:r>
    </w:p>
    <w:bookmarkStart w:name="z264" w:id="355"/>
    <w:p>
      <w:pPr>
        <w:spacing w:after="0"/>
        <w:ind w:left="0"/>
        <w:jc w:val="both"/>
      </w:pPr>
      <w:r>
        <w:rPr>
          <w:rFonts w:ascii="Times New Roman"/>
          <w:b w:val="false"/>
          <w:i w:val="false"/>
          <w:color w:val="000000"/>
          <w:sz w:val="28"/>
        </w:rPr>
        <w:t>
      152. Рекомендуемые должности: начальник отдела, главный инженер проекта, ведущий инженер, (инженер), техник и другие.</w:t>
      </w:r>
    </w:p>
    <w:bookmarkEnd w:id="355"/>
    <w:bookmarkStart w:name="z265" w:id="356"/>
    <w:p>
      <w:pPr>
        <w:spacing w:after="0"/>
        <w:ind w:left="0"/>
        <w:jc w:val="left"/>
      </w:pPr>
      <w:r>
        <w:rPr>
          <w:rFonts w:ascii="Times New Roman"/>
          <w:b/>
          <w:i w:val="false"/>
          <w:color w:val="000000"/>
        </w:rPr>
        <w:t xml:space="preserve"> 
11. Нормативы численности работников центральных</w:t>
      </w:r>
      <w:r>
        <w:br/>
      </w:r>
      <w:r>
        <w:rPr>
          <w:rFonts w:ascii="Times New Roman"/>
          <w:b/>
          <w:i w:val="false"/>
          <w:color w:val="000000"/>
        </w:rPr>
        <w:t>
диспетчерских пунктов и производственно-диспетчерских служб</w:t>
      </w:r>
    </w:p>
    <w:bookmarkEnd w:id="356"/>
    <w:p>
      <w:pPr>
        <w:spacing w:after="0"/>
        <w:ind w:left="0"/>
        <w:jc w:val="both"/>
      </w:pPr>
      <w:r>
        <w:rPr>
          <w:rFonts w:ascii="Times New Roman"/>
          <w:b w:val="false"/>
          <w:i w:val="false"/>
          <w:color w:val="000000"/>
          <w:sz w:val="28"/>
        </w:rPr>
        <w:t>Центральные диспетчерские пункты и</w:t>
      </w:r>
      <w:r>
        <w:br/>
      </w:r>
      <w:r>
        <w:rPr>
          <w:rFonts w:ascii="Times New Roman"/>
          <w:b w:val="false"/>
          <w:i w:val="false"/>
          <w:color w:val="000000"/>
          <w:sz w:val="28"/>
        </w:rPr>
        <w:t>
производственно-диспетчерские службы</w:t>
      </w:r>
    </w:p>
    <w:bookmarkStart w:name="z266" w:id="357"/>
    <w:p>
      <w:pPr>
        <w:spacing w:after="0"/>
        <w:ind w:left="0"/>
        <w:jc w:val="both"/>
      </w:pPr>
      <w:r>
        <w:rPr>
          <w:rFonts w:ascii="Times New Roman"/>
          <w:b w:val="false"/>
          <w:i w:val="false"/>
          <w:color w:val="000000"/>
          <w:sz w:val="28"/>
        </w:rPr>
        <w:t>
      153. Рекомендуемые должности: начальник, старший диспетчер, диспетчер.</w:t>
      </w:r>
    </w:p>
    <w:bookmarkEnd w:id="357"/>
    <w:bookmarkStart w:name="z267" w:id="358"/>
    <w:p>
      <w:pPr>
        <w:spacing w:after="0"/>
        <w:ind w:left="0"/>
        <w:jc w:val="left"/>
      </w:pPr>
      <w:r>
        <w:rPr>
          <w:rFonts w:ascii="Times New Roman"/>
          <w:b/>
          <w:i w:val="false"/>
          <w:color w:val="000000"/>
        </w:rPr>
        <w:t xml:space="preserve"> 
12. Нормативы численности руководителей, специалистов, служащих</w:t>
      </w:r>
      <w:r>
        <w:br/>
      </w:r>
      <w:r>
        <w:rPr>
          <w:rFonts w:ascii="Times New Roman"/>
          <w:b/>
          <w:i w:val="false"/>
          <w:color w:val="000000"/>
        </w:rPr>
        <w:t>
и рабочих службы сопровождения автоматизированных</w:t>
      </w:r>
      <w:r>
        <w:br/>
      </w:r>
      <w:r>
        <w:rPr>
          <w:rFonts w:ascii="Times New Roman"/>
          <w:b/>
          <w:i w:val="false"/>
          <w:color w:val="000000"/>
        </w:rPr>
        <w:t>
систем управления</w:t>
      </w:r>
    </w:p>
    <w:bookmarkEnd w:id="358"/>
    <w:bookmarkStart w:name="z268" w:id="359"/>
    <w:p>
      <w:pPr>
        <w:spacing w:after="0"/>
        <w:ind w:left="0"/>
        <w:jc w:val="both"/>
      </w:pPr>
      <w:r>
        <w:rPr>
          <w:rFonts w:ascii="Times New Roman"/>
          <w:b w:val="false"/>
          <w:i w:val="false"/>
          <w:color w:val="000000"/>
          <w:sz w:val="28"/>
        </w:rPr>
        <w:t>
Параграф 1. Служба сопровождения автоматизированных систем управления</w:t>
      </w:r>
    </w:p>
    <w:bookmarkEnd w:id="359"/>
    <w:bookmarkStart w:name="z269" w:id="360"/>
    <w:p>
      <w:pPr>
        <w:spacing w:after="0"/>
        <w:ind w:left="0"/>
        <w:jc w:val="both"/>
      </w:pPr>
      <w:r>
        <w:rPr>
          <w:rFonts w:ascii="Times New Roman"/>
          <w:b w:val="false"/>
          <w:i w:val="false"/>
          <w:color w:val="000000"/>
          <w:sz w:val="28"/>
        </w:rPr>
        <w:t>
      154. Рекомендуемые должности: начальник службы (участка), заместитель начальника, ведущий инженер (инженер), системные администраторы, ведущий инженер (инженер) SCADA и другие.</w:t>
      </w:r>
    </w:p>
    <w:bookmarkEnd w:id="360"/>
    <w:bookmarkStart w:name="z270" w:id="361"/>
    <w:p>
      <w:pPr>
        <w:spacing w:after="0"/>
        <w:ind w:left="0"/>
        <w:jc w:val="both"/>
      </w:pPr>
      <w:r>
        <w:rPr>
          <w:rFonts w:ascii="Times New Roman"/>
          <w:b w:val="false"/>
          <w:i w:val="false"/>
          <w:color w:val="000000"/>
          <w:sz w:val="28"/>
        </w:rPr>
        <w:t>
Параграф 2. Оперативный контроль за работой системы SCADA</w:t>
      </w:r>
      <w:r>
        <w:br/>
      </w:r>
      <w:r>
        <w:rPr>
          <w:rFonts w:ascii="Times New Roman"/>
          <w:b w:val="false"/>
          <w:i w:val="false"/>
          <w:color w:val="000000"/>
          <w:sz w:val="28"/>
        </w:rPr>
        <w:t>
в центральном диспетчерском пункте</w:t>
      </w:r>
    </w:p>
    <w:bookmarkEnd w:id="361"/>
    <w:bookmarkStart w:name="z271" w:id="362"/>
    <w:p>
      <w:pPr>
        <w:spacing w:after="0"/>
        <w:ind w:left="0"/>
        <w:jc w:val="both"/>
      </w:pPr>
      <w:r>
        <w:rPr>
          <w:rFonts w:ascii="Times New Roman"/>
          <w:b w:val="false"/>
          <w:i w:val="false"/>
          <w:color w:val="000000"/>
          <w:sz w:val="28"/>
        </w:rPr>
        <w:t>
      155. Рекомендуемые должности: ведущий инженер, инженер.</w:t>
      </w:r>
    </w:p>
    <w:bookmarkEnd w:id="362"/>
    <w:bookmarkStart w:name="z272" w:id="363"/>
    <w:p>
      <w:pPr>
        <w:spacing w:after="0"/>
        <w:ind w:left="0"/>
        <w:jc w:val="both"/>
      </w:pPr>
      <w:r>
        <w:rPr>
          <w:rFonts w:ascii="Times New Roman"/>
          <w:b w:val="false"/>
          <w:i w:val="false"/>
          <w:color w:val="000000"/>
          <w:sz w:val="28"/>
        </w:rPr>
        <w:t>
Параграф 3. Сектор технического обслуживания</w:t>
      </w:r>
    </w:p>
    <w:bookmarkEnd w:id="363"/>
    <w:bookmarkStart w:name="z273" w:id="364"/>
    <w:p>
      <w:pPr>
        <w:spacing w:after="0"/>
        <w:ind w:left="0"/>
        <w:jc w:val="both"/>
      </w:pPr>
      <w:r>
        <w:rPr>
          <w:rFonts w:ascii="Times New Roman"/>
          <w:b w:val="false"/>
          <w:i w:val="false"/>
          <w:color w:val="000000"/>
          <w:sz w:val="28"/>
        </w:rPr>
        <w:t>
      156. Рекомендуемые должности: руководитель (начальник) сектора, ведущий инженер, инженер электронщик и другие.</w:t>
      </w:r>
    </w:p>
    <w:bookmarkEnd w:id="364"/>
    <w:bookmarkStart w:name="z274" w:id="365"/>
    <w:p>
      <w:pPr>
        <w:spacing w:after="0"/>
        <w:ind w:left="0"/>
        <w:jc w:val="both"/>
      </w:pPr>
      <w:r>
        <w:rPr>
          <w:rFonts w:ascii="Times New Roman"/>
          <w:b w:val="false"/>
          <w:i w:val="false"/>
          <w:color w:val="000000"/>
          <w:sz w:val="28"/>
        </w:rPr>
        <w:t>
Параграф 4. Сектор по обслуживанию центрального</w:t>
      </w:r>
      <w:r>
        <w:br/>
      </w:r>
      <w:r>
        <w:rPr>
          <w:rFonts w:ascii="Times New Roman"/>
          <w:b w:val="false"/>
          <w:i w:val="false"/>
          <w:color w:val="000000"/>
          <w:sz w:val="28"/>
        </w:rPr>
        <w:t>
диспетчерского пункта</w:t>
      </w:r>
    </w:p>
    <w:bookmarkEnd w:id="365"/>
    <w:bookmarkStart w:name="z275" w:id="366"/>
    <w:p>
      <w:pPr>
        <w:spacing w:after="0"/>
        <w:ind w:left="0"/>
        <w:jc w:val="both"/>
      </w:pPr>
      <w:r>
        <w:rPr>
          <w:rFonts w:ascii="Times New Roman"/>
          <w:b w:val="false"/>
          <w:i w:val="false"/>
          <w:color w:val="000000"/>
          <w:sz w:val="28"/>
        </w:rPr>
        <w:t>
      157. Рекомендуемые должности: начальник сектора, системные администраторы системы диспетчерского контроля и управления.</w:t>
      </w:r>
    </w:p>
    <w:bookmarkEnd w:id="366"/>
    <w:bookmarkStart w:name="z276" w:id="367"/>
    <w:p>
      <w:pPr>
        <w:spacing w:after="0"/>
        <w:ind w:left="0"/>
        <w:jc w:val="both"/>
      </w:pPr>
      <w:r>
        <w:rPr>
          <w:rFonts w:ascii="Times New Roman"/>
          <w:b w:val="false"/>
          <w:i w:val="false"/>
          <w:color w:val="000000"/>
          <w:sz w:val="28"/>
        </w:rPr>
        <w:t>
Параграф 5. Метрологическое обслуживание.</w:t>
      </w:r>
    </w:p>
    <w:bookmarkEnd w:id="367"/>
    <w:bookmarkStart w:name="z277" w:id="368"/>
    <w:p>
      <w:pPr>
        <w:spacing w:after="0"/>
        <w:ind w:left="0"/>
        <w:jc w:val="both"/>
      </w:pPr>
      <w:r>
        <w:rPr>
          <w:rFonts w:ascii="Times New Roman"/>
          <w:b w:val="false"/>
          <w:i w:val="false"/>
          <w:color w:val="000000"/>
          <w:sz w:val="28"/>
        </w:rPr>
        <w:t>
Участок поверки средств измерений</w:t>
      </w:r>
    </w:p>
    <w:bookmarkEnd w:id="368"/>
    <w:bookmarkStart w:name="z278" w:id="369"/>
    <w:p>
      <w:pPr>
        <w:spacing w:after="0"/>
        <w:ind w:left="0"/>
        <w:jc w:val="both"/>
      </w:pPr>
      <w:r>
        <w:rPr>
          <w:rFonts w:ascii="Times New Roman"/>
          <w:b w:val="false"/>
          <w:i w:val="false"/>
          <w:color w:val="000000"/>
          <w:sz w:val="28"/>
        </w:rPr>
        <w:t>
      158. Рекомендуемые должности: начальник участка (цеха), инженер и другие.</w:t>
      </w:r>
    </w:p>
    <w:bookmarkEnd w:id="369"/>
    <w:bookmarkStart w:name="z279" w:id="370"/>
    <w:p>
      <w:pPr>
        <w:spacing w:after="0"/>
        <w:ind w:left="0"/>
        <w:jc w:val="both"/>
      </w:pPr>
      <w:r>
        <w:rPr>
          <w:rFonts w:ascii="Times New Roman"/>
          <w:b w:val="false"/>
          <w:i w:val="false"/>
          <w:color w:val="000000"/>
          <w:sz w:val="28"/>
        </w:rPr>
        <w:t>
Параграф 6. Региональные подразделения</w:t>
      </w:r>
    </w:p>
    <w:bookmarkEnd w:id="370"/>
    <w:bookmarkStart w:name="z280" w:id="371"/>
    <w:p>
      <w:pPr>
        <w:spacing w:after="0"/>
        <w:ind w:left="0"/>
        <w:jc w:val="both"/>
      </w:pPr>
      <w:r>
        <w:rPr>
          <w:rFonts w:ascii="Times New Roman"/>
          <w:b w:val="false"/>
          <w:i w:val="false"/>
          <w:color w:val="000000"/>
          <w:sz w:val="28"/>
        </w:rPr>
        <w:t>
      159. Рекомендуемые должности: руководитель и другие.</w:t>
      </w:r>
    </w:p>
    <w:bookmarkEnd w:id="371"/>
    <w:bookmarkStart w:name="z281" w:id="372"/>
    <w:p>
      <w:pPr>
        <w:spacing w:after="0"/>
        <w:ind w:left="0"/>
        <w:jc w:val="both"/>
      </w:pPr>
      <w:r>
        <w:rPr>
          <w:rFonts w:ascii="Times New Roman"/>
          <w:b w:val="false"/>
          <w:i w:val="false"/>
          <w:color w:val="000000"/>
          <w:sz w:val="28"/>
        </w:rPr>
        <w:t>
Параграф 7. Нормативы численности рабочих, занятых ремонтом контрольно-измерительных приборов, системы SCADA, средств автоматики и телемеханики</w:t>
      </w:r>
    </w:p>
    <w:bookmarkEnd w:id="372"/>
    <w:bookmarkStart w:name="z282" w:id="373"/>
    <w:p>
      <w:pPr>
        <w:spacing w:after="0"/>
        <w:ind w:left="0"/>
        <w:jc w:val="both"/>
      </w:pPr>
      <w:r>
        <w:rPr>
          <w:rFonts w:ascii="Times New Roman"/>
          <w:b w:val="false"/>
          <w:i w:val="false"/>
          <w:color w:val="000000"/>
          <w:sz w:val="28"/>
        </w:rPr>
        <w:t>
      160. Наименование профессии: слесарь (наладчик) по контрольно-измерительным приборам и автоматике.</w:t>
      </w:r>
    </w:p>
    <w:bookmarkEnd w:id="373"/>
    <w:bookmarkStart w:name="z283" w:id="374"/>
    <w:p>
      <w:pPr>
        <w:spacing w:after="0"/>
        <w:ind w:left="0"/>
        <w:jc w:val="left"/>
      </w:pPr>
      <w:r>
        <w:rPr>
          <w:rFonts w:ascii="Times New Roman"/>
          <w:b/>
          <w:i w:val="false"/>
          <w:color w:val="000000"/>
        </w:rPr>
        <w:t xml:space="preserve"> 
13. Нормативы численности персонала, занятого обслуживанием</w:t>
      </w:r>
      <w:r>
        <w:br/>
      </w:r>
      <w:r>
        <w:rPr>
          <w:rFonts w:ascii="Times New Roman"/>
          <w:b/>
          <w:i w:val="false"/>
          <w:color w:val="000000"/>
        </w:rPr>
        <w:t>
и ремонтом информационно-вычислительной техники</w:t>
      </w:r>
    </w:p>
    <w:bookmarkEnd w:id="374"/>
    <w:bookmarkStart w:name="z284" w:id="375"/>
    <w:p>
      <w:pPr>
        <w:spacing w:after="0"/>
        <w:ind w:left="0"/>
        <w:jc w:val="both"/>
      </w:pPr>
      <w:r>
        <w:rPr>
          <w:rFonts w:ascii="Times New Roman"/>
          <w:b w:val="false"/>
          <w:i w:val="false"/>
          <w:color w:val="000000"/>
          <w:sz w:val="28"/>
        </w:rPr>
        <w:t>
Параграф 1. Руководство</w:t>
      </w:r>
    </w:p>
    <w:bookmarkEnd w:id="375"/>
    <w:bookmarkStart w:name="z285" w:id="376"/>
    <w:p>
      <w:pPr>
        <w:spacing w:after="0"/>
        <w:ind w:left="0"/>
        <w:jc w:val="both"/>
      </w:pPr>
      <w:r>
        <w:rPr>
          <w:rFonts w:ascii="Times New Roman"/>
          <w:b w:val="false"/>
          <w:i w:val="false"/>
          <w:color w:val="000000"/>
          <w:sz w:val="28"/>
        </w:rPr>
        <w:t>
      161. Рекомендуемые должности: начальник управления вычислительного центра, главный инженер, заместитель начальник управления и другие.</w:t>
      </w:r>
    </w:p>
    <w:bookmarkEnd w:id="376"/>
    <w:bookmarkStart w:name="z286" w:id="377"/>
    <w:p>
      <w:pPr>
        <w:spacing w:after="0"/>
        <w:ind w:left="0"/>
        <w:jc w:val="both"/>
      </w:pPr>
      <w:r>
        <w:rPr>
          <w:rFonts w:ascii="Times New Roman"/>
          <w:b w:val="false"/>
          <w:i w:val="false"/>
          <w:color w:val="000000"/>
          <w:sz w:val="28"/>
        </w:rPr>
        <w:t>
Параграф 2. Автоматизация, финансово-экономических и</w:t>
      </w:r>
      <w:r>
        <w:br/>
      </w:r>
      <w:r>
        <w:rPr>
          <w:rFonts w:ascii="Times New Roman"/>
          <w:b w:val="false"/>
          <w:i w:val="false"/>
          <w:color w:val="000000"/>
          <w:sz w:val="28"/>
        </w:rPr>
        <w:t>
административных задач</w:t>
      </w:r>
    </w:p>
    <w:bookmarkEnd w:id="377"/>
    <w:bookmarkStart w:name="z287" w:id="378"/>
    <w:p>
      <w:pPr>
        <w:spacing w:after="0"/>
        <w:ind w:left="0"/>
        <w:jc w:val="both"/>
      </w:pPr>
      <w:r>
        <w:rPr>
          <w:rFonts w:ascii="Times New Roman"/>
          <w:b w:val="false"/>
          <w:i w:val="false"/>
          <w:color w:val="000000"/>
          <w:sz w:val="28"/>
        </w:rPr>
        <w:t>
      162. Рекомендуемые должности: начальник сектора, ведущий инженер-программист (инженер-программист), техник-программист и другие.</w:t>
      </w:r>
    </w:p>
    <w:bookmarkEnd w:id="378"/>
    <w:bookmarkStart w:name="z288" w:id="379"/>
    <w:p>
      <w:pPr>
        <w:spacing w:after="0"/>
        <w:ind w:left="0"/>
        <w:jc w:val="both"/>
      </w:pPr>
      <w:r>
        <w:rPr>
          <w:rFonts w:ascii="Times New Roman"/>
          <w:b w:val="false"/>
          <w:i w:val="false"/>
          <w:color w:val="000000"/>
          <w:sz w:val="28"/>
        </w:rPr>
        <w:t>
Параграф 3. Автоматизация производственных задач</w:t>
      </w:r>
    </w:p>
    <w:bookmarkEnd w:id="379"/>
    <w:bookmarkStart w:name="z289" w:id="380"/>
    <w:p>
      <w:pPr>
        <w:spacing w:after="0"/>
        <w:ind w:left="0"/>
        <w:jc w:val="both"/>
      </w:pPr>
      <w:r>
        <w:rPr>
          <w:rFonts w:ascii="Times New Roman"/>
          <w:b w:val="false"/>
          <w:i w:val="false"/>
          <w:color w:val="000000"/>
          <w:sz w:val="28"/>
        </w:rPr>
        <w:t>
      163. Рекомендуемые должности: начальник сектора, ведущий инженер-программист (инженер-программист), техник-программист и другие.</w:t>
      </w:r>
    </w:p>
    <w:bookmarkEnd w:id="380"/>
    <w:bookmarkStart w:name="z290" w:id="381"/>
    <w:p>
      <w:pPr>
        <w:spacing w:after="0"/>
        <w:ind w:left="0"/>
        <w:jc w:val="both"/>
      </w:pPr>
      <w:r>
        <w:rPr>
          <w:rFonts w:ascii="Times New Roman"/>
          <w:b w:val="false"/>
          <w:i w:val="false"/>
          <w:color w:val="000000"/>
          <w:sz w:val="28"/>
        </w:rPr>
        <w:t>
Параграф 4. Сопровождение и обслуживание офисных систем</w:t>
      </w:r>
    </w:p>
    <w:bookmarkEnd w:id="381"/>
    <w:bookmarkStart w:name="z291" w:id="382"/>
    <w:p>
      <w:pPr>
        <w:spacing w:after="0"/>
        <w:ind w:left="0"/>
        <w:jc w:val="both"/>
      </w:pPr>
      <w:r>
        <w:rPr>
          <w:rFonts w:ascii="Times New Roman"/>
          <w:b w:val="false"/>
          <w:i w:val="false"/>
          <w:color w:val="000000"/>
          <w:sz w:val="28"/>
        </w:rPr>
        <w:t>
      164. Рекомендуемые должности: начальник сектора, ведущий инженер-программист (инженер-программист), техник-программист и другие.</w:t>
      </w:r>
    </w:p>
    <w:bookmarkEnd w:id="382"/>
    <w:bookmarkStart w:name="z292" w:id="383"/>
    <w:p>
      <w:pPr>
        <w:spacing w:after="0"/>
        <w:ind w:left="0"/>
        <w:jc w:val="both"/>
      </w:pPr>
      <w:r>
        <w:rPr>
          <w:rFonts w:ascii="Times New Roman"/>
          <w:b w:val="false"/>
          <w:i w:val="false"/>
          <w:color w:val="000000"/>
          <w:sz w:val="28"/>
        </w:rPr>
        <w:t>
Параграф 5. Администрирование серверов</w:t>
      </w:r>
    </w:p>
    <w:bookmarkEnd w:id="383"/>
    <w:bookmarkStart w:name="z293" w:id="384"/>
    <w:p>
      <w:pPr>
        <w:spacing w:after="0"/>
        <w:ind w:left="0"/>
        <w:jc w:val="both"/>
      </w:pPr>
      <w:r>
        <w:rPr>
          <w:rFonts w:ascii="Times New Roman"/>
          <w:b w:val="false"/>
          <w:i w:val="false"/>
          <w:color w:val="000000"/>
          <w:sz w:val="28"/>
        </w:rPr>
        <w:t>
      165. Рекомендуемые должности: начальник сектора, ведущий инженер-программист (инженер-программист), техник-программист и другие.</w:t>
      </w:r>
    </w:p>
    <w:bookmarkEnd w:id="384"/>
    <w:bookmarkStart w:name="z294" w:id="385"/>
    <w:p>
      <w:pPr>
        <w:spacing w:after="0"/>
        <w:ind w:left="0"/>
        <w:jc w:val="both"/>
      </w:pPr>
      <w:r>
        <w:rPr>
          <w:rFonts w:ascii="Times New Roman"/>
          <w:b w:val="false"/>
          <w:i w:val="false"/>
          <w:color w:val="000000"/>
          <w:sz w:val="28"/>
        </w:rPr>
        <w:t>
Параграф 6. Техническое обеспечение и поддержка пользователей</w:t>
      </w:r>
    </w:p>
    <w:bookmarkEnd w:id="385"/>
    <w:bookmarkStart w:name="z295" w:id="386"/>
    <w:p>
      <w:pPr>
        <w:spacing w:after="0"/>
        <w:ind w:left="0"/>
        <w:jc w:val="both"/>
      </w:pPr>
      <w:r>
        <w:rPr>
          <w:rFonts w:ascii="Times New Roman"/>
          <w:b w:val="false"/>
          <w:i w:val="false"/>
          <w:color w:val="000000"/>
          <w:sz w:val="28"/>
        </w:rPr>
        <w:t>
      166. Рекомендуемые должности: начальник сектора, ведущий инженер-программист (инженер-программист), техник-программист и другие.</w:t>
      </w:r>
    </w:p>
    <w:bookmarkEnd w:id="386"/>
    <w:bookmarkStart w:name="z296" w:id="387"/>
    <w:p>
      <w:pPr>
        <w:spacing w:after="0"/>
        <w:ind w:left="0"/>
        <w:jc w:val="both"/>
      </w:pPr>
      <w:r>
        <w:rPr>
          <w:rFonts w:ascii="Times New Roman"/>
          <w:b w:val="false"/>
          <w:i w:val="false"/>
          <w:color w:val="000000"/>
          <w:sz w:val="28"/>
        </w:rPr>
        <w:t>
Параграф 7. Хозяйственное обслуживание, делопроизводство</w:t>
      </w:r>
    </w:p>
    <w:bookmarkEnd w:id="387"/>
    <w:bookmarkStart w:name="z297" w:id="388"/>
    <w:p>
      <w:pPr>
        <w:spacing w:after="0"/>
        <w:ind w:left="0"/>
        <w:jc w:val="both"/>
      </w:pPr>
      <w:r>
        <w:rPr>
          <w:rFonts w:ascii="Times New Roman"/>
          <w:b w:val="false"/>
          <w:i w:val="false"/>
          <w:color w:val="000000"/>
          <w:sz w:val="28"/>
        </w:rPr>
        <w:t>
      167. Рекомендуемые должности: заведующий хозяйством (архивом, библиотекой), делопроизводитель, переводчик государственного языка и другие.</w:t>
      </w:r>
    </w:p>
    <w:bookmarkEnd w:id="388"/>
    <w:bookmarkStart w:name="z298" w:id="389"/>
    <w:p>
      <w:pPr>
        <w:spacing w:after="0"/>
        <w:ind w:left="0"/>
        <w:jc w:val="both"/>
      </w:pPr>
      <w:r>
        <w:rPr>
          <w:rFonts w:ascii="Times New Roman"/>
          <w:b w:val="false"/>
          <w:i w:val="false"/>
          <w:color w:val="000000"/>
          <w:sz w:val="28"/>
        </w:rPr>
        <w:t>
Параграф 8. Участок по обслуживанию информационных систем</w:t>
      </w:r>
      <w:r>
        <w:br/>
      </w:r>
      <w:r>
        <w:rPr>
          <w:rFonts w:ascii="Times New Roman"/>
          <w:b w:val="false"/>
          <w:i w:val="false"/>
          <w:color w:val="000000"/>
          <w:sz w:val="28"/>
        </w:rPr>
        <w:t>
нефтепроводного управления</w:t>
      </w:r>
    </w:p>
    <w:bookmarkEnd w:id="389"/>
    <w:bookmarkStart w:name="z299" w:id="390"/>
    <w:p>
      <w:pPr>
        <w:spacing w:after="0"/>
        <w:ind w:left="0"/>
        <w:jc w:val="both"/>
      </w:pPr>
      <w:r>
        <w:rPr>
          <w:rFonts w:ascii="Times New Roman"/>
          <w:b w:val="false"/>
          <w:i w:val="false"/>
          <w:color w:val="000000"/>
          <w:sz w:val="28"/>
        </w:rPr>
        <w:t>
      168. Рекомендуемые должности: начальник участка, ведущий инженер-программист (инженер-программист), инженер-электронщик, электромеханик и другие.</w:t>
      </w:r>
    </w:p>
    <w:bookmarkEnd w:id="390"/>
    <w:bookmarkStart w:name="z300" w:id="391"/>
    <w:p>
      <w:pPr>
        <w:spacing w:after="0"/>
        <w:ind w:left="0"/>
        <w:jc w:val="left"/>
      </w:pPr>
      <w:r>
        <w:rPr>
          <w:rFonts w:ascii="Times New Roman"/>
          <w:b/>
          <w:i w:val="false"/>
          <w:color w:val="000000"/>
        </w:rPr>
        <w:t xml:space="preserve"> 
14. Нормативы численности руководителей, специалистов</w:t>
      </w:r>
      <w:r>
        <w:br/>
      </w:r>
      <w:r>
        <w:rPr>
          <w:rFonts w:ascii="Times New Roman"/>
          <w:b/>
          <w:i w:val="false"/>
          <w:color w:val="000000"/>
        </w:rPr>
        <w:t>
и служащих службы производственного контроля</w:t>
      </w:r>
    </w:p>
    <w:bookmarkEnd w:id="391"/>
    <w:p>
      <w:pPr>
        <w:spacing w:after="0"/>
        <w:ind w:left="0"/>
        <w:jc w:val="both"/>
      </w:pPr>
      <w:r>
        <w:rPr>
          <w:rFonts w:ascii="Times New Roman"/>
          <w:b w:val="false"/>
          <w:i w:val="false"/>
          <w:color w:val="000000"/>
          <w:sz w:val="28"/>
        </w:rPr>
        <w:t>Служба производственного контроля</w:t>
      </w:r>
    </w:p>
    <w:bookmarkStart w:name="z301" w:id="392"/>
    <w:p>
      <w:pPr>
        <w:spacing w:after="0"/>
        <w:ind w:left="0"/>
        <w:jc w:val="both"/>
      </w:pPr>
      <w:r>
        <w:rPr>
          <w:rFonts w:ascii="Times New Roman"/>
          <w:b w:val="false"/>
          <w:i w:val="false"/>
          <w:color w:val="000000"/>
          <w:sz w:val="28"/>
        </w:rPr>
        <w:t>
      169. Рекомендуемые должности: начальник службы, ведущий инженер (инженер) по производственному контролю и другие.</w:t>
      </w:r>
    </w:p>
    <w:bookmarkEnd w:id="392"/>
    <w:bookmarkStart w:name="z302" w:id="393"/>
    <w:p>
      <w:pPr>
        <w:spacing w:after="0"/>
        <w:ind w:left="0"/>
        <w:jc w:val="left"/>
      </w:pPr>
      <w:r>
        <w:rPr>
          <w:rFonts w:ascii="Times New Roman"/>
          <w:b/>
          <w:i w:val="false"/>
          <w:color w:val="000000"/>
        </w:rPr>
        <w:t xml:space="preserve"> 
15. Нормативы численности руководителей, специалистов</w:t>
      </w:r>
      <w:r>
        <w:br/>
      </w:r>
      <w:r>
        <w:rPr>
          <w:rFonts w:ascii="Times New Roman"/>
          <w:b/>
          <w:i w:val="false"/>
          <w:color w:val="000000"/>
        </w:rPr>
        <w:t>
и служащих службы технологических режимов</w:t>
      </w:r>
    </w:p>
    <w:bookmarkEnd w:id="393"/>
    <w:p>
      <w:pPr>
        <w:spacing w:after="0"/>
        <w:ind w:left="0"/>
        <w:jc w:val="both"/>
      </w:pPr>
      <w:r>
        <w:rPr>
          <w:rFonts w:ascii="Times New Roman"/>
          <w:b w:val="false"/>
          <w:i w:val="false"/>
          <w:color w:val="000000"/>
          <w:sz w:val="28"/>
        </w:rPr>
        <w:t>Служба технологических режимов</w:t>
      </w:r>
    </w:p>
    <w:bookmarkStart w:name="z303" w:id="394"/>
    <w:p>
      <w:pPr>
        <w:spacing w:after="0"/>
        <w:ind w:left="0"/>
        <w:jc w:val="both"/>
      </w:pPr>
      <w:r>
        <w:rPr>
          <w:rFonts w:ascii="Times New Roman"/>
          <w:b w:val="false"/>
          <w:i w:val="false"/>
          <w:color w:val="000000"/>
          <w:sz w:val="28"/>
        </w:rPr>
        <w:t>
      170. Рекомендуемые должности: начальник службы, ведущий инженер (инженер) технологических режимов и другие.</w:t>
      </w:r>
    </w:p>
    <w:bookmarkEnd w:id="394"/>
    <w:bookmarkStart w:name="z304" w:id="395"/>
    <w:p>
      <w:pPr>
        <w:spacing w:after="0"/>
        <w:ind w:left="0"/>
        <w:jc w:val="left"/>
      </w:pPr>
      <w:r>
        <w:rPr>
          <w:rFonts w:ascii="Times New Roman"/>
          <w:b/>
          <w:i w:val="false"/>
          <w:color w:val="000000"/>
        </w:rPr>
        <w:t xml:space="preserve"> 
16. Нормативы численности руководителей, специалистов</w:t>
      </w:r>
      <w:r>
        <w:br/>
      </w:r>
      <w:r>
        <w:rPr>
          <w:rFonts w:ascii="Times New Roman"/>
          <w:b/>
          <w:i w:val="false"/>
          <w:color w:val="000000"/>
        </w:rPr>
        <w:t>
и служащих управления охраны труда и пожарной безопасности</w:t>
      </w:r>
    </w:p>
    <w:bookmarkEnd w:id="395"/>
    <w:p>
      <w:pPr>
        <w:spacing w:after="0"/>
        <w:ind w:left="0"/>
        <w:jc w:val="both"/>
      </w:pPr>
      <w:r>
        <w:rPr>
          <w:rFonts w:ascii="Times New Roman"/>
          <w:b w:val="false"/>
          <w:i w:val="false"/>
          <w:color w:val="000000"/>
          <w:sz w:val="28"/>
        </w:rPr>
        <w:t>Охрана труда и пожарная безопасность</w:t>
      </w:r>
    </w:p>
    <w:bookmarkStart w:name="z305" w:id="396"/>
    <w:p>
      <w:pPr>
        <w:spacing w:after="0"/>
        <w:ind w:left="0"/>
        <w:jc w:val="both"/>
      </w:pPr>
      <w:r>
        <w:rPr>
          <w:rFonts w:ascii="Times New Roman"/>
          <w:b w:val="false"/>
          <w:i w:val="false"/>
          <w:color w:val="000000"/>
          <w:sz w:val="28"/>
        </w:rPr>
        <w:t>
      171. Рекомендуемые должности: главный технический руководитель – начальник управления, ведущий инженер (инженер) по охране труда и техники безопасности, ведущий инженер (инженер) пожарной безопасности.</w:t>
      </w:r>
    </w:p>
    <w:bookmarkEnd w:id="396"/>
    <w:bookmarkStart w:name="z306" w:id="397"/>
    <w:p>
      <w:pPr>
        <w:spacing w:after="0"/>
        <w:ind w:left="0"/>
        <w:jc w:val="left"/>
      </w:pPr>
      <w:r>
        <w:rPr>
          <w:rFonts w:ascii="Times New Roman"/>
          <w:b/>
          <w:i w:val="false"/>
          <w:color w:val="000000"/>
        </w:rPr>
        <w:t xml:space="preserve"> 
17. Нормативы численности</w:t>
      </w:r>
      <w:r>
        <w:br/>
      </w:r>
      <w:r>
        <w:rPr>
          <w:rFonts w:ascii="Times New Roman"/>
          <w:b/>
          <w:i w:val="false"/>
          <w:color w:val="000000"/>
        </w:rPr>
        <w:t>
руководителей и служащих общежитий</w:t>
      </w:r>
    </w:p>
    <w:bookmarkEnd w:id="397"/>
    <w:bookmarkStart w:name="z307" w:id="398"/>
    <w:p>
      <w:pPr>
        <w:spacing w:after="0"/>
        <w:ind w:left="0"/>
        <w:jc w:val="both"/>
      </w:pPr>
      <w:r>
        <w:rPr>
          <w:rFonts w:ascii="Times New Roman"/>
          <w:b w:val="false"/>
          <w:i w:val="false"/>
          <w:color w:val="000000"/>
          <w:sz w:val="28"/>
        </w:rPr>
        <w:t>
      172. Наименование должности: заведующий общежитием, дежурный по общежитию (комендант).</w:t>
      </w:r>
    </w:p>
    <w:bookmarkEnd w:id="398"/>
    <w:bookmarkStart w:name="z308" w:id="399"/>
    <w:p>
      <w:pPr>
        <w:spacing w:after="0"/>
        <w:ind w:left="0"/>
        <w:jc w:val="left"/>
      </w:pPr>
      <w:r>
        <w:rPr>
          <w:rFonts w:ascii="Times New Roman"/>
          <w:b/>
          <w:i w:val="false"/>
          <w:color w:val="000000"/>
        </w:rPr>
        <w:t xml:space="preserve"> 
18. Нормативы численности руководителей, специалистов</w:t>
      </w:r>
      <w:r>
        <w:br/>
      </w:r>
      <w:r>
        <w:rPr>
          <w:rFonts w:ascii="Times New Roman"/>
          <w:b/>
          <w:i w:val="false"/>
          <w:color w:val="000000"/>
        </w:rPr>
        <w:t>
и других служащих Учебно-курсовых комбинатов</w:t>
      </w:r>
    </w:p>
    <w:bookmarkEnd w:id="399"/>
    <w:bookmarkStart w:name="z309" w:id="400"/>
    <w:p>
      <w:pPr>
        <w:spacing w:after="0"/>
        <w:ind w:left="0"/>
        <w:jc w:val="both"/>
      </w:pPr>
      <w:r>
        <w:rPr>
          <w:rFonts w:ascii="Times New Roman"/>
          <w:b w:val="false"/>
          <w:i w:val="false"/>
          <w:color w:val="000000"/>
          <w:sz w:val="28"/>
        </w:rPr>
        <w:t>
      173. Нормативы численности руководителей, специалистов и других служащих Учебно-курсовых комбинатов приведены в </w:t>
      </w:r>
      <w:r>
        <w:rPr>
          <w:rFonts w:ascii="Times New Roman"/>
          <w:b w:val="false"/>
          <w:i w:val="false"/>
          <w:color w:val="000000"/>
          <w:sz w:val="28"/>
        </w:rPr>
        <w:t>таблице 174</w:t>
      </w:r>
      <w:r>
        <w:rPr>
          <w:rFonts w:ascii="Times New Roman"/>
          <w:b w:val="false"/>
          <w:i w:val="false"/>
          <w:color w:val="000000"/>
          <w:sz w:val="28"/>
        </w:rPr>
        <w:t> приложения 1 к настоящим нормативам.</w:t>
      </w:r>
    </w:p>
    <w:bookmarkEnd w:id="400"/>
    <w:bookmarkStart w:name="z310" w:id="401"/>
    <w:p>
      <w:pPr>
        <w:spacing w:after="0"/>
        <w:ind w:left="0"/>
        <w:jc w:val="left"/>
      </w:pPr>
      <w:r>
        <w:rPr>
          <w:rFonts w:ascii="Times New Roman"/>
          <w:b/>
          <w:i w:val="false"/>
          <w:color w:val="000000"/>
        </w:rPr>
        <w:t xml:space="preserve"> 
19. Нормативы численности поваров, кухонных рабочих,</w:t>
      </w:r>
      <w:r>
        <w:br/>
      </w:r>
      <w:r>
        <w:rPr>
          <w:rFonts w:ascii="Times New Roman"/>
          <w:b/>
          <w:i w:val="false"/>
          <w:color w:val="000000"/>
        </w:rPr>
        <w:t>
руководителей и специалистов служб питания</w:t>
      </w:r>
    </w:p>
    <w:bookmarkEnd w:id="401"/>
    <w:bookmarkStart w:name="z311" w:id="402"/>
    <w:p>
      <w:pPr>
        <w:spacing w:after="0"/>
        <w:ind w:left="0"/>
        <w:jc w:val="both"/>
      </w:pPr>
      <w:r>
        <w:rPr>
          <w:rFonts w:ascii="Times New Roman"/>
          <w:b w:val="false"/>
          <w:i w:val="false"/>
          <w:color w:val="000000"/>
          <w:sz w:val="28"/>
        </w:rPr>
        <w:t>
      174. Наименование профессии: повар, кухонный рабочий.</w:t>
      </w:r>
    </w:p>
    <w:bookmarkEnd w:id="402"/>
    <w:bookmarkStart w:name="z312" w:id="40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Типовым нормативам численности </w:t>
      </w:r>
      <w:r>
        <w:br/>
      </w:r>
      <w:r>
        <w:rPr>
          <w:rFonts w:ascii="Times New Roman"/>
          <w:b w:val="false"/>
          <w:i w:val="false"/>
          <w:color w:val="000000"/>
          <w:sz w:val="28"/>
        </w:rPr>
        <w:t xml:space="preserve">
промышленно-производственного </w:t>
      </w:r>
      <w:r>
        <w:br/>
      </w:r>
      <w:r>
        <w:rPr>
          <w:rFonts w:ascii="Times New Roman"/>
          <w:b w:val="false"/>
          <w:i w:val="false"/>
          <w:color w:val="000000"/>
          <w:sz w:val="28"/>
        </w:rPr>
        <w:t xml:space="preserve">
персонала организаций,    </w:t>
      </w:r>
      <w:r>
        <w:br/>
      </w:r>
      <w:r>
        <w:rPr>
          <w:rFonts w:ascii="Times New Roman"/>
          <w:b w:val="false"/>
          <w:i w:val="false"/>
          <w:color w:val="000000"/>
          <w:sz w:val="28"/>
        </w:rPr>
        <w:t xml:space="preserve">
осуществляющих транспортировку </w:t>
      </w:r>
      <w:r>
        <w:br/>
      </w:r>
      <w:r>
        <w:rPr>
          <w:rFonts w:ascii="Times New Roman"/>
          <w:b w:val="false"/>
          <w:i w:val="false"/>
          <w:color w:val="000000"/>
          <w:sz w:val="28"/>
        </w:rPr>
        <w:t xml:space="preserve">
нефти и подачу воды      </w:t>
      </w:r>
    </w:p>
    <w:bookmarkEnd w:id="403"/>
    <w:bookmarkStart w:name="z313" w:id="404"/>
    <w:p>
      <w:pPr>
        <w:spacing w:after="0"/>
        <w:ind w:left="0"/>
        <w:jc w:val="both"/>
      </w:pPr>
      <w:r>
        <w:rPr>
          <w:rFonts w:ascii="Times New Roman"/>
          <w:b w:val="false"/>
          <w:i w:val="false"/>
          <w:color w:val="000000"/>
          <w:sz w:val="28"/>
        </w:rPr>
        <w:t>
</w:t>
      </w:r>
      <w:r>
        <w:rPr>
          <w:rFonts w:ascii="Times New Roman"/>
          <w:b/>
          <w:i w:val="false"/>
          <w:color w:val="000000"/>
          <w:sz w:val="28"/>
        </w:rPr>
        <w:t>       1. Нормативы численности рабочих, занятых обслуживанием</w:t>
      </w:r>
      <w:r>
        <w:br/>
      </w:r>
      <w:r>
        <w:rPr>
          <w:rFonts w:ascii="Times New Roman"/>
          <w:b w:val="false"/>
          <w:i w:val="false"/>
          <w:color w:val="000000"/>
          <w:sz w:val="28"/>
        </w:rPr>
        <w:t>
       </w:t>
      </w:r>
      <w:r>
        <w:rPr>
          <w:rFonts w:ascii="Times New Roman"/>
          <w:b/>
          <w:i w:val="false"/>
          <w:color w:val="000000"/>
          <w:sz w:val="28"/>
        </w:rPr>
        <w:t>объектов нефтеперекачивающих и водоперекачивающих станций</w:t>
      </w:r>
    </w:p>
    <w:bookmarkEnd w:id="404"/>
    <w:bookmarkStart w:name="z314" w:id="405"/>
    <w:p>
      <w:pPr>
        <w:spacing w:after="0"/>
        <w:ind w:left="0"/>
        <w:jc w:val="both"/>
      </w:pPr>
      <w:r>
        <w:rPr>
          <w:rFonts w:ascii="Times New Roman"/>
          <w:b w:val="false"/>
          <w:i w:val="false"/>
          <w:color w:val="000000"/>
          <w:sz w:val="28"/>
        </w:rPr>
        <w:t>
         Параграф 1. Нормативы численности рабочих по обслуживанию</w:t>
      </w:r>
      <w:r>
        <w:br/>
      </w:r>
      <w:r>
        <w:rPr>
          <w:rFonts w:ascii="Times New Roman"/>
          <w:b w:val="false"/>
          <w:i w:val="false"/>
          <w:color w:val="000000"/>
          <w:sz w:val="28"/>
        </w:rPr>
        <w:t>
                   магистральных нефтеперекачивающих станций</w:t>
      </w:r>
    </w:p>
    <w:bookmarkEnd w:id="405"/>
    <w:bookmarkStart w:name="z315" w:id="406"/>
    <w:p>
      <w:pPr>
        <w:spacing w:after="0"/>
        <w:ind w:left="0"/>
        <w:jc w:val="both"/>
      </w:pPr>
      <w:r>
        <w:rPr>
          <w:rFonts w:ascii="Times New Roman"/>
          <w:b w:val="false"/>
          <w:i w:val="false"/>
          <w:color w:val="000000"/>
          <w:sz w:val="28"/>
        </w:rPr>
        <w:t>
                                                            Таблица 1</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6528"/>
        <w:gridCol w:w="2806"/>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Нефтеперекачивающая станция</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 нефтеперекачивающей станции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Нефтеперекачивающая станция на одной площадке</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 и обслуживанию технологического оборудования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ремонту и обслуживанию электрооборудования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16" w:id="407"/>
    <w:p>
      <w:pPr>
        <w:spacing w:after="0"/>
        <w:ind w:left="0"/>
        <w:jc w:val="both"/>
      </w:pPr>
      <w:r>
        <w:rPr>
          <w:rFonts w:ascii="Times New Roman"/>
          <w:b w:val="false"/>
          <w:i w:val="false"/>
          <w:color w:val="000000"/>
          <w:sz w:val="28"/>
        </w:rPr>
        <w:t>
      Параграф 2. Нормативы численности рабочих по оперативному</w:t>
      </w:r>
      <w:r>
        <w:br/>
      </w:r>
      <w:r>
        <w:rPr>
          <w:rFonts w:ascii="Times New Roman"/>
          <w:b w:val="false"/>
          <w:i w:val="false"/>
          <w:color w:val="000000"/>
          <w:sz w:val="28"/>
        </w:rPr>
        <w:t>
      обслуживанию депрессаторных установок, антитурбулентных</w:t>
      </w:r>
      <w:r>
        <w:br/>
      </w:r>
      <w:r>
        <w:rPr>
          <w:rFonts w:ascii="Times New Roman"/>
          <w:b w:val="false"/>
          <w:i w:val="false"/>
          <w:color w:val="000000"/>
          <w:sz w:val="28"/>
        </w:rPr>
        <w:t>
  установок, установок по вводу ингибиторов и экологических установок</w:t>
      </w:r>
    </w:p>
    <w:bookmarkEnd w:id="407"/>
    <w:bookmarkStart w:name="z317" w:id="408"/>
    <w:p>
      <w:pPr>
        <w:spacing w:after="0"/>
        <w:ind w:left="0"/>
        <w:jc w:val="both"/>
      </w:pPr>
      <w:r>
        <w:rPr>
          <w:rFonts w:ascii="Times New Roman"/>
          <w:b w:val="false"/>
          <w:i w:val="false"/>
          <w:color w:val="000000"/>
          <w:sz w:val="28"/>
        </w:rPr>
        <w:t>
                                                            Таблица 2</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6528"/>
        <w:gridCol w:w="2806"/>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численности, (человек)</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Депрессаторная установка</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технологических установок (депрессаторной установки)</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Антитурбулентная установка</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технологических установок (антитурбулентной установки)</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Ингибиторная установка</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технологических установок (по вводу ингибитора коррозии)</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18" w:id="409"/>
    <w:p>
      <w:pPr>
        <w:spacing w:after="0"/>
        <w:ind w:left="0"/>
        <w:jc w:val="both"/>
      </w:pPr>
      <w:r>
        <w:rPr>
          <w:rFonts w:ascii="Times New Roman"/>
          <w:b w:val="false"/>
          <w:i w:val="false"/>
          <w:color w:val="000000"/>
          <w:sz w:val="28"/>
        </w:rPr>
        <w:t>
            Параграф 3. Нормативы численности рабочих по обслуживанию</w:t>
      </w:r>
      <w:r>
        <w:br/>
      </w:r>
      <w:r>
        <w:rPr>
          <w:rFonts w:ascii="Times New Roman"/>
          <w:b w:val="false"/>
          <w:i w:val="false"/>
          <w:color w:val="000000"/>
          <w:sz w:val="28"/>
        </w:rPr>
        <w:t>
                         насосных станций.</w:t>
      </w:r>
    </w:p>
    <w:bookmarkEnd w:id="409"/>
    <w:bookmarkStart w:name="z319" w:id="410"/>
    <w:p>
      <w:pPr>
        <w:spacing w:after="0"/>
        <w:ind w:left="0"/>
        <w:jc w:val="both"/>
      </w:pPr>
      <w:r>
        <w:rPr>
          <w:rFonts w:ascii="Times New Roman"/>
          <w:b w:val="false"/>
          <w:i w:val="false"/>
          <w:color w:val="000000"/>
          <w:sz w:val="28"/>
        </w:rPr>
        <w:t>
                                                            Таблица 3</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2"/>
        <w:gridCol w:w="4261"/>
        <w:gridCol w:w="3797"/>
      </w:tblGrid>
      <w:tr>
        <w:trPr>
          <w:trHeight w:val="30"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705" w:hRule="atLeast"/>
        </w:trPr>
        <w:tc>
          <w:tcPr>
            <w:tcW w:w="5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Насосная и нефтеперекачивающая станция</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технологических насосов</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20" w:id="411"/>
    <w:p>
      <w:pPr>
        <w:spacing w:after="0"/>
        <w:ind w:left="0"/>
        <w:jc w:val="both"/>
      </w:pPr>
      <w:r>
        <w:rPr>
          <w:rFonts w:ascii="Times New Roman"/>
          <w:b w:val="false"/>
          <w:i w:val="false"/>
          <w:color w:val="000000"/>
          <w:sz w:val="28"/>
        </w:rPr>
        <w:t>
      Параграф 4. Нормативы численности рабочих по обслуживанию</w:t>
      </w:r>
      <w:r>
        <w:br/>
      </w:r>
      <w:r>
        <w:rPr>
          <w:rFonts w:ascii="Times New Roman"/>
          <w:b w:val="false"/>
          <w:i w:val="false"/>
          <w:color w:val="000000"/>
          <w:sz w:val="28"/>
        </w:rPr>
        <w:t>
                  резервуарных парков</w:t>
      </w:r>
    </w:p>
    <w:bookmarkEnd w:id="411"/>
    <w:bookmarkStart w:name="z321" w:id="412"/>
    <w:p>
      <w:pPr>
        <w:spacing w:after="0"/>
        <w:ind w:left="0"/>
        <w:jc w:val="both"/>
      </w:pPr>
      <w:r>
        <w:rPr>
          <w:rFonts w:ascii="Times New Roman"/>
          <w:b w:val="false"/>
          <w:i w:val="false"/>
          <w:color w:val="000000"/>
          <w:sz w:val="28"/>
        </w:rPr>
        <w:t>                                                             
Таблица 4</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1"/>
        <w:gridCol w:w="6507"/>
        <w:gridCol w:w="2842"/>
      </w:tblGrid>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резервуары, (штук)</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товарный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и более</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При нахождении пульта управления резервуарным парком в одном помещении с пультом управления нефтеперекачивающей станции рабочее место оператора товарного (5 человек) не предусматривается, его функцию выполняет оператор нефтеперекачивающей станции.</w:t>
      </w:r>
    </w:p>
    <w:bookmarkStart w:name="z322" w:id="413"/>
    <w:p>
      <w:pPr>
        <w:spacing w:after="0"/>
        <w:ind w:left="0"/>
        <w:jc w:val="both"/>
      </w:pPr>
      <w:r>
        <w:rPr>
          <w:rFonts w:ascii="Times New Roman"/>
          <w:b w:val="false"/>
          <w:i w:val="false"/>
          <w:color w:val="000000"/>
          <w:sz w:val="28"/>
        </w:rPr>
        <w:t>
            Параграф 5. Нормативы численности рабочих по оперативному</w:t>
      </w:r>
      <w:r>
        <w:br/>
      </w:r>
      <w:r>
        <w:rPr>
          <w:rFonts w:ascii="Times New Roman"/>
          <w:b w:val="false"/>
          <w:i w:val="false"/>
          <w:color w:val="000000"/>
          <w:sz w:val="28"/>
        </w:rPr>
        <w:t>
                   обслуживанию приемо-сдаточных пунктов</w:t>
      </w:r>
    </w:p>
    <w:bookmarkEnd w:id="413"/>
    <w:bookmarkStart w:name="z323" w:id="414"/>
    <w:p>
      <w:pPr>
        <w:spacing w:after="0"/>
        <w:ind w:left="0"/>
        <w:jc w:val="both"/>
      </w:pPr>
      <w:r>
        <w:rPr>
          <w:rFonts w:ascii="Times New Roman"/>
          <w:b w:val="false"/>
          <w:i w:val="false"/>
          <w:color w:val="000000"/>
          <w:sz w:val="28"/>
        </w:rPr>
        <w:t>                                                             
Таблица 5</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1"/>
        <w:gridCol w:w="6507"/>
        <w:gridCol w:w="2842"/>
      </w:tblGrid>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15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Приемо-сдаточные пункты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товарный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При наличии в организации обособленных (отдельно стоящих) приемо-сдаточных пунктов, расположенных вне территории нефтеперекачивающей станции, линейной производственно-диспетчерской станции, для их обслуживания предусматривается нормативная численность операторов товарных в количестве 5 человек и лаборантов химического анализа в количестве 5 человек.</w:t>
      </w:r>
    </w:p>
    <w:bookmarkStart w:name="z324" w:id="415"/>
    <w:p>
      <w:pPr>
        <w:spacing w:after="0"/>
        <w:ind w:left="0"/>
        <w:jc w:val="both"/>
      </w:pPr>
      <w:r>
        <w:rPr>
          <w:rFonts w:ascii="Times New Roman"/>
          <w:b w:val="false"/>
          <w:i w:val="false"/>
          <w:color w:val="000000"/>
          <w:sz w:val="28"/>
        </w:rPr>
        <w:t>
Параграф 6. Нормативы численности рабочих по проведению химического</w:t>
      </w:r>
      <w:r>
        <w:br/>
      </w:r>
      <w:r>
        <w:rPr>
          <w:rFonts w:ascii="Times New Roman"/>
          <w:b w:val="false"/>
          <w:i w:val="false"/>
          <w:color w:val="000000"/>
          <w:sz w:val="28"/>
        </w:rPr>
        <w:t>
                анализа нефти и воздушной среды</w:t>
      </w:r>
    </w:p>
    <w:bookmarkEnd w:id="415"/>
    <w:bookmarkStart w:name="z325" w:id="416"/>
    <w:p>
      <w:pPr>
        <w:spacing w:after="0"/>
        <w:ind w:left="0"/>
        <w:jc w:val="both"/>
      </w:pPr>
      <w:r>
        <w:rPr>
          <w:rFonts w:ascii="Times New Roman"/>
          <w:b w:val="false"/>
          <w:i w:val="false"/>
          <w:color w:val="000000"/>
          <w:sz w:val="28"/>
        </w:rPr>
        <w:t>                                                             
Таблица 6</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1"/>
        <w:gridCol w:w="5464"/>
        <w:gridCol w:w="2275"/>
      </w:tblGrid>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анализов в смену:</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химического анализа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и более</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анализов, производимых лабораторией в смену, штук:</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Пробоотборщик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и более</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Количество проводимых анализов в смену устанавливается в зависимости от количества проб и периодичности их отбора, отраженных в организационно-распределительных документах непосредственного руководителя.</w:t>
      </w:r>
      <w:r>
        <w:br/>
      </w:r>
      <w:r>
        <w:rPr>
          <w:rFonts w:ascii="Times New Roman"/>
          <w:b w:val="false"/>
          <w:i w:val="false"/>
          <w:color w:val="000000"/>
          <w:sz w:val="28"/>
        </w:rPr>
        <w:t>
      В количество проводимых анализов в смену не входят анализы по определению удельного веса нефтепродуктов ареометром и содержанию механических примесей и воды визуально.</w:t>
      </w:r>
    </w:p>
    <w:bookmarkStart w:name="z326" w:id="417"/>
    <w:p>
      <w:pPr>
        <w:spacing w:after="0"/>
        <w:ind w:left="0"/>
        <w:jc w:val="both"/>
      </w:pPr>
      <w:r>
        <w:rPr>
          <w:rFonts w:ascii="Times New Roman"/>
          <w:b w:val="false"/>
          <w:i w:val="false"/>
          <w:color w:val="000000"/>
          <w:sz w:val="28"/>
        </w:rPr>
        <w:t>
      Параграф 7. Нормативы численности рабочих по учету и контролю</w:t>
      </w:r>
      <w:r>
        <w:br/>
      </w:r>
      <w:r>
        <w:rPr>
          <w:rFonts w:ascii="Times New Roman"/>
          <w:b w:val="false"/>
          <w:i w:val="false"/>
          <w:color w:val="000000"/>
          <w:sz w:val="28"/>
        </w:rPr>
        <w:t>
            количественных и качественных показателей нефти на</w:t>
      </w:r>
      <w:r>
        <w:br/>
      </w:r>
      <w:r>
        <w:rPr>
          <w:rFonts w:ascii="Times New Roman"/>
          <w:b w:val="false"/>
          <w:i w:val="false"/>
          <w:color w:val="000000"/>
          <w:sz w:val="28"/>
        </w:rPr>
        <w:t>
              железнодорожных наливных и сливных эстакадах</w:t>
      </w:r>
    </w:p>
    <w:bookmarkEnd w:id="417"/>
    <w:bookmarkStart w:name="z327" w:id="418"/>
    <w:p>
      <w:pPr>
        <w:spacing w:after="0"/>
        <w:ind w:left="0"/>
        <w:jc w:val="both"/>
      </w:pPr>
      <w:r>
        <w:rPr>
          <w:rFonts w:ascii="Times New Roman"/>
          <w:b w:val="false"/>
          <w:i w:val="false"/>
          <w:color w:val="000000"/>
          <w:sz w:val="28"/>
        </w:rPr>
        <w:t>                                                             
Таблица 7</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1"/>
        <w:gridCol w:w="5557"/>
        <w:gridCol w:w="2312"/>
      </w:tblGrid>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приема и отгрузки нефти по железной дороге, (тысяч тонн в год):</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товарный</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701-1500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5001-7000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7001-10000</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 и более</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bl>
    <w:p>
      <w:pPr>
        <w:spacing w:after="0"/>
        <w:ind w:left="0"/>
        <w:jc w:val="both"/>
      </w:pPr>
      <w:r>
        <w:rPr>
          <w:rFonts w:ascii="Times New Roman"/>
          <w:b w:val="false"/>
          <w:i w:val="false"/>
          <w:color w:val="000000"/>
          <w:sz w:val="28"/>
        </w:rPr>
        <w:t>            Параграф 8. Нормативы численности рабочих по наливу и</w:t>
      </w:r>
      <w:r>
        <w:br/>
      </w:r>
      <w:r>
        <w:rPr>
          <w:rFonts w:ascii="Times New Roman"/>
          <w:b w:val="false"/>
          <w:i w:val="false"/>
          <w:color w:val="000000"/>
          <w:sz w:val="28"/>
        </w:rPr>
        <w:t>
                   сливу нефти на железнодорожных эстакадах</w:t>
      </w:r>
    </w:p>
    <w:p>
      <w:pPr>
        <w:spacing w:after="0"/>
        <w:ind w:left="0"/>
        <w:jc w:val="both"/>
      </w:pPr>
      <w:r>
        <w:rPr>
          <w:rFonts w:ascii="Times New Roman"/>
          <w:b w:val="false"/>
          <w:i w:val="false"/>
          <w:color w:val="000000"/>
          <w:sz w:val="28"/>
        </w:rPr>
        <w:t>                                                            Таблица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1"/>
        <w:gridCol w:w="5464"/>
        <w:gridCol w:w="2275"/>
      </w:tblGrid>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приема и отгрузки нефти по железной дороге, (тысяч тонн в год):</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Сливщик-разливщик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501-1000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1001-2000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2001-4000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4001-7000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7001-10000</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 и более</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bl>
    <w:p>
      <w:pPr>
        <w:spacing w:after="0"/>
        <w:ind w:left="0"/>
        <w:jc w:val="both"/>
      </w:pPr>
      <w:r>
        <w:rPr>
          <w:rFonts w:ascii="Times New Roman"/>
          <w:b w:val="false"/>
          <w:i w:val="false"/>
          <w:color w:val="000000"/>
          <w:sz w:val="28"/>
        </w:rPr>
        <w:t>      При сливе застывшей нефти и мазута с разогревом горячей нефтью и паром нормативы численности применяется с коэффициентом К = 1,2 на объем по сезону, продолжительностью 180 дней.</w:t>
      </w:r>
      <w:r>
        <w:br/>
      </w:r>
      <w:r>
        <w:rPr>
          <w:rFonts w:ascii="Times New Roman"/>
          <w:b w:val="false"/>
          <w:i w:val="false"/>
          <w:color w:val="000000"/>
          <w:sz w:val="28"/>
        </w:rPr>
        <w:t>
      В свободное от налива время сливщики-разливщики подготавливают технологические коммуникации для налива, производят уборку рабочих мест на фронтах налива.</w:t>
      </w:r>
    </w:p>
    <w:bookmarkStart w:name="z328" w:id="419"/>
    <w:p>
      <w:pPr>
        <w:spacing w:after="0"/>
        <w:ind w:left="0"/>
        <w:jc w:val="both"/>
      </w:pPr>
      <w:r>
        <w:rPr>
          <w:rFonts w:ascii="Times New Roman"/>
          <w:b w:val="false"/>
          <w:i w:val="false"/>
          <w:color w:val="000000"/>
          <w:sz w:val="28"/>
        </w:rPr>
        <w:t xml:space="preserve">
      Параграф 9. Нормативы численности рабочих по обслуживанию </w:t>
      </w:r>
      <w:r>
        <w:br/>
      </w:r>
      <w:r>
        <w:rPr>
          <w:rFonts w:ascii="Times New Roman"/>
          <w:b w:val="false"/>
          <w:i w:val="false"/>
          <w:color w:val="000000"/>
          <w:sz w:val="28"/>
        </w:rPr>
        <w:t>
            железнодорожных наливных и сливных эстакад и причалов</w:t>
      </w:r>
    </w:p>
    <w:bookmarkEnd w:id="419"/>
    <w:bookmarkStart w:name="z329" w:id="420"/>
    <w:p>
      <w:pPr>
        <w:spacing w:after="0"/>
        <w:ind w:left="0"/>
        <w:jc w:val="both"/>
      </w:pPr>
      <w:r>
        <w:rPr>
          <w:rFonts w:ascii="Times New Roman"/>
          <w:b w:val="false"/>
          <w:i w:val="false"/>
          <w:color w:val="000000"/>
          <w:sz w:val="28"/>
        </w:rPr>
        <w:t>                                                             
Таблица 9</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8"/>
        <w:gridCol w:w="5574"/>
        <w:gridCol w:w="2628"/>
      </w:tblGrid>
      <w:tr>
        <w:trPr>
          <w:trHeight w:val="30" w:hRule="atLeast"/>
        </w:trPr>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840" w:hRule="atLeast"/>
        </w:trPr>
        <w:tc>
          <w:tcPr>
            <w:tcW w:w="5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Железнодорожная эстакада, нефтеналивная эстакада, нефтеналивной пункт, пункт слива нефти (морской причал)</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ремонту и обслуживанию электрооборудования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40" w:hRule="atLeast"/>
        </w:trPr>
        <w:tc>
          <w:tcPr>
            <w:tcW w:w="0" w:type="auto"/>
            <w:vMerge/>
            <w:tcBorders>
              <w:top w:val="nil"/>
              <w:left w:val="single" w:color="cfcfcf" w:sz="5"/>
              <w:bottom w:val="single" w:color="cfcfcf" w:sz="5"/>
              <w:right w:val="single" w:color="cfcfcf" w:sz="5"/>
            </w:tcBorders>
          </w:tcP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 и обслуживанию технологического оборудования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При наличии в организации отдельно стоящей железнодорожной эстакады, расположенной вне территории нефтеперекачивающей станции, предусматривается нормативная численность дежурного персонала - слесарей по контрольно-измерительным приборам в количестве 5 человек.</w:t>
      </w:r>
    </w:p>
    <w:bookmarkStart w:name="z330" w:id="421"/>
    <w:p>
      <w:pPr>
        <w:spacing w:after="0"/>
        <w:ind w:left="0"/>
        <w:jc w:val="both"/>
      </w:pPr>
      <w:r>
        <w:rPr>
          <w:rFonts w:ascii="Times New Roman"/>
          <w:b w:val="false"/>
          <w:i w:val="false"/>
          <w:color w:val="000000"/>
          <w:sz w:val="28"/>
        </w:rPr>
        <w:t>
      Параграф 10. Нормативы численности рабочих, занятых осмотром</w:t>
      </w:r>
      <w:r>
        <w:br/>
      </w:r>
      <w:r>
        <w:rPr>
          <w:rFonts w:ascii="Times New Roman"/>
          <w:b w:val="false"/>
          <w:i w:val="false"/>
          <w:color w:val="000000"/>
          <w:sz w:val="28"/>
        </w:rPr>
        <w:t>
                        железнодорожных цистерн</w:t>
      </w:r>
    </w:p>
    <w:bookmarkEnd w:id="421"/>
    <w:bookmarkStart w:name="z331" w:id="422"/>
    <w:p>
      <w:pPr>
        <w:spacing w:after="0"/>
        <w:ind w:left="0"/>
        <w:jc w:val="both"/>
      </w:pPr>
      <w:r>
        <w:rPr>
          <w:rFonts w:ascii="Times New Roman"/>
          <w:b w:val="false"/>
          <w:i w:val="false"/>
          <w:color w:val="000000"/>
          <w:sz w:val="28"/>
        </w:rPr>
        <w:t>                                                            
Таблица 10</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1"/>
        <w:gridCol w:w="5061"/>
        <w:gridCol w:w="2628"/>
      </w:tblGrid>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приема и отгрузки нефти по железной дороге, (тысяч тонн в год):</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Осмотрщик нефтеналивных </w:t>
            </w:r>
            <w:r>
              <w:br/>
            </w:r>
            <w:r>
              <w:rPr>
                <w:rFonts w:ascii="Times New Roman"/>
                <w:b w:val="false"/>
                <w:i w:val="false"/>
                <w:color w:val="000000"/>
                <w:sz w:val="20"/>
              </w:rPr>
              <w:t>
емкостей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501-1000</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1001-2000</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2001-4000</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4001-7000</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7001-10000</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 и более</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332" w:id="423"/>
    <w:p>
      <w:pPr>
        <w:spacing w:after="0"/>
        <w:ind w:left="0"/>
        <w:jc w:val="both"/>
      </w:pPr>
      <w:r>
        <w:rPr>
          <w:rFonts w:ascii="Times New Roman"/>
          <w:b w:val="false"/>
          <w:i w:val="false"/>
          <w:color w:val="000000"/>
          <w:sz w:val="28"/>
        </w:rPr>
        <w:t>
      Параграф 11. Нормативы численности рабочих, занятых ремонтом</w:t>
      </w:r>
      <w:r>
        <w:br/>
      </w:r>
      <w:r>
        <w:rPr>
          <w:rFonts w:ascii="Times New Roman"/>
          <w:b w:val="false"/>
          <w:i w:val="false"/>
          <w:color w:val="000000"/>
          <w:sz w:val="28"/>
        </w:rPr>
        <w:t>
                        железнодорожных путей</w:t>
      </w:r>
    </w:p>
    <w:bookmarkEnd w:id="423"/>
    <w:bookmarkStart w:name="z333" w:id="424"/>
    <w:p>
      <w:pPr>
        <w:spacing w:after="0"/>
        <w:ind w:left="0"/>
        <w:jc w:val="both"/>
      </w:pPr>
      <w:r>
        <w:rPr>
          <w:rFonts w:ascii="Times New Roman"/>
          <w:b w:val="false"/>
          <w:i w:val="false"/>
          <w:color w:val="000000"/>
          <w:sz w:val="28"/>
        </w:rPr>
        <w:t>                                                            
Таблица 11</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3682"/>
        <w:gridCol w:w="5585"/>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обслуживания на 1 километр пути, (человек)</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пути при длине пути, (километр):</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Монтер пути, слесарь-ремонтник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1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bookmarkStart w:name="z334" w:id="425"/>
    <w:p>
      <w:pPr>
        <w:spacing w:after="0"/>
        <w:ind w:left="0"/>
        <w:jc w:val="both"/>
      </w:pPr>
      <w:r>
        <w:rPr>
          <w:rFonts w:ascii="Times New Roman"/>
          <w:b w:val="false"/>
          <w:i w:val="false"/>
          <w:color w:val="000000"/>
          <w:sz w:val="28"/>
        </w:rPr>
        <w:t>
      Параграф 12. Нормативы численности рабочих по обслуживанию</w:t>
      </w:r>
      <w:r>
        <w:br/>
      </w:r>
      <w:r>
        <w:rPr>
          <w:rFonts w:ascii="Times New Roman"/>
          <w:b w:val="false"/>
          <w:i w:val="false"/>
          <w:color w:val="000000"/>
          <w:sz w:val="28"/>
        </w:rPr>
        <w:t>
                              причалов</w:t>
      </w:r>
    </w:p>
    <w:bookmarkEnd w:id="425"/>
    <w:bookmarkStart w:name="z335" w:id="426"/>
    <w:p>
      <w:pPr>
        <w:spacing w:after="0"/>
        <w:ind w:left="0"/>
        <w:jc w:val="both"/>
      </w:pPr>
      <w:r>
        <w:rPr>
          <w:rFonts w:ascii="Times New Roman"/>
          <w:b w:val="false"/>
          <w:i w:val="false"/>
          <w:color w:val="000000"/>
          <w:sz w:val="28"/>
        </w:rPr>
        <w:t>                                                            
Таблица 12</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1"/>
        <w:gridCol w:w="5464"/>
        <w:gridCol w:w="2275"/>
      </w:tblGrid>
      <w:tr>
        <w:trPr>
          <w:trHeight w:val="3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600" w:hRule="atLeast"/>
        </w:trPr>
        <w:tc>
          <w:tcPr>
            <w:tcW w:w="6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Причал</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товарный (по наливу нефти в танкера)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36" w:id="427"/>
    <w:p>
      <w:pPr>
        <w:spacing w:after="0"/>
        <w:ind w:left="0"/>
        <w:jc w:val="both"/>
      </w:pPr>
      <w:r>
        <w:rPr>
          <w:rFonts w:ascii="Times New Roman"/>
          <w:b w:val="false"/>
          <w:i w:val="false"/>
          <w:color w:val="000000"/>
          <w:sz w:val="28"/>
        </w:rPr>
        <w:t xml:space="preserve">
      Параграф 13. Нормативы численности рабочих по обслуживанию </w:t>
      </w:r>
      <w:r>
        <w:br/>
      </w:r>
      <w:r>
        <w:rPr>
          <w:rFonts w:ascii="Times New Roman"/>
          <w:b w:val="false"/>
          <w:i w:val="false"/>
          <w:color w:val="000000"/>
          <w:sz w:val="28"/>
        </w:rPr>
        <w:t>
                  пунктов подогрева парафинистой нефти</w:t>
      </w:r>
    </w:p>
    <w:bookmarkEnd w:id="427"/>
    <w:bookmarkStart w:name="z337" w:id="428"/>
    <w:p>
      <w:pPr>
        <w:spacing w:after="0"/>
        <w:ind w:left="0"/>
        <w:jc w:val="both"/>
      </w:pPr>
      <w:r>
        <w:rPr>
          <w:rFonts w:ascii="Times New Roman"/>
          <w:b w:val="false"/>
          <w:i w:val="false"/>
          <w:color w:val="000000"/>
          <w:sz w:val="28"/>
        </w:rPr>
        <w:t>                                                            
Таблица 13</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4"/>
        <w:gridCol w:w="5187"/>
        <w:gridCol w:w="2899"/>
      </w:tblGrid>
      <w:tr>
        <w:trPr>
          <w:trHeight w:val="69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15"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подогрева нефти при количестве печей (на газовом топливе) до 2</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технологических установок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 более</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На отдельно стоящий от нефтеперекачивающей станции пункт подогрева нефти, дополнительно предусматривается нормативная численность операторов технологических установок в количестве 5 человек.</w:t>
      </w:r>
      <w:r>
        <w:br/>
      </w:r>
      <w:r>
        <w:rPr>
          <w:rFonts w:ascii="Times New Roman"/>
          <w:b w:val="false"/>
          <w:i w:val="false"/>
          <w:color w:val="000000"/>
          <w:sz w:val="28"/>
        </w:rPr>
        <w:t>
      Для ремонтного обслуживания пунктов подогрева парафинистой нефти устанавливается следующая дополнительная численность персонала (объект):</w:t>
      </w:r>
      <w:r>
        <w:br/>
      </w:r>
      <w:r>
        <w:rPr>
          <w:rFonts w:ascii="Times New Roman"/>
          <w:b w:val="false"/>
          <w:i w:val="false"/>
          <w:color w:val="000000"/>
          <w:sz w:val="28"/>
        </w:rPr>
        <w:t>
      слесарь по эксплуатации и ремонту газового оборудования – 1 человек;</w:t>
      </w:r>
      <w:r>
        <w:br/>
      </w:r>
      <w:r>
        <w:rPr>
          <w:rFonts w:ascii="Times New Roman"/>
          <w:b w:val="false"/>
          <w:i w:val="false"/>
          <w:color w:val="000000"/>
          <w:sz w:val="28"/>
        </w:rPr>
        <w:t>
      электромонтер по ремонту и обслуживанию электрооборудования, слесарь по ремонту технологических установок – 2 человек.</w:t>
      </w:r>
    </w:p>
    <w:bookmarkStart w:name="z338" w:id="429"/>
    <w:p>
      <w:pPr>
        <w:spacing w:after="0"/>
        <w:ind w:left="0"/>
        <w:jc w:val="both"/>
      </w:pPr>
      <w:r>
        <w:rPr>
          <w:rFonts w:ascii="Times New Roman"/>
          <w:b w:val="false"/>
          <w:i w:val="false"/>
          <w:color w:val="000000"/>
          <w:sz w:val="28"/>
        </w:rPr>
        <w:t>
      Параграф 14. Нормативы численности рабочих по обслуживанию</w:t>
      </w:r>
      <w:r>
        <w:br/>
      </w:r>
      <w:r>
        <w:rPr>
          <w:rFonts w:ascii="Times New Roman"/>
          <w:b w:val="false"/>
          <w:i w:val="false"/>
          <w:color w:val="000000"/>
          <w:sz w:val="28"/>
        </w:rPr>
        <w:t>
                  установок по переработке нефтешлама</w:t>
      </w:r>
    </w:p>
    <w:bookmarkEnd w:id="429"/>
    <w:bookmarkStart w:name="z339" w:id="430"/>
    <w:p>
      <w:pPr>
        <w:spacing w:after="0"/>
        <w:ind w:left="0"/>
        <w:jc w:val="both"/>
      </w:pPr>
      <w:r>
        <w:rPr>
          <w:rFonts w:ascii="Times New Roman"/>
          <w:b w:val="false"/>
          <w:i w:val="false"/>
          <w:color w:val="000000"/>
          <w:sz w:val="28"/>
        </w:rPr>
        <w:t>                                                            
Таблица 14</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7"/>
        <w:gridCol w:w="6574"/>
        <w:gridCol w:w="2789"/>
      </w:tblGrid>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 переработке нефтешлама</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Оператор технологических установок (круглосуточно)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Обслуживание установок по переработке нефтешлама согласно действующему руководству по эксплуатации, осуществляется 2 операторами технологических установок, изучившими руководство по эксплуатации и имеющими документ, разрешающий работу на нем. Для круглосуточного обслуживания комплекса устанавливается нормативная численность операторов технологических установок в количестве 9 человек.</w:t>
      </w:r>
      <w:r>
        <w:br/>
      </w:r>
      <w:r>
        <w:rPr>
          <w:rFonts w:ascii="Times New Roman"/>
          <w:b w:val="false"/>
          <w:i w:val="false"/>
          <w:color w:val="000000"/>
          <w:sz w:val="28"/>
        </w:rPr>
        <w:t>
      Для ремонтного обслуживания комплекса дополнительно предусматривается следующая численность персонала:</w:t>
      </w:r>
      <w:r>
        <w:br/>
      </w:r>
      <w:r>
        <w:rPr>
          <w:rFonts w:ascii="Times New Roman"/>
          <w:b w:val="false"/>
          <w:i w:val="false"/>
          <w:color w:val="000000"/>
          <w:sz w:val="28"/>
        </w:rPr>
        <w:t>
      электромонтер по ремонту и обслуживанию электрооборудования – 2 человек;</w:t>
      </w:r>
      <w:r>
        <w:br/>
      </w:r>
      <w:r>
        <w:rPr>
          <w:rFonts w:ascii="Times New Roman"/>
          <w:b w:val="false"/>
          <w:i w:val="false"/>
          <w:color w:val="000000"/>
          <w:sz w:val="28"/>
        </w:rPr>
        <w:t>
      слесарь по ремонту технологических установок – 2 человек</w:t>
      </w:r>
    </w:p>
    <w:bookmarkStart w:name="z340" w:id="431"/>
    <w:p>
      <w:pPr>
        <w:spacing w:after="0"/>
        <w:ind w:left="0"/>
        <w:jc w:val="both"/>
      </w:pPr>
      <w:r>
        <w:rPr>
          <w:rFonts w:ascii="Times New Roman"/>
          <w:b w:val="false"/>
          <w:i w:val="false"/>
          <w:color w:val="000000"/>
          <w:sz w:val="28"/>
        </w:rPr>
        <w:t>
      Параграф 15. Нормативы численности рабочих по</w:t>
      </w:r>
      <w:r>
        <w:br/>
      </w:r>
      <w:r>
        <w:rPr>
          <w:rFonts w:ascii="Times New Roman"/>
          <w:b w:val="false"/>
          <w:i w:val="false"/>
          <w:color w:val="000000"/>
          <w:sz w:val="28"/>
        </w:rPr>
        <w:t>
                  обслуживанию котельных</w:t>
      </w:r>
    </w:p>
    <w:bookmarkEnd w:id="431"/>
    <w:bookmarkStart w:name="z341" w:id="432"/>
    <w:p>
      <w:pPr>
        <w:spacing w:after="0"/>
        <w:ind w:left="0"/>
        <w:jc w:val="both"/>
      </w:pPr>
      <w:r>
        <w:rPr>
          <w:rFonts w:ascii="Times New Roman"/>
          <w:b w:val="false"/>
          <w:i w:val="false"/>
          <w:color w:val="000000"/>
          <w:sz w:val="28"/>
        </w:rPr>
        <w:t>                                                            
Таблица 15</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7"/>
        <w:gridCol w:w="6574"/>
        <w:gridCol w:w="2789"/>
      </w:tblGrid>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Котельная</w:t>
            </w:r>
          </w:p>
        </w:tc>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котельной</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Данная таблица рассчитана при количестве котлов 2 штук и суммарной производительности котлов до 4 гигакалорий в час.</w:t>
      </w:r>
      <w:r>
        <w:br/>
      </w:r>
      <w:r>
        <w:rPr>
          <w:rFonts w:ascii="Times New Roman"/>
          <w:b w:val="false"/>
          <w:i w:val="false"/>
          <w:color w:val="000000"/>
          <w:sz w:val="28"/>
        </w:rPr>
        <w:t>
      При выводе пульта управления котельной на рабочее место оператора нефтеперекачивающей станции численность операторов котельной, при количестве котлов до 2-х, не предусматривается.</w:t>
      </w:r>
      <w:r>
        <w:br/>
      </w:r>
      <w:r>
        <w:rPr>
          <w:rFonts w:ascii="Times New Roman"/>
          <w:b w:val="false"/>
          <w:i w:val="false"/>
          <w:color w:val="000000"/>
          <w:sz w:val="28"/>
        </w:rPr>
        <w:t>
      При работе котельной на газовом топливе предусматривается численность слесарей по эксплуатации и ремонту газового оборудования – 5 человек</w:t>
      </w:r>
      <w:r>
        <w:br/>
      </w:r>
      <w:r>
        <w:rPr>
          <w:rFonts w:ascii="Times New Roman"/>
          <w:b w:val="false"/>
          <w:i w:val="false"/>
          <w:color w:val="000000"/>
          <w:sz w:val="28"/>
        </w:rPr>
        <w:t>
      При использования пара в работе теплообменников, фурм, обогрев резервуарных парков и т.д. предусматривается численность аппаратчиков химической водоочистки – 5 человек.</w:t>
      </w:r>
    </w:p>
    <w:bookmarkStart w:name="z342" w:id="433"/>
    <w:p>
      <w:pPr>
        <w:spacing w:after="0"/>
        <w:ind w:left="0"/>
        <w:jc w:val="both"/>
      </w:pPr>
      <w:r>
        <w:rPr>
          <w:rFonts w:ascii="Times New Roman"/>
          <w:b w:val="false"/>
          <w:i w:val="false"/>
          <w:color w:val="000000"/>
          <w:sz w:val="28"/>
        </w:rPr>
        <w:t>
      Параграф 16. Нормативы численности рабочих по очистке</w:t>
      </w:r>
      <w:r>
        <w:br/>
      </w:r>
      <w:r>
        <w:rPr>
          <w:rFonts w:ascii="Times New Roman"/>
          <w:b w:val="false"/>
          <w:i w:val="false"/>
          <w:color w:val="000000"/>
          <w:sz w:val="28"/>
        </w:rPr>
        <w:t>
             балластных и промышленных канализационных вод</w:t>
      </w:r>
    </w:p>
    <w:bookmarkEnd w:id="433"/>
    <w:bookmarkStart w:name="z343" w:id="434"/>
    <w:p>
      <w:pPr>
        <w:spacing w:after="0"/>
        <w:ind w:left="0"/>
        <w:jc w:val="both"/>
      </w:pPr>
      <w:r>
        <w:rPr>
          <w:rFonts w:ascii="Times New Roman"/>
          <w:b w:val="false"/>
          <w:i w:val="false"/>
          <w:color w:val="000000"/>
          <w:sz w:val="28"/>
        </w:rPr>
        <w:t>                                                            
Таблица 16</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8536"/>
        <w:gridCol w:w="2632"/>
      </w:tblGrid>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9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Площадка (установка)</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химической водоочистки</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очистных сооружений (балластная вода)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очистных сооружений (канализационная вода)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хлораторной установки</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Коагулянщик</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 установок станции биологической очистки</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технологических насосов участка очистки балластных вод</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ремонту и обслуживанию электрооборудования</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 и обслуживанию оборудования</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*1 человек в дневную смену на площадку (установку), имеющую станцию биологической очистки.</w:t>
      </w:r>
      <w:r>
        <w:br/>
      </w:r>
      <w:r>
        <w:rPr>
          <w:rFonts w:ascii="Times New Roman"/>
          <w:b w:val="false"/>
          <w:i w:val="false"/>
          <w:color w:val="000000"/>
          <w:sz w:val="28"/>
        </w:rPr>
        <w:t>
      На нефтеперекачивающую станцию, производящую очистку балластных вод и биологическую очистку – 1 лаборант химического анализа в дневную смену на каждый участок.</w:t>
      </w:r>
      <w:r>
        <w:br/>
      </w:r>
      <w:r>
        <w:rPr>
          <w:rFonts w:ascii="Times New Roman"/>
          <w:b w:val="false"/>
          <w:i w:val="false"/>
          <w:color w:val="000000"/>
          <w:sz w:val="28"/>
        </w:rPr>
        <w:t>
      На морских причалах – 1 лаборант химического анализа за контролем водной акватории причалов в дневную смену.</w:t>
      </w:r>
      <w:r>
        <w:br/>
      </w:r>
      <w:r>
        <w:rPr>
          <w:rFonts w:ascii="Times New Roman"/>
          <w:b w:val="false"/>
          <w:i w:val="false"/>
          <w:color w:val="000000"/>
          <w:sz w:val="28"/>
        </w:rPr>
        <w:t>
      На станции физико-химической очистки промышленных и бытовых сточных вод производительностью до 50 кубических метров в сутки – 1 лаборант химического анализа. При производительности свыше 50 до 100 кубических метров в сутки нормативная численность персонала удваивается.</w:t>
      </w:r>
    </w:p>
    <w:bookmarkStart w:name="z344" w:id="435"/>
    <w:p>
      <w:pPr>
        <w:spacing w:after="0"/>
        <w:ind w:left="0"/>
        <w:jc w:val="both"/>
      </w:pPr>
      <w:r>
        <w:rPr>
          <w:rFonts w:ascii="Times New Roman"/>
          <w:b w:val="false"/>
          <w:i w:val="false"/>
          <w:color w:val="000000"/>
          <w:sz w:val="28"/>
        </w:rPr>
        <w:t>
      Параграф 17. Нормативы численности по охране и трассовому</w:t>
      </w:r>
      <w:r>
        <w:br/>
      </w:r>
      <w:r>
        <w:rPr>
          <w:rFonts w:ascii="Times New Roman"/>
          <w:b w:val="false"/>
          <w:i w:val="false"/>
          <w:color w:val="000000"/>
          <w:sz w:val="28"/>
        </w:rPr>
        <w:t>
       обслуживанию магистральных трубопроводов и сооружений</w:t>
      </w:r>
    </w:p>
    <w:bookmarkEnd w:id="435"/>
    <w:bookmarkStart w:name="z345" w:id="436"/>
    <w:p>
      <w:pPr>
        <w:spacing w:after="0"/>
        <w:ind w:left="0"/>
        <w:jc w:val="both"/>
      </w:pPr>
      <w:r>
        <w:rPr>
          <w:rFonts w:ascii="Times New Roman"/>
          <w:b w:val="false"/>
          <w:i w:val="false"/>
          <w:color w:val="000000"/>
          <w:sz w:val="28"/>
        </w:rPr>
        <w:t>                                                            
Таблица 17</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5"/>
        <w:gridCol w:w="2804"/>
        <w:gridCol w:w="1681"/>
        <w:gridCol w:w="2214"/>
        <w:gridCol w:w="2216"/>
      </w:tblGrid>
      <w:tr>
        <w:trPr>
          <w:trHeight w:val="300" w:hRule="atLeast"/>
        </w:trPr>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передвижения</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пешком</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лошади, велосипеде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Автомото-техника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обслуживания трассы на</w:t>
            </w:r>
            <w:r>
              <w:br/>
            </w:r>
            <w:r>
              <w:rPr>
                <w:rFonts w:ascii="Times New Roman"/>
                <w:b w:val="false"/>
                <w:i w:val="false"/>
                <w:color w:val="000000"/>
                <w:sz w:val="20"/>
              </w:rPr>
              <w:t>
1 человека в смену, (километр)</w:t>
            </w:r>
          </w:p>
        </w:tc>
      </w:tr>
      <w:tr>
        <w:trPr>
          <w:trHeight w:val="375"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Рельеф местности трассы трубопровода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Обходчик </w:t>
            </w:r>
            <w:r>
              <w:br/>
            </w:r>
            <w:r>
              <w:rPr>
                <w:rFonts w:ascii="Times New Roman"/>
                <w:b w:val="false"/>
                <w:i w:val="false"/>
                <w:color w:val="000000"/>
                <w:sz w:val="20"/>
              </w:rPr>
              <w:t>
линейный</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Равнинная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Пересеченная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45"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Труднопроходимые болота, резкопересеченная и горная местность (с высотой над уровнем моря 500 и более метров)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При расчете нормативной численности обходчиков линейных учитывается периодичность обслуживания магистральных трубопроводов и сооружений, которая устанавливается нефтепроводными управлениями исходя из местных условий.</w:t>
      </w:r>
      <w:r>
        <w:br/>
      </w:r>
      <w:r>
        <w:rPr>
          <w:rFonts w:ascii="Times New Roman"/>
          <w:b w:val="false"/>
          <w:i w:val="false"/>
          <w:color w:val="000000"/>
          <w:sz w:val="28"/>
        </w:rPr>
        <w:t>
      Нормативы численности на водный переход через крупные судоходные реки – 2 человек при одном существующем переходе. При нескольких переходах, расположенных в одном коридоре применяются коэффициент: К=0,07 за каждую последующую нитку перехода. (Н = 1 + К * n)</w:t>
      </w:r>
      <w:r>
        <w:br/>
      </w:r>
      <w:r>
        <w:rPr>
          <w:rFonts w:ascii="Times New Roman"/>
          <w:b w:val="false"/>
          <w:i w:val="false"/>
          <w:color w:val="000000"/>
          <w:sz w:val="28"/>
        </w:rPr>
        <w:t>
      При обслуживании трассы магистральных трубопроводов вертолетом или самолетом численность обходчиков линейных устанавливается нефтепроводными управлениями исходя из местных условий.</w:t>
      </w:r>
    </w:p>
    <w:bookmarkStart w:name="z346" w:id="437"/>
    <w:p>
      <w:pPr>
        <w:spacing w:after="0"/>
        <w:ind w:left="0"/>
        <w:jc w:val="both"/>
      </w:pPr>
      <w:r>
        <w:rPr>
          <w:rFonts w:ascii="Times New Roman"/>
          <w:b w:val="false"/>
          <w:i w:val="false"/>
          <w:color w:val="000000"/>
          <w:sz w:val="28"/>
        </w:rPr>
        <w:t>
      Параграф 18. Нормативы численности рабочих по</w:t>
      </w:r>
      <w:r>
        <w:br/>
      </w:r>
      <w:r>
        <w:rPr>
          <w:rFonts w:ascii="Times New Roman"/>
          <w:b w:val="false"/>
          <w:i w:val="false"/>
          <w:color w:val="000000"/>
          <w:sz w:val="28"/>
        </w:rPr>
        <w:t>
       авиапатрулированию магистральных трубопроводов</w:t>
      </w:r>
    </w:p>
    <w:bookmarkEnd w:id="437"/>
    <w:bookmarkStart w:name="z347" w:id="438"/>
    <w:p>
      <w:pPr>
        <w:spacing w:after="0"/>
        <w:ind w:left="0"/>
        <w:jc w:val="both"/>
      </w:pPr>
      <w:r>
        <w:rPr>
          <w:rFonts w:ascii="Times New Roman"/>
          <w:b w:val="false"/>
          <w:i w:val="false"/>
          <w:color w:val="000000"/>
          <w:sz w:val="28"/>
        </w:rPr>
        <w:t>                                                            
Таблица 18</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3077"/>
        <w:gridCol w:w="4339"/>
        <w:gridCol w:w="3935"/>
      </w:tblGrid>
      <w:tr>
        <w:trPr>
          <w:trHeight w:val="525"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авиатранспорта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налета в год, часов</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195"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Самолет</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Бортоператор магистральных трубопроводов</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1000</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1000</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Вертолет</w:t>
            </w:r>
          </w:p>
        </w:tc>
        <w:tc>
          <w:tcPr>
            <w:tcW w:w="0" w:type="auto"/>
            <w:vMerge/>
            <w:tcBorders>
              <w:top w:val="nil"/>
              <w:left w:val="single" w:color="cfcfcf" w:sz="5"/>
              <w:bottom w:val="single" w:color="cfcfcf" w:sz="5"/>
              <w:right w:val="single" w:color="cfcfcf" w:sz="5"/>
            </w:tcBorders>
          </w:tcP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800</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800</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348" w:id="439"/>
    <w:p>
      <w:pPr>
        <w:spacing w:after="0"/>
        <w:ind w:left="0"/>
        <w:jc w:val="both"/>
      </w:pPr>
      <w:r>
        <w:rPr>
          <w:rFonts w:ascii="Times New Roman"/>
          <w:b w:val="false"/>
          <w:i w:val="false"/>
          <w:color w:val="000000"/>
          <w:sz w:val="28"/>
        </w:rPr>
        <w:t>
      Параграф 19. Нормативы численности рабочих по обследованию,</w:t>
      </w:r>
      <w:r>
        <w:br/>
      </w:r>
      <w:r>
        <w:rPr>
          <w:rFonts w:ascii="Times New Roman"/>
          <w:b w:val="false"/>
          <w:i w:val="false"/>
          <w:color w:val="000000"/>
          <w:sz w:val="28"/>
        </w:rPr>
        <w:t>
             обслуживанию и ремонту подводных переходов</w:t>
      </w:r>
    </w:p>
    <w:bookmarkEnd w:id="439"/>
    <w:bookmarkStart w:name="z349" w:id="440"/>
    <w:p>
      <w:pPr>
        <w:spacing w:after="0"/>
        <w:ind w:left="0"/>
        <w:jc w:val="both"/>
      </w:pPr>
      <w:r>
        <w:rPr>
          <w:rFonts w:ascii="Times New Roman"/>
          <w:b w:val="false"/>
          <w:i w:val="false"/>
          <w:color w:val="000000"/>
          <w:sz w:val="28"/>
        </w:rPr>
        <w:t>                                                            
Таблица 19</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7060"/>
        <w:gridCol w:w="4309"/>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13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Катер</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Моторист судового двигателя</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двигателя внутреннего сгорания (обслуживание воздушных компрессоров, дизельных электростанций, сварочных агрегатов, имеющихся на судне)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Матрос</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Водолаз</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Подводный переход</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бонных заграждений и сборов нефти</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Норматив численности на водный переход через крупные судоходные реки – 2 человека при одном существующем переходе. При нескольких переходах, расположенных в одном коридоре, применяются коэффициент: К = 0,07 за каждую последующую нитку перехода (Н = 1 + К х n).</w:t>
      </w:r>
    </w:p>
    <w:bookmarkStart w:name="z350" w:id="441"/>
    <w:p>
      <w:pPr>
        <w:spacing w:after="0"/>
        <w:ind w:left="0"/>
        <w:jc w:val="both"/>
      </w:pPr>
      <w:r>
        <w:rPr>
          <w:rFonts w:ascii="Times New Roman"/>
          <w:b w:val="false"/>
          <w:i w:val="false"/>
          <w:color w:val="000000"/>
          <w:sz w:val="28"/>
        </w:rPr>
        <w:t>
Параграф 20. Нормативы численности аварийно-восстановительных пунктов</w:t>
      </w:r>
    </w:p>
    <w:bookmarkEnd w:id="441"/>
    <w:bookmarkStart w:name="z351" w:id="442"/>
    <w:p>
      <w:pPr>
        <w:spacing w:after="0"/>
        <w:ind w:left="0"/>
        <w:jc w:val="both"/>
      </w:pPr>
      <w:r>
        <w:rPr>
          <w:rFonts w:ascii="Times New Roman"/>
          <w:b w:val="false"/>
          <w:i w:val="false"/>
          <w:color w:val="000000"/>
          <w:sz w:val="28"/>
        </w:rPr>
        <w:t>                                                            
Таблица 20</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5182"/>
        <w:gridCol w:w="2599"/>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численности, (человек)</w:t>
            </w:r>
          </w:p>
        </w:tc>
      </w:tr>
      <w:tr>
        <w:trPr>
          <w:trHeight w:val="54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 диаметром, миллиметр:</w:t>
            </w:r>
          </w:p>
        </w:tc>
        <w:tc>
          <w:tcPr>
            <w:tcW w:w="5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Электрогазосварщик, газорезчик, линейный трубопроводчик, машинист насосов, монтажник наружных трубопроводов. Дефектоскопист рентгеногаммаграфирования, взрывник, лаборант по обработке рентгеновских снимков.</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530</w:t>
            </w:r>
          </w:p>
        </w:tc>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4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530-820</w:t>
            </w:r>
          </w:p>
        </w:tc>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4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и более</w:t>
            </w:r>
          </w:p>
        </w:tc>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xml:space="preserve">      Численность работников устанавливается на 225 километров трассы трубопровода в обычных условиях и условиях пустынь. На болотистых и горных трассах и участках трассы прилегающих к рисовым полям протяженность закрепляемого участка составляет </w:t>
      </w:r>
      <w:r>
        <w:br/>
      </w:r>
      <w:r>
        <w:rPr>
          <w:rFonts w:ascii="Times New Roman"/>
          <w:b w:val="false"/>
          <w:i w:val="false"/>
          <w:color w:val="000000"/>
          <w:sz w:val="28"/>
        </w:rPr>
        <w:t>
90 километров. Болотистой считается трасса, если суммарная протяженность болот составляет более 2-х процентов, либо имеется болото протяженностью более 2 километров.</w:t>
      </w:r>
      <w:r>
        <w:br/>
      </w:r>
      <w:r>
        <w:rPr>
          <w:rFonts w:ascii="Times New Roman"/>
          <w:b w:val="false"/>
          <w:i w:val="false"/>
          <w:color w:val="000000"/>
          <w:sz w:val="28"/>
        </w:rPr>
        <w:t>
      К горным участкам трассы относятся участки, проложенные по местности с продольными и поперечными уклонами более 10 градусов, с наличием большого количества поворотов в горизонтальной и вертикальной плоскостях и подверженные воздействию обвалов, осыпей, оползней.</w:t>
      </w:r>
      <w:r>
        <w:br/>
      </w:r>
      <w:r>
        <w:rPr>
          <w:rFonts w:ascii="Times New Roman"/>
          <w:b w:val="false"/>
          <w:i w:val="false"/>
          <w:color w:val="000000"/>
          <w:sz w:val="28"/>
        </w:rPr>
        <w:t>
      Коэффициенты, применяемые к трассе трубопроводов:</w:t>
      </w:r>
      <w:r>
        <w:br/>
      </w:r>
      <w:r>
        <w:rPr>
          <w:rFonts w:ascii="Times New Roman"/>
          <w:b w:val="false"/>
          <w:i w:val="false"/>
          <w:color w:val="000000"/>
          <w:sz w:val="28"/>
        </w:rPr>
        <w:t>
      – при 1-й нитке – К = 1;</w:t>
      </w:r>
      <w:r>
        <w:br/>
      </w:r>
      <w:r>
        <w:rPr>
          <w:rFonts w:ascii="Times New Roman"/>
          <w:b w:val="false"/>
          <w:i w:val="false"/>
          <w:color w:val="000000"/>
          <w:sz w:val="28"/>
        </w:rPr>
        <w:t>
      – при 2-х нитках – К = 1,07;</w:t>
      </w:r>
      <w:r>
        <w:br/>
      </w:r>
      <w:r>
        <w:rPr>
          <w:rFonts w:ascii="Times New Roman"/>
          <w:b w:val="false"/>
          <w:i w:val="false"/>
          <w:color w:val="000000"/>
          <w:sz w:val="28"/>
        </w:rPr>
        <w:t>
      – на каждую последующую нитку добавляется 0,07.</w:t>
      </w:r>
      <w:r>
        <w:br/>
      </w:r>
      <w:r>
        <w:rPr>
          <w:rFonts w:ascii="Times New Roman"/>
          <w:b w:val="false"/>
          <w:i w:val="false"/>
          <w:color w:val="000000"/>
          <w:sz w:val="28"/>
        </w:rPr>
        <w:t>
      Примерная численность персонала аварийно-восстановительных пунктов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настоящим нормативам.</w:t>
      </w:r>
    </w:p>
    <w:bookmarkStart w:name="z352" w:id="443"/>
    <w:p>
      <w:pPr>
        <w:spacing w:after="0"/>
        <w:ind w:left="0"/>
        <w:jc w:val="both"/>
      </w:pPr>
      <w:r>
        <w:rPr>
          <w:rFonts w:ascii="Times New Roman"/>
          <w:b w:val="false"/>
          <w:i w:val="false"/>
          <w:color w:val="000000"/>
          <w:sz w:val="28"/>
        </w:rPr>
        <w:t>
            Параграф 21. Нормативы численности рабочих, занятых</w:t>
      </w:r>
      <w:r>
        <w:br/>
      </w:r>
      <w:r>
        <w:rPr>
          <w:rFonts w:ascii="Times New Roman"/>
          <w:b w:val="false"/>
          <w:i w:val="false"/>
          <w:color w:val="000000"/>
          <w:sz w:val="28"/>
        </w:rPr>
        <w:t>
                   управлением мостовых и козловых кранов</w:t>
      </w:r>
    </w:p>
    <w:bookmarkEnd w:id="443"/>
    <w:bookmarkStart w:name="z353" w:id="444"/>
    <w:p>
      <w:pPr>
        <w:spacing w:after="0"/>
        <w:ind w:left="0"/>
        <w:jc w:val="both"/>
      </w:pPr>
      <w:r>
        <w:rPr>
          <w:rFonts w:ascii="Times New Roman"/>
          <w:b w:val="false"/>
          <w:i w:val="false"/>
          <w:color w:val="000000"/>
          <w:sz w:val="28"/>
        </w:rPr>
        <w:t>                                                            
Таблица 21</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932"/>
        <w:gridCol w:w="4402"/>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численности, </w:t>
            </w:r>
            <w:r>
              <w:br/>
            </w:r>
            <w:r>
              <w:rPr>
                <w:rFonts w:ascii="Times New Roman"/>
                <w:b w:val="false"/>
                <w:i w:val="false"/>
                <w:color w:val="000000"/>
                <w:sz w:val="20"/>
              </w:rPr>
              <w:t>
(человек)</w:t>
            </w:r>
          </w:p>
        </w:tc>
      </w:tr>
      <w:tr>
        <w:trPr>
          <w:trHeight w:val="3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крана</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54" w:id="445"/>
    <w:p>
      <w:pPr>
        <w:spacing w:after="0"/>
        <w:ind w:left="0"/>
        <w:jc w:val="both"/>
      </w:pPr>
      <w:r>
        <w:rPr>
          <w:rFonts w:ascii="Times New Roman"/>
          <w:b w:val="false"/>
          <w:i w:val="false"/>
          <w:color w:val="000000"/>
          <w:sz w:val="28"/>
        </w:rPr>
        <w:t>
            Параграф 22. Нормативы численности рабочих, занятых</w:t>
      </w:r>
      <w:r>
        <w:br/>
      </w:r>
      <w:r>
        <w:rPr>
          <w:rFonts w:ascii="Times New Roman"/>
          <w:b w:val="false"/>
          <w:i w:val="false"/>
          <w:color w:val="000000"/>
          <w:sz w:val="28"/>
        </w:rPr>
        <w:t>
                   обслуживанием подстанций</w:t>
      </w:r>
    </w:p>
    <w:bookmarkEnd w:id="445"/>
    <w:bookmarkStart w:name="z355" w:id="446"/>
    <w:p>
      <w:pPr>
        <w:spacing w:after="0"/>
        <w:ind w:left="0"/>
        <w:jc w:val="both"/>
      </w:pPr>
      <w:r>
        <w:rPr>
          <w:rFonts w:ascii="Times New Roman"/>
          <w:b w:val="false"/>
          <w:i w:val="false"/>
          <w:color w:val="000000"/>
          <w:sz w:val="28"/>
        </w:rPr>
        <w:t>                                                            
Таблица 22</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932"/>
        <w:gridCol w:w="4402"/>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численности, </w:t>
            </w:r>
            <w:r>
              <w:br/>
            </w:r>
            <w:r>
              <w:rPr>
                <w:rFonts w:ascii="Times New Roman"/>
                <w:b w:val="false"/>
                <w:i w:val="false"/>
                <w:color w:val="000000"/>
                <w:sz w:val="20"/>
              </w:rPr>
              <w:t>
(человек)</w:t>
            </w:r>
          </w:p>
        </w:tc>
      </w:tr>
      <w:tr>
        <w:trPr>
          <w:trHeight w:val="67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Подстанция</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обслуживанию подстанции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56" w:id="447"/>
    <w:p>
      <w:pPr>
        <w:spacing w:after="0"/>
        <w:ind w:left="0"/>
        <w:jc w:val="both"/>
      </w:pPr>
      <w:r>
        <w:rPr>
          <w:rFonts w:ascii="Times New Roman"/>
          <w:b w:val="false"/>
          <w:i w:val="false"/>
          <w:color w:val="000000"/>
          <w:sz w:val="28"/>
        </w:rPr>
        <w:t>
            Параграф 23. Нормативы численности рабочих, занятых</w:t>
      </w:r>
      <w:r>
        <w:br/>
      </w:r>
      <w:r>
        <w:rPr>
          <w:rFonts w:ascii="Times New Roman"/>
          <w:b w:val="false"/>
          <w:i w:val="false"/>
          <w:color w:val="000000"/>
          <w:sz w:val="28"/>
        </w:rPr>
        <w:t>
             обслуживанием стационарных дизельных электростанций</w:t>
      </w:r>
    </w:p>
    <w:bookmarkEnd w:id="447"/>
    <w:bookmarkStart w:name="z357" w:id="448"/>
    <w:p>
      <w:pPr>
        <w:spacing w:after="0"/>
        <w:ind w:left="0"/>
        <w:jc w:val="both"/>
      </w:pPr>
      <w:r>
        <w:rPr>
          <w:rFonts w:ascii="Times New Roman"/>
          <w:b w:val="false"/>
          <w:i w:val="false"/>
          <w:color w:val="000000"/>
          <w:sz w:val="28"/>
        </w:rPr>
        <w:t>                                                            
Таблица 23</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7"/>
        <w:gridCol w:w="4667"/>
        <w:gridCol w:w="2806"/>
      </w:tblGrid>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численности, (человек)</w:t>
            </w:r>
          </w:p>
        </w:tc>
      </w:tr>
      <w:tr>
        <w:trPr>
          <w:trHeight w:val="19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Отдельно стоящая дизельная электростанция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двигателя внутреннего сгорания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 более дизельных электростанций на отдельной площадке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      При обслуживании передвижных дизельных электростанций, компрессоров, сварочных агрегатов, насосов применяемых при капитальном строительстве и капитальном ремонте трубопроводов и их сооружений, норматив численности принимается равной – </w:t>
      </w:r>
      <w:r>
        <w:br/>
      </w:r>
      <w:r>
        <w:rPr>
          <w:rFonts w:ascii="Times New Roman"/>
          <w:b w:val="false"/>
          <w:i w:val="false"/>
          <w:color w:val="000000"/>
          <w:sz w:val="28"/>
        </w:rPr>
        <w:t>
1 человек на физическую единицу оборудования при односменной работе. При вахтовом методе работы нормативная численность удваивается.</w:t>
      </w:r>
      <w:r>
        <w:br/>
      </w:r>
      <w:r>
        <w:rPr>
          <w:rFonts w:ascii="Times New Roman"/>
          <w:b w:val="false"/>
          <w:i w:val="false"/>
          <w:color w:val="000000"/>
          <w:sz w:val="28"/>
        </w:rPr>
        <w:t>
      Для ремонтного обслуживания дизельной электростанции дополнительно предусматривается следующая нормативная численность персонала:</w:t>
      </w:r>
      <w:r>
        <w:br/>
      </w:r>
      <w:r>
        <w:rPr>
          <w:rFonts w:ascii="Times New Roman"/>
          <w:b w:val="false"/>
          <w:i w:val="false"/>
          <w:color w:val="000000"/>
          <w:sz w:val="28"/>
        </w:rPr>
        <w:t>
      до 2-х установленных двигателей – слесарь-ремонтник 2 человека;</w:t>
      </w:r>
      <w:r>
        <w:br/>
      </w:r>
      <w:r>
        <w:rPr>
          <w:rFonts w:ascii="Times New Roman"/>
          <w:b w:val="false"/>
          <w:i w:val="false"/>
          <w:color w:val="000000"/>
          <w:sz w:val="28"/>
        </w:rPr>
        <w:t>
      свыше 2-х на каждый установленный двигатель – электромонтер по ремонту и обслуживанию оборудования 0,5 человек.</w:t>
      </w:r>
    </w:p>
    <w:bookmarkStart w:name="z358" w:id="449"/>
    <w:p>
      <w:pPr>
        <w:spacing w:after="0"/>
        <w:ind w:left="0"/>
        <w:jc w:val="both"/>
      </w:pPr>
      <w:r>
        <w:rPr>
          <w:rFonts w:ascii="Times New Roman"/>
          <w:b w:val="false"/>
          <w:i w:val="false"/>
          <w:color w:val="000000"/>
          <w:sz w:val="28"/>
        </w:rPr>
        <w:t>
       Параграф 24. Нормативы численности рабочих, занятых</w:t>
      </w:r>
      <w:r>
        <w:br/>
      </w:r>
      <w:r>
        <w:rPr>
          <w:rFonts w:ascii="Times New Roman"/>
          <w:b w:val="false"/>
          <w:i w:val="false"/>
          <w:color w:val="000000"/>
          <w:sz w:val="28"/>
        </w:rPr>
        <w:t>
             обслуживанием водонасосных станций</w:t>
      </w:r>
    </w:p>
    <w:bookmarkEnd w:id="449"/>
    <w:bookmarkStart w:name="z359" w:id="450"/>
    <w:p>
      <w:pPr>
        <w:spacing w:after="0"/>
        <w:ind w:left="0"/>
        <w:jc w:val="both"/>
      </w:pPr>
      <w:r>
        <w:rPr>
          <w:rFonts w:ascii="Times New Roman"/>
          <w:b w:val="false"/>
          <w:i w:val="false"/>
          <w:color w:val="000000"/>
          <w:sz w:val="28"/>
        </w:rPr>
        <w:t>                                                            
Таблица 24</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0"/>
        <w:gridCol w:w="6793"/>
        <w:gridCol w:w="2807"/>
      </w:tblGrid>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22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Насосная станция</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насосной установки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Очистные сооружения</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пульта управления (оператор очистных сооружений)</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на фильтрах (аппаратчик химводоочистки)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хлораторной установки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Коагулянщик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Очистные сооружения производительностью, тысяч кубических метров в сутки:</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химико-бактериологического анализа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82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Очистные сооружения производительностью, тысяч кубических метров в сутки:</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Пробоотборщик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15" w:hRule="atLeast"/>
        </w:trPr>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для хранения и запаса воды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Водораздатчик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При обслуживании очистных сооружений канализации численность операторов пульта управления, лаборантов химико-бактериологического анализа и пробоотборщиков рассчитывается согласно данной таблицы.</w:t>
      </w:r>
    </w:p>
    <w:p>
      <w:pPr>
        <w:spacing w:after="0"/>
        <w:ind w:left="0"/>
        <w:jc w:val="both"/>
      </w:pPr>
      <w:r>
        <w:rPr>
          <w:rFonts w:ascii="Times New Roman"/>
          <w:b w:val="false"/>
          <w:i w:val="false"/>
          <w:color w:val="000000"/>
          <w:sz w:val="28"/>
        </w:rPr>
        <w:t>Параграф 25. Нормативы численности рабочих, занятых обслуживанием и содержанием зданий и сооружений</w:t>
      </w:r>
    </w:p>
    <w:p>
      <w:pPr>
        <w:spacing w:after="0"/>
        <w:ind w:left="0"/>
        <w:jc w:val="both"/>
      </w:pPr>
      <w:r>
        <w:rPr>
          <w:rFonts w:ascii="Times New Roman"/>
          <w:b w:val="false"/>
          <w:i w:val="false"/>
          <w:color w:val="000000"/>
          <w:sz w:val="28"/>
        </w:rPr>
        <w:t>      Наименование профессий: штукатур, маляр, столяр, плотник, стекольщик, каменщик, рабочий по комплексному обслуживанию зданий и сооружений, электросварщик, огнеупорщик.</w:t>
      </w:r>
      <w:r>
        <w:br/>
      </w:r>
      <w:r>
        <w:rPr>
          <w:rFonts w:ascii="Times New Roman"/>
          <w:b w:val="false"/>
          <w:i w:val="false"/>
          <w:color w:val="000000"/>
          <w:sz w:val="28"/>
        </w:rPr>
        <w:t>
      Расчет нормативов численности производится по формуле:</w:t>
      </w:r>
      <w:r>
        <w:br/>
      </w:r>
      <w:r>
        <w:rPr>
          <w:rFonts w:ascii="Times New Roman"/>
          <w:b w:val="false"/>
          <w:i w:val="false"/>
          <w:color w:val="000000"/>
          <w:sz w:val="28"/>
        </w:rPr>
        <w:t>
      Н = (0,15 * П)*1,15*5</w:t>
      </w:r>
      <w:r>
        <w:br/>
      </w:r>
      <w:r>
        <w:rPr>
          <w:rFonts w:ascii="Times New Roman"/>
          <w:b w:val="false"/>
          <w:i w:val="false"/>
          <w:color w:val="000000"/>
          <w:sz w:val="28"/>
        </w:rPr>
        <w:t>
      Где П – площадь зданий и сооружений, тысяч квадратных метров;</w:t>
      </w:r>
      <w:r>
        <w:br/>
      </w:r>
      <w:r>
        <w:rPr>
          <w:rFonts w:ascii="Times New Roman"/>
          <w:b w:val="false"/>
          <w:i w:val="false"/>
          <w:color w:val="000000"/>
          <w:sz w:val="28"/>
        </w:rPr>
        <w:t>
      К = 1,15 – коэффициент перехода от явочной численности к списочной</w:t>
      </w:r>
      <w:r>
        <w:br/>
      </w:r>
      <w:r>
        <w:rPr>
          <w:rFonts w:ascii="Times New Roman"/>
          <w:b w:val="false"/>
          <w:i w:val="false"/>
          <w:color w:val="000000"/>
          <w:sz w:val="28"/>
        </w:rPr>
        <w:t>
      5 – коэффициент численности по каждой категории работников (штукатур-маляр, столяр-плотник, стекольщик-каменщик-кровельщик, электрик, слесарь-сантехник)</w:t>
      </w:r>
      <w:r>
        <w:br/>
      </w:r>
      <w:r>
        <w:rPr>
          <w:rFonts w:ascii="Times New Roman"/>
          <w:b w:val="false"/>
          <w:i w:val="false"/>
          <w:color w:val="000000"/>
          <w:sz w:val="28"/>
        </w:rPr>
        <w:t>
      Режим работы: 1 смена. Расчет персонала по текущему ремонту зданий и сооружений производится исходя из нормативной трудоемкости работ согласно локальным сметам.</w:t>
      </w:r>
    </w:p>
    <w:bookmarkStart w:name="z360" w:id="451"/>
    <w:p>
      <w:pPr>
        <w:spacing w:after="0"/>
        <w:ind w:left="0"/>
        <w:jc w:val="both"/>
      </w:pPr>
      <w:r>
        <w:rPr>
          <w:rFonts w:ascii="Times New Roman"/>
          <w:b w:val="false"/>
          <w:i w:val="false"/>
          <w:color w:val="000000"/>
          <w:sz w:val="28"/>
        </w:rPr>
        <w:t>
            Параграф 26. Нормативы численности рабочих, занятых</w:t>
      </w:r>
      <w:r>
        <w:br/>
      </w:r>
      <w:r>
        <w:rPr>
          <w:rFonts w:ascii="Times New Roman"/>
          <w:b w:val="false"/>
          <w:i w:val="false"/>
          <w:color w:val="000000"/>
          <w:sz w:val="28"/>
        </w:rPr>
        <w:t>
         хозяйственным обслуживанием вахтово–жилищных комплексов,</w:t>
      </w:r>
      <w:r>
        <w:br/>
      </w:r>
      <w:r>
        <w:rPr>
          <w:rFonts w:ascii="Times New Roman"/>
          <w:b w:val="false"/>
          <w:i w:val="false"/>
          <w:color w:val="000000"/>
          <w:sz w:val="28"/>
        </w:rPr>
        <w:t>
                         общежитий, гостиниц</w:t>
      </w:r>
    </w:p>
    <w:bookmarkEnd w:id="451"/>
    <w:p>
      <w:pPr>
        <w:spacing w:after="0"/>
        <w:ind w:left="0"/>
        <w:jc w:val="both"/>
      </w:pPr>
      <w:r>
        <w:rPr>
          <w:rFonts w:ascii="Times New Roman"/>
          <w:b w:val="false"/>
          <w:i w:val="false"/>
          <w:color w:val="000000"/>
          <w:sz w:val="28"/>
        </w:rPr>
        <w:t>                                                           Таблица 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7"/>
        <w:gridCol w:w="4667"/>
        <w:gridCol w:w="2806"/>
      </w:tblGrid>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численности, (человек)</w:t>
            </w:r>
          </w:p>
        </w:tc>
      </w:tr>
      <w:tr>
        <w:trPr>
          <w:trHeight w:val="66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Вахтовый жилой комплекс, общежитие, гостиница при количестве мест до 50</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Горничная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и более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Дополнительно предусматривается кастелянша – 1 человек на комплекс, общежитие с количеством проживающих до 100 человек. Более 100 человек – 2 человека.</w:t>
      </w:r>
    </w:p>
    <w:bookmarkStart w:name="z361" w:id="452"/>
    <w:p>
      <w:pPr>
        <w:spacing w:after="0"/>
        <w:ind w:left="0"/>
        <w:jc w:val="both"/>
      </w:pPr>
      <w:r>
        <w:rPr>
          <w:rFonts w:ascii="Times New Roman"/>
          <w:b w:val="false"/>
          <w:i w:val="false"/>
          <w:color w:val="000000"/>
          <w:sz w:val="28"/>
        </w:rPr>
        <w:t>
      Параграф 27. Нормативы численности рабочих, занятых на</w:t>
      </w:r>
      <w:r>
        <w:br/>
      </w:r>
      <w:r>
        <w:rPr>
          <w:rFonts w:ascii="Times New Roman"/>
          <w:b w:val="false"/>
          <w:i w:val="false"/>
          <w:color w:val="000000"/>
          <w:sz w:val="28"/>
        </w:rPr>
        <w:t>
             погрузочно-разгрузочных работах</w:t>
      </w:r>
    </w:p>
    <w:bookmarkEnd w:id="452"/>
    <w:bookmarkStart w:name="z362" w:id="453"/>
    <w:p>
      <w:pPr>
        <w:spacing w:after="0"/>
        <w:ind w:left="0"/>
        <w:jc w:val="both"/>
      </w:pPr>
      <w:r>
        <w:rPr>
          <w:rFonts w:ascii="Times New Roman"/>
          <w:b w:val="false"/>
          <w:i w:val="false"/>
          <w:color w:val="000000"/>
          <w:sz w:val="28"/>
        </w:rPr>
        <w:t>                                                            
Таблица 26</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4313"/>
        <w:gridCol w:w="2594"/>
      </w:tblGrid>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численности, </w:t>
            </w:r>
            <w:r>
              <w:br/>
            </w:r>
            <w:r>
              <w:rPr>
                <w:rFonts w:ascii="Times New Roman"/>
                <w:b w:val="false"/>
                <w:i w:val="false"/>
                <w:color w:val="000000"/>
                <w:sz w:val="20"/>
              </w:rPr>
              <w:t>
(человек)</w:t>
            </w:r>
          </w:p>
        </w:tc>
      </w:tr>
      <w:tr>
        <w:trPr>
          <w:trHeight w:val="66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 при объеме перерабатываемых грузов в год, тонн</w:t>
            </w:r>
          </w:p>
        </w:tc>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 такелажник, стропальщик</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2000</w:t>
            </w: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1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и более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bookmarkStart w:name="z363" w:id="454"/>
    <w:p>
      <w:pPr>
        <w:spacing w:after="0"/>
        <w:ind w:left="0"/>
        <w:jc w:val="both"/>
      </w:pPr>
      <w:r>
        <w:rPr>
          <w:rFonts w:ascii="Times New Roman"/>
          <w:b w:val="false"/>
          <w:i w:val="false"/>
          <w:color w:val="000000"/>
          <w:sz w:val="28"/>
        </w:rPr>
        <w:t>
      Параграф 28. Нормативы численности рабочих, занятых на</w:t>
      </w:r>
      <w:r>
        <w:br/>
      </w:r>
      <w:r>
        <w:rPr>
          <w:rFonts w:ascii="Times New Roman"/>
          <w:b w:val="false"/>
          <w:i w:val="false"/>
          <w:color w:val="000000"/>
          <w:sz w:val="28"/>
        </w:rPr>
        <w:t>
             подсобно-вспомогательных работах</w:t>
      </w:r>
    </w:p>
    <w:bookmarkEnd w:id="454"/>
    <w:bookmarkStart w:name="z364" w:id="455"/>
    <w:p>
      <w:pPr>
        <w:spacing w:after="0"/>
        <w:ind w:left="0"/>
        <w:jc w:val="both"/>
      </w:pPr>
      <w:r>
        <w:rPr>
          <w:rFonts w:ascii="Times New Roman"/>
          <w:b w:val="false"/>
          <w:i w:val="false"/>
          <w:color w:val="000000"/>
          <w:sz w:val="28"/>
        </w:rPr>
        <w:t>                                                            
Таблица 27</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9"/>
        <w:gridCol w:w="4135"/>
        <w:gridCol w:w="2806"/>
      </w:tblGrid>
      <w:tr>
        <w:trPr>
          <w:trHeight w:val="30" w:hRule="atLeast"/>
        </w:trPr>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численности, </w:t>
            </w:r>
            <w:r>
              <w:br/>
            </w:r>
            <w:r>
              <w:rPr>
                <w:rFonts w:ascii="Times New Roman"/>
                <w:b w:val="false"/>
                <w:i w:val="false"/>
                <w:color w:val="000000"/>
                <w:sz w:val="20"/>
              </w:rPr>
              <w:t>
(человек)</w:t>
            </w:r>
          </w:p>
        </w:tc>
      </w:tr>
      <w:tr>
        <w:trPr>
          <w:trHeight w:val="420" w:hRule="atLeast"/>
        </w:trPr>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Нефтеперекачивающая станция, водонасосная станция, станция подогрева нефти, нефтеналивная эстакада (нефтеналивной пункт), база производственно-технического обслуживания и комплектации оборудованием</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365" w:id="456"/>
    <w:p>
      <w:pPr>
        <w:spacing w:after="0"/>
        <w:ind w:left="0"/>
        <w:jc w:val="both"/>
      </w:pPr>
      <w:r>
        <w:rPr>
          <w:rFonts w:ascii="Times New Roman"/>
          <w:b w:val="false"/>
          <w:i w:val="false"/>
          <w:color w:val="000000"/>
          <w:sz w:val="28"/>
        </w:rPr>
        <w:t>
      Режим работы: 1 смена.</w:t>
      </w:r>
    </w:p>
    <w:bookmarkEnd w:id="456"/>
    <w:bookmarkStart w:name="z366" w:id="457"/>
    <w:p>
      <w:pPr>
        <w:spacing w:after="0"/>
        <w:ind w:left="0"/>
        <w:jc w:val="both"/>
      </w:pPr>
      <w:r>
        <w:rPr>
          <w:rFonts w:ascii="Times New Roman"/>
          <w:b w:val="false"/>
          <w:i w:val="false"/>
          <w:color w:val="000000"/>
          <w:sz w:val="28"/>
        </w:rPr>
        <w:t>
      Параграф 29. Нормативы численности рабочих, занятых учетом,</w:t>
      </w:r>
      <w:r>
        <w:br/>
      </w:r>
      <w:r>
        <w:rPr>
          <w:rFonts w:ascii="Times New Roman"/>
          <w:b w:val="false"/>
          <w:i w:val="false"/>
          <w:color w:val="000000"/>
          <w:sz w:val="28"/>
        </w:rPr>
        <w:t>
            хранением и выдачей товарно-материальных ценностей</w:t>
      </w:r>
    </w:p>
    <w:bookmarkEnd w:id="457"/>
    <w:bookmarkStart w:name="z367" w:id="458"/>
    <w:p>
      <w:pPr>
        <w:spacing w:after="0"/>
        <w:ind w:left="0"/>
        <w:jc w:val="both"/>
      </w:pPr>
      <w:r>
        <w:rPr>
          <w:rFonts w:ascii="Times New Roman"/>
          <w:b w:val="false"/>
          <w:i w:val="false"/>
          <w:color w:val="000000"/>
          <w:sz w:val="28"/>
        </w:rPr>
        <w:t>                                                            
Таблица 28</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7"/>
        <w:gridCol w:w="4667"/>
        <w:gridCol w:w="2806"/>
      </w:tblGrid>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15"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Нефтеперекачивающая станция, нефтеналивной пункт, водонасосная станция, цех технологического транспорта и специальной техники, база производственно-технического обслуживания и комплектации оборудованием, база производственного обслуживания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На базах производственно-технического обеспечения и комплектации оборудованием на каждый центральный склад.</w:t>
      </w:r>
    </w:p>
    <w:p>
      <w:pPr>
        <w:spacing w:after="0"/>
        <w:ind w:left="0"/>
        <w:jc w:val="both"/>
      </w:pPr>
      <w:r>
        <w:rPr>
          <w:rFonts w:ascii="Times New Roman"/>
          <w:b w:val="false"/>
          <w:i w:val="false"/>
          <w:color w:val="000000"/>
          <w:sz w:val="28"/>
        </w:rPr>
        <w:t>      Режим работы: 1 смена.</w:t>
      </w:r>
    </w:p>
    <w:bookmarkStart w:name="z368" w:id="459"/>
    <w:p>
      <w:pPr>
        <w:spacing w:after="0"/>
        <w:ind w:left="0"/>
        <w:jc w:val="both"/>
      </w:pPr>
      <w:r>
        <w:rPr>
          <w:rFonts w:ascii="Times New Roman"/>
          <w:b w:val="false"/>
          <w:i w:val="false"/>
          <w:color w:val="000000"/>
          <w:sz w:val="28"/>
        </w:rPr>
        <w:t>
            Параграф 30. Нормативы численности рабочих, занятых</w:t>
      </w:r>
      <w:r>
        <w:br/>
      </w:r>
      <w:r>
        <w:rPr>
          <w:rFonts w:ascii="Times New Roman"/>
          <w:b w:val="false"/>
          <w:i w:val="false"/>
          <w:color w:val="000000"/>
          <w:sz w:val="28"/>
        </w:rPr>
        <w:t>
       заправкой горюче-смазочными материалами автомобилей и</w:t>
      </w:r>
      <w:r>
        <w:br/>
      </w:r>
      <w:r>
        <w:rPr>
          <w:rFonts w:ascii="Times New Roman"/>
          <w:b w:val="false"/>
          <w:i w:val="false"/>
          <w:color w:val="000000"/>
          <w:sz w:val="28"/>
        </w:rPr>
        <w:t>
                        специальной техники</w:t>
      </w:r>
    </w:p>
    <w:bookmarkEnd w:id="459"/>
    <w:bookmarkStart w:name="z369" w:id="460"/>
    <w:p>
      <w:pPr>
        <w:spacing w:after="0"/>
        <w:ind w:left="0"/>
        <w:jc w:val="both"/>
      </w:pPr>
      <w:r>
        <w:rPr>
          <w:rFonts w:ascii="Times New Roman"/>
          <w:b w:val="false"/>
          <w:i w:val="false"/>
          <w:color w:val="000000"/>
          <w:sz w:val="28"/>
        </w:rPr>
        <w:t>                                                            
Таблица 29</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2"/>
        <w:gridCol w:w="6262"/>
        <w:gridCol w:w="2806"/>
      </w:tblGrid>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30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заправки</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заправочных станций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xml:space="preserve">      При круглосуточной работе заправочных станций устанавливается норматив численности – 5 человек. </w:t>
      </w:r>
    </w:p>
    <w:p>
      <w:pPr>
        <w:spacing w:after="0"/>
        <w:ind w:left="0"/>
        <w:jc w:val="both"/>
      </w:pPr>
      <w:r>
        <w:rPr>
          <w:rFonts w:ascii="Times New Roman"/>
          <w:b w:val="false"/>
          <w:i w:val="false"/>
          <w:color w:val="000000"/>
          <w:sz w:val="28"/>
        </w:rPr>
        <w:t>      Режим работы: 1 смена.</w:t>
      </w:r>
    </w:p>
    <w:bookmarkStart w:name="z370" w:id="461"/>
    <w:p>
      <w:pPr>
        <w:spacing w:after="0"/>
        <w:ind w:left="0"/>
        <w:jc w:val="both"/>
      </w:pPr>
      <w:r>
        <w:rPr>
          <w:rFonts w:ascii="Times New Roman"/>
          <w:b w:val="false"/>
          <w:i w:val="false"/>
          <w:color w:val="000000"/>
          <w:sz w:val="28"/>
        </w:rPr>
        <w:t>
      Параграф 31. Нормативы численности рабочих, занятых</w:t>
      </w:r>
      <w:r>
        <w:br/>
      </w:r>
      <w:r>
        <w:rPr>
          <w:rFonts w:ascii="Times New Roman"/>
          <w:b w:val="false"/>
          <w:i w:val="false"/>
          <w:color w:val="000000"/>
          <w:sz w:val="28"/>
        </w:rPr>
        <w:t>
    обслуживанием узлов и деталей санитарно-технических систем</w:t>
      </w:r>
    </w:p>
    <w:bookmarkEnd w:id="461"/>
    <w:bookmarkStart w:name="z371" w:id="462"/>
    <w:p>
      <w:pPr>
        <w:spacing w:after="0"/>
        <w:ind w:left="0"/>
        <w:jc w:val="both"/>
      </w:pPr>
      <w:r>
        <w:rPr>
          <w:rFonts w:ascii="Times New Roman"/>
          <w:b w:val="false"/>
          <w:i w:val="false"/>
          <w:color w:val="000000"/>
          <w:sz w:val="28"/>
        </w:rPr>
        <w:t>                                                            
Таблица 30</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5"/>
        <w:gridCol w:w="5198"/>
        <w:gridCol w:w="2807"/>
      </w:tblGrid>
      <w:tr>
        <w:trPr>
          <w:trHeight w:val="30" w:hRule="atLeast"/>
        </w:trPr>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90" w:hRule="atLeast"/>
        </w:trPr>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Нефтеперекачивающая станция, нефтеналивной пункт (нефтеналивная эстакада), водонасосная станция, станция подогрева нефти, база производственно-технического обслуживания и комплектации оборудованием</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Режим работы: 1 смена.</w:t>
      </w:r>
    </w:p>
    <w:bookmarkStart w:name="z372" w:id="463"/>
    <w:p>
      <w:pPr>
        <w:spacing w:after="0"/>
        <w:ind w:left="0"/>
        <w:jc w:val="both"/>
      </w:pPr>
      <w:r>
        <w:rPr>
          <w:rFonts w:ascii="Times New Roman"/>
          <w:b w:val="false"/>
          <w:i w:val="false"/>
          <w:color w:val="000000"/>
          <w:sz w:val="28"/>
        </w:rPr>
        <w:t>
            Параграф 32. Нормативы численности рабочих, занятых</w:t>
      </w:r>
      <w:r>
        <w:br/>
      </w:r>
      <w:r>
        <w:rPr>
          <w:rFonts w:ascii="Times New Roman"/>
          <w:b w:val="false"/>
          <w:i w:val="false"/>
          <w:color w:val="000000"/>
          <w:sz w:val="28"/>
        </w:rPr>
        <w:t>
                   обслуживанием копировально-множительных машин</w:t>
      </w:r>
    </w:p>
    <w:bookmarkEnd w:id="463"/>
    <w:bookmarkStart w:name="z373" w:id="464"/>
    <w:p>
      <w:pPr>
        <w:spacing w:after="0"/>
        <w:ind w:left="0"/>
        <w:jc w:val="both"/>
      </w:pPr>
      <w:r>
        <w:rPr>
          <w:rFonts w:ascii="Times New Roman"/>
          <w:b w:val="false"/>
          <w:i w:val="false"/>
          <w:color w:val="000000"/>
          <w:sz w:val="28"/>
        </w:rPr>
        <w:t>                                                            
Таблица 31</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5"/>
        <w:gridCol w:w="5198"/>
        <w:gridCol w:w="2807"/>
      </w:tblGrid>
      <w:tr>
        <w:trPr>
          <w:trHeight w:val="30" w:hRule="atLeast"/>
        </w:trPr>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90" w:hRule="atLeast"/>
        </w:trPr>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Копировально-множительные машины (до 3-х штук)</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копировально-множительных машин</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Режим работы: 1 смена.</w:t>
      </w:r>
    </w:p>
    <w:bookmarkStart w:name="z374" w:id="465"/>
    <w:p>
      <w:pPr>
        <w:spacing w:after="0"/>
        <w:ind w:left="0"/>
        <w:jc w:val="both"/>
      </w:pPr>
      <w:r>
        <w:rPr>
          <w:rFonts w:ascii="Times New Roman"/>
          <w:b w:val="false"/>
          <w:i w:val="false"/>
          <w:color w:val="000000"/>
          <w:sz w:val="28"/>
        </w:rPr>
        <w:t>
            Параграф 33. Нормативы численности рабочих,</w:t>
      </w:r>
      <w:r>
        <w:br/>
      </w:r>
      <w:r>
        <w:rPr>
          <w:rFonts w:ascii="Times New Roman"/>
          <w:b w:val="false"/>
          <w:i w:val="false"/>
          <w:color w:val="000000"/>
          <w:sz w:val="28"/>
        </w:rPr>
        <w:t>
            занятых стиркой и ремонтом специальной одежды</w:t>
      </w:r>
    </w:p>
    <w:bookmarkEnd w:id="465"/>
    <w:bookmarkStart w:name="z375" w:id="466"/>
    <w:p>
      <w:pPr>
        <w:spacing w:after="0"/>
        <w:ind w:left="0"/>
        <w:jc w:val="both"/>
      </w:pPr>
      <w:r>
        <w:rPr>
          <w:rFonts w:ascii="Times New Roman"/>
          <w:b w:val="false"/>
          <w:i w:val="false"/>
          <w:color w:val="000000"/>
          <w:sz w:val="28"/>
        </w:rPr>
        <w:t>                                                            
Таблица 32</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5"/>
        <w:gridCol w:w="5198"/>
        <w:gridCol w:w="2807"/>
      </w:tblGrid>
      <w:tr>
        <w:trPr>
          <w:trHeight w:val="30" w:hRule="atLeast"/>
        </w:trPr>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255" w:hRule="atLeast"/>
        </w:trPr>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Вахтовый жилой комплекс</w:t>
            </w:r>
          </w:p>
        </w:tc>
        <w:tc>
          <w:tcPr>
            <w:tcW w:w="5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по стирке и ремонту специальной одежды (оператор стиральных машин)</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Общежитие до 50 мест</w:t>
            </w:r>
          </w:p>
        </w:tc>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и более</w:t>
            </w:r>
          </w:p>
        </w:tc>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Режим работы: 1 смена.</w:t>
      </w:r>
    </w:p>
    <w:bookmarkStart w:name="z376" w:id="467"/>
    <w:p>
      <w:pPr>
        <w:spacing w:after="0"/>
        <w:ind w:left="0"/>
        <w:jc w:val="both"/>
      </w:pPr>
      <w:r>
        <w:rPr>
          <w:rFonts w:ascii="Times New Roman"/>
          <w:b w:val="false"/>
          <w:i w:val="false"/>
          <w:color w:val="000000"/>
          <w:sz w:val="28"/>
        </w:rPr>
        <w:t xml:space="preserve">
      Параграф 34. Нормативы численности рабочих, занятых ремонтом </w:t>
      </w:r>
      <w:r>
        <w:br/>
      </w:r>
      <w:r>
        <w:rPr>
          <w:rFonts w:ascii="Times New Roman"/>
          <w:b w:val="false"/>
          <w:i w:val="false"/>
          <w:color w:val="000000"/>
          <w:sz w:val="28"/>
        </w:rPr>
        <w:t>
                  и обслуживанием технологической связи</w:t>
      </w:r>
    </w:p>
    <w:bookmarkEnd w:id="467"/>
    <w:bookmarkStart w:name="z377" w:id="468"/>
    <w:p>
      <w:pPr>
        <w:spacing w:after="0"/>
        <w:ind w:left="0"/>
        <w:jc w:val="both"/>
      </w:pPr>
      <w:r>
        <w:rPr>
          <w:rFonts w:ascii="Times New Roman"/>
          <w:b w:val="false"/>
          <w:i w:val="false"/>
          <w:color w:val="000000"/>
          <w:sz w:val="28"/>
        </w:rPr>
        <w:t>                                                            
Таблица 33</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7"/>
        <w:gridCol w:w="3869"/>
        <w:gridCol w:w="5864"/>
      </w:tblGrid>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профессий</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27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управление, станция</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связи</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 же, выездная бригада</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Режим работы: 1 смена.</w:t>
      </w:r>
    </w:p>
    <w:bookmarkStart w:name="z378" w:id="469"/>
    <w:p>
      <w:pPr>
        <w:spacing w:after="0"/>
        <w:ind w:left="0"/>
        <w:jc w:val="both"/>
      </w:pPr>
      <w:r>
        <w:rPr>
          <w:rFonts w:ascii="Times New Roman"/>
          <w:b w:val="false"/>
          <w:i w:val="false"/>
          <w:color w:val="000000"/>
          <w:sz w:val="28"/>
        </w:rPr>
        <w:t>
      Параграф 35. Нормативы численности рабочих, занятых сливом и</w:t>
      </w:r>
      <w:r>
        <w:br/>
      </w:r>
      <w:r>
        <w:rPr>
          <w:rFonts w:ascii="Times New Roman"/>
          <w:b w:val="false"/>
          <w:i w:val="false"/>
          <w:color w:val="000000"/>
          <w:sz w:val="28"/>
        </w:rPr>
        <w:t>
   наливом нефтепродуктов для собственных нужд подразделений филиала</w:t>
      </w:r>
    </w:p>
    <w:bookmarkEnd w:id="469"/>
    <w:bookmarkStart w:name="z379" w:id="470"/>
    <w:p>
      <w:pPr>
        <w:spacing w:after="0"/>
        <w:ind w:left="0"/>
        <w:jc w:val="both"/>
      </w:pPr>
      <w:r>
        <w:rPr>
          <w:rFonts w:ascii="Times New Roman"/>
          <w:b w:val="false"/>
          <w:i w:val="false"/>
          <w:color w:val="000000"/>
          <w:sz w:val="28"/>
        </w:rPr>
        <w:t>                                                            
Таблица 34</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2"/>
        <w:gridCol w:w="6262"/>
        <w:gridCol w:w="2806"/>
      </w:tblGrid>
      <w:tr>
        <w:trPr>
          <w:trHeight w:val="30"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профессий</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w:t>
            </w:r>
          </w:p>
        </w:tc>
      </w:tr>
      <w:tr>
        <w:trPr>
          <w:trHeight w:val="165" w:hRule="atLeast"/>
        </w:trPr>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Сливщик-разливщик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380" w:id="471"/>
    <w:p>
      <w:pPr>
        <w:spacing w:after="0"/>
        <w:ind w:left="0"/>
        <w:jc w:val="both"/>
      </w:pPr>
      <w:r>
        <w:rPr>
          <w:rFonts w:ascii="Times New Roman"/>
          <w:b w:val="false"/>
          <w:i w:val="false"/>
          <w:color w:val="000000"/>
          <w:sz w:val="28"/>
        </w:rPr>
        <w:t>
</w:t>
      </w:r>
      <w:r>
        <w:rPr>
          <w:rFonts w:ascii="Times New Roman"/>
          <w:b/>
          <w:i w:val="false"/>
          <w:color w:val="000000"/>
          <w:sz w:val="28"/>
        </w:rPr>
        <w:t>      2. Нормативы численности рабочих, занятых ремонтом</w:t>
      </w:r>
      <w:r>
        <w:br/>
      </w:r>
      <w:r>
        <w:rPr>
          <w:rFonts w:ascii="Times New Roman"/>
          <w:b w:val="false"/>
          <w:i w:val="false"/>
          <w:color w:val="000000"/>
          <w:sz w:val="28"/>
        </w:rPr>
        <w:t>
        </w:t>
      </w:r>
      <w:r>
        <w:rPr>
          <w:rFonts w:ascii="Times New Roman"/>
          <w:b/>
          <w:i w:val="false"/>
          <w:color w:val="000000"/>
          <w:sz w:val="28"/>
        </w:rPr>
        <w:t>технологического, энергетического оборудования,</w:t>
      </w:r>
      <w:r>
        <w:br/>
      </w:r>
      <w:r>
        <w:rPr>
          <w:rFonts w:ascii="Times New Roman"/>
          <w:b w:val="false"/>
          <w:i w:val="false"/>
          <w:color w:val="000000"/>
          <w:sz w:val="28"/>
        </w:rPr>
        <w:t>
     </w:t>
      </w:r>
      <w:r>
        <w:rPr>
          <w:rFonts w:ascii="Times New Roman"/>
          <w:b/>
          <w:i w:val="false"/>
          <w:color w:val="000000"/>
          <w:sz w:val="28"/>
        </w:rPr>
        <w:t>контрольно-измерительных приборов, средств автоматики</w:t>
      </w:r>
      <w:r>
        <w:br/>
      </w:r>
      <w:r>
        <w:rPr>
          <w:rFonts w:ascii="Times New Roman"/>
          <w:b w:val="false"/>
          <w:i w:val="false"/>
          <w:color w:val="000000"/>
          <w:sz w:val="28"/>
        </w:rPr>
        <w:t>
        </w:t>
      </w:r>
      <w:r>
        <w:rPr>
          <w:rFonts w:ascii="Times New Roman"/>
          <w:b/>
          <w:i w:val="false"/>
          <w:color w:val="000000"/>
          <w:sz w:val="28"/>
        </w:rPr>
        <w:t>и телемеханики, средств электрохимической защиты</w:t>
      </w:r>
    </w:p>
    <w:bookmarkEnd w:id="471"/>
    <w:bookmarkStart w:name="z381" w:id="472"/>
    <w:p>
      <w:pPr>
        <w:spacing w:after="0"/>
        <w:ind w:left="0"/>
        <w:jc w:val="both"/>
      </w:pPr>
      <w:r>
        <w:rPr>
          <w:rFonts w:ascii="Times New Roman"/>
          <w:b w:val="false"/>
          <w:i w:val="false"/>
          <w:color w:val="000000"/>
          <w:sz w:val="28"/>
        </w:rPr>
        <w:t>
     Параграф 1. Ремонт и обслуживание технологического оборудования</w:t>
      </w:r>
    </w:p>
    <w:bookmarkEnd w:id="472"/>
    <w:p>
      <w:pPr>
        <w:spacing w:after="0"/>
        <w:ind w:left="0"/>
        <w:jc w:val="both"/>
      </w:pPr>
      <w:r>
        <w:rPr>
          <w:rFonts w:ascii="Times New Roman"/>
          <w:b w:val="false"/>
          <w:i w:val="false"/>
          <w:color w:val="000000"/>
          <w:sz w:val="28"/>
        </w:rPr>
        <w:t>      Расчет нормативов численности производится по формуле:</w:t>
      </w:r>
      <w:r>
        <w:br/>
      </w:r>
      <w:r>
        <w:rPr>
          <w:rFonts w:ascii="Times New Roman"/>
          <w:b w:val="false"/>
          <w:i w:val="false"/>
          <w:color w:val="000000"/>
          <w:sz w:val="28"/>
        </w:rPr>
        <w:t>
            </w:t>
      </w:r>
      <w:r>
        <w:rPr>
          <w:rFonts w:ascii="Times New Roman"/>
          <w:b w:val="false"/>
          <w:i/>
          <w:color w:val="000000"/>
          <w:sz w:val="28"/>
        </w:rPr>
        <w:t>Н = 0,5 * Пр + 1,0 * Пп + 0,5 * К + 0,02 * Е;</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Пр</w:t>
      </w:r>
      <w:r>
        <w:rPr>
          <w:rFonts w:ascii="Times New Roman"/>
          <w:b w:val="false"/>
          <w:i w:val="false"/>
          <w:color w:val="000000"/>
          <w:sz w:val="28"/>
        </w:rPr>
        <w:t xml:space="preserve"> – суммарная установленная производительность магистральных агрегатов насосных станций и нефтеналивных эстакад (нефтеналивных пунктов), тысяч кубических метров в час.;</w:t>
      </w:r>
      <w:r>
        <w:br/>
      </w:r>
      <w:r>
        <w:rPr>
          <w:rFonts w:ascii="Times New Roman"/>
          <w:b w:val="false"/>
          <w:i w:val="false"/>
          <w:color w:val="000000"/>
          <w:sz w:val="28"/>
        </w:rPr>
        <w:t>
      </w:t>
      </w:r>
      <w:r>
        <w:rPr>
          <w:rFonts w:ascii="Times New Roman"/>
          <w:b w:val="false"/>
          <w:i/>
          <w:color w:val="000000"/>
          <w:sz w:val="28"/>
        </w:rPr>
        <w:t>Пп</w:t>
      </w:r>
      <w:r>
        <w:rPr>
          <w:rFonts w:ascii="Times New Roman"/>
          <w:b w:val="false"/>
          <w:i w:val="false"/>
          <w:color w:val="000000"/>
          <w:sz w:val="28"/>
        </w:rPr>
        <w:t xml:space="preserve"> – количество печей подогрева нефти, штук;</w:t>
      </w:r>
      <w:r>
        <w:br/>
      </w:r>
      <w:r>
        <w:rPr>
          <w:rFonts w:ascii="Times New Roman"/>
          <w:b w:val="false"/>
          <w:i w:val="false"/>
          <w:color w:val="000000"/>
          <w:sz w:val="28"/>
        </w:rPr>
        <w:t>
      </w:t>
      </w:r>
      <w:r>
        <w:rPr>
          <w:rFonts w:ascii="Times New Roman"/>
          <w:b w:val="false"/>
          <w:i/>
          <w:color w:val="000000"/>
          <w:sz w:val="28"/>
        </w:rPr>
        <w:t>К</w:t>
      </w:r>
      <w:r>
        <w:rPr>
          <w:rFonts w:ascii="Times New Roman"/>
          <w:b w:val="false"/>
          <w:i w:val="false"/>
          <w:color w:val="000000"/>
          <w:sz w:val="28"/>
        </w:rPr>
        <w:t xml:space="preserve"> – количество котельных, штук;</w:t>
      </w:r>
      <w:r>
        <w:br/>
      </w:r>
      <w:r>
        <w:rPr>
          <w:rFonts w:ascii="Times New Roman"/>
          <w:b w:val="false"/>
          <w:i w:val="false"/>
          <w:color w:val="000000"/>
          <w:sz w:val="28"/>
        </w:rPr>
        <w:t>
      </w:t>
      </w:r>
      <w:r>
        <w:rPr>
          <w:rFonts w:ascii="Times New Roman"/>
          <w:b w:val="false"/>
          <w:i/>
          <w:color w:val="000000"/>
          <w:sz w:val="28"/>
        </w:rPr>
        <w:t>Е</w:t>
      </w:r>
      <w:r>
        <w:rPr>
          <w:rFonts w:ascii="Times New Roman"/>
          <w:b w:val="false"/>
          <w:i w:val="false"/>
          <w:color w:val="000000"/>
          <w:sz w:val="28"/>
        </w:rPr>
        <w:t xml:space="preserve"> – емкость резервуарного парка, тысяч кубических метров</w:t>
      </w:r>
      <w:r>
        <w:br/>
      </w:r>
      <w:r>
        <w:rPr>
          <w:rFonts w:ascii="Times New Roman"/>
          <w:b w:val="false"/>
          <w:i w:val="false"/>
          <w:color w:val="000000"/>
          <w:sz w:val="28"/>
        </w:rPr>
        <w:t>
      </w:t>
      </w:r>
      <w:r>
        <w:rPr>
          <w:rFonts w:ascii="Times New Roman"/>
          <w:b w:val="false"/>
          <w:i/>
          <w:color w:val="000000"/>
          <w:sz w:val="28"/>
        </w:rPr>
        <w:t>К</w:t>
      </w:r>
      <w:r>
        <w:rPr>
          <w:rFonts w:ascii="Times New Roman"/>
          <w:b w:val="false"/>
          <w:i w:val="false"/>
          <w:color w:val="000000"/>
          <w:sz w:val="28"/>
        </w:rPr>
        <w:t xml:space="preserve"> полученной нормативной численности база производственного обслуживания, обслуживающих филиал по ремонту, реставрации оборудования и запасных частей применяется К = 1,45.</w:t>
      </w:r>
    </w:p>
    <w:bookmarkStart w:name="z382" w:id="473"/>
    <w:p>
      <w:pPr>
        <w:spacing w:after="0"/>
        <w:ind w:left="0"/>
        <w:jc w:val="both"/>
      </w:pPr>
      <w:r>
        <w:rPr>
          <w:rFonts w:ascii="Times New Roman"/>
          <w:b w:val="false"/>
          <w:i w:val="false"/>
          <w:color w:val="000000"/>
          <w:sz w:val="28"/>
        </w:rPr>
        <w:t>
        Параграф 2. Ремонт и обслуживание электротехнического</w:t>
      </w:r>
      <w:r>
        <w:br/>
      </w:r>
      <w:r>
        <w:rPr>
          <w:rFonts w:ascii="Times New Roman"/>
          <w:b w:val="false"/>
          <w:i w:val="false"/>
          <w:color w:val="000000"/>
          <w:sz w:val="28"/>
        </w:rPr>
        <w:t>
                   и энергетического оборудования</w:t>
      </w:r>
    </w:p>
    <w:bookmarkEnd w:id="473"/>
    <w:p>
      <w:pPr>
        <w:spacing w:after="0"/>
        <w:ind w:left="0"/>
        <w:jc w:val="both"/>
      </w:pPr>
      <w:r>
        <w:rPr>
          <w:rFonts w:ascii="Times New Roman"/>
          <w:b w:val="false"/>
          <w:i w:val="false"/>
          <w:color w:val="000000"/>
          <w:sz w:val="28"/>
        </w:rPr>
        <w:t>      Расчет нормативов численности производится по формуле:</w:t>
      </w:r>
      <w:r>
        <w:br/>
      </w:r>
      <w:r>
        <w:rPr>
          <w:rFonts w:ascii="Times New Roman"/>
          <w:b w:val="false"/>
          <w:i w:val="false"/>
          <w:color w:val="000000"/>
          <w:sz w:val="28"/>
        </w:rPr>
        <w:t>
            </w:t>
      </w:r>
      <w:r>
        <w:rPr>
          <w:rFonts w:ascii="Times New Roman"/>
          <w:b w:val="false"/>
          <w:i/>
          <w:color w:val="000000"/>
          <w:sz w:val="28"/>
        </w:rPr>
        <w:t>Н = 0,4 * Пр + 0,5 * Пп + 0,1 * К + 0,02 * Е;</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Пр – суммарная установленная производительность магистральных агрегатов</w:t>
      </w:r>
      <w:r>
        <w:rPr>
          <w:rFonts w:ascii="Times New Roman"/>
          <w:b w:val="false"/>
          <w:i w:val="false"/>
          <w:color w:val="000000"/>
          <w:sz w:val="28"/>
        </w:rPr>
        <w:t xml:space="preserve"> насосных станций и нефтеналивная эстакада (нефтеналивных пунктов), тысяч кубических метров в час.;</w:t>
      </w:r>
      <w:r>
        <w:br/>
      </w:r>
      <w:r>
        <w:rPr>
          <w:rFonts w:ascii="Times New Roman"/>
          <w:b w:val="false"/>
          <w:i w:val="false"/>
          <w:color w:val="000000"/>
          <w:sz w:val="28"/>
        </w:rPr>
        <w:t>
      </w:t>
      </w:r>
      <w:r>
        <w:rPr>
          <w:rFonts w:ascii="Times New Roman"/>
          <w:b w:val="false"/>
          <w:i/>
          <w:color w:val="000000"/>
          <w:sz w:val="28"/>
        </w:rPr>
        <w:t>Пп</w:t>
      </w:r>
      <w:r>
        <w:rPr>
          <w:rFonts w:ascii="Times New Roman"/>
          <w:b w:val="false"/>
          <w:i w:val="false"/>
          <w:color w:val="000000"/>
          <w:sz w:val="28"/>
        </w:rPr>
        <w:t xml:space="preserve"> – количество печей подогрева нефти, штук;</w:t>
      </w:r>
      <w:r>
        <w:br/>
      </w:r>
      <w:r>
        <w:rPr>
          <w:rFonts w:ascii="Times New Roman"/>
          <w:b w:val="false"/>
          <w:i w:val="false"/>
          <w:color w:val="000000"/>
          <w:sz w:val="28"/>
        </w:rPr>
        <w:t>
      </w:t>
      </w:r>
      <w:r>
        <w:rPr>
          <w:rFonts w:ascii="Times New Roman"/>
          <w:b w:val="false"/>
          <w:i/>
          <w:color w:val="000000"/>
          <w:sz w:val="28"/>
        </w:rPr>
        <w:t>К</w:t>
      </w:r>
      <w:r>
        <w:rPr>
          <w:rFonts w:ascii="Times New Roman"/>
          <w:b w:val="false"/>
          <w:i w:val="false"/>
          <w:color w:val="000000"/>
          <w:sz w:val="28"/>
        </w:rPr>
        <w:t xml:space="preserve"> – количество котельных, штук;</w:t>
      </w:r>
      <w:r>
        <w:br/>
      </w:r>
      <w:r>
        <w:rPr>
          <w:rFonts w:ascii="Times New Roman"/>
          <w:b w:val="false"/>
          <w:i w:val="false"/>
          <w:color w:val="000000"/>
          <w:sz w:val="28"/>
        </w:rPr>
        <w:t>
      </w:t>
      </w:r>
      <w:r>
        <w:rPr>
          <w:rFonts w:ascii="Times New Roman"/>
          <w:b w:val="false"/>
          <w:i/>
          <w:color w:val="000000"/>
          <w:sz w:val="28"/>
        </w:rPr>
        <w:t>Е</w:t>
      </w:r>
      <w:r>
        <w:rPr>
          <w:rFonts w:ascii="Times New Roman"/>
          <w:b w:val="false"/>
          <w:i w:val="false"/>
          <w:color w:val="000000"/>
          <w:sz w:val="28"/>
        </w:rPr>
        <w:t xml:space="preserve"> – емкость резервуарного парка, тысяч кубических метров</w:t>
      </w:r>
    </w:p>
    <w:bookmarkStart w:name="z383" w:id="474"/>
    <w:p>
      <w:pPr>
        <w:spacing w:after="0"/>
        <w:ind w:left="0"/>
        <w:jc w:val="both"/>
      </w:pPr>
      <w:r>
        <w:rPr>
          <w:rFonts w:ascii="Times New Roman"/>
          <w:b w:val="false"/>
          <w:i w:val="false"/>
          <w:color w:val="000000"/>
          <w:sz w:val="28"/>
        </w:rPr>
        <w:t>
        Параграф 3. Ремонт и обслуживание средств автоматики,</w:t>
      </w:r>
      <w:r>
        <w:br/>
      </w:r>
      <w:r>
        <w:rPr>
          <w:rFonts w:ascii="Times New Roman"/>
          <w:b w:val="false"/>
          <w:i w:val="false"/>
          <w:color w:val="000000"/>
          <w:sz w:val="28"/>
        </w:rPr>
        <w:t>
          телемеханики и контрольно-измерительных приборов</w:t>
      </w:r>
    </w:p>
    <w:bookmarkEnd w:id="474"/>
    <w:p>
      <w:pPr>
        <w:spacing w:after="0"/>
        <w:ind w:left="0"/>
        <w:jc w:val="both"/>
      </w:pPr>
      <w:r>
        <w:rPr>
          <w:rFonts w:ascii="Times New Roman"/>
          <w:b w:val="false"/>
          <w:i w:val="false"/>
          <w:color w:val="000000"/>
          <w:sz w:val="28"/>
        </w:rPr>
        <w:t>      Расчет нормативов численности производится по формуле:</w:t>
      </w:r>
      <w:r>
        <w:br/>
      </w:r>
      <w:r>
        <w:rPr>
          <w:rFonts w:ascii="Times New Roman"/>
          <w:b w:val="false"/>
          <w:i w:val="false"/>
          <w:color w:val="000000"/>
          <w:sz w:val="28"/>
        </w:rPr>
        <w:t>
      </w:t>
      </w:r>
      <w:r>
        <w:rPr>
          <w:rFonts w:ascii="Times New Roman"/>
          <w:b w:val="false"/>
          <w:i/>
          <w:color w:val="000000"/>
          <w:sz w:val="28"/>
        </w:rPr>
        <w:t>Н = 0,92 * НС</w:t>
      </w:r>
      <w:r>
        <w:rPr>
          <w:rFonts w:ascii="Times New Roman"/>
          <w:b w:val="false"/>
          <w:i w:val="false"/>
          <w:color w:val="000000"/>
          <w:vertAlign w:val="subscript"/>
        </w:rPr>
        <w:t>А</w:t>
      </w:r>
      <w:r>
        <w:rPr>
          <w:rFonts w:ascii="Times New Roman"/>
          <w:b w:val="false"/>
          <w:i/>
          <w:color w:val="000000"/>
          <w:sz w:val="28"/>
        </w:rPr>
        <w:t xml:space="preserve"> + 0,2 * ЛКП + 0,4 * Пп + 0,1 * К + 0,02 * Р;</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НС</w:t>
      </w:r>
      <w:r>
        <w:rPr>
          <w:rFonts w:ascii="Times New Roman"/>
          <w:b w:val="false"/>
          <w:i w:val="false"/>
          <w:color w:val="000000"/>
          <w:vertAlign w:val="subscript"/>
        </w:rPr>
        <w:t>А</w:t>
      </w:r>
      <w:r>
        <w:rPr>
          <w:rFonts w:ascii="Times New Roman"/>
          <w:b w:val="false"/>
          <w:i w:val="false"/>
          <w:color w:val="000000"/>
          <w:sz w:val="28"/>
        </w:rPr>
        <w:t xml:space="preserve"> – количество автоматизированных магистральных и подпорных нефте - и водонасосных станций, штук;</w:t>
      </w:r>
      <w:r>
        <w:br/>
      </w:r>
      <w:r>
        <w:rPr>
          <w:rFonts w:ascii="Times New Roman"/>
          <w:b w:val="false"/>
          <w:i w:val="false"/>
          <w:color w:val="000000"/>
          <w:sz w:val="28"/>
        </w:rPr>
        <w:t>
      </w:t>
      </w:r>
      <w:r>
        <w:rPr>
          <w:rFonts w:ascii="Times New Roman"/>
          <w:b w:val="false"/>
          <w:i/>
          <w:color w:val="000000"/>
          <w:sz w:val="28"/>
        </w:rPr>
        <w:t>ЛКП</w:t>
      </w:r>
      <w:r>
        <w:rPr>
          <w:rFonts w:ascii="Times New Roman"/>
          <w:b w:val="false"/>
          <w:i w:val="false"/>
          <w:color w:val="000000"/>
          <w:sz w:val="28"/>
        </w:rPr>
        <w:t xml:space="preserve"> – количество телемеханизированных линейных контрольных пунктов, штук;</w:t>
      </w:r>
      <w:r>
        <w:br/>
      </w:r>
      <w:r>
        <w:rPr>
          <w:rFonts w:ascii="Times New Roman"/>
          <w:b w:val="false"/>
          <w:i w:val="false"/>
          <w:color w:val="000000"/>
          <w:sz w:val="28"/>
        </w:rPr>
        <w:t>
      </w:t>
      </w:r>
      <w:r>
        <w:rPr>
          <w:rFonts w:ascii="Times New Roman"/>
          <w:b w:val="false"/>
          <w:i/>
          <w:color w:val="000000"/>
          <w:sz w:val="28"/>
        </w:rPr>
        <w:t>Пп</w:t>
      </w:r>
      <w:r>
        <w:rPr>
          <w:rFonts w:ascii="Times New Roman"/>
          <w:b w:val="false"/>
          <w:i w:val="false"/>
          <w:color w:val="000000"/>
          <w:sz w:val="28"/>
        </w:rPr>
        <w:t xml:space="preserve"> – количество автоматизированных печей подогрева нефти, штук;</w:t>
      </w:r>
      <w:r>
        <w:br/>
      </w:r>
      <w:r>
        <w:rPr>
          <w:rFonts w:ascii="Times New Roman"/>
          <w:b w:val="false"/>
          <w:i w:val="false"/>
          <w:color w:val="000000"/>
          <w:sz w:val="28"/>
        </w:rPr>
        <w:t>
      </w:t>
      </w:r>
      <w:r>
        <w:rPr>
          <w:rFonts w:ascii="Times New Roman"/>
          <w:b w:val="false"/>
          <w:i/>
          <w:color w:val="000000"/>
          <w:sz w:val="28"/>
        </w:rPr>
        <w:t>К</w:t>
      </w:r>
      <w:r>
        <w:rPr>
          <w:rFonts w:ascii="Times New Roman"/>
          <w:b w:val="false"/>
          <w:i w:val="false"/>
          <w:color w:val="000000"/>
          <w:sz w:val="28"/>
        </w:rPr>
        <w:t xml:space="preserve"> – количество автоматизированных котельных, штук;</w:t>
      </w:r>
      <w:r>
        <w:br/>
      </w:r>
      <w:r>
        <w:rPr>
          <w:rFonts w:ascii="Times New Roman"/>
          <w:b w:val="false"/>
          <w:i w:val="false"/>
          <w:color w:val="000000"/>
          <w:sz w:val="28"/>
        </w:rPr>
        <w:t>
      </w:t>
      </w:r>
      <w:r>
        <w:rPr>
          <w:rFonts w:ascii="Times New Roman"/>
          <w:b w:val="false"/>
          <w:i/>
          <w:color w:val="000000"/>
          <w:sz w:val="28"/>
        </w:rPr>
        <w:t>Р</w:t>
      </w:r>
      <w:r>
        <w:rPr>
          <w:rFonts w:ascii="Times New Roman"/>
          <w:b w:val="false"/>
          <w:i w:val="false"/>
          <w:color w:val="000000"/>
          <w:sz w:val="28"/>
        </w:rPr>
        <w:t xml:space="preserve"> – количество автоматизированных резервуаров, штук</w:t>
      </w:r>
      <w:r>
        <w:br/>
      </w:r>
      <w:r>
        <w:rPr>
          <w:rFonts w:ascii="Times New Roman"/>
          <w:b w:val="false"/>
          <w:i w:val="false"/>
          <w:color w:val="000000"/>
          <w:sz w:val="28"/>
        </w:rPr>
        <w:t>
      </w:t>
      </w:r>
      <w:r>
        <w:rPr>
          <w:rFonts w:ascii="Times New Roman"/>
          <w:b w:val="false"/>
          <w:i/>
          <w:color w:val="000000"/>
          <w:sz w:val="28"/>
        </w:rPr>
        <w:t>К</w:t>
      </w:r>
      <w:r>
        <w:rPr>
          <w:rFonts w:ascii="Times New Roman"/>
          <w:b w:val="false"/>
          <w:i w:val="false"/>
          <w:color w:val="000000"/>
          <w:sz w:val="28"/>
        </w:rPr>
        <w:t xml:space="preserve"> полученной нормативной численности служб автоматизированных систем управления, обслуживающих объектов нефтепроводных управлений и филиала по настройке оборудования средств автоматики, телемеханики и контрольно-измерительных приборов применяется К = 1,5.</w:t>
      </w:r>
    </w:p>
    <w:bookmarkStart w:name="z384" w:id="475"/>
    <w:p>
      <w:pPr>
        <w:spacing w:after="0"/>
        <w:ind w:left="0"/>
        <w:jc w:val="both"/>
      </w:pPr>
      <w:r>
        <w:rPr>
          <w:rFonts w:ascii="Times New Roman"/>
          <w:b w:val="false"/>
          <w:i w:val="false"/>
          <w:color w:val="000000"/>
          <w:sz w:val="28"/>
        </w:rPr>
        <w:t>
          Параграф 4. Техническое обслуживание и ремонт средств</w:t>
      </w:r>
      <w:r>
        <w:br/>
      </w:r>
      <w:r>
        <w:rPr>
          <w:rFonts w:ascii="Times New Roman"/>
          <w:b w:val="false"/>
          <w:i w:val="false"/>
          <w:color w:val="000000"/>
          <w:sz w:val="28"/>
        </w:rPr>
        <w:t>
                       электрохимической защиты</w:t>
      </w:r>
    </w:p>
    <w:bookmarkEnd w:id="475"/>
    <w:p>
      <w:pPr>
        <w:spacing w:after="0"/>
        <w:ind w:left="0"/>
        <w:jc w:val="both"/>
      </w:pPr>
      <w:r>
        <w:rPr>
          <w:rFonts w:ascii="Times New Roman"/>
          <w:b w:val="false"/>
          <w:i w:val="false"/>
          <w:color w:val="000000"/>
          <w:sz w:val="28"/>
        </w:rPr>
        <w:t>      Расчет нормативов численности производится по формуле:</w:t>
      </w:r>
      <w:r>
        <w:br/>
      </w:r>
      <w:r>
        <w:rPr>
          <w:rFonts w:ascii="Times New Roman"/>
          <w:b w:val="false"/>
          <w:i w:val="false"/>
          <w:color w:val="000000"/>
          <w:sz w:val="28"/>
        </w:rPr>
        <w:t>
      </w:t>
      </w:r>
      <w:r>
        <w:rPr>
          <w:rFonts w:ascii="Times New Roman"/>
          <w:b w:val="false"/>
          <w:i/>
          <w:color w:val="000000"/>
          <w:sz w:val="28"/>
        </w:rPr>
        <w:t>Н = 0,052 * Скз + 0,003 * Кик + 0,009 * Аз + 0,009 * Л + 0,0015 * В;</w:t>
      </w:r>
      <w:r>
        <w:br/>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Скз</w:t>
      </w:r>
      <w:r>
        <w:rPr>
          <w:rFonts w:ascii="Times New Roman"/>
          <w:b w:val="false"/>
          <w:i w:val="false"/>
          <w:color w:val="000000"/>
          <w:sz w:val="28"/>
        </w:rPr>
        <w:t xml:space="preserve"> – количество станций катодной защиты, штук;</w:t>
      </w:r>
      <w:r>
        <w:br/>
      </w:r>
      <w:r>
        <w:rPr>
          <w:rFonts w:ascii="Times New Roman"/>
          <w:b w:val="false"/>
          <w:i w:val="false"/>
          <w:color w:val="000000"/>
          <w:sz w:val="28"/>
        </w:rPr>
        <w:t>
      </w:t>
      </w:r>
      <w:r>
        <w:rPr>
          <w:rFonts w:ascii="Times New Roman"/>
          <w:b w:val="false"/>
          <w:i/>
          <w:color w:val="000000"/>
          <w:sz w:val="28"/>
        </w:rPr>
        <w:t>Кик</w:t>
      </w:r>
      <w:r>
        <w:rPr>
          <w:rFonts w:ascii="Times New Roman"/>
          <w:b w:val="false"/>
          <w:i w:val="false"/>
          <w:color w:val="000000"/>
          <w:sz w:val="28"/>
        </w:rPr>
        <w:t xml:space="preserve"> – количество контрольно-измерительных колонок, штук;</w:t>
      </w:r>
      <w:r>
        <w:br/>
      </w:r>
      <w:r>
        <w:rPr>
          <w:rFonts w:ascii="Times New Roman"/>
          <w:b w:val="false"/>
          <w:i w:val="false"/>
          <w:color w:val="000000"/>
          <w:sz w:val="28"/>
        </w:rPr>
        <w:t>
      </w:t>
      </w:r>
      <w:r>
        <w:rPr>
          <w:rFonts w:ascii="Times New Roman"/>
          <w:b w:val="false"/>
          <w:i/>
          <w:color w:val="000000"/>
          <w:sz w:val="28"/>
        </w:rPr>
        <w:t>Аз</w:t>
      </w:r>
      <w:r>
        <w:rPr>
          <w:rFonts w:ascii="Times New Roman"/>
          <w:b w:val="false"/>
          <w:i w:val="false"/>
          <w:color w:val="000000"/>
          <w:sz w:val="28"/>
        </w:rPr>
        <w:t xml:space="preserve"> – количество анодных заземлителей, штук;</w:t>
      </w:r>
      <w:r>
        <w:br/>
      </w:r>
      <w:r>
        <w:rPr>
          <w:rFonts w:ascii="Times New Roman"/>
          <w:b w:val="false"/>
          <w:i w:val="false"/>
          <w:color w:val="000000"/>
          <w:sz w:val="28"/>
        </w:rPr>
        <w:t>
      </w:t>
      </w:r>
      <w:r>
        <w:rPr>
          <w:rFonts w:ascii="Times New Roman"/>
          <w:b w:val="false"/>
          <w:i/>
          <w:color w:val="000000"/>
          <w:sz w:val="28"/>
        </w:rPr>
        <w:t>Л</w:t>
      </w:r>
      <w:r>
        <w:rPr>
          <w:rFonts w:ascii="Times New Roman"/>
          <w:b w:val="false"/>
          <w:i w:val="false"/>
          <w:color w:val="000000"/>
          <w:sz w:val="28"/>
        </w:rPr>
        <w:t xml:space="preserve"> – протяженность линий электропередачи, километр;</w:t>
      </w:r>
      <w:r>
        <w:br/>
      </w:r>
      <w:r>
        <w:rPr>
          <w:rFonts w:ascii="Times New Roman"/>
          <w:b w:val="false"/>
          <w:i w:val="false"/>
          <w:color w:val="000000"/>
          <w:sz w:val="28"/>
        </w:rPr>
        <w:t>
      </w:t>
      </w:r>
      <w:r>
        <w:rPr>
          <w:rFonts w:ascii="Times New Roman"/>
          <w:b w:val="false"/>
          <w:i/>
          <w:color w:val="000000"/>
          <w:sz w:val="28"/>
        </w:rPr>
        <w:t>В</w:t>
      </w:r>
      <w:r>
        <w:rPr>
          <w:rFonts w:ascii="Times New Roman"/>
          <w:b w:val="false"/>
          <w:i w:val="false"/>
          <w:color w:val="000000"/>
          <w:sz w:val="28"/>
        </w:rPr>
        <w:t xml:space="preserve"> – протяженность трубопроводов в однониточном исчислении, километр;</w:t>
      </w:r>
    </w:p>
    <w:bookmarkStart w:name="z385" w:id="476"/>
    <w:p>
      <w:pPr>
        <w:spacing w:after="0"/>
        <w:ind w:left="0"/>
        <w:jc w:val="both"/>
      </w:pPr>
      <w:r>
        <w:rPr>
          <w:rFonts w:ascii="Times New Roman"/>
          <w:b w:val="false"/>
          <w:i w:val="false"/>
          <w:color w:val="000000"/>
          <w:sz w:val="28"/>
        </w:rPr>
        <w:t>
</w:t>
      </w:r>
      <w:r>
        <w:rPr>
          <w:rFonts w:ascii="Times New Roman"/>
          <w:b/>
          <w:i w:val="false"/>
          <w:color w:val="000000"/>
          <w:sz w:val="28"/>
        </w:rPr>
        <w:t>       3. Нормативы численности руководителей, специалистов и</w:t>
      </w:r>
      <w:r>
        <w:br/>
      </w:r>
      <w:r>
        <w:rPr>
          <w:rFonts w:ascii="Times New Roman"/>
          <w:b w:val="false"/>
          <w:i w:val="false"/>
          <w:color w:val="000000"/>
          <w:sz w:val="28"/>
        </w:rPr>
        <w:t>
                  </w:t>
      </w:r>
      <w:r>
        <w:rPr>
          <w:rFonts w:ascii="Times New Roman"/>
          <w:b/>
          <w:i w:val="false"/>
          <w:color w:val="000000"/>
          <w:sz w:val="28"/>
        </w:rPr>
        <w:t>служащих аппаратов управлений филиалов</w:t>
      </w:r>
    </w:p>
    <w:bookmarkEnd w:id="476"/>
    <w:bookmarkStart w:name="z386" w:id="477"/>
    <w:p>
      <w:pPr>
        <w:spacing w:after="0"/>
        <w:ind w:left="0"/>
        <w:jc w:val="both"/>
      </w:pPr>
      <w:r>
        <w:rPr>
          <w:rFonts w:ascii="Times New Roman"/>
          <w:b w:val="false"/>
          <w:i w:val="false"/>
          <w:color w:val="000000"/>
          <w:sz w:val="28"/>
        </w:rPr>
        <w:t>
                        Параграф 1. Общее руководство</w:t>
      </w:r>
    </w:p>
    <w:bookmarkEnd w:id="477"/>
    <w:bookmarkStart w:name="z387" w:id="478"/>
    <w:p>
      <w:pPr>
        <w:spacing w:after="0"/>
        <w:ind w:left="0"/>
        <w:jc w:val="both"/>
      </w:pPr>
      <w:r>
        <w:rPr>
          <w:rFonts w:ascii="Times New Roman"/>
          <w:b w:val="false"/>
          <w:i w:val="false"/>
          <w:color w:val="000000"/>
          <w:sz w:val="28"/>
        </w:rPr>
        <w:t>                                                           
Таблица 35</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5"/>
        <w:gridCol w:w="1997"/>
        <w:gridCol w:w="2020"/>
        <w:gridCol w:w="2224"/>
        <w:gridCol w:w="2134"/>
      </w:tblGrid>
      <w:tr>
        <w:trPr>
          <w:trHeight w:val="27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миллиардов тонно-километров</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9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88" w:id="479"/>
    <w:p>
      <w:pPr>
        <w:spacing w:after="0"/>
        <w:ind w:left="0"/>
        <w:jc w:val="both"/>
      </w:pPr>
      <w:r>
        <w:rPr>
          <w:rFonts w:ascii="Times New Roman"/>
          <w:b w:val="false"/>
          <w:i w:val="false"/>
          <w:color w:val="000000"/>
          <w:sz w:val="28"/>
        </w:rPr>
        <w:t>
             Параграф 2. Оперативное управление производством</w:t>
      </w:r>
    </w:p>
    <w:bookmarkEnd w:id="479"/>
    <w:bookmarkStart w:name="z389" w:id="480"/>
    <w:p>
      <w:pPr>
        <w:spacing w:after="0"/>
        <w:ind w:left="0"/>
        <w:jc w:val="both"/>
      </w:pPr>
      <w:r>
        <w:rPr>
          <w:rFonts w:ascii="Times New Roman"/>
          <w:b w:val="false"/>
          <w:i w:val="false"/>
          <w:color w:val="000000"/>
          <w:sz w:val="28"/>
        </w:rPr>
        <w:t>
      1. Товарно-транспортный отдел.</w:t>
      </w:r>
    </w:p>
    <w:bookmarkEnd w:id="480"/>
    <w:bookmarkStart w:name="z390" w:id="481"/>
    <w:p>
      <w:pPr>
        <w:spacing w:after="0"/>
        <w:ind w:left="0"/>
        <w:jc w:val="both"/>
      </w:pPr>
      <w:r>
        <w:rPr>
          <w:rFonts w:ascii="Times New Roman"/>
          <w:b w:val="false"/>
          <w:i w:val="false"/>
          <w:color w:val="000000"/>
          <w:sz w:val="28"/>
        </w:rPr>
        <w:t>                                                            
Таблица 36</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6"/>
        <w:gridCol w:w="1531"/>
        <w:gridCol w:w="2602"/>
        <w:gridCol w:w="2871"/>
      </w:tblGrid>
      <w:tr>
        <w:trPr>
          <w:trHeight w:val="30" w:hRule="atLeast"/>
        </w:trPr>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управлений, самостоятельных линейных производственно-диспетчерских станций, нефтеналивных эстакад (нефтеналивных пунктов) и другие цехов, единиц</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w:t>
            </w:r>
          </w:p>
        </w:tc>
      </w:tr>
      <w:tr>
        <w:trPr>
          <w:trHeight w:val="30" w:hRule="atLeast"/>
        </w:trPr>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Для филиалов, эксплуатирующих «горячие нефтепроводы» и нефтебазы, дополнительно предусматривается 1 человек</w:t>
      </w:r>
    </w:p>
    <w:bookmarkStart w:name="z391" w:id="482"/>
    <w:p>
      <w:pPr>
        <w:spacing w:after="0"/>
        <w:ind w:left="0"/>
        <w:jc w:val="both"/>
      </w:pPr>
      <w:r>
        <w:rPr>
          <w:rFonts w:ascii="Times New Roman"/>
          <w:b w:val="false"/>
          <w:i w:val="false"/>
          <w:color w:val="000000"/>
          <w:sz w:val="28"/>
        </w:rPr>
        <w:t>
      2. Отдел по учету и подачи воды.</w:t>
      </w:r>
    </w:p>
    <w:bookmarkEnd w:id="482"/>
    <w:bookmarkStart w:name="z392" w:id="483"/>
    <w:p>
      <w:pPr>
        <w:spacing w:after="0"/>
        <w:ind w:left="0"/>
        <w:jc w:val="both"/>
      </w:pPr>
      <w:r>
        <w:rPr>
          <w:rFonts w:ascii="Times New Roman"/>
          <w:b w:val="false"/>
          <w:i w:val="false"/>
          <w:color w:val="000000"/>
          <w:sz w:val="28"/>
        </w:rPr>
        <w:t>                                                            
Таблица 37</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6"/>
        <w:gridCol w:w="2599"/>
        <w:gridCol w:w="2599"/>
        <w:gridCol w:w="2866"/>
      </w:tblGrid>
      <w:tr>
        <w:trPr>
          <w:trHeight w:val="1185" w:hRule="atLeast"/>
        </w:trPr>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управлений, самостоятельных линейных производственно-диспетчерских станций, нефтеналивная эстакада (нефтеналивных пунктов) и другие цехов, единиц</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6</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w:t>
            </w:r>
          </w:p>
        </w:tc>
      </w:tr>
      <w:tr>
        <w:trPr>
          <w:trHeight w:val="315" w:hRule="atLeast"/>
        </w:trPr>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93" w:id="484"/>
    <w:p>
      <w:pPr>
        <w:spacing w:after="0"/>
        <w:ind w:left="0"/>
        <w:jc w:val="both"/>
      </w:pPr>
      <w:r>
        <w:rPr>
          <w:rFonts w:ascii="Times New Roman"/>
          <w:b w:val="false"/>
          <w:i w:val="false"/>
          <w:color w:val="000000"/>
          <w:sz w:val="28"/>
        </w:rPr>
        <w:t>
     Параграф 3. Эксплуатация магистральных нефтепроводов и водоводов</w:t>
      </w:r>
    </w:p>
    <w:bookmarkEnd w:id="484"/>
    <w:bookmarkStart w:name="z394" w:id="485"/>
    <w:p>
      <w:pPr>
        <w:spacing w:after="0"/>
        <w:ind w:left="0"/>
        <w:jc w:val="both"/>
      </w:pPr>
      <w:r>
        <w:rPr>
          <w:rFonts w:ascii="Times New Roman"/>
          <w:b w:val="false"/>
          <w:i w:val="false"/>
          <w:color w:val="000000"/>
          <w:sz w:val="28"/>
        </w:rPr>
        <w:t>                                                            
Таблица 38</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0"/>
        <w:gridCol w:w="1395"/>
        <w:gridCol w:w="1625"/>
        <w:gridCol w:w="1625"/>
        <w:gridCol w:w="1395"/>
        <w:gridCol w:w="1395"/>
        <w:gridCol w:w="1305"/>
      </w:tblGrid>
      <w:tr>
        <w:trPr>
          <w:trHeight w:val="30" w:hRule="atLeast"/>
        </w:trPr>
        <w:tc>
          <w:tcPr>
            <w:tcW w:w="5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магистральных нефте- и водонасосных станций и нефтеналивных эстакад (нефтеналивных пунктов), штук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протяженности трассы нефтепроводов, тысяч километров</w:t>
            </w:r>
          </w:p>
        </w:tc>
      </w:tr>
      <w:tr>
        <w:trPr>
          <w:trHeight w:val="540" w:hRule="atLeast"/>
        </w:trPr>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Для филиала с резервуарной емкостью от 0,5 до 1 миллионов кубических метров дополнительно предусматривается 1 человек (инженер по эксплуатации), более 1 миллионов кубических метров – 2 человека.</w:t>
      </w:r>
      <w:r>
        <w:br/>
      </w:r>
      <w:r>
        <w:rPr>
          <w:rFonts w:ascii="Times New Roman"/>
          <w:b w:val="false"/>
          <w:i w:val="false"/>
          <w:color w:val="000000"/>
          <w:sz w:val="28"/>
        </w:rPr>
        <w:t>
      Для филиала при наличии работ по внутритрубной диагностике и ремонту трубопроводов дополнительно предусматривается 1 человек (инженер по диагностике).</w:t>
      </w:r>
      <w:r>
        <w:br/>
      </w:r>
      <w:r>
        <w:rPr>
          <w:rFonts w:ascii="Times New Roman"/>
          <w:b w:val="false"/>
          <w:i w:val="false"/>
          <w:color w:val="000000"/>
          <w:sz w:val="28"/>
        </w:rPr>
        <w:t>
      Для филиала с «горячими нефтепроводами» – 1 человек (инженер по эксплуатации).</w:t>
      </w:r>
    </w:p>
    <w:bookmarkStart w:name="z395" w:id="486"/>
    <w:p>
      <w:pPr>
        <w:spacing w:after="0"/>
        <w:ind w:left="0"/>
        <w:jc w:val="both"/>
      </w:pPr>
      <w:r>
        <w:rPr>
          <w:rFonts w:ascii="Times New Roman"/>
          <w:b w:val="false"/>
          <w:i w:val="false"/>
          <w:color w:val="000000"/>
          <w:sz w:val="28"/>
        </w:rPr>
        <w:t>
            Параграф 4. Охрана окружающей среды</w:t>
      </w:r>
    </w:p>
    <w:bookmarkEnd w:id="486"/>
    <w:bookmarkStart w:name="z396" w:id="487"/>
    <w:p>
      <w:pPr>
        <w:spacing w:after="0"/>
        <w:ind w:left="0"/>
        <w:jc w:val="both"/>
      </w:pPr>
      <w:r>
        <w:rPr>
          <w:rFonts w:ascii="Times New Roman"/>
          <w:b w:val="false"/>
          <w:i w:val="false"/>
          <w:color w:val="000000"/>
          <w:sz w:val="28"/>
        </w:rPr>
        <w:t>                                                            
Таблица 39</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3"/>
        <w:gridCol w:w="2409"/>
        <w:gridCol w:w="1984"/>
        <w:gridCol w:w="2544"/>
      </w:tblGrid>
      <w:tr>
        <w:trPr>
          <w:trHeight w:val="105"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филиала, в миллиардах тонно- километров</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30 - 50</w:t>
            </w:r>
          </w:p>
        </w:tc>
      </w:tr>
      <w:tr>
        <w:trPr>
          <w:trHeight w:val="180"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97" w:id="488"/>
    <w:p>
      <w:pPr>
        <w:spacing w:after="0"/>
        <w:ind w:left="0"/>
        <w:jc w:val="both"/>
      </w:pPr>
      <w:r>
        <w:rPr>
          <w:rFonts w:ascii="Times New Roman"/>
          <w:b w:val="false"/>
          <w:i w:val="false"/>
          <w:color w:val="000000"/>
          <w:sz w:val="28"/>
        </w:rPr>
        <w:t>
      Параграф 5. Механоремонтное обслуживание, эксплуатация</w:t>
      </w:r>
      <w:r>
        <w:br/>
      </w:r>
      <w:r>
        <w:rPr>
          <w:rFonts w:ascii="Times New Roman"/>
          <w:b w:val="false"/>
          <w:i w:val="false"/>
          <w:color w:val="000000"/>
          <w:sz w:val="28"/>
        </w:rPr>
        <w:t>
      технологического транспорта и специальной техники</w:t>
      </w:r>
    </w:p>
    <w:bookmarkEnd w:id="488"/>
    <w:bookmarkStart w:name="z398" w:id="489"/>
    <w:p>
      <w:pPr>
        <w:spacing w:after="0"/>
        <w:ind w:left="0"/>
        <w:jc w:val="both"/>
      </w:pPr>
      <w:r>
        <w:rPr>
          <w:rFonts w:ascii="Times New Roman"/>
          <w:b w:val="false"/>
          <w:i w:val="false"/>
          <w:color w:val="000000"/>
          <w:sz w:val="28"/>
        </w:rPr>
        <w:t>                                                            
Таблица 40</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6"/>
        <w:gridCol w:w="4694"/>
      </w:tblGrid>
      <w:tr>
        <w:trPr>
          <w:trHeight w:val="420"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Суммарное число магистральных (основных) и подпорных насосов, штук</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75" w:hRule="atLeast"/>
        </w:trPr>
        <w:tc>
          <w:tcPr>
            <w:tcW w:w="9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r>
              <w:br/>
            </w:r>
            <w:r>
              <w:rPr>
                <w:rFonts w:ascii="Times New Roman"/>
                <w:b w:val="false"/>
                <w:i w:val="false"/>
                <w:color w:val="000000"/>
                <w:sz w:val="20"/>
              </w:rPr>
              <w:t>
51-90</w:t>
            </w:r>
            <w:r>
              <w:br/>
            </w:r>
            <w:r>
              <w:rPr>
                <w:rFonts w:ascii="Times New Roman"/>
                <w:b w:val="false"/>
                <w:i w:val="false"/>
                <w:color w:val="000000"/>
                <w:sz w:val="20"/>
              </w:rPr>
              <w:t>
91 и более</w:t>
            </w:r>
          </w:p>
        </w:tc>
        <w:tc>
          <w:tcPr>
            <w:tcW w:w="4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3</w:t>
            </w:r>
            <w:r>
              <w:br/>
            </w: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При наличии в филиале станций подогрева нефти дополнительно предусматривается 1 человек</w:t>
      </w:r>
      <w:r>
        <w:br/>
      </w:r>
      <w:r>
        <w:rPr>
          <w:rFonts w:ascii="Times New Roman"/>
          <w:b w:val="false"/>
          <w:i w:val="false"/>
          <w:color w:val="000000"/>
          <w:sz w:val="28"/>
        </w:rPr>
        <w:t>
      Дополнительно предусматривается ведущий инженер (инженер) по транспорту и специальной технике 1 человек при числе автотранспортных средств до 250 единиц, 2 человека – при числе автотранспортных средств, свыше 250 единиц, инженер по безопасности движения – 1 человек.</w:t>
      </w:r>
    </w:p>
    <w:bookmarkStart w:name="z399" w:id="490"/>
    <w:p>
      <w:pPr>
        <w:spacing w:after="0"/>
        <w:ind w:left="0"/>
        <w:jc w:val="both"/>
      </w:pPr>
      <w:r>
        <w:rPr>
          <w:rFonts w:ascii="Times New Roman"/>
          <w:b w:val="false"/>
          <w:i w:val="false"/>
          <w:color w:val="000000"/>
          <w:sz w:val="28"/>
        </w:rPr>
        <w:t>
              Параграф 6. Энергоремонтное обслуживание</w:t>
      </w:r>
    </w:p>
    <w:bookmarkEnd w:id="490"/>
    <w:bookmarkStart w:name="z400" w:id="491"/>
    <w:p>
      <w:pPr>
        <w:spacing w:after="0"/>
        <w:ind w:left="0"/>
        <w:jc w:val="both"/>
      </w:pPr>
      <w:r>
        <w:rPr>
          <w:rFonts w:ascii="Times New Roman"/>
          <w:b w:val="false"/>
          <w:i w:val="false"/>
          <w:color w:val="000000"/>
          <w:sz w:val="28"/>
        </w:rPr>
        <w:t>                                                            
Таблица 41</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1"/>
        <w:gridCol w:w="1814"/>
        <w:gridCol w:w="1814"/>
        <w:gridCol w:w="2042"/>
        <w:gridCol w:w="2020"/>
        <w:gridCol w:w="1519"/>
      </w:tblGrid>
      <w:tr>
        <w:trPr>
          <w:trHeight w:val="30" w:hRule="atLeast"/>
        </w:trPr>
        <w:tc>
          <w:tcPr>
            <w:tcW w:w="4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нефте- и водонасосных станций, котельных, пунктов подогрева нефти, нефтеналивных эстакад (нефтеналивных пунктов) штук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протяженности высоковольтных линий электропередачи в однониточном исполнении, тысяч километров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При наличии 20 и более подстанций 35, 110 киловольт, на балансе филиала, дополнительно предусматривается 1 человек</w:t>
      </w:r>
      <w:r>
        <w:br/>
      </w:r>
      <w:r>
        <w:rPr>
          <w:rFonts w:ascii="Times New Roman"/>
          <w:b w:val="false"/>
          <w:i w:val="false"/>
          <w:color w:val="000000"/>
          <w:sz w:val="28"/>
        </w:rPr>
        <w:t>
      Дополнительно предусматривается для филиала численность специалистов по электрохимической защите – 1 человек при числе станций катодной и дренажной защиты до 300; 2 человек – от 301 до 650; 3 человек – от 651 до 1000; 4 человек – от 1001 и более.</w:t>
      </w:r>
    </w:p>
    <w:bookmarkStart w:name="z401" w:id="492"/>
    <w:p>
      <w:pPr>
        <w:spacing w:after="0"/>
        <w:ind w:left="0"/>
        <w:jc w:val="both"/>
      </w:pPr>
      <w:r>
        <w:rPr>
          <w:rFonts w:ascii="Times New Roman"/>
          <w:b w:val="false"/>
          <w:i w:val="false"/>
          <w:color w:val="000000"/>
          <w:sz w:val="28"/>
        </w:rPr>
        <w:t>
                  Параграф 7. Технологическая связь</w:t>
      </w:r>
    </w:p>
    <w:bookmarkEnd w:id="492"/>
    <w:bookmarkStart w:name="z402" w:id="493"/>
    <w:p>
      <w:pPr>
        <w:spacing w:after="0"/>
        <w:ind w:left="0"/>
        <w:jc w:val="both"/>
      </w:pPr>
      <w:r>
        <w:rPr>
          <w:rFonts w:ascii="Times New Roman"/>
          <w:b w:val="false"/>
          <w:i w:val="false"/>
          <w:color w:val="000000"/>
          <w:sz w:val="28"/>
        </w:rPr>
        <w:t>                                                            
Таблица 42</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4"/>
        <w:gridCol w:w="2390"/>
        <w:gridCol w:w="2612"/>
        <w:gridCol w:w="3234"/>
      </w:tblGrid>
      <w:tr>
        <w:trPr>
          <w:trHeight w:val="51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трассы трубопроводов, километр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и более</w:t>
            </w:r>
          </w:p>
        </w:tc>
      </w:tr>
      <w:tr>
        <w:trPr>
          <w:trHeight w:val="51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трассы волоконно-оптической линии связи</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751-1500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и более</w:t>
            </w:r>
          </w:p>
        </w:tc>
      </w:tr>
      <w:tr>
        <w:trPr>
          <w:trHeight w:val="51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производственно-технологической связи, комплект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и более</w:t>
            </w:r>
          </w:p>
        </w:tc>
      </w:tr>
      <w:tr>
        <w:trPr>
          <w:trHeight w:val="30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03" w:id="494"/>
    <w:p>
      <w:pPr>
        <w:spacing w:after="0"/>
        <w:ind w:left="0"/>
        <w:jc w:val="both"/>
      </w:pPr>
      <w:r>
        <w:rPr>
          <w:rFonts w:ascii="Times New Roman"/>
          <w:b w:val="false"/>
          <w:i w:val="false"/>
          <w:color w:val="000000"/>
          <w:sz w:val="28"/>
        </w:rPr>
        <w:t>
            Параграф 8. Автоматизация производственных процессов</w:t>
      </w:r>
    </w:p>
    <w:bookmarkEnd w:id="494"/>
    <w:bookmarkStart w:name="z404" w:id="495"/>
    <w:p>
      <w:pPr>
        <w:spacing w:after="0"/>
        <w:ind w:left="0"/>
        <w:jc w:val="both"/>
      </w:pPr>
      <w:r>
        <w:rPr>
          <w:rFonts w:ascii="Times New Roman"/>
          <w:b w:val="false"/>
          <w:i w:val="false"/>
          <w:color w:val="000000"/>
          <w:sz w:val="28"/>
        </w:rPr>
        <w:t>                                                            
Таблица 43</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1"/>
        <w:gridCol w:w="1382"/>
        <w:gridCol w:w="1610"/>
        <w:gridCol w:w="1610"/>
        <w:gridCol w:w="1816"/>
        <w:gridCol w:w="1931"/>
      </w:tblGrid>
      <w:tr>
        <w:trPr>
          <w:trHeight w:val="30" w:hRule="atLeast"/>
        </w:trPr>
        <w:tc>
          <w:tcPr>
            <w:tcW w:w="5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автоматизированных нефтеводонасосных станций, котельных и пунктов подогрева нефти, нефтеналивных эстакад (нефтеналивных пунктов) штук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протяженности телемеханизированных трасс нефтепровода, тысяч километров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05" w:id="496"/>
    <w:p>
      <w:pPr>
        <w:spacing w:after="0"/>
        <w:ind w:left="0"/>
        <w:jc w:val="both"/>
      </w:pPr>
      <w:r>
        <w:rPr>
          <w:rFonts w:ascii="Times New Roman"/>
          <w:b w:val="false"/>
          <w:i w:val="false"/>
          <w:color w:val="000000"/>
          <w:sz w:val="28"/>
        </w:rPr>
        <w:t>
            Параграф 9. Метрологическое обслуживание</w:t>
      </w:r>
    </w:p>
    <w:bookmarkEnd w:id="496"/>
    <w:bookmarkStart w:name="z406" w:id="497"/>
    <w:p>
      <w:pPr>
        <w:spacing w:after="0"/>
        <w:ind w:left="0"/>
        <w:jc w:val="both"/>
      </w:pPr>
      <w:r>
        <w:rPr>
          <w:rFonts w:ascii="Times New Roman"/>
          <w:b w:val="false"/>
          <w:i w:val="false"/>
          <w:color w:val="000000"/>
          <w:sz w:val="28"/>
        </w:rPr>
        <w:t>                                                            
Таблица 44</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2"/>
        <w:gridCol w:w="3648"/>
        <w:gridCol w:w="3360"/>
      </w:tblGrid>
      <w:tr>
        <w:trPr>
          <w:trHeight w:val="30" w:hRule="atLeast"/>
        </w:trPr>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средств измерений эксплуатируемых в филиале, в тысячах единиц</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15</w:t>
            </w:r>
          </w:p>
        </w:tc>
      </w:tr>
      <w:tr>
        <w:trPr>
          <w:trHeight w:val="30" w:hRule="atLeast"/>
        </w:trPr>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07" w:id="498"/>
    <w:p>
      <w:pPr>
        <w:spacing w:after="0"/>
        <w:ind w:left="0"/>
        <w:jc w:val="both"/>
      </w:pPr>
      <w:r>
        <w:rPr>
          <w:rFonts w:ascii="Times New Roman"/>
          <w:b w:val="false"/>
          <w:i w:val="false"/>
          <w:color w:val="000000"/>
          <w:sz w:val="28"/>
        </w:rPr>
        <w:t>
      Параграф 10. Новая техника, рационализация, стандартизация</w:t>
      </w:r>
    </w:p>
    <w:bookmarkEnd w:id="498"/>
    <w:bookmarkStart w:name="z408" w:id="499"/>
    <w:p>
      <w:pPr>
        <w:spacing w:after="0"/>
        <w:ind w:left="0"/>
        <w:jc w:val="both"/>
      </w:pPr>
      <w:r>
        <w:rPr>
          <w:rFonts w:ascii="Times New Roman"/>
          <w:b w:val="false"/>
          <w:i w:val="false"/>
          <w:color w:val="000000"/>
          <w:sz w:val="28"/>
        </w:rPr>
        <w:t>                                                            
Таблица 45</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5"/>
        <w:gridCol w:w="2205"/>
        <w:gridCol w:w="2004"/>
        <w:gridCol w:w="2206"/>
        <w:gridCol w:w="1580"/>
      </w:tblGrid>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филиала, в миллиардах тонно- километров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30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50</w:t>
            </w:r>
          </w:p>
        </w:tc>
      </w:tr>
      <w:tr>
        <w:trPr>
          <w:trHeight w:val="30" w:hRule="atLeast"/>
        </w:trPr>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09" w:id="500"/>
    <w:p>
      <w:pPr>
        <w:spacing w:after="0"/>
        <w:ind w:left="0"/>
        <w:jc w:val="both"/>
      </w:pPr>
      <w:r>
        <w:rPr>
          <w:rFonts w:ascii="Times New Roman"/>
          <w:b w:val="false"/>
          <w:i w:val="false"/>
          <w:color w:val="000000"/>
          <w:sz w:val="28"/>
        </w:rPr>
        <w:t>
Параграф 11. Управление рисками и интегрированная система менеджмента</w:t>
      </w:r>
    </w:p>
    <w:bookmarkEnd w:id="500"/>
    <w:bookmarkStart w:name="z410" w:id="501"/>
    <w:p>
      <w:pPr>
        <w:spacing w:after="0"/>
        <w:ind w:left="0"/>
        <w:jc w:val="both"/>
      </w:pPr>
      <w:r>
        <w:rPr>
          <w:rFonts w:ascii="Times New Roman"/>
          <w:b w:val="false"/>
          <w:i w:val="false"/>
          <w:color w:val="000000"/>
          <w:sz w:val="28"/>
        </w:rPr>
        <w:t>                                                            
Таблица 46</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филиале, человек</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2500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и более</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11" w:id="502"/>
    <w:p>
      <w:pPr>
        <w:spacing w:after="0"/>
        <w:ind w:left="0"/>
        <w:jc w:val="both"/>
      </w:pPr>
      <w:r>
        <w:rPr>
          <w:rFonts w:ascii="Times New Roman"/>
          <w:b w:val="false"/>
          <w:i w:val="false"/>
          <w:color w:val="000000"/>
          <w:sz w:val="28"/>
        </w:rPr>
        <w:t>
            Параграф 12. Технологическое обслуживание производства</w:t>
      </w:r>
    </w:p>
    <w:bookmarkEnd w:id="502"/>
    <w:bookmarkStart w:name="z412" w:id="503"/>
    <w:p>
      <w:pPr>
        <w:spacing w:after="0"/>
        <w:ind w:left="0"/>
        <w:jc w:val="both"/>
      </w:pPr>
      <w:r>
        <w:rPr>
          <w:rFonts w:ascii="Times New Roman"/>
          <w:b w:val="false"/>
          <w:i w:val="false"/>
          <w:color w:val="000000"/>
          <w:sz w:val="28"/>
        </w:rPr>
        <w:t>                                                            
Таблица 47</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3"/>
        <w:gridCol w:w="2409"/>
        <w:gridCol w:w="2409"/>
        <w:gridCol w:w="2119"/>
      </w:tblGrid>
      <w:tr>
        <w:trPr>
          <w:trHeight w:val="30"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филиала, в миллиардах тонно-километров</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30</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50</w:t>
            </w:r>
          </w:p>
        </w:tc>
      </w:tr>
      <w:tr>
        <w:trPr>
          <w:trHeight w:val="30"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Главного технолога,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13" w:id="504"/>
    <w:p>
      <w:pPr>
        <w:spacing w:after="0"/>
        <w:ind w:left="0"/>
        <w:jc w:val="both"/>
      </w:pPr>
      <w:r>
        <w:rPr>
          <w:rFonts w:ascii="Times New Roman"/>
          <w:b w:val="false"/>
          <w:i w:val="false"/>
          <w:color w:val="000000"/>
          <w:sz w:val="28"/>
        </w:rPr>
        <w:t>
      Параграф 13. Капитальное строительство и капитальный ремонт</w:t>
      </w:r>
    </w:p>
    <w:bookmarkEnd w:id="504"/>
    <w:bookmarkStart w:name="z414" w:id="505"/>
    <w:p>
      <w:pPr>
        <w:spacing w:after="0"/>
        <w:ind w:left="0"/>
        <w:jc w:val="both"/>
      </w:pPr>
      <w:r>
        <w:rPr>
          <w:rFonts w:ascii="Times New Roman"/>
          <w:b w:val="false"/>
          <w:i w:val="false"/>
          <w:color w:val="000000"/>
          <w:sz w:val="28"/>
        </w:rPr>
        <w:t>                                                            
Таблица 48</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2"/>
        <w:gridCol w:w="2626"/>
        <w:gridCol w:w="2627"/>
        <w:gridCol w:w="2627"/>
        <w:gridCol w:w="2628"/>
      </w:tblGrid>
      <w:tr>
        <w:trPr>
          <w:trHeight w:val="30" w:hRule="atLeast"/>
        </w:trPr>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объектов по плану капитальных вложений и капитального ремонта,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объеме капитального строительства и капитального ремонта (собственными силами и подрядом) тысяч месячных расчетных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120-1200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1201-3600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3601-7000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7000</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280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Для филиалов с объемом работ по капитальному строительству и капитальному ремонту менее 120 тысяч месячных расчетных показателей предусматривается 1 человек.</w:t>
      </w:r>
      <w:r>
        <w:br/>
      </w:r>
      <w:r>
        <w:rPr>
          <w:rFonts w:ascii="Times New Roman"/>
          <w:b w:val="false"/>
          <w:i w:val="false"/>
          <w:color w:val="000000"/>
          <w:sz w:val="28"/>
        </w:rPr>
        <w:t>
      При объеме капитального строительства и капитального ремонта более 7000 тысяч месячных расчетных показателей предусматривается дополнительная численность персонала из расчета 1 человек на 1200 тысяч месячных расчетных показателей.</w:t>
      </w:r>
      <w:r>
        <w:br/>
      </w:r>
      <w:r>
        <w:rPr>
          <w:rFonts w:ascii="Times New Roman"/>
          <w:b w:val="false"/>
          <w:i w:val="false"/>
          <w:color w:val="000000"/>
          <w:sz w:val="28"/>
        </w:rPr>
        <w:t>
      При осуществлении кураторства по текущему ремонту, выполняемого подрядным способом, количество объектов прибавляется к «Числу объектов по плану капитальных вложений и капитального ремонта».</w:t>
      </w:r>
    </w:p>
    <w:bookmarkStart w:name="z415" w:id="506"/>
    <w:p>
      <w:pPr>
        <w:spacing w:after="0"/>
        <w:ind w:left="0"/>
        <w:jc w:val="both"/>
      </w:pPr>
      <w:r>
        <w:rPr>
          <w:rFonts w:ascii="Times New Roman"/>
          <w:b w:val="false"/>
          <w:i w:val="false"/>
          <w:color w:val="000000"/>
          <w:sz w:val="28"/>
        </w:rPr>
        <w:t>
            Параграф 14. Гигиена и промышленная санитария</w:t>
      </w:r>
    </w:p>
    <w:bookmarkEnd w:id="506"/>
    <w:bookmarkStart w:name="z416" w:id="507"/>
    <w:p>
      <w:pPr>
        <w:spacing w:after="0"/>
        <w:ind w:left="0"/>
        <w:jc w:val="both"/>
      </w:pPr>
      <w:r>
        <w:rPr>
          <w:rFonts w:ascii="Times New Roman"/>
          <w:b w:val="false"/>
          <w:i w:val="false"/>
          <w:color w:val="000000"/>
          <w:sz w:val="28"/>
        </w:rPr>
        <w:t>                                                            
Таблица 49</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3"/>
        <w:gridCol w:w="2492"/>
        <w:gridCol w:w="2492"/>
        <w:gridCol w:w="2493"/>
      </w:tblGrid>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филиале, человек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3001-5000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5000</w:t>
            </w:r>
          </w:p>
        </w:tc>
      </w:tr>
      <w:tr>
        <w:trPr>
          <w:trHeight w:val="30" w:hRule="atLeast"/>
        </w:trPr>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17" w:id="508"/>
    <w:p>
      <w:pPr>
        <w:spacing w:after="0"/>
        <w:ind w:left="0"/>
        <w:jc w:val="both"/>
      </w:pPr>
      <w:r>
        <w:rPr>
          <w:rFonts w:ascii="Times New Roman"/>
          <w:b w:val="false"/>
          <w:i w:val="false"/>
          <w:color w:val="000000"/>
          <w:sz w:val="28"/>
        </w:rPr>
        <w:t>
            Параграф 15. Материально-техническое обеспечение и</w:t>
      </w:r>
      <w:r>
        <w:br/>
      </w:r>
      <w:r>
        <w:rPr>
          <w:rFonts w:ascii="Times New Roman"/>
          <w:b w:val="false"/>
          <w:i w:val="false"/>
          <w:color w:val="000000"/>
          <w:sz w:val="28"/>
        </w:rPr>
        <w:t>
                   комплектация оборудованием</w:t>
      </w:r>
    </w:p>
    <w:bookmarkEnd w:id="508"/>
    <w:bookmarkStart w:name="z418" w:id="509"/>
    <w:p>
      <w:pPr>
        <w:spacing w:after="0"/>
        <w:ind w:left="0"/>
        <w:jc w:val="both"/>
      </w:pPr>
      <w:r>
        <w:rPr>
          <w:rFonts w:ascii="Times New Roman"/>
          <w:b w:val="false"/>
          <w:i w:val="false"/>
          <w:color w:val="000000"/>
          <w:sz w:val="28"/>
        </w:rPr>
        <w:t>                                                            
Таблица 50</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0"/>
        <w:gridCol w:w="5750"/>
      </w:tblGrid>
      <w:tr>
        <w:trPr>
          <w:trHeight w:val="345"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товарооборота, миллионов тенге.</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35"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750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751-1400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1401-2000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2001-2500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При отсутствии в филиале базы производственно-технического обслуживания и комплектации оборудованием применяется коэффициент – 1,3.</w:t>
      </w:r>
    </w:p>
    <w:bookmarkStart w:name="z419" w:id="510"/>
    <w:p>
      <w:pPr>
        <w:spacing w:after="0"/>
        <w:ind w:left="0"/>
        <w:jc w:val="both"/>
      </w:pPr>
      <w:r>
        <w:rPr>
          <w:rFonts w:ascii="Times New Roman"/>
          <w:b w:val="false"/>
          <w:i w:val="false"/>
          <w:color w:val="000000"/>
          <w:sz w:val="28"/>
        </w:rPr>
        <w:t>
            Параграф 16. Планирование, экономический анализ и</w:t>
      </w:r>
      <w:r>
        <w:br/>
      </w:r>
      <w:r>
        <w:rPr>
          <w:rFonts w:ascii="Times New Roman"/>
          <w:b w:val="false"/>
          <w:i w:val="false"/>
          <w:color w:val="000000"/>
          <w:sz w:val="28"/>
        </w:rPr>
        <w:t>
                         тарифное регулирование</w:t>
      </w:r>
    </w:p>
    <w:bookmarkEnd w:id="510"/>
    <w:bookmarkStart w:name="z420" w:id="511"/>
    <w:p>
      <w:pPr>
        <w:spacing w:after="0"/>
        <w:ind w:left="0"/>
        <w:jc w:val="both"/>
      </w:pPr>
      <w:r>
        <w:rPr>
          <w:rFonts w:ascii="Times New Roman"/>
          <w:b w:val="false"/>
          <w:i w:val="false"/>
          <w:color w:val="000000"/>
          <w:sz w:val="28"/>
        </w:rPr>
        <w:t>                                                            
Таблица 51</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7"/>
        <w:gridCol w:w="1812"/>
        <w:gridCol w:w="2040"/>
        <w:gridCol w:w="2245"/>
        <w:gridCol w:w="2246"/>
        <w:gridCol w:w="2360"/>
      </w:tblGrid>
      <w:tr>
        <w:trPr>
          <w:trHeight w:val="600" w:hRule="atLeast"/>
        </w:trPr>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миллиардов тонно-километров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фактической численности работающих</w:t>
            </w:r>
          </w:p>
        </w:tc>
      </w:tr>
      <w:tr>
        <w:trPr>
          <w:trHeight w:val="600" w:hRule="atLeast"/>
        </w:trPr>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501-1500</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1501-3000</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3001-5000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5001-6000</w:t>
            </w:r>
          </w:p>
        </w:tc>
      </w:tr>
      <w:tr>
        <w:trPr>
          <w:trHeight w:val="9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_</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Дополнительно предусматривается:</w:t>
      </w:r>
      <w:r>
        <w:br/>
      </w:r>
      <w:r>
        <w:rPr>
          <w:rFonts w:ascii="Times New Roman"/>
          <w:b w:val="false"/>
          <w:i w:val="false"/>
          <w:color w:val="000000"/>
          <w:sz w:val="28"/>
        </w:rPr>
        <w:t>
      1 человек – экономист по раздельному учету;</w:t>
      </w:r>
      <w:r>
        <w:br/>
      </w:r>
      <w:r>
        <w:rPr>
          <w:rFonts w:ascii="Times New Roman"/>
          <w:b w:val="false"/>
          <w:i w:val="false"/>
          <w:color w:val="000000"/>
          <w:sz w:val="28"/>
        </w:rPr>
        <w:t>
      3 человека – сектор тарифного регулирования.</w:t>
      </w:r>
    </w:p>
    <w:bookmarkStart w:name="z421" w:id="512"/>
    <w:p>
      <w:pPr>
        <w:spacing w:after="0"/>
        <w:ind w:left="0"/>
        <w:jc w:val="both"/>
      </w:pPr>
      <w:r>
        <w:rPr>
          <w:rFonts w:ascii="Times New Roman"/>
          <w:b w:val="false"/>
          <w:i w:val="false"/>
          <w:color w:val="000000"/>
          <w:sz w:val="28"/>
        </w:rPr>
        <w:t>
            Параграф 17. Организация труда, заработной платы и</w:t>
      </w:r>
      <w:r>
        <w:br/>
      </w:r>
      <w:r>
        <w:rPr>
          <w:rFonts w:ascii="Times New Roman"/>
          <w:b w:val="false"/>
          <w:i w:val="false"/>
          <w:color w:val="000000"/>
          <w:sz w:val="28"/>
        </w:rPr>
        <w:t>
                         нормирования труда</w:t>
      </w:r>
    </w:p>
    <w:bookmarkEnd w:id="512"/>
    <w:bookmarkStart w:name="z422" w:id="513"/>
    <w:p>
      <w:pPr>
        <w:spacing w:after="0"/>
        <w:ind w:left="0"/>
        <w:jc w:val="both"/>
      </w:pPr>
      <w:r>
        <w:rPr>
          <w:rFonts w:ascii="Times New Roman"/>
          <w:b w:val="false"/>
          <w:i w:val="false"/>
          <w:color w:val="000000"/>
          <w:sz w:val="28"/>
        </w:rPr>
        <w:t>                                                            
Таблица 52</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1804"/>
        <w:gridCol w:w="1804"/>
        <w:gridCol w:w="1804"/>
        <w:gridCol w:w="1804"/>
        <w:gridCol w:w="1804"/>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филиале человек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501-1500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3001-5000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5001-6000</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23" w:id="514"/>
    <w:p>
      <w:pPr>
        <w:spacing w:after="0"/>
        <w:ind w:left="0"/>
        <w:jc w:val="both"/>
      </w:pPr>
      <w:r>
        <w:rPr>
          <w:rFonts w:ascii="Times New Roman"/>
          <w:b w:val="false"/>
          <w:i w:val="false"/>
          <w:color w:val="000000"/>
          <w:sz w:val="28"/>
        </w:rPr>
        <w:t>
                  Параграф 18. Бухгалтерский учет</w:t>
      </w:r>
    </w:p>
    <w:bookmarkEnd w:id="514"/>
    <w:bookmarkStart w:name="z424" w:id="515"/>
    <w:p>
      <w:pPr>
        <w:spacing w:after="0"/>
        <w:ind w:left="0"/>
        <w:jc w:val="both"/>
      </w:pPr>
      <w:r>
        <w:rPr>
          <w:rFonts w:ascii="Times New Roman"/>
          <w:b w:val="false"/>
          <w:i w:val="false"/>
          <w:color w:val="000000"/>
          <w:sz w:val="28"/>
        </w:rPr>
        <w:t>                                                            
Таблица 53</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1780"/>
        <w:gridCol w:w="1665"/>
        <w:gridCol w:w="1895"/>
        <w:gridCol w:w="1780"/>
        <w:gridCol w:w="1781"/>
        <w:gridCol w:w="1782"/>
      </w:tblGrid>
      <w:tr>
        <w:trPr>
          <w:trHeight w:val="30" w:hRule="atLeast"/>
        </w:trPr>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в миллиардах тонно-километров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фактической численности работающих в филиале,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901-1800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1801-2600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2601-3600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3601-5600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5601-7600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При централизации учета товароматериальных ценностей в филиале применяется коэффициент 1,2.</w:t>
      </w:r>
      <w:r>
        <w:br/>
      </w:r>
      <w:r>
        <w:rPr>
          <w:rFonts w:ascii="Times New Roman"/>
          <w:b w:val="false"/>
          <w:i w:val="false"/>
          <w:color w:val="000000"/>
          <w:sz w:val="28"/>
        </w:rPr>
        <w:t>
      При отсутствии централизованного учета капитальных вложений применяется коэффициент 0,6.</w:t>
      </w:r>
      <w:r>
        <w:br/>
      </w:r>
      <w:r>
        <w:rPr>
          <w:rFonts w:ascii="Times New Roman"/>
          <w:b w:val="false"/>
          <w:i w:val="false"/>
          <w:color w:val="000000"/>
          <w:sz w:val="28"/>
        </w:rPr>
        <w:t>
      Для филиалов, занятых отгрузкой нефти танкерами в морских портах, дополнительно предусматривается 1 человек</w:t>
      </w:r>
      <w:r>
        <w:br/>
      </w:r>
      <w:r>
        <w:rPr>
          <w:rFonts w:ascii="Times New Roman"/>
          <w:b w:val="false"/>
          <w:i w:val="false"/>
          <w:color w:val="000000"/>
          <w:sz w:val="28"/>
        </w:rPr>
        <w:t>
      При применении в расчетах дополнительных работ по налогам, НДС, таможенных пошлин применяется коэффициент 1,3.</w:t>
      </w:r>
      <w:r>
        <w:br/>
      </w:r>
      <w:r>
        <w:rPr>
          <w:rFonts w:ascii="Times New Roman"/>
          <w:b w:val="false"/>
          <w:i w:val="false"/>
          <w:color w:val="000000"/>
          <w:sz w:val="28"/>
        </w:rPr>
        <w:t>
      Дополнительно предусматривается 1 человек по раздельному учету и 1 человек по консолидированной отчетности по международным стандартам финансовой отчетности (МСФО).</w:t>
      </w:r>
    </w:p>
    <w:bookmarkStart w:name="z425" w:id="516"/>
    <w:p>
      <w:pPr>
        <w:spacing w:after="0"/>
        <w:ind w:left="0"/>
        <w:jc w:val="both"/>
      </w:pPr>
      <w:r>
        <w:rPr>
          <w:rFonts w:ascii="Times New Roman"/>
          <w:b w:val="false"/>
          <w:i w:val="false"/>
          <w:color w:val="000000"/>
          <w:sz w:val="28"/>
        </w:rPr>
        <w:t>
                  Параграф 19. Финансовая деятельность</w:t>
      </w:r>
    </w:p>
    <w:bookmarkEnd w:id="516"/>
    <w:bookmarkStart w:name="z426" w:id="517"/>
    <w:p>
      <w:pPr>
        <w:spacing w:after="0"/>
        <w:ind w:left="0"/>
        <w:jc w:val="both"/>
      </w:pPr>
      <w:r>
        <w:rPr>
          <w:rFonts w:ascii="Times New Roman"/>
          <w:b w:val="false"/>
          <w:i w:val="false"/>
          <w:color w:val="000000"/>
          <w:sz w:val="28"/>
        </w:rPr>
        <w:t>                                                            
Таблица 54</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3"/>
        <w:gridCol w:w="2409"/>
        <w:gridCol w:w="2208"/>
        <w:gridCol w:w="2320"/>
      </w:tblGrid>
      <w:tr>
        <w:trPr>
          <w:trHeight w:val="30"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Грузооборот филиала, </w:t>
            </w:r>
            <w:r>
              <w:br/>
            </w:r>
            <w:r>
              <w:rPr>
                <w:rFonts w:ascii="Times New Roman"/>
                <w:b w:val="false"/>
                <w:i w:val="false"/>
                <w:color w:val="000000"/>
                <w:sz w:val="20"/>
              </w:rPr>
              <w:t>
в миллиардах тонно-километров</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10 - 30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27" w:id="518"/>
    <w:p>
      <w:pPr>
        <w:spacing w:after="0"/>
        <w:ind w:left="0"/>
        <w:jc w:val="both"/>
      </w:pPr>
      <w:r>
        <w:rPr>
          <w:rFonts w:ascii="Times New Roman"/>
          <w:b w:val="false"/>
          <w:i w:val="false"/>
          <w:color w:val="000000"/>
          <w:sz w:val="28"/>
        </w:rPr>
        <w:t>
                  Параграф 20. Отдел контрактов</w:t>
      </w:r>
    </w:p>
    <w:bookmarkEnd w:id="518"/>
    <w:bookmarkStart w:name="z428" w:id="519"/>
    <w:p>
      <w:pPr>
        <w:spacing w:after="0"/>
        <w:ind w:left="0"/>
        <w:jc w:val="both"/>
      </w:pPr>
      <w:r>
        <w:rPr>
          <w:rFonts w:ascii="Times New Roman"/>
          <w:b w:val="false"/>
          <w:i w:val="false"/>
          <w:color w:val="000000"/>
          <w:sz w:val="28"/>
        </w:rPr>
        <w:t>                                                            
Таблица 55</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1"/>
        <w:gridCol w:w="2628"/>
        <w:gridCol w:w="1467"/>
        <w:gridCol w:w="3054"/>
      </w:tblGrid>
      <w:tr>
        <w:trPr>
          <w:trHeight w:val="195" w:hRule="atLeast"/>
        </w:trPr>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филиала, в миллиардах тонно-километров</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20</w:t>
            </w:r>
          </w:p>
        </w:tc>
      </w:tr>
      <w:tr>
        <w:trPr>
          <w:trHeight w:val="120" w:hRule="atLeast"/>
        </w:trPr>
        <w:tc>
          <w:tcPr>
            <w:tcW w:w="6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29" w:id="520"/>
    <w:p>
      <w:pPr>
        <w:spacing w:after="0"/>
        <w:ind w:left="0"/>
        <w:jc w:val="both"/>
      </w:pPr>
      <w:r>
        <w:rPr>
          <w:rFonts w:ascii="Times New Roman"/>
          <w:b w:val="false"/>
          <w:i w:val="false"/>
          <w:color w:val="000000"/>
          <w:sz w:val="28"/>
        </w:rPr>
        <w:t>
Параграф 21. Комплектование, подготовка кадров и социальное развитие</w:t>
      </w:r>
    </w:p>
    <w:bookmarkEnd w:id="520"/>
    <w:bookmarkStart w:name="z430" w:id="521"/>
    <w:p>
      <w:pPr>
        <w:spacing w:after="0"/>
        <w:ind w:left="0"/>
        <w:jc w:val="both"/>
      </w:pPr>
      <w:r>
        <w:rPr>
          <w:rFonts w:ascii="Times New Roman"/>
          <w:b w:val="false"/>
          <w:i w:val="false"/>
          <w:color w:val="000000"/>
          <w:sz w:val="28"/>
        </w:rPr>
        <w:t>                                                            
Таблица 56</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филиала, человек</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2500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2501 - 3500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3501 - 4500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4501 - 5500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5501 - 6500</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431" w:id="522"/>
    <w:p>
      <w:pPr>
        <w:spacing w:after="0"/>
        <w:ind w:left="0"/>
        <w:jc w:val="both"/>
      </w:pPr>
      <w:r>
        <w:rPr>
          <w:rFonts w:ascii="Times New Roman"/>
          <w:b w:val="false"/>
          <w:i w:val="false"/>
          <w:color w:val="000000"/>
          <w:sz w:val="28"/>
        </w:rPr>
        <w:t>
                  Параграф 22. Правовая деятельность</w:t>
      </w:r>
    </w:p>
    <w:bookmarkEnd w:id="522"/>
    <w:bookmarkStart w:name="z432" w:id="523"/>
    <w:p>
      <w:pPr>
        <w:spacing w:after="0"/>
        <w:ind w:left="0"/>
        <w:jc w:val="both"/>
      </w:pPr>
      <w:r>
        <w:rPr>
          <w:rFonts w:ascii="Times New Roman"/>
          <w:b w:val="false"/>
          <w:i w:val="false"/>
          <w:color w:val="000000"/>
          <w:sz w:val="28"/>
        </w:rPr>
        <w:t>                                                            
Таблица 57</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6"/>
        <w:gridCol w:w="7264"/>
      </w:tblGrid>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филиала, человек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2501-4500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 и более</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33" w:id="524"/>
    <w:p>
      <w:pPr>
        <w:spacing w:after="0"/>
        <w:ind w:left="0"/>
        <w:jc w:val="both"/>
      </w:pPr>
      <w:r>
        <w:rPr>
          <w:rFonts w:ascii="Times New Roman"/>
          <w:b w:val="false"/>
          <w:i w:val="false"/>
          <w:color w:val="000000"/>
          <w:sz w:val="28"/>
        </w:rPr>
        <w:t>
            Параграф 23. Гражданская оборона, чрезвычайные ситуации</w:t>
      </w:r>
      <w:r>
        <w:br/>
      </w:r>
      <w:r>
        <w:rPr>
          <w:rFonts w:ascii="Times New Roman"/>
          <w:b w:val="false"/>
          <w:i w:val="false"/>
          <w:color w:val="000000"/>
          <w:sz w:val="28"/>
        </w:rPr>
        <w:t>
                        и специальные работы</w:t>
      </w:r>
    </w:p>
    <w:bookmarkEnd w:id="524"/>
    <w:bookmarkStart w:name="z434" w:id="525"/>
    <w:p>
      <w:pPr>
        <w:spacing w:after="0"/>
        <w:ind w:left="0"/>
        <w:jc w:val="both"/>
      </w:pPr>
      <w:r>
        <w:rPr>
          <w:rFonts w:ascii="Times New Roman"/>
          <w:b w:val="false"/>
          <w:i w:val="false"/>
          <w:color w:val="000000"/>
          <w:sz w:val="28"/>
        </w:rPr>
        <w:t>                                                            
Таблица 58</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6"/>
        <w:gridCol w:w="7264"/>
      </w:tblGrid>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филиале, человек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2500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и более</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35" w:id="526"/>
    <w:p>
      <w:pPr>
        <w:spacing w:after="0"/>
        <w:ind w:left="0"/>
        <w:jc w:val="both"/>
      </w:pPr>
      <w:r>
        <w:rPr>
          <w:rFonts w:ascii="Times New Roman"/>
          <w:b w:val="false"/>
          <w:i w:val="false"/>
          <w:color w:val="000000"/>
          <w:sz w:val="28"/>
        </w:rPr>
        <w:t>
                  Параграф 24. Защита собственности</w:t>
      </w:r>
    </w:p>
    <w:bookmarkEnd w:id="526"/>
    <w:p>
      <w:pPr>
        <w:spacing w:after="0"/>
        <w:ind w:left="0"/>
        <w:jc w:val="both"/>
      </w:pPr>
      <w:r>
        <w:rPr>
          <w:rFonts w:ascii="Times New Roman"/>
          <w:b w:val="false"/>
          <w:i w:val="false"/>
          <w:color w:val="000000"/>
          <w:sz w:val="28"/>
        </w:rPr>
        <w:t>      Рекомендуемые должности: главный, ведущий специалист (специалист) по защите собственности.</w:t>
      </w:r>
    </w:p>
    <w:bookmarkStart w:name="z436" w:id="527"/>
    <w:p>
      <w:pPr>
        <w:spacing w:after="0"/>
        <w:ind w:left="0"/>
        <w:jc w:val="both"/>
      </w:pPr>
      <w:r>
        <w:rPr>
          <w:rFonts w:ascii="Times New Roman"/>
          <w:b w:val="false"/>
          <w:i w:val="false"/>
          <w:color w:val="000000"/>
          <w:sz w:val="28"/>
        </w:rPr>
        <w:t>                                                            
Таблица 59</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6"/>
        <w:gridCol w:w="7264"/>
      </w:tblGrid>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филиале, человек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3000</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и более</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37" w:id="528"/>
    <w:p>
      <w:pPr>
        <w:spacing w:after="0"/>
        <w:ind w:left="0"/>
        <w:jc w:val="both"/>
      </w:pPr>
      <w:r>
        <w:rPr>
          <w:rFonts w:ascii="Times New Roman"/>
          <w:b w:val="false"/>
          <w:i w:val="false"/>
          <w:color w:val="000000"/>
          <w:sz w:val="28"/>
        </w:rPr>
        <w:t>
            Параграф 25. Развитие государственного языка</w:t>
      </w:r>
    </w:p>
    <w:bookmarkEnd w:id="528"/>
    <w:bookmarkStart w:name="z438" w:id="529"/>
    <w:p>
      <w:pPr>
        <w:spacing w:after="0"/>
        <w:ind w:left="0"/>
        <w:jc w:val="both"/>
      </w:pPr>
      <w:r>
        <w:rPr>
          <w:rFonts w:ascii="Times New Roman"/>
          <w:b w:val="false"/>
          <w:i w:val="false"/>
          <w:color w:val="000000"/>
          <w:sz w:val="28"/>
        </w:rPr>
        <w:t>                                                            
Таблица 60</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0"/>
        <w:gridCol w:w="6790"/>
      </w:tblGrid>
      <w:tr>
        <w:trPr>
          <w:trHeight w:val="42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филиала, человек</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42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1500</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1501-2500</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2501-4500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 и более</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Нормативы численности переводчиков с государственного</w:t>
      </w:r>
      <w:r>
        <w:br/>
      </w:r>
      <w:r>
        <w:rPr>
          <w:rFonts w:ascii="Times New Roman"/>
          <w:b w:val="false"/>
          <w:i w:val="false"/>
          <w:color w:val="000000"/>
          <w:sz w:val="28"/>
        </w:rPr>
        <w:t>
                   языка на русский и с русского языка на</w:t>
      </w:r>
      <w:r>
        <w:br/>
      </w:r>
      <w:r>
        <w:rPr>
          <w:rFonts w:ascii="Times New Roman"/>
          <w:b w:val="false"/>
          <w:i w:val="false"/>
          <w:color w:val="000000"/>
          <w:sz w:val="28"/>
        </w:rPr>
        <w:t>
                   государственный, человек на 1000 листов</w:t>
      </w:r>
      <w:r>
        <w:br/>
      </w:r>
      <w:r>
        <w:rPr>
          <w:rFonts w:ascii="Times New Roman"/>
          <w:b w:val="false"/>
          <w:i w:val="false"/>
          <w:color w:val="000000"/>
          <w:sz w:val="28"/>
        </w:rPr>
        <w:t>
                  (1 печатный лист 2000 печатных знаков)</w:t>
      </w:r>
    </w:p>
    <w:bookmarkStart w:name="z439" w:id="530"/>
    <w:p>
      <w:pPr>
        <w:spacing w:after="0"/>
        <w:ind w:left="0"/>
        <w:jc w:val="both"/>
      </w:pPr>
      <w:r>
        <w:rPr>
          <w:rFonts w:ascii="Times New Roman"/>
          <w:b w:val="false"/>
          <w:i w:val="false"/>
          <w:color w:val="000000"/>
          <w:sz w:val="28"/>
        </w:rPr>
        <w:t>                                                            
Таблица 61</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3468"/>
        <w:gridCol w:w="3469"/>
        <w:gridCol w:w="3470"/>
      </w:tblGrid>
      <w:tr>
        <w:trPr>
          <w:trHeight w:val="30" w:hRule="atLeast"/>
        </w:trPr>
        <w:tc>
          <w:tcPr>
            <w:tcW w:w="3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сложности оригинала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690" w:hRule="atLeast"/>
        </w:trPr>
        <w:tc>
          <w:tcPr>
            <w:tcW w:w="0" w:type="auto"/>
            <w:vMerge/>
            <w:tcBorders>
              <w:top w:val="nil"/>
              <w:left w:val="single" w:color="cfcfcf" w:sz="5"/>
              <w:bottom w:val="single" w:color="cfcfcf" w:sz="5"/>
              <w:right w:val="single" w:color="cfcfcf" w:sz="5"/>
            </w:tcBorders>
          </w:tcP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Тексты по общим и специальным вопросам, лексический, стилистический состав и смысловое содержание которых не вызывает затруднений при переводе.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Тексты по специальным вопросам узкоотраслевого характера, а также тексты по многоотраслевой тематике, стилистический состав и смысловое содержание которых предусматривает использование имеющейся словарно-справочной литературы.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Тексты из новых областей знания, лексический, стилистический состав и смысловое содержание которых помимо использования имеющейся словарно-справочной литературы предусматривает подбор дополнительных материалов, раскрывающих толкование специфичных терминов и консультаций специалистов.</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Полный письменный перевод с государственного языка на русский и с русского языка на государственный.</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Редактирование текста собственного перевода (полного письменного) с государственного на русский язык и с русского на государственный язык.</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Редактирование текста чужого перевода (полного письменного) с государственного на русский язык и с русского на государственный язык.</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bl>
    <w:bookmarkStart w:name="z440" w:id="531"/>
    <w:p>
      <w:pPr>
        <w:spacing w:after="0"/>
        <w:ind w:left="0"/>
        <w:jc w:val="both"/>
      </w:pPr>
      <w:r>
        <w:rPr>
          <w:rFonts w:ascii="Times New Roman"/>
          <w:b w:val="false"/>
          <w:i w:val="false"/>
          <w:color w:val="000000"/>
          <w:sz w:val="28"/>
        </w:rPr>
        <w:t>
                  Параграф 26. Делопроизводство</w:t>
      </w:r>
    </w:p>
    <w:bookmarkEnd w:id="531"/>
    <w:bookmarkStart w:name="z441" w:id="532"/>
    <w:p>
      <w:pPr>
        <w:spacing w:after="0"/>
        <w:ind w:left="0"/>
        <w:jc w:val="both"/>
      </w:pPr>
      <w:r>
        <w:rPr>
          <w:rFonts w:ascii="Times New Roman"/>
          <w:b w:val="false"/>
          <w:i w:val="false"/>
          <w:color w:val="000000"/>
          <w:sz w:val="28"/>
        </w:rPr>
        <w:t>                                                            
Таблица 62</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6"/>
        <w:gridCol w:w="1823"/>
        <w:gridCol w:w="1823"/>
        <w:gridCol w:w="1824"/>
        <w:gridCol w:w="1824"/>
      </w:tblGrid>
      <w:tr>
        <w:trPr>
          <w:trHeight w:val="195"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аппарате филиала, человек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200</w:t>
            </w:r>
          </w:p>
        </w:tc>
      </w:tr>
      <w:tr>
        <w:trPr>
          <w:trHeight w:val="120" w:hRule="atLeast"/>
        </w:trPr>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Дополнительно предусматривается:</w:t>
      </w:r>
      <w:r>
        <w:br/>
      </w:r>
      <w:r>
        <w:rPr>
          <w:rFonts w:ascii="Times New Roman"/>
          <w:b w:val="false"/>
          <w:i w:val="false"/>
          <w:color w:val="000000"/>
          <w:sz w:val="28"/>
        </w:rPr>
        <w:t>
      - должность секретарь-референт (секретарь), из расчета 1 человек на одну приемную высшего руководства филиала;</w:t>
      </w:r>
      <w:r>
        <w:br/>
      </w:r>
      <w:r>
        <w:rPr>
          <w:rFonts w:ascii="Times New Roman"/>
          <w:b w:val="false"/>
          <w:i w:val="false"/>
          <w:color w:val="000000"/>
          <w:sz w:val="28"/>
        </w:rPr>
        <w:t>
      - должность библиотекаря – 1 человек, должность архивариуса – 1 человек</w:t>
      </w:r>
    </w:p>
    <w:bookmarkStart w:name="z442" w:id="533"/>
    <w:p>
      <w:pPr>
        <w:spacing w:after="0"/>
        <w:ind w:left="0"/>
        <w:jc w:val="both"/>
      </w:pPr>
      <w:r>
        <w:rPr>
          <w:rFonts w:ascii="Times New Roman"/>
          <w:b w:val="false"/>
          <w:i w:val="false"/>
          <w:color w:val="000000"/>
          <w:sz w:val="28"/>
        </w:rPr>
        <w:t>
                  Параграф 27. Хозяйственное обслуживание</w:t>
      </w:r>
    </w:p>
    <w:bookmarkEnd w:id="533"/>
    <w:bookmarkStart w:name="z443" w:id="534"/>
    <w:p>
      <w:pPr>
        <w:spacing w:after="0"/>
        <w:ind w:left="0"/>
        <w:jc w:val="both"/>
      </w:pPr>
      <w:r>
        <w:rPr>
          <w:rFonts w:ascii="Times New Roman"/>
          <w:b w:val="false"/>
          <w:i w:val="false"/>
          <w:color w:val="000000"/>
          <w:sz w:val="28"/>
        </w:rPr>
        <w:t>                                                            
Таблица 63</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0"/>
        <w:gridCol w:w="1840"/>
        <w:gridCol w:w="1840"/>
        <w:gridCol w:w="1840"/>
        <w:gridCol w:w="1840"/>
      </w:tblGrid>
      <w:tr>
        <w:trPr>
          <w:trHeight w:val="195"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аппарате филиала, человек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200</w:t>
            </w:r>
          </w:p>
        </w:tc>
      </w:tr>
      <w:tr>
        <w:trPr>
          <w:trHeight w:val="120" w:hRule="atLeast"/>
        </w:trPr>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44" w:id="535"/>
    <w:p>
      <w:pPr>
        <w:spacing w:after="0"/>
        <w:ind w:left="0"/>
        <w:jc w:val="both"/>
      </w:pPr>
      <w:r>
        <w:rPr>
          <w:rFonts w:ascii="Times New Roman"/>
          <w:b w:val="false"/>
          <w:i w:val="false"/>
          <w:color w:val="000000"/>
          <w:sz w:val="28"/>
        </w:rPr>
        <w:t>
                  Параграф 28. Пресс-служба</w:t>
      </w:r>
    </w:p>
    <w:bookmarkEnd w:id="535"/>
    <w:bookmarkStart w:name="z445" w:id="536"/>
    <w:p>
      <w:pPr>
        <w:spacing w:after="0"/>
        <w:ind w:left="0"/>
        <w:jc w:val="both"/>
      </w:pPr>
      <w:r>
        <w:rPr>
          <w:rFonts w:ascii="Times New Roman"/>
          <w:b w:val="false"/>
          <w:i w:val="false"/>
          <w:color w:val="000000"/>
          <w:sz w:val="28"/>
        </w:rPr>
        <w:t>                                                            
Таблица 64</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7528"/>
      </w:tblGrid>
      <w:tr>
        <w:trPr>
          <w:trHeight w:val="195"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филиала, человек</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2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2500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2500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46" w:id="537"/>
    <w:p>
      <w:pPr>
        <w:spacing w:after="0"/>
        <w:ind w:left="0"/>
        <w:jc w:val="both"/>
      </w:pPr>
      <w:r>
        <w:rPr>
          <w:rFonts w:ascii="Times New Roman"/>
          <w:b w:val="false"/>
          <w:i w:val="false"/>
          <w:color w:val="000000"/>
          <w:sz w:val="28"/>
        </w:rPr>
        <w:t>
          </w:t>
      </w:r>
      <w:r>
        <w:rPr>
          <w:rFonts w:ascii="Times New Roman"/>
          <w:b/>
          <w:i w:val="false"/>
          <w:color w:val="000000"/>
          <w:sz w:val="28"/>
        </w:rPr>
        <w:t>4. Нормативы численности руководителей, специалистов и</w:t>
      </w:r>
      <w:r>
        <w:br/>
      </w:r>
      <w:r>
        <w:rPr>
          <w:rFonts w:ascii="Times New Roman"/>
          <w:b w:val="false"/>
          <w:i w:val="false"/>
          <w:color w:val="000000"/>
          <w:sz w:val="28"/>
        </w:rPr>
        <w:t>
             </w:t>
      </w:r>
      <w:r>
        <w:rPr>
          <w:rFonts w:ascii="Times New Roman"/>
          <w:b/>
          <w:i w:val="false"/>
          <w:color w:val="000000"/>
          <w:sz w:val="28"/>
        </w:rPr>
        <w:t>служащих нефтепроводных, водопроводных управлений</w:t>
      </w:r>
    </w:p>
    <w:bookmarkEnd w:id="537"/>
    <w:bookmarkStart w:name="z447" w:id="538"/>
    <w:p>
      <w:pPr>
        <w:spacing w:after="0"/>
        <w:ind w:left="0"/>
        <w:jc w:val="both"/>
      </w:pPr>
      <w:r>
        <w:rPr>
          <w:rFonts w:ascii="Times New Roman"/>
          <w:b w:val="false"/>
          <w:i w:val="false"/>
          <w:color w:val="000000"/>
          <w:sz w:val="28"/>
        </w:rPr>
        <w:t>
                  Параграф 1. Аппарат управления</w:t>
      </w:r>
    </w:p>
    <w:bookmarkEnd w:id="538"/>
    <w:bookmarkStart w:name="z448" w:id="539"/>
    <w:p>
      <w:pPr>
        <w:spacing w:after="0"/>
        <w:ind w:left="0"/>
        <w:jc w:val="both"/>
      </w:pPr>
      <w:r>
        <w:rPr>
          <w:rFonts w:ascii="Times New Roman"/>
          <w:b w:val="false"/>
          <w:i w:val="false"/>
          <w:color w:val="000000"/>
          <w:sz w:val="28"/>
        </w:rPr>
        <w:t xml:space="preserve">
                        1. Общее руководство. </w:t>
      </w:r>
    </w:p>
    <w:bookmarkEnd w:id="539"/>
    <w:bookmarkStart w:name="z449" w:id="540"/>
    <w:p>
      <w:pPr>
        <w:spacing w:after="0"/>
        <w:ind w:left="0"/>
        <w:jc w:val="both"/>
      </w:pPr>
      <w:r>
        <w:rPr>
          <w:rFonts w:ascii="Times New Roman"/>
          <w:b w:val="false"/>
          <w:i w:val="false"/>
          <w:color w:val="000000"/>
          <w:sz w:val="28"/>
        </w:rPr>
        <w:t>                                                            
Таблица 65</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3847"/>
        <w:gridCol w:w="3980"/>
      </w:tblGrid>
      <w:tr>
        <w:trPr>
          <w:trHeight w:val="36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миллиардов тонно-километров</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3,1</w:t>
            </w:r>
          </w:p>
        </w:tc>
      </w:tr>
      <w:tr>
        <w:trPr>
          <w:trHeight w:val="285"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50" w:id="541"/>
    <w:p>
      <w:pPr>
        <w:spacing w:after="0"/>
        <w:ind w:left="0"/>
        <w:jc w:val="both"/>
      </w:pPr>
      <w:r>
        <w:rPr>
          <w:rFonts w:ascii="Times New Roman"/>
          <w:b w:val="false"/>
          <w:i w:val="false"/>
          <w:color w:val="000000"/>
          <w:sz w:val="28"/>
        </w:rPr>
        <w:t>
                  2. Аппарат при руководстве.</w:t>
      </w:r>
    </w:p>
    <w:bookmarkEnd w:id="541"/>
    <w:bookmarkStart w:name="z451" w:id="542"/>
    <w:p>
      <w:pPr>
        <w:spacing w:after="0"/>
        <w:ind w:left="0"/>
        <w:jc w:val="both"/>
      </w:pPr>
      <w:r>
        <w:rPr>
          <w:rFonts w:ascii="Times New Roman"/>
          <w:b w:val="false"/>
          <w:i w:val="false"/>
          <w:color w:val="000000"/>
          <w:sz w:val="28"/>
        </w:rPr>
        <w:t>                                                            
Таблица 66</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3"/>
        <w:gridCol w:w="3947"/>
      </w:tblGrid>
      <w:tr>
        <w:trPr>
          <w:trHeight w:val="36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должности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человек</w:t>
            </w:r>
          </w:p>
        </w:tc>
      </w:tr>
      <w:tr>
        <w:trPr>
          <w:trHeight w:val="285"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 связи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 по авиаперевозкам</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52" w:id="543"/>
    <w:p>
      <w:pPr>
        <w:spacing w:after="0"/>
        <w:ind w:left="0"/>
        <w:jc w:val="both"/>
      </w:pPr>
      <w:r>
        <w:rPr>
          <w:rFonts w:ascii="Times New Roman"/>
          <w:b w:val="false"/>
          <w:i w:val="false"/>
          <w:color w:val="000000"/>
          <w:sz w:val="28"/>
        </w:rPr>
        <w:t>
      3. Эксплуатация магистральных нефтепроводов и водопроводов.</w:t>
      </w:r>
    </w:p>
    <w:bookmarkEnd w:id="543"/>
    <w:bookmarkStart w:name="z453" w:id="544"/>
    <w:p>
      <w:pPr>
        <w:spacing w:after="0"/>
        <w:ind w:left="0"/>
        <w:jc w:val="both"/>
      </w:pPr>
      <w:r>
        <w:rPr>
          <w:rFonts w:ascii="Times New Roman"/>
          <w:b w:val="false"/>
          <w:i w:val="false"/>
          <w:color w:val="000000"/>
          <w:sz w:val="28"/>
        </w:rPr>
        <w:t>                                                            
Таблица 67</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2"/>
        <w:gridCol w:w="1189"/>
        <w:gridCol w:w="1466"/>
        <w:gridCol w:w="1466"/>
        <w:gridCol w:w="1466"/>
        <w:gridCol w:w="1467"/>
        <w:gridCol w:w="1467"/>
        <w:gridCol w:w="1467"/>
      </w:tblGrid>
      <w:tr>
        <w:trPr>
          <w:trHeight w:val="735" w:hRule="atLeast"/>
        </w:trPr>
        <w:tc>
          <w:tcPr>
            <w:tcW w:w="4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магистральных нефте- и водонасосных станций, нефтеналивных эстакад (нефтеналивных пунктов), штук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функций, человек, при протяженности трассы нефте - и водопроводов, тысяч километров</w:t>
            </w:r>
          </w:p>
        </w:tc>
      </w:tr>
      <w:tr>
        <w:trPr>
          <w:trHeight w:val="735" w:hRule="atLeast"/>
        </w:trPr>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При наличии в управлении станций (печей) подогрева нефти дополнительно предусматривается 1 человек</w:t>
      </w:r>
      <w:r>
        <w:br/>
      </w:r>
      <w:r>
        <w:rPr>
          <w:rFonts w:ascii="Times New Roman"/>
          <w:b w:val="false"/>
          <w:i w:val="false"/>
          <w:color w:val="000000"/>
          <w:sz w:val="28"/>
        </w:rPr>
        <w:t>
      При наличии работ по внутритрубной диагностике и ремонту трубопроводов дополнительно предусматривается 1 человек</w:t>
      </w:r>
    </w:p>
    <w:bookmarkStart w:name="z454" w:id="545"/>
    <w:p>
      <w:pPr>
        <w:spacing w:after="0"/>
        <w:ind w:left="0"/>
        <w:jc w:val="both"/>
      </w:pPr>
      <w:r>
        <w:rPr>
          <w:rFonts w:ascii="Times New Roman"/>
          <w:b w:val="false"/>
          <w:i w:val="false"/>
          <w:color w:val="000000"/>
          <w:sz w:val="28"/>
        </w:rPr>
        <w:t>
       4. Охрана окружающей среды.</w:t>
      </w:r>
    </w:p>
    <w:bookmarkEnd w:id="545"/>
    <w:bookmarkStart w:name="z455" w:id="546"/>
    <w:p>
      <w:pPr>
        <w:spacing w:after="0"/>
        <w:ind w:left="0"/>
        <w:jc w:val="both"/>
      </w:pPr>
      <w:r>
        <w:rPr>
          <w:rFonts w:ascii="Times New Roman"/>
          <w:b w:val="false"/>
          <w:i w:val="false"/>
          <w:color w:val="000000"/>
          <w:sz w:val="28"/>
        </w:rPr>
        <w:t>                                                            
Таблица 68</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3"/>
        <w:gridCol w:w="2409"/>
        <w:gridCol w:w="1984"/>
        <w:gridCol w:w="2544"/>
      </w:tblGrid>
      <w:tr>
        <w:trPr>
          <w:trHeight w:val="30"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в миллиардах тонно-километров</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w:t>
            </w:r>
          </w:p>
        </w:tc>
      </w:tr>
      <w:tr>
        <w:trPr>
          <w:trHeight w:val="30" w:hRule="atLeast"/>
        </w:trPr>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56" w:id="547"/>
    <w:p>
      <w:pPr>
        <w:spacing w:after="0"/>
        <w:ind w:left="0"/>
        <w:jc w:val="both"/>
      </w:pPr>
      <w:r>
        <w:rPr>
          <w:rFonts w:ascii="Times New Roman"/>
          <w:b w:val="false"/>
          <w:i w:val="false"/>
          <w:color w:val="000000"/>
          <w:sz w:val="28"/>
        </w:rPr>
        <w:t>
      5. Механоремонтное обслуживание, эксплуатация технологического транспорта и специальной техники.</w:t>
      </w:r>
    </w:p>
    <w:bookmarkEnd w:id="547"/>
    <w:bookmarkStart w:name="z457" w:id="548"/>
    <w:p>
      <w:pPr>
        <w:spacing w:after="0"/>
        <w:ind w:left="0"/>
        <w:jc w:val="both"/>
      </w:pPr>
      <w:r>
        <w:rPr>
          <w:rFonts w:ascii="Times New Roman"/>
          <w:b w:val="false"/>
          <w:i w:val="false"/>
          <w:color w:val="000000"/>
          <w:sz w:val="28"/>
        </w:rPr>
        <w:t>                                                            
Таблица 69</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1"/>
        <w:gridCol w:w="4839"/>
      </w:tblGrid>
      <w:tr>
        <w:trPr>
          <w:trHeight w:val="420" w:hRule="atLeast"/>
        </w:trPr>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Суммарное число магистральных (основных) и подпорных насосов, штук</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915" w:hRule="atLeast"/>
        </w:trPr>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r>
              <w:br/>
            </w:r>
            <w:r>
              <w:rPr>
                <w:rFonts w:ascii="Times New Roman"/>
                <w:b w:val="false"/>
                <w:i w:val="false"/>
                <w:color w:val="000000"/>
                <w:sz w:val="20"/>
              </w:rPr>
              <w:t>
21-50</w:t>
            </w:r>
            <w:r>
              <w:br/>
            </w:r>
            <w:r>
              <w:rPr>
                <w:rFonts w:ascii="Times New Roman"/>
                <w:b w:val="false"/>
                <w:i w:val="false"/>
                <w:color w:val="000000"/>
                <w:sz w:val="20"/>
              </w:rPr>
              <w:t>
51 и более</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Дополнительно предусматривается инженер по транспорту и специальной технике – 1 человек при числе автотранспортных средств до 100 единиц, 2 человека – при числе автотранспортных средств свыше 100 единиц. При наличии в управлении станций подогрева нефти дополнительно предусматривается 1 человек.</w:t>
      </w:r>
    </w:p>
    <w:bookmarkStart w:name="z458" w:id="549"/>
    <w:p>
      <w:pPr>
        <w:spacing w:after="0"/>
        <w:ind w:left="0"/>
        <w:jc w:val="both"/>
      </w:pPr>
      <w:r>
        <w:rPr>
          <w:rFonts w:ascii="Times New Roman"/>
          <w:b w:val="false"/>
          <w:i w:val="false"/>
          <w:color w:val="000000"/>
          <w:sz w:val="28"/>
        </w:rPr>
        <w:t>
      6. Энергоремонтное обслуживание.</w:t>
      </w:r>
    </w:p>
    <w:bookmarkEnd w:id="549"/>
    <w:bookmarkStart w:name="z459" w:id="550"/>
    <w:p>
      <w:pPr>
        <w:spacing w:after="0"/>
        <w:ind w:left="0"/>
        <w:jc w:val="both"/>
      </w:pPr>
      <w:r>
        <w:rPr>
          <w:rFonts w:ascii="Times New Roman"/>
          <w:b w:val="false"/>
          <w:i w:val="false"/>
          <w:color w:val="000000"/>
          <w:sz w:val="28"/>
        </w:rPr>
        <w:t>                                                            
Таблица 70</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1"/>
        <w:gridCol w:w="4679"/>
      </w:tblGrid>
      <w:tr>
        <w:trPr>
          <w:trHeight w:val="495" w:hRule="atLeast"/>
        </w:trPr>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Суммарное число магистральных (основных) и подпорных насосов, штук</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00" w:hRule="atLeast"/>
        </w:trPr>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w:t>
            </w:r>
            <w:r>
              <w:br/>
            </w:r>
            <w:r>
              <w:rPr>
                <w:rFonts w:ascii="Times New Roman"/>
                <w:b w:val="false"/>
                <w:i w:val="false"/>
                <w:color w:val="000000"/>
                <w:sz w:val="20"/>
              </w:rPr>
              <w:t>
41-70</w:t>
            </w:r>
            <w:r>
              <w:br/>
            </w:r>
            <w:r>
              <w:rPr>
                <w:rFonts w:ascii="Times New Roman"/>
                <w:b w:val="false"/>
                <w:i w:val="false"/>
                <w:color w:val="000000"/>
                <w:sz w:val="20"/>
              </w:rPr>
              <w:t>
71 и более</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При наличии в нефтепроводном управлении станций (печей) подогрева нефти дополнительно предусматривается 1 человек, при наличии 10 и более дизельных электростанций дополнительно предусматривается 1 человек, при наличии в нефтепроводном управлении 3 и более котельных дополнительно предусматривается теплотехник 1 человек.</w:t>
      </w:r>
    </w:p>
    <w:bookmarkStart w:name="z460" w:id="551"/>
    <w:p>
      <w:pPr>
        <w:spacing w:after="0"/>
        <w:ind w:left="0"/>
        <w:jc w:val="both"/>
      </w:pPr>
      <w:r>
        <w:rPr>
          <w:rFonts w:ascii="Times New Roman"/>
          <w:b w:val="false"/>
          <w:i w:val="false"/>
          <w:color w:val="000000"/>
          <w:sz w:val="28"/>
        </w:rPr>
        <w:t>
      7. Автоматизация производственных процессов.</w:t>
      </w:r>
    </w:p>
    <w:bookmarkEnd w:id="551"/>
    <w:bookmarkStart w:name="z461" w:id="552"/>
    <w:p>
      <w:pPr>
        <w:spacing w:after="0"/>
        <w:ind w:left="0"/>
        <w:jc w:val="both"/>
      </w:pPr>
      <w:r>
        <w:rPr>
          <w:rFonts w:ascii="Times New Roman"/>
          <w:b w:val="false"/>
          <w:i w:val="false"/>
          <w:color w:val="000000"/>
          <w:sz w:val="28"/>
        </w:rPr>
        <w:t>                                                            
Таблица 71</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5"/>
        <w:gridCol w:w="678"/>
        <w:gridCol w:w="772"/>
        <w:gridCol w:w="772"/>
        <w:gridCol w:w="867"/>
        <w:gridCol w:w="986"/>
        <w:gridCol w:w="773"/>
        <w:gridCol w:w="773"/>
        <w:gridCol w:w="1224"/>
      </w:tblGrid>
      <w:tr>
        <w:trPr>
          <w:trHeight w:val="825" w:hRule="atLeast"/>
        </w:trPr>
        <w:tc>
          <w:tcPr>
            <w:tcW w:w="7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автоматизированных нефте- и водонасосных станций, котельных, пунктов подогрева нефти, нефтеналивных эстакад (нефтеналивных пунктов), штук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контролируемых пунктах станционной и линейной телемеханики (Скп), штук</w:t>
            </w:r>
          </w:p>
        </w:tc>
      </w:tr>
      <w:tr>
        <w:trPr>
          <w:trHeight w:val="825" w:hRule="atLeast"/>
        </w:trPr>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При наличии внедренных систем безопасности (противоаварийных защит, автоматической системы пожаротушения и газовой сигнализации) к нормативной численности, предусмотренной таблицей 71, применяется коэффициент – 1,2.</w:t>
      </w:r>
    </w:p>
    <w:bookmarkStart w:name="z462" w:id="553"/>
    <w:p>
      <w:pPr>
        <w:spacing w:after="0"/>
        <w:ind w:left="0"/>
        <w:jc w:val="both"/>
      </w:pPr>
      <w:r>
        <w:rPr>
          <w:rFonts w:ascii="Times New Roman"/>
          <w:b w:val="false"/>
          <w:i w:val="false"/>
          <w:color w:val="000000"/>
          <w:sz w:val="28"/>
        </w:rPr>
        <w:t>
      8. Метрологическое обслуживание.</w:t>
      </w:r>
    </w:p>
    <w:bookmarkEnd w:id="553"/>
    <w:bookmarkStart w:name="z463" w:id="554"/>
    <w:p>
      <w:pPr>
        <w:spacing w:after="0"/>
        <w:ind w:left="0"/>
        <w:jc w:val="both"/>
      </w:pPr>
      <w:r>
        <w:rPr>
          <w:rFonts w:ascii="Times New Roman"/>
          <w:b w:val="false"/>
          <w:i w:val="false"/>
          <w:color w:val="000000"/>
          <w:sz w:val="28"/>
        </w:rPr>
        <w:t>                                                            
Таблица 72</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0"/>
        <w:gridCol w:w="6990"/>
      </w:tblGrid>
      <w:tr>
        <w:trPr>
          <w:trHeight w:val="1125"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средств измерений эксплуатируемых в управлении (приборный парк), единиц</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при количестве средств измерений (приборный парк), человек</w:t>
            </w:r>
          </w:p>
        </w:tc>
      </w:tr>
      <w:tr>
        <w:trPr>
          <w:trHeight w:val="255"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2 500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2501 до 5000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5000 </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При наличии контроля за средствами измерений сторонних организаций дополнительно предусматривается 1 единица.</w:t>
      </w:r>
    </w:p>
    <w:bookmarkStart w:name="z464" w:id="555"/>
    <w:p>
      <w:pPr>
        <w:spacing w:after="0"/>
        <w:ind w:left="0"/>
        <w:jc w:val="both"/>
      </w:pPr>
      <w:r>
        <w:rPr>
          <w:rFonts w:ascii="Times New Roman"/>
          <w:b w:val="false"/>
          <w:i w:val="false"/>
          <w:color w:val="000000"/>
          <w:sz w:val="28"/>
        </w:rPr>
        <w:t>
      9. Новая техника, рационализация и стандартизация.</w:t>
      </w:r>
    </w:p>
    <w:bookmarkEnd w:id="555"/>
    <w:bookmarkStart w:name="z465" w:id="556"/>
    <w:p>
      <w:pPr>
        <w:spacing w:after="0"/>
        <w:ind w:left="0"/>
        <w:jc w:val="both"/>
      </w:pPr>
      <w:r>
        <w:rPr>
          <w:rFonts w:ascii="Times New Roman"/>
          <w:b w:val="false"/>
          <w:i w:val="false"/>
          <w:color w:val="000000"/>
          <w:sz w:val="28"/>
        </w:rPr>
        <w:t>                                                            
Таблица 73</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1"/>
        <w:gridCol w:w="6369"/>
      </w:tblGrid>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Нефтепроводное управление при численности работников менее 400 человек</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Нефтепроводное управление при численности работников 401 и более человек</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66" w:id="557"/>
    <w:p>
      <w:pPr>
        <w:spacing w:after="0"/>
        <w:ind w:left="0"/>
        <w:jc w:val="both"/>
      </w:pPr>
      <w:r>
        <w:rPr>
          <w:rFonts w:ascii="Times New Roman"/>
          <w:b w:val="false"/>
          <w:i w:val="false"/>
          <w:color w:val="000000"/>
          <w:sz w:val="28"/>
        </w:rPr>
        <w:t>
      10. Охрана труда и пожарная безопасность.</w:t>
      </w:r>
    </w:p>
    <w:bookmarkEnd w:id="557"/>
    <w:bookmarkStart w:name="z467" w:id="558"/>
    <w:p>
      <w:pPr>
        <w:spacing w:after="0"/>
        <w:ind w:left="0"/>
        <w:jc w:val="both"/>
      </w:pPr>
      <w:r>
        <w:rPr>
          <w:rFonts w:ascii="Times New Roman"/>
          <w:b w:val="false"/>
          <w:i w:val="false"/>
          <w:color w:val="000000"/>
          <w:sz w:val="28"/>
        </w:rPr>
        <w:t>                                                            
Таблица 74</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0"/>
        <w:gridCol w:w="1320"/>
        <w:gridCol w:w="1320"/>
        <w:gridCol w:w="1320"/>
        <w:gridCol w:w="1320"/>
        <w:gridCol w:w="1320"/>
        <w:gridCol w:w="1320"/>
        <w:gridCol w:w="1320"/>
        <w:gridCol w:w="1320"/>
      </w:tblGrid>
      <w:tr>
        <w:trPr>
          <w:trHeight w:val="855"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и выше</w:t>
            </w:r>
          </w:p>
        </w:tc>
      </w:tr>
      <w:tr>
        <w:trPr>
          <w:trHeight w:val="435"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68" w:id="559"/>
    <w:p>
      <w:pPr>
        <w:spacing w:after="0"/>
        <w:ind w:left="0"/>
        <w:jc w:val="both"/>
      </w:pPr>
      <w:r>
        <w:rPr>
          <w:rFonts w:ascii="Times New Roman"/>
          <w:b w:val="false"/>
          <w:i w:val="false"/>
          <w:color w:val="000000"/>
          <w:sz w:val="28"/>
        </w:rPr>
        <w:t>
      11. Производственный контроль.</w:t>
      </w:r>
    </w:p>
    <w:bookmarkEnd w:id="559"/>
    <w:bookmarkStart w:name="z469" w:id="560"/>
    <w:p>
      <w:pPr>
        <w:spacing w:after="0"/>
        <w:ind w:left="0"/>
        <w:jc w:val="both"/>
      </w:pPr>
      <w:r>
        <w:rPr>
          <w:rFonts w:ascii="Times New Roman"/>
          <w:b w:val="false"/>
          <w:i w:val="false"/>
          <w:color w:val="000000"/>
          <w:sz w:val="28"/>
        </w:rPr>
        <w:t>                                                            
Таблица 75</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15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занятых на опасных объектах работников, человек</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7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150 до 500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500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70" w:id="561"/>
    <w:p>
      <w:pPr>
        <w:spacing w:after="0"/>
        <w:ind w:left="0"/>
        <w:jc w:val="both"/>
      </w:pPr>
      <w:r>
        <w:rPr>
          <w:rFonts w:ascii="Times New Roman"/>
          <w:b w:val="false"/>
          <w:i w:val="false"/>
          <w:color w:val="000000"/>
          <w:sz w:val="28"/>
        </w:rPr>
        <w:t>
      12. Гигиена и промышленная санитария.</w:t>
      </w:r>
    </w:p>
    <w:bookmarkEnd w:id="561"/>
    <w:bookmarkStart w:name="z471" w:id="562"/>
    <w:p>
      <w:pPr>
        <w:spacing w:after="0"/>
        <w:ind w:left="0"/>
        <w:jc w:val="both"/>
      </w:pPr>
      <w:r>
        <w:rPr>
          <w:rFonts w:ascii="Times New Roman"/>
          <w:b w:val="false"/>
          <w:i w:val="false"/>
          <w:color w:val="000000"/>
          <w:sz w:val="28"/>
        </w:rPr>
        <w:t>                                                            
Таблица 76</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9"/>
        <w:gridCol w:w="6891"/>
      </w:tblGrid>
      <w:tr>
        <w:trPr>
          <w:trHeight w:val="30"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Рекомендуемая должность</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человек</w:t>
            </w:r>
          </w:p>
        </w:tc>
      </w:tr>
      <w:tr>
        <w:trPr>
          <w:trHeight w:val="30"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по гигиене и промышленной санитарии</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72" w:id="563"/>
    <w:p>
      <w:pPr>
        <w:spacing w:after="0"/>
        <w:ind w:left="0"/>
        <w:jc w:val="both"/>
      </w:pPr>
      <w:r>
        <w:rPr>
          <w:rFonts w:ascii="Times New Roman"/>
          <w:b w:val="false"/>
          <w:i w:val="false"/>
          <w:color w:val="000000"/>
          <w:sz w:val="28"/>
        </w:rPr>
        <w:t>
      13. Капитальное строительство и капитальный ремонт.</w:t>
      </w:r>
    </w:p>
    <w:bookmarkEnd w:id="563"/>
    <w:bookmarkStart w:name="z473" w:id="564"/>
    <w:p>
      <w:pPr>
        <w:spacing w:after="0"/>
        <w:ind w:left="0"/>
        <w:jc w:val="both"/>
      </w:pPr>
      <w:r>
        <w:rPr>
          <w:rFonts w:ascii="Times New Roman"/>
          <w:b w:val="false"/>
          <w:i w:val="false"/>
          <w:color w:val="000000"/>
          <w:sz w:val="28"/>
        </w:rPr>
        <w:t>                                                            
Таблица 77</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0"/>
        <w:gridCol w:w="1772"/>
        <w:gridCol w:w="1772"/>
        <w:gridCol w:w="1773"/>
        <w:gridCol w:w="1773"/>
      </w:tblGrid>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капитального строительства и капитального ремонта выполняемого собственными силами и подрядными организациями, тысяч месячных расчетных показателей</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 590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591-2946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2946</w:t>
            </w:r>
          </w:p>
        </w:tc>
      </w:tr>
      <w:tr>
        <w:trPr>
          <w:trHeight w:val="255"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 инженер по техническому надзору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74" w:id="565"/>
    <w:p>
      <w:pPr>
        <w:spacing w:after="0"/>
        <w:ind w:left="0"/>
        <w:jc w:val="both"/>
      </w:pPr>
      <w:r>
        <w:rPr>
          <w:rFonts w:ascii="Times New Roman"/>
          <w:b w:val="false"/>
          <w:i w:val="false"/>
          <w:color w:val="000000"/>
          <w:sz w:val="28"/>
        </w:rPr>
        <w:t>      При объемах работ менее 24 тысяч месячных расчетных показателей численность по функции не предусматривается.</w:t>
      </w:r>
      <w:r>
        <w:br/>
      </w:r>
      <w:r>
        <w:rPr>
          <w:rFonts w:ascii="Times New Roman"/>
          <w:b w:val="false"/>
          <w:i w:val="false"/>
          <w:color w:val="000000"/>
          <w:sz w:val="28"/>
        </w:rPr>
        <w:t>
      При наличии работ на объектах отдаленных от пункта контроля на 100 и более километров дополнительно предусматривается 1 человек на 3 объекта.</w:t>
      </w:r>
      <w:r>
        <w:br/>
      </w:r>
      <w:r>
        <w:rPr>
          <w:rFonts w:ascii="Times New Roman"/>
          <w:b w:val="false"/>
          <w:i w:val="false"/>
          <w:color w:val="000000"/>
          <w:sz w:val="28"/>
        </w:rPr>
        <w:t>
      При кураторстве производства текущего ремонта собственными силами, дополнительно предусматривается 1 человек</w:t>
      </w:r>
      <w:r>
        <w:br/>
      </w:r>
      <w:r>
        <w:rPr>
          <w:rFonts w:ascii="Times New Roman"/>
          <w:b w:val="false"/>
          <w:i w:val="false"/>
          <w:color w:val="000000"/>
          <w:sz w:val="28"/>
        </w:rPr>
        <w:t>
      14. Материально-техническое обеспечение и комплектация оборудованием.</w:t>
      </w:r>
    </w:p>
    <w:bookmarkEnd w:id="565"/>
    <w:bookmarkStart w:name="z475" w:id="566"/>
    <w:p>
      <w:pPr>
        <w:spacing w:after="0"/>
        <w:ind w:left="0"/>
        <w:jc w:val="both"/>
      </w:pPr>
      <w:r>
        <w:rPr>
          <w:rFonts w:ascii="Times New Roman"/>
          <w:b w:val="false"/>
          <w:i w:val="false"/>
          <w:color w:val="000000"/>
          <w:sz w:val="28"/>
        </w:rPr>
        <w:t>                                                            
Таблица 78</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4"/>
        <w:gridCol w:w="7306"/>
      </w:tblGrid>
      <w:tr>
        <w:trPr>
          <w:trHeight w:val="345"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товарооборота, миллионов тенге.</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35"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190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191-350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501-620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476" w:id="567"/>
    <w:p>
      <w:pPr>
        <w:spacing w:after="0"/>
        <w:ind w:left="0"/>
        <w:jc w:val="both"/>
      </w:pPr>
      <w:r>
        <w:rPr>
          <w:rFonts w:ascii="Times New Roman"/>
          <w:b w:val="false"/>
          <w:i w:val="false"/>
          <w:color w:val="000000"/>
          <w:sz w:val="28"/>
        </w:rPr>
        <w:t>
      15. Планирование и экономический анализ.</w:t>
      </w:r>
    </w:p>
    <w:bookmarkEnd w:id="567"/>
    <w:bookmarkStart w:name="z477" w:id="568"/>
    <w:p>
      <w:pPr>
        <w:spacing w:after="0"/>
        <w:ind w:left="0"/>
        <w:jc w:val="both"/>
      </w:pPr>
      <w:r>
        <w:rPr>
          <w:rFonts w:ascii="Times New Roman"/>
          <w:b w:val="false"/>
          <w:i w:val="false"/>
          <w:color w:val="000000"/>
          <w:sz w:val="28"/>
        </w:rPr>
        <w:t>                                                            
Таблица 79</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1003"/>
        <w:gridCol w:w="1003"/>
        <w:gridCol w:w="1003"/>
        <w:gridCol w:w="1171"/>
        <w:gridCol w:w="1172"/>
        <w:gridCol w:w="1172"/>
        <w:gridCol w:w="1172"/>
        <w:gridCol w:w="1172"/>
        <w:gridCol w:w="1172"/>
        <w:gridCol w:w="1173"/>
      </w:tblGrid>
      <w:tr>
        <w:trPr>
          <w:trHeight w:val="57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миллиардов тонно-километров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фактической численности работающих, человек</w:t>
            </w:r>
          </w:p>
        </w:tc>
      </w:tr>
      <w:tr>
        <w:trPr>
          <w:trHeight w:val="570" w:hRule="atLeast"/>
        </w:trPr>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Дополнительно предусматривается 1 человек – экономист по раздельному учету и 1 человек – экономист по тарифному регулированию.</w:t>
      </w:r>
    </w:p>
    <w:bookmarkStart w:name="z478" w:id="569"/>
    <w:p>
      <w:pPr>
        <w:spacing w:after="0"/>
        <w:ind w:left="0"/>
        <w:jc w:val="both"/>
      </w:pPr>
      <w:r>
        <w:rPr>
          <w:rFonts w:ascii="Times New Roman"/>
          <w:b w:val="false"/>
          <w:i w:val="false"/>
          <w:color w:val="000000"/>
          <w:sz w:val="28"/>
        </w:rPr>
        <w:t>
      16. Организация труда, заработной платы и нормирование труда.</w:t>
      </w:r>
    </w:p>
    <w:bookmarkEnd w:id="569"/>
    <w:bookmarkStart w:name="z479" w:id="570"/>
    <w:p>
      <w:pPr>
        <w:spacing w:after="0"/>
        <w:ind w:left="0"/>
        <w:jc w:val="both"/>
      </w:pPr>
      <w:r>
        <w:rPr>
          <w:rFonts w:ascii="Times New Roman"/>
          <w:b w:val="false"/>
          <w:i w:val="false"/>
          <w:color w:val="000000"/>
          <w:sz w:val="28"/>
        </w:rPr>
        <w:t>                                                            
Таблица 80</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7"/>
        <w:gridCol w:w="5183"/>
      </w:tblGrid>
      <w:tr>
        <w:trPr>
          <w:trHeight w:val="75" w:hRule="atLeast"/>
        </w:trPr>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20" w:hRule="atLeast"/>
        </w:trPr>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 1000</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1000</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80" w:id="571"/>
    <w:p>
      <w:pPr>
        <w:spacing w:after="0"/>
        <w:ind w:left="0"/>
        <w:jc w:val="both"/>
      </w:pPr>
      <w:r>
        <w:rPr>
          <w:rFonts w:ascii="Times New Roman"/>
          <w:b w:val="false"/>
          <w:i w:val="false"/>
          <w:color w:val="000000"/>
          <w:sz w:val="28"/>
        </w:rPr>
        <w:t>
      17. Бухгалтерский учет и финансовая деятельность.</w:t>
      </w:r>
    </w:p>
    <w:bookmarkEnd w:id="571"/>
    <w:bookmarkStart w:name="z481" w:id="572"/>
    <w:p>
      <w:pPr>
        <w:spacing w:after="0"/>
        <w:ind w:left="0"/>
        <w:jc w:val="both"/>
      </w:pPr>
      <w:r>
        <w:rPr>
          <w:rFonts w:ascii="Times New Roman"/>
          <w:b w:val="false"/>
          <w:i w:val="false"/>
          <w:color w:val="000000"/>
          <w:sz w:val="28"/>
        </w:rPr>
        <w:t>                                                            
Таблица 81</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1158"/>
        <w:gridCol w:w="1159"/>
        <w:gridCol w:w="1159"/>
        <w:gridCol w:w="1159"/>
        <w:gridCol w:w="1159"/>
        <w:gridCol w:w="1159"/>
        <w:gridCol w:w="1159"/>
        <w:gridCol w:w="1159"/>
        <w:gridCol w:w="1159"/>
        <w:gridCol w:w="1160"/>
      </w:tblGrid>
      <w:tr>
        <w:trPr>
          <w:trHeight w:val="300" w:hRule="atLeast"/>
        </w:trPr>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миллиардов тонно-километров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фактической численности работающих, человек</w:t>
            </w:r>
          </w:p>
        </w:tc>
      </w:tr>
      <w:tr>
        <w:trPr>
          <w:trHeight w:val="300" w:hRule="atLeast"/>
        </w:trPr>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При частичной централизации бухгалтерского учета применяется коэффициент – 1,1; при полной централизации (отсутствие бухгалтеров и кассиров на всех нефтеперекачивающих станциях, линейных производственно-диспетчерских станциях) применяется коэффициент – 1,2.</w:t>
      </w:r>
      <w:r>
        <w:br/>
      </w:r>
      <w:r>
        <w:rPr>
          <w:rFonts w:ascii="Times New Roman"/>
          <w:b w:val="false"/>
          <w:i w:val="false"/>
          <w:color w:val="000000"/>
          <w:sz w:val="28"/>
        </w:rPr>
        <w:t>
      Дополнительно предусматривается:</w:t>
      </w:r>
      <w:r>
        <w:br/>
      </w:r>
      <w:r>
        <w:rPr>
          <w:rFonts w:ascii="Times New Roman"/>
          <w:b w:val="false"/>
          <w:i w:val="false"/>
          <w:color w:val="000000"/>
          <w:sz w:val="28"/>
        </w:rPr>
        <w:t>
      - 1 человек – бухгалтер по консолидированной отчетности;</w:t>
      </w:r>
      <w:r>
        <w:br/>
      </w:r>
      <w:r>
        <w:rPr>
          <w:rFonts w:ascii="Times New Roman"/>
          <w:b w:val="false"/>
          <w:i w:val="false"/>
          <w:color w:val="000000"/>
          <w:sz w:val="28"/>
        </w:rPr>
        <w:t>
      - 1 человек – бухгалтер по раздельному учету.</w:t>
      </w:r>
    </w:p>
    <w:bookmarkStart w:name="z482" w:id="573"/>
    <w:p>
      <w:pPr>
        <w:spacing w:after="0"/>
        <w:ind w:left="0"/>
        <w:jc w:val="both"/>
      </w:pPr>
      <w:r>
        <w:rPr>
          <w:rFonts w:ascii="Times New Roman"/>
          <w:b w:val="false"/>
          <w:i w:val="false"/>
          <w:color w:val="000000"/>
          <w:sz w:val="28"/>
        </w:rPr>
        <w:t>
      18. Комплектование, подготовка кадров и социальное развитие.</w:t>
      </w:r>
    </w:p>
    <w:bookmarkEnd w:id="573"/>
    <w:bookmarkStart w:name="z483" w:id="574"/>
    <w:p>
      <w:pPr>
        <w:spacing w:after="0"/>
        <w:ind w:left="0"/>
        <w:jc w:val="both"/>
      </w:pPr>
      <w:r>
        <w:rPr>
          <w:rFonts w:ascii="Times New Roman"/>
          <w:b w:val="false"/>
          <w:i w:val="false"/>
          <w:color w:val="000000"/>
          <w:sz w:val="28"/>
        </w:rPr>
        <w:t>                                                            
Таблица 82</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1"/>
        <w:gridCol w:w="1173"/>
        <w:gridCol w:w="1173"/>
        <w:gridCol w:w="1173"/>
        <w:gridCol w:w="1173"/>
        <w:gridCol w:w="1173"/>
        <w:gridCol w:w="1173"/>
        <w:gridCol w:w="1173"/>
        <w:gridCol w:w="1174"/>
        <w:gridCol w:w="1174"/>
      </w:tblGrid>
      <w:tr>
        <w:trPr>
          <w:trHeight w:val="69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420" w:hRule="atLeast"/>
        </w:trPr>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Дополнительно 1 человек – специалист по социальному развитию. Дополнительно 1 человек – ведущий инженер (инженер) по подготовке кадров.</w:t>
      </w:r>
    </w:p>
    <w:bookmarkStart w:name="z484" w:id="575"/>
    <w:p>
      <w:pPr>
        <w:spacing w:after="0"/>
        <w:ind w:left="0"/>
        <w:jc w:val="both"/>
      </w:pPr>
      <w:r>
        <w:rPr>
          <w:rFonts w:ascii="Times New Roman"/>
          <w:b w:val="false"/>
          <w:i w:val="false"/>
          <w:color w:val="000000"/>
          <w:sz w:val="28"/>
        </w:rPr>
        <w:t>
      19. Делопроизводство и хозяйственное обслуживание.</w:t>
      </w:r>
    </w:p>
    <w:bookmarkEnd w:id="575"/>
    <w:bookmarkStart w:name="z485" w:id="576"/>
    <w:p>
      <w:pPr>
        <w:spacing w:after="0"/>
        <w:ind w:left="0"/>
        <w:jc w:val="both"/>
      </w:pPr>
      <w:r>
        <w:rPr>
          <w:rFonts w:ascii="Times New Roman"/>
          <w:b w:val="false"/>
          <w:i w:val="false"/>
          <w:color w:val="000000"/>
          <w:sz w:val="28"/>
        </w:rPr>
        <w:t>                                                            
Таблица 83</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933"/>
        <w:gridCol w:w="1145"/>
        <w:gridCol w:w="1145"/>
        <w:gridCol w:w="1146"/>
        <w:gridCol w:w="1146"/>
        <w:gridCol w:w="1146"/>
        <w:gridCol w:w="1146"/>
        <w:gridCol w:w="1193"/>
        <w:gridCol w:w="1123"/>
      </w:tblGrid>
      <w:tr>
        <w:trPr>
          <w:trHeight w:val="78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При наличии в управлении архива дополнительно предусматривается: 1 человек – архивариус. Должность секретаря-референта из расчета 1 человек на одну приемную высшего руководства управления.</w:t>
      </w:r>
    </w:p>
    <w:bookmarkStart w:name="z486" w:id="577"/>
    <w:p>
      <w:pPr>
        <w:spacing w:after="0"/>
        <w:ind w:left="0"/>
        <w:jc w:val="both"/>
      </w:pPr>
      <w:r>
        <w:rPr>
          <w:rFonts w:ascii="Times New Roman"/>
          <w:b w:val="false"/>
          <w:i w:val="false"/>
          <w:color w:val="000000"/>
          <w:sz w:val="28"/>
        </w:rPr>
        <w:t>
      20. Оперативное управление производством.</w:t>
      </w:r>
    </w:p>
    <w:bookmarkEnd w:id="577"/>
    <w:bookmarkStart w:name="z487" w:id="578"/>
    <w:p>
      <w:pPr>
        <w:spacing w:after="0"/>
        <w:ind w:left="0"/>
        <w:jc w:val="both"/>
      </w:pPr>
      <w:r>
        <w:rPr>
          <w:rFonts w:ascii="Times New Roman"/>
          <w:b w:val="false"/>
          <w:i w:val="false"/>
          <w:color w:val="000000"/>
          <w:sz w:val="28"/>
        </w:rPr>
        <w:t>
      1) Товарно-транспортная служба.</w:t>
      </w:r>
    </w:p>
    <w:bookmarkEnd w:id="578"/>
    <w:bookmarkStart w:name="z488" w:id="579"/>
    <w:p>
      <w:pPr>
        <w:spacing w:after="0"/>
        <w:ind w:left="0"/>
        <w:jc w:val="both"/>
      </w:pPr>
      <w:r>
        <w:rPr>
          <w:rFonts w:ascii="Times New Roman"/>
          <w:b w:val="false"/>
          <w:i w:val="false"/>
          <w:color w:val="000000"/>
          <w:sz w:val="28"/>
        </w:rPr>
        <w:t>                                                            
Таблица 84</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49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магистральных нефте - водонасосных станций, штук</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57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p>
            <w:pPr>
              <w:spacing w:after="20"/>
              <w:ind w:left="20"/>
              <w:jc w:val="both"/>
            </w:pPr>
            <w:r>
              <w:rPr>
                <w:rFonts w:ascii="Times New Roman"/>
                <w:b w:val="false"/>
                <w:i w:val="false"/>
                <w:color w:val="000000"/>
                <w:sz w:val="20"/>
              </w:rPr>
              <w:t>6-12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При организации диспетчерской службы дополнительно предусматривается на каждый диспетчерский пост: 2 человек – при односменной работе, 6 человек – при круглосуточной работе.</w:t>
      </w:r>
      <w:r>
        <w:br/>
      </w:r>
      <w:r>
        <w:rPr>
          <w:rFonts w:ascii="Times New Roman"/>
          <w:b w:val="false"/>
          <w:i w:val="false"/>
          <w:color w:val="000000"/>
          <w:sz w:val="28"/>
        </w:rPr>
        <w:t>
      При функционировании подсистемы автоматизированных систем коммерческого учета электроэнергии (наличие энергодиспетчерской службы) дополнительно предусматривается 1 человек (энергодиспетчер).</w:t>
      </w:r>
      <w:r>
        <w:br/>
      </w:r>
      <w:r>
        <w:rPr>
          <w:rFonts w:ascii="Times New Roman"/>
          <w:b w:val="false"/>
          <w:i w:val="false"/>
          <w:color w:val="000000"/>
          <w:sz w:val="28"/>
        </w:rPr>
        <w:t>
      При наличии в нефтепроводном управлении подразделений, как по транспортировке нефти, так и по подаче воды численность работников по функции в таблице 84 удваивается.</w:t>
      </w:r>
    </w:p>
    <w:bookmarkStart w:name="z489" w:id="580"/>
    <w:p>
      <w:pPr>
        <w:spacing w:after="0"/>
        <w:ind w:left="0"/>
        <w:jc w:val="both"/>
      </w:pPr>
      <w:r>
        <w:rPr>
          <w:rFonts w:ascii="Times New Roman"/>
          <w:b w:val="false"/>
          <w:i w:val="false"/>
          <w:color w:val="000000"/>
          <w:sz w:val="28"/>
        </w:rPr>
        <w:t>
      2) Служба по учету и подачи воды.</w:t>
      </w:r>
    </w:p>
    <w:bookmarkEnd w:id="580"/>
    <w:bookmarkStart w:name="z490" w:id="581"/>
    <w:p>
      <w:pPr>
        <w:spacing w:after="0"/>
        <w:ind w:left="0"/>
        <w:jc w:val="both"/>
      </w:pPr>
      <w:r>
        <w:rPr>
          <w:rFonts w:ascii="Times New Roman"/>
          <w:b w:val="false"/>
          <w:i w:val="false"/>
          <w:color w:val="000000"/>
          <w:sz w:val="28"/>
        </w:rPr>
        <w:t>                                                            
Таблица 85</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49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магистральных водо-насосных станций, штук</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57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r>
              <w:br/>
            </w:r>
            <w:r>
              <w:rPr>
                <w:rFonts w:ascii="Times New Roman"/>
                <w:b w:val="false"/>
                <w:i w:val="false"/>
                <w:color w:val="000000"/>
                <w:sz w:val="20"/>
              </w:rPr>
              <w:t>
6-12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3</w:t>
            </w:r>
          </w:p>
        </w:tc>
      </w:tr>
    </w:tbl>
    <w:bookmarkStart w:name="z491" w:id="582"/>
    <w:p>
      <w:pPr>
        <w:spacing w:after="0"/>
        <w:ind w:left="0"/>
        <w:jc w:val="both"/>
      </w:pPr>
      <w:r>
        <w:rPr>
          <w:rFonts w:ascii="Times New Roman"/>
          <w:b w:val="false"/>
          <w:i w:val="false"/>
          <w:color w:val="000000"/>
          <w:sz w:val="28"/>
        </w:rPr>
        <w:t>
      21. Правовая деятельность.</w:t>
      </w:r>
    </w:p>
    <w:bookmarkEnd w:id="582"/>
    <w:bookmarkStart w:name="z492" w:id="583"/>
    <w:p>
      <w:pPr>
        <w:spacing w:after="0"/>
        <w:ind w:left="0"/>
        <w:jc w:val="both"/>
      </w:pPr>
      <w:r>
        <w:rPr>
          <w:rFonts w:ascii="Times New Roman"/>
          <w:b w:val="false"/>
          <w:i w:val="false"/>
          <w:color w:val="000000"/>
          <w:sz w:val="28"/>
        </w:rPr>
        <w:t>                                                            
Таблица 86</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1"/>
        <w:gridCol w:w="6429"/>
      </w:tblGrid>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285"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500</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При наличии работ по отводу земли дополнительно предусматривается 1 человек</w:t>
      </w:r>
    </w:p>
    <w:bookmarkStart w:name="z493" w:id="584"/>
    <w:p>
      <w:pPr>
        <w:spacing w:after="0"/>
        <w:ind w:left="0"/>
        <w:jc w:val="both"/>
      </w:pPr>
      <w:r>
        <w:rPr>
          <w:rFonts w:ascii="Times New Roman"/>
          <w:b w:val="false"/>
          <w:i w:val="false"/>
          <w:color w:val="000000"/>
          <w:sz w:val="28"/>
        </w:rPr>
        <w:t>
      22. Гражданская оборона, чрезвычайные ситуации и специальные работы.</w:t>
      </w:r>
    </w:p>
    <w:bookmarkEnd w:id="584"/>
    <w:bookmarkStart w:name="z494" w:id="585"/>
    <w:p>
      <w:pPr>
        <w:spacing w:after="0"/>
        <w:ind w:left="0"/>
        <w:jc w:val="both"/>
      </w:pPr>
      <w:r>
        <w:rPr>
          <w:rFonts w:ascii="Times New Roman"/>
          <w:b w:val="false"/>
          <w:i w:val="false"/>
          <w:color w:val="000000"/>
          <w:sz w:val="28"/>
        </w:rPr>
        <w:t>                                                            
Таблица 87</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1"/>
        <w:gridCol w:w="6429"/>
      </w:tblGrid>
      <w:tr>
        <w:trPr>
          <w:trHeight w:val="30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300</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495" w:id="586"/>
    <w:p>
      <w:pPr>
        <w:spacing w:after="0"/>
        <w:ind w:left="0"/>
        <w:jc w:val="both"/>
      </w:pPr>
      <w:r>
        <w:rPr>
          <w:rFonts w:ascii="Times New Roman"/>
          <w:b w:val="false"/>
          <w:i w:val="false"/>
          <w:color w:val="000000"/>
          <w:sz w:val="28"/>
        </w:rPr>
        <w:t>
      23. Развитие государственного языка.</w:t>
      </w:r>
    </w:p>
    <w:bookmarkEnd w:id="586"/>
    <w:bookmarkStart w:name="z496" w:id="587"/>
    <w:p>
      <w:pPr>
        <w:spacing w:after="0"/>
        <w:ind w:left="0"/>
        <w:jc w:val="both"/>
      </w:pPr>
      <w:r>
        <w:rPr>
          <w:rFonts w:ascii="Times New Roman"/>
          <w:b w:val="false"/>
          <w:i w:val="false"/>
          <w:color w:val="000000"/>
          <w:sz w:val="28"/>
        </w:rPr>
        <w:t>                                                            
Таблица 88</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1"/>
        <w:gridCol w:w="6579"/>
      </w:tblGrid>
      <w:tr>
        <w:trPr>
          <w:trHeight w:val="42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филиала, человек</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42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и более</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97" w:id="588"/>
    <w:p>
      <w:pPr>
        <w:spacing w:after="0"/>
        <w:ind w:left="0"/>
        <w:jc w:val="both"/>
      </w:pPr>
      <w:r>
        <w:rPr>
          <w:rFonts w:ascii="Times New Roman"/>
          <w:b w:val="false"/>
          <w:i w:val="false"/>
          <w:color w:val="000000"/>
          <w:sz w:val="28"/>
        </w:rPr>
        <w:t>
            Параграф 2. Линейные производственно-диспетчерские и</w:t>
      </w:r>
      <w:r>
        <w:br/>
      </w:r>
      <w:r>
        <w:rPr>
          <w:rFonts w:ascii="Times New Roman"/>
          <w:b w:val="false"/>
          <w:i w:val="false"/>
          <w:color w:val="000000"/>
          <w:sz w:val="28"/>
        </w:rPr>
        <w:t>
       самостоятельные нефтеперекачивающие и нефтеналивные станции</w:t>
      </w:r>
    </w:p>
    <w:bookmarkEnd w:id="588"/>
    <w:bookmarkStart w:name="z498" w:id="589"/>
    <w:p>
      <w:pPr>
        <w:spacing w:after="0"/>
        <w:ind w:left="0"/>
        <w:jc w:val="both"/>
      </w:pPr>
      <w:r>
        <w:rPr>
          <w:rFonts w:ascii="Times New Roman"/>
          <w:b w:val="false"/>
          <w:i w:val="false"/>
          <w:color w:val="000000"/>
          <w:sz w:val="28"/>
        </w:rPr>
        <w:t>
      1. Руководство и специалисты.</w:t>
      </w:r>
    </w:p>
    <w:bookmarkEnd w:id="589"/>
    <w:bookmarkStart w:name="z499" w:id="590"/>
    <w:p>
      <w:pPr>
        <w:spacing w:after="0"/>
        <w:ind w:left="0"/>
        <w:jc w:val="both"/>
      </w:pPr>
      <w:r>
        <w:rPr>
          <w:rFonts w:ascii="Times New Roman"/>
          <w:b w:val="false"/>
          <w:i w:val="false"/>
          <w:color w:val="000000"/>
          <w:sz w:val="28"/>
        </w:rPr>
        <w:t>                                                            
Таблица 89</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9"/>
        <w:gridCol w:w="1577"/>
        <w:gridCol w:w="7474"/>
      </w:tblGrid>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должностей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человек</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Условия </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станции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энергоучастка (энергетик)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2-х и более нефте - и водонасосных станций, удаленных друг от друга более 1 километра, численность увеличивается на 1 человека</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механического участка (механик)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2-х и более нефте - и водонасосных станций, удаленных друг от друга более 1 километра, численность увеличивается на 1 человека</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участка автоматизированных систем управления (инженер по контрольно-измерительным приборам и автоматике)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2-х и более нефте - и водонасосных станций, удаленных друг от друга более 1 километра, численность увеличивается на 1 человека</w:t>
            </w:r>
          </w:p>
        </w:tc>
      </w:tr>
      <w:tr>
        <w:trPr>
          <w:trHeight w:val="10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электрохимзащиты и высоковольтных линий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2-х и более нефте - и водонасосных станций, удаленных друг от друга более 1 километра, численность увеличивается на 1 человека</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 метрологии (метролог)</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самостоятельных линейных производственно-диспетчерских станций при количестве эксплуатируемых средств измерений более 500 единиц.</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смены (вахты)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0" w:id="591"/>
    <w:p>
      <w:pPr>
        <w:spacing w:after="0"/>
        <w:ind w:left="0"/>
        <w:jc w:val="both"/>
      </w:pPr>
      <w:r>
        <w:rPr>
          <w:rFonts w:ascii="Times New Roman"/>
          <w:b w:val="false"/>
          <w:i w:val="false"/>
          <w:color w:val="000000"/>
          <w:sz w:val="28"/>
        </w:rPr>
        <w:t>      При наличии на нефтеперекачивающей станции пунктов подогрева нефти дополнительно предусматривается 1 человек на пункт.</w:t>
      </w:r>
      <w:r>
        <w:br/>
      </w:r>
      <w:r>
        <w:rPr>
          <w:rFonts w:ascii="Times New Roman"/>
          <w:b w:val="false"/>
          <w:i w:val="false"/>
          <w:color w:val="000000"/>
          <w:sz w:val="28"/>
        </w:rPr>
        <w:t xml:space="preserve">
      При наличии причалов предусматривается – 5 человек. </w:t>
      </w:r>
      <w:r>
        <w:br/>
      </w:r>
      <w:r>
        <w:rPr>
          <w:rFonts w:ascii="Times New Roman"/>
          <w:b w:val="false"/>
          <w:i w:val="false"/>
          <w:color w:val="000000"/>
          <w:sz w:val="28"/>
        </w:rPr>
        <w:t>
      Для самостоятельных станций подогрева нефти предусматривается – 3 человека.</w:t>
      </w:r>
      <w:r>
        <w:br/>
      </w:r>
      <w:r>
        <w:rPr>
          <w:rFonts w:ascii="Times New Roman"/>
          <w:b w:val="false"/>
          <w:i w:val="false"/>
          <w:color w:val="000000"/>
          <w:sz w:val="28"/>
        </w:rPr>
        <w:t>
      При численности персонала 50 и более человек вводится должность инженера по охране труда.</w:t>
      </w:r>
      <w:r>
        <w:br/>
      </w:r>
      <w:r>
        <w:rPr>
          <w:rFonts w:ascii="Times New Roman"/>
          <w:b w:val="false"/>
          <w:i w:val="false"/>
          <w:color w:val="000000"/>
          <w:sz w:val="28"/>
        </w:rPr>
        <w:t>
      При наличии подстанции предусматривается 1 человек.</w:t>
      </w:r>
      <w:r>
        <w:br/>
      </w:r>
      <w:r>
        <w:rPr>
          <w:rFonts w:ascii="Times New Roman"/>
          <w:b w:val="false"/>
          <w:i w:val="false"/>
          <w:color w:val="000000"/>
          <w:sz w:val="28"/>
        </w:rPr>
        <w:t>
      2. Комплектование кадров, делопроизводство.</w:t>
      </w:r>
    </w:p>
    <w:bookmarkEnd w:id="591"/>
    <w:bookmarkStart w:name="z501" w:id="592"/>
    <w:p>
      <w:pPr>
        <w:spacing w:after="0"/>
        <w:ind w:left="0"/>
        <w:jc w:val="both"/>
      </w:pPr>
      <w:r>
        <w:rPr>
          <w:rFonts w:ascii="Times New Roman"/>
          <w:b w:val="false"/>
          <w:i w:val="false"/>
          <w:color w:val="000000"/>
          <w:sz w:val="28"/>
        </w:rPr>
        <w:t>                                                            
Таблица 90</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1"/>
        <w:gridCol w:w="6429"/>
      </w:tblGrid>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 линейной производственно-диспетчерской станции в целом или самостоятельной нефтеперекачивающей станции</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и более</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При централизации функций в нефтепроводном управлении численность по функции не предусматривается.</w:t>
      </w:r>
    </w:p>
    <w:bookmarkStart w:name="z502" w:id="593"/>
    <w:p>
      <w:pPr>
        <w:spacing w:after="0"/>
        <w:ind w:left="0"/>
        <w:jc w:val="both"/>
      </w:pPr>
      <w:r>
        <w:rPr>
          <w:rFonts w:ascii="Times New Roman"/>
          <w:b w:val="false"/>
          <w:i w:val="false"/>
          <w:color w:val="000000"/>
          <w:sz w:val="28"/>
        </w:rPr>
        <w:t>
      3. Бухгалтерский учет.</w:t>
      </w:r>
    </w:p>
    <w:bookmarkEnd w:id="593"/>
    <w:bookmarkStart w:name="z503" w:id="594"/>
    <w:p>
      <w:pPr>
        <w:spacing w:after="0"/>
        <w:ind w:left="0"/>
        <w:jc w:val="both"/>
      </w:pPr>
      <w:r>
        <w:rPr>
          <w:rFonts w:ascii="Times New Roman"/>
          <w:b w:val="false"/>
          <w:i w:val="false"/>
          <w:color w:val="000000"/>
          <w:sz w:val="28"/>
        </w:rPr>
        <w:t>                                                            
Таблица 91</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8"/>
        <w:gridCol w:w="6012"/>
      </w:tblGrid>
      <w:tr>
        <w:trPr>
          <w:trHeight w:val="675"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 линейной производственно-диспетчерской станции в целом или самостоятельной нефтеперекачивающей станции</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и более</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При централизации бухгалтерского учета в нефтепроводном управлении численность по функции не предусматривается.</w:t>
      </w:r>
    </w:p>
    <w:bookmarkStart w:name="z504" w:id="595"/>
    <w:p>
      <w:pPr>
        <w:spacing w:after="0"/>
        <w:ind w:left="0"/>
        <w:jc w:val="both"/>
      </w:pPr>
      <w:r>
        <w:rPr>
          <w:rFonts w:ascii="Times New Roman"/>
          <w:b w:val="false"/>
          <w:i w:val="false"/>
          <w:color w:val="000000"/>
          <w:sz w:val="28"/>
        </w:rPr>
        <w:t>
      4. Хозяйственное обслуживание.</w:t>
      </w:r>
    </w:p>
    <w:bookmarkEnd w:id="595"/>
    <w:bookmarkStart w:name="z505" w:id="596"/>
    <w:p>
      <w:pPr>
        <w:spacing w:after="0"/>
        <w:ind w:left="0"/>
        <w:jc w:val="both"/>
      </w:pPr>
      <w:r>
        <w:rPr>
          <w:rFonts w:ascii="Times New Roman"/>
          <w:b w:val="false"/>
          <w:i w:val="false"/>
          <w:color w:val="000000"/>
          <w:sz w:val="28"/>
        </w:rPr>
        <w:t>                                                            
Таблица 92</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8"/>
        <w:gridCol w:w="6012"/>
      </w:tblGrid>
      <w:tr>
        <w:trPr>
          <w:trHeight w:val="54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r>
      <w:tr>
        <w:trPr>
          <w:trHeight w:val="15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 нефтеналивная эстакада (нефтеналивной пункт)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506" w:id="597"/>
    <w:p>
      <w:pPr>
        <w:spacing w:after="0"/>
        <w:ind w:left="0"/>
        <w:jc w:val="both"/>
      </w:pPr>
      <w:r>
        <w:rPr>
          <w:rFonts w:ascii="Times New Roman"/>
          <w:b w:val="false"/>
          <w:i w:val="false"/>
          <w:color w:val="000000"/>
          <w:sz w:val="28"/>
        </w:rPr>
        <w:t>
      5. Ремонт железнодорожных путей и коммуникаций.</w:t>
      </w:r>
    </w:p>
    <w:bookmarkEnd w:id="597"/>
    <w:bookmarkStart w:name="z507" w:id="598"/>
    <w:p>
      <w:pPr>
        <w:spacing w:after="0"/>
        <w:ind w:left="0"/>
        <w:jc w:val="both"/>
      </w:pPr>
      <w:r>
        <w:rPr>
          <w:rFonts w:ascii="Times New Roman"/>
          <w:b w:val="false"/>
          <w:i w:val="false"/>
          <w:color w:val="000000"/>
          <w:sz w:val="28"/>
        </w:rPr>
        <w:t>                                                            
Таблица 93</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8"/>
        <w:gridCol w:w="6012"/>
      </w:tblGrid>
      <w:tr>
        <w:trPr>
          <w:trHeight w:val="3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r>
      <w:tr>
        <w:trPr>
          <w:trHeight w:val="765"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 наливная эстакада при протяженности путей до 5 километров</w:t>
            </w:r>
          </w:p>
          <w:p>
            <w:pPr>
              <w:spacing w:after="20"/>
              <w:ind w:left="20"/>
              <w:jc w:val="both"/>
            </w:pPr>
            <w:r>
              <w:rPr>
                <w:rFonts w:ascii="Times New Roman"/>
                <w:b w:val="false"/>
                <w:i w:val="false"/>
                <w:color w:val="000000"/>
                <w:sz w:val="20"/>
              </w:rPr>
              <w:t>Более 5 километров</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r>
    </w:tbl>
    <w:bookmarkStart w:name="z508" w:id="599"/>
    <w:p>
      <w:pPr>
        <w:spacing w:after="0"/>
        <w:ind w:left="0"/>
        <w:jc w:val="both"/>
      </w:pPr>
      <w:r>
        <w:rPr>
          <w:rFonts w:ascii="Times New Roman"/>
          <w:b w:val="false"/>
          <w:i w:val="false"/>
          <w:color w:val="000000"/>
          <w:sz w:val="28"/>
        </w:rPr>
        <w:t>
      Параграф 3. Ремонтно-восстановительное и трассовое обслуживание</w:t>
      </w:r>
    </w:p>
    <w:bookmarkEnd w:id="599"/>
    <w:bookmarkStart w:name="z509" w:id="600"/>
    <w:p>
      <w:pPr>
        <w:spacing w:after="0"/>
        <w:ind w:left="0"/>
        <w:jc w:val="both"/>
      </w:pPr>
      <w:r>
        <w:rPr>
          <w:rFonts w:ascii="Times New Roman"/>
          <w:b w:val="false"/>
          <w:i w:val="false"/>
          <w:color w:val="000000"/>
          <w:sz w:val="28"/>
        </w:rPr>
        <w:t>
      1. Аварийно-восстановительный пункт, линейно-эксплуатационная служба, центральная аварийно-ремонтная служба.</w:t>
      </w:r>
    </w:p>
    <w:bookmarkEnd w:id="600"/>
    <w:bookmarkStart w:name="z510" w:id="601"/>
    <w:p>
      <w:pPr>
        <w:spacing w:after="0"/>
        <w:ind w:left="0"/>
        <w:jc w:val="both"/>
      </w:pPr>
      <w:r>
        <w:rPr>
          <w:rFonts w:ascii="Times New Roman"/>
          <w:b w:val="false"/>
          <w:i w:val="false"/>
          <w:color w:val="000000"/>
          <w:sz w:val="28"/>
        </w:rPr>
        <w:t>                                                            
Таблица 94</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gridCol w:w="5473"/>
      </w:tblGrid>
      <w:tr>
        <w:trPr>
          <w:trHeight w:val="525"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 трубопровода</w:t>
            </w:r>
            <w:r>
              <w:br/>
            </w:r>
            <w:r>
              <w:rPr>
                <w:rFonts w:ascii="Times New Roman"/>
                <w:b w:val="false"/>
                <w:i w:val="false"/>
                <w:color w:val="000000"/>
                <w:sz w:val="20"/>
              </w:rPr>
              <w:t>
В обычных условиях на 225 километров</w:t>
            </w:r>
            <w:r>
              <w:br/>
            </w:r>
            <w:r>
              <w:rPr>
                <w:rFonts w:ascii="Times New Roman"/>
                <w:b w:val="false"/>
                <w:i w:val="false"/>
                <w:color w:val="000000"/>
                <w:sz w:val="20"/>
              </w:rPr>
              <w:t>
На болотистых и горных участках на 90 километров</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xml:space="preserve">      Численность работников устанавливается на 225 километров трассы трубопровода в обычных условиях и условиях пустынь. На болотистых и горных трассах и участках трассы прилегающих к рисовым полям протяженность закрепляемого участка составляет </w:t>
      </w:r>
      <w:r>
        <w:br/>
      </w:r>
      <w:r>
        <w:rPr>
          <w:rFonts w:ascii="Times New Roman"/>
          <w:b w:val="false"/>
          <w:i w:val="false"/>
          <w:color w:val="000000"/>
          <w:sz w:val="28"/>
        </w:rPr>
        <w:t>
90 километров. Болотистой считается трасса, если суммарная протяженность болот составляет более 2-х процентов, либо имеется болото протяженностью более 2 километров.</w:t>
      </w:r>
      <w:r>
        <w:br/>
      </w:r>
      <w:r>
        <w:rPr>
          <w:rFonts w:ascii="Times New Roman"/>
          <w:b w:val="false"/>
          <w:i w:val="false"/>
          <w:color w:val="000000"/>
          <w:sz w:val="28"/>
        </w:rPr>
        <w:t>
      При численности персонала 50 и более человек вводится должность инженера по охране труда.</w:t>
      </w:r>
    </w:p>
    <w:bookmarkStart w:name="z511" w:id="602"/>
    <w:p>
      <w:pPr>
        <w:spacing w:after="0"/>
        <w:ind w:left="0"/>
        <w:jc w:val="both"/>
      </w:pPr>
      <w:r>
        <w:rPr>
          <w:rFonts w:ascii="Times New Roman"/>
          <w:b w:val="false"/>
          <w:i w:val="false"/>
          <w:color w:val="000000"/>
          <w:sz w:val="28"/>
        </w:rPr>
        <w:t>
      2. Линейно-эксплуатационная служба средств телемеханики.</w:t>
      </w:r>
    </w:p>
    <w:bookmarkEnd w:id="602"/>
    <w:bookmarkStart w:name="z512" w:id="603"/>
    <w:p>
      <w:pPr>
        <w:spacing w:after="0"/>
        <w:ind w:left="0"/>
        <w:jc w:val="both"/>
      </w:pPr>
      <w:r>
        <w:rPr>
          <w:rFonts w:ascii="Times New Roman"/>
          <w:b w:val="false"/>
          <w:i w:val="false"/>
          <w:color w:val="000000"/>
          <w:sz w:val="28"/>
        </w:rPr>
        <w:t>                                                            
Таблица 95</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6"/>
        <w:gridCol w:w="5814"/>
      </w:tblGrid>
      <w:tr>
        <w:trPr>
          <w:trHeight w:val="33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средств автоматики</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Контролируемые пункты функциональной и линейной телемеханики:</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и более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Для расчета нормативной численности региональных подразделений службы сопровождения автоматизированных систем управления обслуживающие нефтепроводные управления, где есть система SCADA применять коэффициент 1,2.</w:t>
      </w:r>
      <w:r>
        <w:br/>
      </w:r>
      <w:r>
        <w:rPr>
          <w:rFonts w:ascii="Times New Roman"/>
          <w:b w:val="false"/>
          <w:i w:val="false"/>
          <w:color w:val="000000"/>
          <w:sz w:val="28"/>
        </w:rPr>
        <w:t>
      Дополнительно предусматривается две единицы системного администратора по сопровождению программного комплекса телемеханики.</w:t>
      </w:r>
    </w:p>
    <w:bookmarkStart w:name="z513" w:id="604"/>
    <w:p>
      <w:pPr>
        <w:spacing w:after="0"/>
        <w:ind w:left="0"/>
        <w:jc w:val="both"/>
      </w:pPr>
      <w:r>
        <w:rPr>
          <w:rFonts w:ascii="Times New Roman"/>
          <w:b w:val="false"/>
          <w:i w:val="false"/>
          <w:color w:val="000000"/>
          <w:sz w:val="28"/>
        </w:rPr>
        <w:t>
            Параграф 4. Товарно-сырьевая служба</w:t>
      </w:r>
      <w:r>
        <w:br/>
      </w:r>
      <w:r>
        <w:rPr>
          <w:rFonts w:ascii="Times New Roman"/>
          <w:b w:val="false"/>
          <w:i w:val="false"/>
          <w:color w:val="000000"/>
          <w:sz w:val="28"/>
        </w:rPr>
        <w:t>
      (приемо-сдаточные участки, резервуарные парки, эстакады)</w:t>
      </w:r>
    </w:p>
    <w:bookmarkEnd w:id="604"/>
    <w:bookmarkStart w:name="z514" w:id="605"/>
    <w:p>
      <w:pPr>
        <w:spacing w:after="0"/>
        <w:ind w:left="0"/>
        <w:jc w:val="both"/>
      </w:pPr>
      <w:r>
        <w:rPr>
          <w:rFonts w:ascii="Times New Roman"/>
          <w:b w:val="false"/>
          <w:i w:val="false"/>
          <w:color w:val="000000"/>
          <w:sz w:val="28"/>
        </w:rPr>
        <w:t>                                                            
Таблица 96</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54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r>
      <w:tr>
        <w:trPr>
          <w:trHeight w:val="30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Приемо-сдаточные пункты</w:t>
            </w:r>
            <w:r>
              <w:br/>
            </w:r>
            <w:r>
              <w:rPr>
                <w:rFonts w:ascii="Times New Roman"/>
                <w:b w:val="false"/>
                <w:i w:val="false"/>
                <w:color w:val="000000"/>
                <w:sz w:val="20"/>
              </w:rPr>
              <w:t>
На обособленный приемо-сдаточный пункт</w:t>
            </w:r>
            <w:r>
              <w:br/>
            </w:r>
            <w:r>
              <w:rPr>
                <w:rFonts w:ascii="Times New Roman"/>
                <w:b w:val="false"/>
                <w:i w:val="false"/>
                <w:color w:val="000000"/>
                <w:sz w:val="20"/>
              </w:rPr>
              <w:t>
резервуарный парк емкостью 75 до 150 тысяч кубических метров</w:t>
            </w:r>
            <w:r>
              <w:br/>
            </w:r>
            <w:r>
              <w:rPr>
                <w:rFonts w:ascii="Times New Roman"/>
                <w:b w:val="false"/>
                <w:i w:val="false"/>
                <w:color w:val="000000"/>
                <w:sz w:val="20"/>
              </w:rPr>
              <w:t>
Более 151 тысяч кубических метров</w:t>
            </w:r>
            <w:r>
              <w:br/>
            </w:r>
            <w:r>
              <w:rPr>
                <w:rFonts w:ascii="Times New Roman"/>
                <w:b w:val="false"/>
                <w:i w:val="false"/>
                <w:color w:val="000000"/>
                <w:sz w:val="20"/>
              </w:rPr>
              <w:t>
Наливная эстакада, нефтеналивной пункт</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3</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1</w:t>
            </w:r>
          </w:p>
        </w:tc>
      </w:tr>
    </w:tbl>
    <w:bookmarkStart w:name="z515" w:id="606"/>
    <w:p>
      <w:pPr>
        <w:spacing w:after="0"/>
        <w:ind w:left="0"/>
        <w:jc w:val="both"/>
      </w:pPr>
      <w:r>
        <w:rPr>
          <w:rFonts w:ascii="Times New Roman"/>
          <w:b w:val="false"/>
          <w:i w:val="false"/>
          <w:color w:val="000000"/>
          <w:sz w:val="28"/>
        </w:rPr>
        <w:t>
            Параграф 5. Производство химических анализов</w:t>
      </w:r>
    </w:p>
    <w:bookmarkEnd w:id="606"/>
    <w:bookmarkStart w:name="z516" w:id="607"/>
    <w:p>
      <w:pPr>
        <w:spacing w:after="0"/>
        <w:ind w:left="0"/>
        <w:jc w:val="both"/>
      </w:pPr>
      <w:r>
        <w:rPr>
          <w:rFonts w:ascii="Times New Roman"/>
          <w:b w:val="false"/>
          <w:i w:val="false"/>
          <w:color w:val="000000"/>
          <w:sz w:val="28"/>
        </w:rPr>
        <w:t>                                                            
Таблица 97</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6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r>
      <w:tr>
        <w:trPr>
          <w:trHeight w:val="30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Химическая лаборатория</w:t>
            </w:r>
            <w:r>
              <w:br/>
            </w:r>
            <w:r>
              <w:rPr>
                <w:rFonts w:ascii="Times New Roman"/>
                <w:b w:val="false"/>
                <w:i w:val="false"/>
                <w:color w:val="000000"/>
                <w:sz w:val="20"/>
              </w:rPr>
              <w:t>
При производстве за год до 40 тысяч штук анализов</w:t>
            </w:r>
            <w:r>
              <w:br/>
            </w:r>
            <w:r>
              <w:rPr>
                <w:rFonts w:ascii="Times New Roman"/>
                <w:b w:val="false"/>
                <w:i w:val="false"/>
                <w:color w:val="000000"/>
                <w:sz w:val="20"/>
              </w:rPr>
              <w:t xml:space="preserve">
Свыше 40 тысяч штук в год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При производстве в нефтепроводном управлении анализов по воде, дополнительно предусматривается 1 человек</w:t>
      </w:r>
    </w:p>
    <w:bookmarkStart w:name="z517" w:id="608"/>
    <w:p>
      <w:pPr>
        <w:spacing w:after="0"/>
        <w:ind w:left="0"/>
        <w:jc w:val="both"/>
      </w:pPr>
      <w:r>
        <w:rPr>
          <w:rFonts w:ascii="Times New Roman"/>
          <w:b w:val="false"/>
          <w:i w:val="false"/>
          <w:color w:val="000000"/>
          <w:sz w:val="28"/>
        </w:rPr>
        <w:t>
      Параграф 6. Участок поверки средств измерений и метрологического обеспечения</w:t>
      </w:r>
    </w:p>
    <w:bookmarkEnd w:id="608"/>
    <w:bookmarkStart w:name="z518" w:id="609"/>
    <w:p>
      <w:pPr>
        <w:spacing w:after="0"/>
        <w:ind w:left="0"/>
        <w:jc w:val="both"/>
      </w:pPr>
      <w:r>
        <w:rPr>
          <w:rFonts w:ascii="Times New Roman"/>
          <w:b w:val="false"/>
          <w:i w:val="false"/>
          <w:color w:val="000000"/>
          <w:sz w:val="28"/>
        </w:rPr>
        <w:t>                                                            
Таблица 98</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4153"/>
      </w:tblGrid>
      <w:tr>
        <w:trPr>
          <w:trHeight w:val="54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нефте-, водонасосных станций, пунктов подогрева парафинистой нефти, нефтеналивных эстакад</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r>
      <w:tr>
        <w:trPr>
          <w:trHeight w:val="30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w:t>
            </w:r>
            <w:r>
              <w:br/>
            </w:r>
            <w:r>
              <w:rPr>
                <w:rFonts w:ascii="Times New Roman"/>
                <w:b w:val="false"/>
                <w:i w:val="false"/>
                <w:color w:val="000000"/>
                <w:sz w:val="20"/>
              </w:rPr>
              <w:t>
9 – 13</w:t>
            </w:r>
            <w:r>
              <w:br/>
            </w:r>
            <w:r>
              <w:rPr>
                <w:rFonts w:ascii="Times New Roman"/>
                <w:b w:val="false"/>
                <w:i w:val="false"/>
                <w:color w:val="000000"/>
                <w:sz w:val="20"/>
              </w:rPr>
              <w:t>
14 и более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3</w:t>
            </w:r>
            <w:r>
              <w:br/>
            </w:r>
            <w:r>
              <w:rPr>
                <w:rFonts w:ascii="Times New Roman"/>
                <w:b w:val="false"/>
                <w:i w:val="false"/>
                <w:color w:val="000000"/>
                <w:sz w:val="20"/>
              </w:rPr>
              <w:t>
4</w:t>
            </w:r>
          </w:p>
        </w:tc>
      </w:tr>
    </w:tbl>
    <w:bookmarkStart w:name="z519" w:id="610"/>
    <w:p>
      <w:pPr>
        <w:spacing w:after="0"/>
        <w:ind w:left="0"/>
        <w:jc w:val="both"/>
      </w:pPr>
      <w:r>
        <w:rPr>
          <w:rFonts w:ascii="Times New Roman"/>
          <w:b w:val="false"/>
          <w:i w:val="false"/>
          <w:color w:val="000000"/>
          <w:sz w:val="28"/>
        </w:rPr>
        <w:t>
</w:t>
      </w:r>
      <w:r>
        <w:rPr>
          <w:rFonts w:ascii="Times New Roman"/>
          <w:b/>
          <w:i w:val="false"/>
          <w:color w:val="000000"/>
          <w:sz w:val="28"/>
        </w:rPr>
        <w:t>       5. Нормативы численности руководителей, специалистов</w:t>
      </w:r>
      <w:r>
        <w:br/>
      </w:r>
      <w:r>
        <w:rPr>
          <w:rFonts w:ascii="Times New Roman"/>
          <w:b w:val="false"/>
          <w:i w:val="false"/>
          <w:color w:val="000000"/>
          <w:sz w:val="28"/>
        </w:rPr>
        <w:t>
</w:t>
      </w:r>
      <w:r>
        <w:rPr>
          <w:rFonts w:ascii="Times New Roman"/>
          <w:b/>
          <w:i w:val="false"/>
          <w:color w:val="000000"/>
          <w:sz w:val="28"/>
        </w:rPr>
        <w:t>       и служащих самостоятельных линейных производственно-</w:t>
      </w:r>
      <w:r>
        <w:br/>
      </w:r>
      <w:r>
        <w:rPr>
          <w:rFonts w:ascii="Times New Roman"/>
          <w:b w:val="false"/>
          <w:i w:val="false"/>
          <w:color w:val="000000"/>
          <w:sz w:val="28"/>
        </w:rPr>
        <w:t>
</w:t>
      </w:r>
      <w:r>
        <w:rPr>
          <w:rFonts w:ascii="Times New Roman"/>
          <w:b/>
          <w:i w:val="false"/>
          <w:color w:val="000000"/>
          <w:sz w:val="28"/>
        </w:rPr>
        <w:t>    диспетчерских станций (по перекачке нефти) (для структурных</w:t>
      </w:r>
      <w:r>
        <w:br/>
      </w:r>
      <w:r>
        <w:rPr>
          <w:rFonts w:ascii="Times New Roman"/>
          <w:b w:val="false"/>
          <w:i w:val="false"/>
          <w:color w:val="000000"/>
          <w:sz w:val="28"/>
        </w:rPr>
        <w:t>
</w:t>
      </w:r>
      <w:r>
        <w:rPr>
          <w:rFonts w:ascii="Times New Roman"/>
          <w:b/>
          <w:i w:val="false"/>
          <w:color w:val="000000"/>
          <w:sz w:val="28"/>
        </w:rPr>
        <w:t>    подразделений филиалов, преобразованных из нефтепроводных</w:t>
      </w:r>
      <w:r>
        <w:br/>
      </w:r>
      <w:r>
        <w:rPr>
          <w:rFonts w:ascii="Times New Roman"/>
          <w:b w:val="false"/>
          <w:i w:val="false"/>
          <w:color w:val="000000"/>
          <w:sz w:val="28"/>
        </w:rPr>
        <w:t>
</w:t>
      </w:r>
      <w:r>
        <w:rPr>
          <w:rFonts w:ascii="Times New Roman"/>
          <w:b/>
          <w:i w:val="false"/>
          <w:color w:val="000000"/>
          <w:sz w:val="28"/>
        </w:rPr>
        <w:t>   управлений в линейные производственно-диспетчерские станции)</w:t>
      </w:r>
    </w:p>
    <w:bookmarkEnd w:id="610"/>
    <w:bookmarkStart w:name="z520" w:id="611"/>
    <w:p>
      <w:pPr>
        <w:spacing w:after="0"/>
        <w:ind w:left="0"/>
        <w:jc w:val="both"/>
      </w:pPr>
      <w:r>
        <w:rPr>
          <w:rFonts w:ascii="Times New Roman"/>
          <w:b w:val="false"/>
          <w:i w:val="false"/>
          <w:color w:val="000000"/>
          <w:sz w:val="28"/>
        </w:rPr>
        <w:t>
                  Параграф 1. Общее руководство</w:t>
      </w:r>
    </w:p>
    <w:bookmarkEnd w:id="611"/>
    <w:bookmarkStart w:name="z521" w:id="612"/>
    <w:p>
      <w:pPr>
        <w:spacing w:after="0"/>
        <w:ind w:left="0"/>
        <w:jc w:val="both"/>
      </w:pPr>
      <w:r>
        <w:rPr>
          <w:rFonts w:ascii="Times New Roman"/>
          <w:b w:val="false"/>
          <w:i w:val="false"/>
          <w:color w:val="000000"/>
          <w:sz w:val="28"/>
        </w:rPr>
        <w:t>                                                            
Таблица 99</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0"/>
        <w:gridCol w:w="7110"/>
      </w:tblGrid>
      <w:tr>
        <w:trPr>
          <w:trHeight w:val="360" w:hRule="atLeast"/>
        </w:trPr>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миллиардов тонно-километров</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w:t>
            </w:r>
          </w:p>
        </w:tc>
      </w:tr>
      <w:tr>
        <w:trPr>
          <w:trHeight w:val="285" w:hRule="atLeast"/>
        </w:trPr>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22" w:id="613"/>
    <w:p>
      <w:pPr>
        <w:spacing w:after="0"/>
        <w:ind w:left="0"/>
        <w:jc w:val="both"/>
      </w:pPr>
      <w:r>
        <w:rPr>
          <w:rFonts w:ascii="Times New Roman"/>
          <w:b w:val="false"/>
          <w:i w:val="false"/>
          <w:color w:val="000000"/>
          <w:sz w:val="28"/>
        </w:rPr>
        <w:t>
                  Параграф 2. Аппарат при руководстве</w:t>
      </w:r>
    </w:p>
    <w:bookmarkEnd w:id="613"/>
    <w:bookmarkStart w:name="z523" w:id="614"/>
    <w:p>
      <w:pPr>
        <w:spacing w:after="0"/>
        <w:ind w:left="0"/>
        <w:jc w:val="both"/>
      </w:pPr>
      <w:r>
        <w:rPr>
          <w:rFonts w:ascii="Times New Roman"/>
          <w:b w:val="false"/>
          <w:i w:val="false"/>
          <w:color w:val="000000"/>
          <w:sz w:val="28"/>
        </w:rPr>
        <w:t>                                                           
Таблица 100</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0"/>
        <w:gridCol w:w="7110"/>
      </w:tblGrid>
      <w:tr>
        <w:trPr>
          <w:trHeight w:val="360" w:hRule="atLeast"/>
        </w:trPr>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должности</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человек</w:t>
            </w:r>
          </w:p>
        </w:tc>
      </w:tr>
      <w:tr>
        <w:trPr>
          <w:trHeight w:val="285" w:hRule="atLeast"/>
        </w:trPr>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 связи</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524" w:id="615"/>
    <w:p>
      <w:pPr>
        <w:spacing w:after="0"/>
        <w:ind w:left="0"/>
        <w:jc w:val="both"/>
      </w:pPr>
      <w:r>
        <w:rPr>
          <w:rFonts w:ascii="Times New Roman"/>
          <w:b w:val="false"/>
          <w:i w:val="false"/>
          <w:color w:val="000000"/>
          <w:sz w:val="28"/>
        </w:rPr>
        <w:t>
  Параграф 3. Эксплуатация магистральных нефтепроводов и водопроводов</w:t>
      </w:r>
    </w:p>
    <w:bookmarkEnd w:id="615"/>
    <w:bookmarkStart w:name="z525" w:id="616"/>
    <w:p>
      <w:pPr>
        <w:spacing w:after="0"/>
        <w:ind w:left="0"/>
        <w:jc w:val="both"/>
      </w:pPr>
      <w:r>
        <w:rPr>
          <w:rFonts w:ascii="Times New Roman"/>
          <w:b w:val="false"/>
          <w:i w:val="false"/>
          <w:color w:val="000000"/>
          <w:sz w:val="28"/>
        </w:rPr>
        <w:t>                                                           
Таблица 101</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1"/>
        <w:gridCol w:w="1204"/>
        <w:gridCol w:w="1204"/>
        <w:gridCol w:w="1204"/>
        <w:gridCol w:w="1204"/>
        <w:gridCol w:w="1204"/>
        <w:gridCol w:w="1204"/>
        <w:gridCol w:w="1205"/>
      </w:tblGrid>
      <w:tr>
        <w:trPr>
          <w:trHeight w:val="735" w:hRule="atLeast"/>
        </w:trPr>
        <w:tc>
          <w:tcPr>
            <w:tcW w:w="5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нефтеперекачивающих и водонасосных станций, нефтеналивных эстакад (нефтеналивных пунктов), штук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протяженности трассы нефте - и водопроводов, тысяч километров</w:t>
            </w:r>
          </w:p>
        </w:tc>
      </w:tr>
      <w:tr>
        <w:trPr>
          <w:trHeight w:val="735" w:hRule="atLeast"/>
        </w:trPr>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r>
      <w:tr>
        <w:trPr>
          <w:trHeight w:val="75" w:hRule="atLeast"/>
        </w:trPr>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Дополнительно предусматривается 1 человек – при наличии станций (печей) подогрева нефти.</w:t>
      </w:r>
    </w:p>
    <w:bookmarkStart w:name="z526" w:id="617"/>
    <w:p>
      <w:pPr>
        <w:spacing w:after="0"/>
        <w:ind w:left="0"/>
        <w:jc w:val="both"/>
      </w:pPr>
      <w:r>
        <w:rPr>
          <w:rFonts w:ascii="Times New Roman"/>
          <w:b w:val="false"/>
          <w:i w:val="false"/>
          <w:color w:val="000000"/>
          <w:sz w:val="28"/>
        </w:rPr>
        <w:t>
            Параграф 4. Энергоремонтное обслуживание</w:t>
      </w:r>
    </w:p>
    <w:bookmarkEnd w:id="617"/>
    <w:bookmarkStart w:name="z527" w:id="618"/>
    <w:p>
      <w:pPr>
        <w:spacing w:after="0"/>
        <w:ind w:left="0"/>
        <w:jc w:val="both"/>
      </w:pPr>
      <w:r>
        <w:rPr>
          <w:rFonts w:ascii="Times New Roman"/>
          <w:b w:val="false"/>
          <w:i w:val="false"/>
          <w:color w:val="000000"/>
          <w:sz w:val="28"/>
        </w:rPr>
        <w:t>                                                           
Таблица 102</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0"/>
        <w:gridCol w:w="4060"/>
      </w:tblGrid>
      <w:tr>
        <w:trPr>
          <w:trHeight w:val="495" w:hRule="atLeast"/>
        </w:trPr>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магистральных, подпорных и вспомогательных насосов и другого энергетического оборудования, штук</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00" w:hRule="atLeast"/>
        </w:trPr>
        <w:tc>
          <w:tcPr>
            <w:tcW w:w="9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w:t>
            </w:r>
            <w:r>
              <w:br/>
            </w:r>
            <w:r>
              <w:rPr>
                <w:rFonts w:ascii="Times New Roman"/>
                <w:b w:val="false"/>
                <w:i w:val="false"/>
                <w:color w:val="000000"/>
                <w:sz w:val="20"/>
              </w:rPr>
              <w:t>
41-70</w:t>
            </w:r>
            <w:r>
              <w:br/>
            </w:r>
            <w:r>
              <w:rPr>
                <w:rFonts w:ascii="Times New Roman"/>
                <w:b w:val="false"/>
                <w:i w:val="false"/>
                <w:color w:val="000000"/>
                <w:sz w:val="20"/>
              </w:rPr>
              <w:t>
71 и более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Дополнительно предусматривается 1 человек – теплотехник при наличии 1 и более котельных.</w:t>
      </w:r>
    </w:p>
    <w:bookmarkStart w:name="z528" w:id="619"/>
    <w:p>
      <w:pPr>
        <w:spacing w:after="0"/>
        <w:ind w:left="0"/>
        <w:jc w:val="both"/>
      </w:pPr>
      <w:r>
        <w:rPr>
          <w:rFonts w:ascii="Times New Roman"/>
          <w:b w:val="false"/>
          <w:i w:val="false"/>
          <w:color w:val="000000"/>
          <w:sz w:val="28"/>
        </w:rPr>
        <w:t>
            Параграф 5. Механоремонтное обслуживание, эксплуатация</w:t>
      </w:r>
      <w:r>
        <w:br/>
      </w:r>
      <w:r>
        <w:rPr>
          <w:rFonts w:ascii="Times New Roman"/>
          <w:b w:val="false"/>
          <w:i w:val="false"/>
          <w:color w:val="000000"/>
          <w:sz w:val="28"/>
        </w:rPr>
        <w:t>
              технологического транспорта и специальной техники</w:t>
      </w:r>
    </w:p>
    <w:bookmarkEnd w:id="619"/>
    <w:bookmarkStart w:name="z529" w:id="620"/>
    <w:p>
      <w:pPr>
        <w:spacing w:after="0"/>
        <w:ind w:left="0"/>
        <w:jc w:val="both"/>
      </w:pPr>
      <w:r>
        <w:rPr>
          <w:rFonts w:ascii="Times New Roman"/>
          <w:b w:val="false"/>
          <w:i w:val="false"/>
          <w:color w:val="000000"/>
          <w:sz w:val="28"/>
        </w:rPr>
        <w:t>                                                           
Таблица 103</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3"/>
        <w:gridCol w:w="4067"/>
      </w:tblGrid>
      <w:tr>
        <w:trPr>
          <w:trHeight w:val="420" w:hRule="atLeast"/>
        </w:trPr>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магистральных, подпорных и вспомогательных насосов, механо-технологического оборудования, штук</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75" w:hRule="atLeast"/>
        </w:trPr>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r>
              <w:br/>
            </w:r>
            <w:r>
              <w:rPr>
                <w:rFonts w:ascii="Times New Roman"/>
                <w:b w:val="false"/>
                <w:i w:val="false"/>
                <w:color w:val="000000"/>
                <w:sz w:val="20"/>
              </w:rPr>
              <w:t>
21 – 50</w:t>
            </w:r>
            <w:r>
              <w:br/>
            </w:r>
            <w:r>
              <w:rPr>
                <w:rFonts w:ascii="Times New Roman"/>
                <w:b w:val="false"/>
                <w:i w:val="false"/>
                <w:color w:val="000000"/>
                <w:sz w:val="20"/>
              </w:rPr>
              <w:t>
51 и более</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Дополнительно предусматривается 1 человек – инженер по эксплуатации (ремонту) автотранспорта при числе автотранспортных средств более 30 единиц</w:t>
      </w:r>
    </w:p>
    <w:bookmarkStart w:name="z530" w:id="621"/>
    <w:p>
      <w:pPr>
        <w:spacing w:after="0"/>
        <w:ind w:left="0"/>
        <w:jc w:val="both"/>
      </w:pPr>
      <w:r>
        <w:rPr>
          <w:rFonts w:ascii="Times New Roman"/>
          <w:b w:val="false"/>
          <w:i w:val="false"/>
          <w:color w:val="000000"/>
          <w:sz w:val="28"/>
        </w:rPr>
        <w:t>
            Параграф 6. Оперативное управление производством</w:t>
      </w:r>
      <w:r>
        <w:br/>
      </w:r>
      <w:r>
        <w:rPr>
          <w:rFonts w:ascii="Times New Roman"/>
          <w:b w:val="false"/>
          <w:i w:val="false"/>
          <w:color w:val="000000"/>
          <w:sz w:val="28"/>
        </w:rPr>
        <w:t>
                   (Товарно-транспортная служба)</w:t>
      </w:r>
    </w:p>
    <w:bookmarkEnd w:id="621"/>
    <w:bookmarkStart w:name="z531" w:id="622"/>
    <w:p>
      <w:pPr>
        <w:spacing w:after="0"/>
        <w:ind w:left="0"/>
        <w:jc w:val="both"/>
      </w:pPr>
      <w:r>
        <w:rPr>
          <w:rFonts w:ascii="Times New Roman"/>
          <w:b w:val="false"/>
          <w:i w:val="false"/>
          <w:color w:val="000000"/>
          <w:sz w:val="28"/>
        </w:rPr>
        <w:t>                                                           
Таблица 104</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1"/>
        <w:gridCol w:w="4104"/>
        <w:gridCol w:w="3055"/>
      </w:tblGrid>
      <w:tr>
        <w:trPr>
          <w:trHeight w:val="360" w:hRule="atLeast"/>
        </w:trPr>
        <w:tc>
          <w:tcPr>
            <w:tcW w:w="6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нефтеперекачивающих станций, приемо-сдаточных пунктов,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грузообороте миллиардов тонно-километров</w:t>
            </w:r>
          </w:p>
        </w:tc>
      </w:tr>
      <w:tr>
        <w:trPr>
          <w:trHeight w:val="360" w:hRule="atLeast"/>
        </w:trPr>
        <w:tc>
          <w:tcPr>
            <w:tcW w:w="0" w:type="auto"/>
            <w:vMerge/>
            <w:tcBorders>
              <w:top w:val="nil"/>
              <w:left w:val="single" w:color="cfcfcf" w:sz="5"/>
              <w:bottom w:val="single" w:color="cfcfcf" w:sz="5"/>
              <w:right w:val="single" w:color="cfcfcf" w:sz="5"/>
            </w:tcBorders>
          </w:tcP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w:t>
            </w:r>
          </w:p>
        </w:tc>
      </w:tr>
      <w:tr>
        <w:trPr>
          <w:trHeight w:val="255" w:hRule="atLeast"/>
        </w:trPr>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При организации диспетчерской службы дополнительно предусматривается на каждый диспетчерский пост 6 человек – при круглосуточной работе.</w:t>
      </w:r>
    </w:p>
    <w:bookmarkStart w:name="z532" w:id="623"/>
    <w:p>
      <w:pPr>
        <w:spacing w:after="0"/>
        <w:ind w:left="0"/>
        <w:jc w:val="both"/>
      </w:pPr>
      <w:r>
        <w:rPr>
          <w:rFonts w:ascii="Times New Roman"/>
          <w:b w:val="false"/>
          <w:i w:val="false"/>
          <w:color w:val="000000"/>
          <w:sz w:val="28"/>
        </w:rPr>
        <w:t>
            Параграф 7. Автоматизация производственных процессов</w:t>
      </w:r>
    </w:p>
    <w:bookmarkEnd w:id="623"/>
    <w:bookmarkStart w:name="z533" w:id="624"/>
    <w:p>
      <w:pPr>
        <w:spacing w:after="0"/>
        <w:ind w:left="0"/>
        <w:jc w:val="both"/>
      </w:pPr>
      <w:r>
        <w:rPr>
          <w:rFonts w:ascii="Times New Roman"/>
          <w:b w:val="false"/>
          <w:i w:val="false"/>
          <w:color w:val="000000"/>
          <w:sz w:val="28"/>
        </w:rPr>
        <w:t>
                                                          Таблица 105</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1"/>
        <w:gridCol w:w="1214"/>
        <w:gridCol w:w="979"/>
        <w:gridCol w:w="861"/>
        <w:gridCol w:w="767"/>
        <w:gridCol w:w="768"/>
        <w:gridCol w:w="979"/>
        <w:gridCol w:w="980"/>
        <w:gridCol w:w="981"/>
      </w:tblGrid>
      <w:tr>
        <w:trPr>
          <w:trHeight w:val="825" w:hRule="atLeast"/>
        </w:trPr>
        <w:tc>
          <w:tcPr>
            <w:tcW w:w="6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автоматизированных нефтеперекачивающих и водонасосных станций, котельных, пунктов подогрева нефти, нефтеналивных эстакад (нефтеналивных пунктов), штук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контролируемых пунктах станционной и линейной телемеханики (линейных контрольных пунктах), штук</w:t>
            </w:r>
          </w:p>
        </w:tc>
      </w:tr>
      <w:tr>
        <w:trPr>
          <w:trHeight w:val="825" w:hRule="atLeast"/>
        </w:trPr>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80</w:t>
            </w:r>
          </w:p>
        </w:tc>
      </w:tr>
      <w:tr>
        <w:trPr>
          <w:trHeight w:val="255"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34" w:id="625"/>
    <w:p>
      <w:pPr>
        <w:spacing w:after="0"/>
        <w:ind w:left="0"/>
        <w:jc w:val="both"/>
      </w:pPr>
      <w:r>
        <w:rPr>
          <w:rFonts w:ascii="Times New Roman"/>
          <w:b w:val="false"/>
          <w:i w:val="false"/>
          <w:color w:val="000000"/>
          <w:sz w:val="28"/>
        </w:rPr>
        <w:t>
                  Параграф 8. Метрологическое обслуживание</w:t>
      </w:r>
    </w:p>
    <w:bookmarkEnd w:id="625"/>
    <w:bookmarkStart w:name="z535" w:id="626"/>
    <w:p>
      <w:pPr>
        <w:spacing w:after="0"/>
        <w:ind w:left="0"/>
        <w:jc w:val="both"/>
      </w:pPr>
      <w:r>
        <w:rPr>
          <w:rFonts w:ascii="Times New Roman"/>
          <w:b w:val="false"/>
          <w:i w:val="false"/>
          <w:color w:val="000000"/>
          <w:sz w:val="28"/>
        </w:rPr>
        <w:t>                                                           
Таблица 106</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5"/>
        <w:gridCol w:w="6375"/>
      </w:tblGrid>
      <w:tr>
        <w:trPr>
          <w:trHeight w:val="870"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средств измерений эксплуатируемых в линейной производственно-диспетчерской станции (приборный парк), единиц</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при количестве средств измерений (приборный парк), человек</w:t>
            </w:r>
          </w:p>
        </w:tc>
      </w:tr>
      <w:tr>
        <w:trPr>
          <w:trHeight w:val="255"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2 500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до 5000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5000</w:t>
            </w:r>
          </w:p>
        </w:tc>
        <w:tc>
          <w:tcPr>
            <w:tcW w:w="6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36" w:id="627"/>
    <w:p>
      <w:pPr>
        <w:spacing w:after="0"/>
        <w:ind w:left="0"/>
        <w:jc w:val="both"/>
      </w:pPr>
      <w:r>
        <w:rPr>
          <w:rFonts w:ascii="Times New Roman"/>
          <w:b w:val="false"/>
          <w:i w:val="false"/>
          <w:color w:val="000000"/>
          <w:sz w:val="28"/>
        </w:rPr>
        <w:t>
            Параграф 9. Охрана труда и пожарная безопасность</w:t>
      </w:r>
    </w:p>
    <w:bookmarkEnd w:id="627"/>
    <w:bookmarkStart w:name="z537" w:id="628"/>
    <w:p>
      <w:pPr>
        <w:spacing w:after="0"/>
        <w:ind w:left="0"/>
        <w:jc w:val="both"/>
      </w:pPr>
      <w:r>
        <w:rPr>
          <w:rFonts w:ascii="Times New Roman"/>
          <w:b w:val="false"/>
          <w:i w:val="false"/>
          <w:color w:val="000000"/>
          <w:sz w:val="28"/>
        </w:rPr>
        <w:t>                                                           
Таблица 107</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6"/>
        <w:gridCol w:w="3046"/>
        <w:gridCol w:w="3248"/>
      </w:tblGrid>
      <w:tr>
        <w:trPr>
          <w:trHeight w:val="555" w:hRule="atLeast"/>
        </w:trPr>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r>
      <w:tr>
        <w:trPr>
          <w:trHeight w:val="435" w:hRule="atLeast"/>
        </w:trPr>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38" w:id="629"/>
    <w:p>
      <w:pPr>
        <w:spacing w:after="0"/>
        <w:ind w:left="0"/>
        <w:jc w:val="both"/>
      </w:pPr>
      <w:r>
        <w:rPr>
          <w:rFonts w:ascii="Times New Roman"/>
          <w:b w:val="false"/>
          <w:i w:val="false"/>
          <w:color w:val="000000"/>
          <w:sz w:val="28"/>
        </w:rPr>
        <w:t>
            Параграф 10. Охрана окружающей среды</w:t>
      </w:r>
    </w:p>
    <w:bookmarkEnd w:id="629"/>
    <w:bookmarkStart w:name="z539" w:id="630"/>
    <w:p>
      <w:pPr>
        <w:spacing w:after="0"/>
        <w:ind w:left="0"/>
        <w:jc w:val="both"/>
      </w:pPr>
      <w:r>
        <w:rPr>
          <w:rFonts w:ascii="Times New Roman"/>
          <w:b w:val="false"/>
          <w:i w:val="false"/>
          <w:color w:val="000000"/>
          <w:sz w:val="28"/>
        </w:rPr>
        <w:t>                                                           
Таблица 108</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6"/>
        <w:gridCol w:w="3051"/>
        <w:gridCol w:w="3253"/>
      </w:tblGrid>
      <w:tr>
        <w:trPr>
          <w:trHeight w:val="30" w:hRule="atLeast"/>
        </w:trPr>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в миллиардах тонно-километров</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w:t>
            </w:r>
          </w:p>
        </w:tc>
      </w:tr>
      <w:tr>
        <w:trPr>
          <w:trHeight w:val="30" w:hRule="atLeast"/>
        </w:trPr>
        <w:tc>
          <w:tcPr>
            <w:tcW w:w="7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40" w:id="631"/>
    <w:p>
      <w:pPr>
        <w:spacing w:after="0"/>
        <w:ind w:left="0"/>
        <w:jc w:val="both"/>
      </w:pPr>
      <w:r>
        <w:rPr>
          <w:rFonts w:ascii="Times New Roman"/>
          <w:b w:val="false"/>
          <w:i w:val="false"/>
          <w:color w:val="000000"/>
          <w:sz w:val="28"/>
        </w:rPr>
        <w:t>
                  Параграф 11. Производственный контроль</w:t>
      </w:r>
    </w:p>
    <w:bookmarkEnd w:id="631"/>
    <w:bookmarkStart w:name="z541" w:id="632"/>
    <w:p>
      <w:pPr>
        <w:spacing w:after="0"/>
        <w:ind w:left="0"/>
        <w:jc w:val="both"/>
      </w:pPr>
      <w:r>
        <w:rPr>
          <w:rFonts w:ascii="Times New Roman"/>
          <w:b w:val="false"/>
          <w:i w:val="false"/>
          <w:color w:val="000000"/>
          <w:sz w:val="28"/>
        </w:rPr>
        <w:t>                                                           
Таблица 109</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0"/>
        <w:gridCol w:w="5320"/>
      </w:tblGrid>
      <w:tr>
        <w:trPr>
          <w:trHeight w:val="150" w:hRule="atLeast"/>
        </w:trPr>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основного и вспомогательного оборудования, единиц</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75" w:hRule="atLeast"/>
        </w:trPr>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100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42" w:id="633"/>
    <w:p>
      <w:pPr>
        <w:spacing w:after="0"/>
        <w:ind w:left="0"/>
        <w:jc w:val="both"/>
      </w:pPr>
      <w:r>
        <w:rPr>
          <w:rFonts w:ascii="Times New Roman"/>
          <w:b w:val="false"/>
          <w:i w:val="false"/>
          <w:color w:val="000000"/>
          <w:sz w:val="28"/>
        </w:rPr>
        <w:t>
            Параграф 12. Гражданская оборона, чрезвычайные ситуации</w:t>
      </w:r>
      <w:r>
        <w:br/>
      </w:r>
      <w:r>
        <w:rPr>
          <w:rFonts w:ascii="Times New Roman"/>
          <w:b w:val="false"/>
          <w:i w:val="false"/>
          <w:color w:val="000000"/>
          <w:sz w:val="28"/>
        </w:rPr>
        <w:t>
                        и специальные работы</w:t>
      </w:r>
    </w:p>
    <w:bookmarkEnd w:id="633"/>
    <w:bookmarkStart w:name="z543" w:id="634"/>
    <w:p>
      <w:pPr>
        <w:spacing w:after="0"/>
        <w:ind w:left="0"/>
        <w:jc w:val="both"/>
      </w:pPr>
      <w:r>
        <w:rPr>
          <w:rFonts w:ascii="Times New Roman"/>
          <w:b w:val="false"/>
          <w:i w:val="false"/>
          <w:color w:val="000000"/>
          <w:sz w:val="28"/>
        </w:rPr>
        <w:t>                                                           
Таблица 110</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1"/>
        <w:gridCol w:w="5329"/>
      </w:tblGrid>
      <w:tr>
        <w:trPr>
          <w:trHeight w:val="30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400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44" w:id="635"/>
    <w:p>
      <w:pPr>
        <w:spacing w:after="0"/>
        <w:ind w:left="0"/>
        <w:jc w:val="both"/>
      </w:pPr>
      <w:r>
        <w:rPr>
          <w:rFonts w:ascii="Times New Roman"/>
          <w:b w:val="false"/>
          <w:i w:val="false"/>
          <w:color w:val="000000"/>
          <w:sz w:val="28"/>
        </w:rPr>
        <w:t>
      Параграф 13. Капитальное строительство и капитальный ремонт</w:t>
      </w:r>
    </w:p>
    <w:bookmarkEnd w:id="635"/>
    <w:bookmarkStart w:name="z545" w:id="636"/>
    <w:p>
      <w:pPr>
        <w:spacing w:after="0"/>
        <w:ind w:left="0"/>
        <w:jc w:val="both"/>
      </w:pPr>
      <w:r>
        <w:rPr>
          <w:rFonts w:ascii="Times New Roman"/>
          <w:b w:val="false"/>
          <w:i w:val="false"/>
          <w:color w:val="000000"/>
          <w:sz w:val="28"/>
        </w:rPr>
        <w:t>                                                           
Таблица 111</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7"/>
        <w:gridCol w:w="2225"/>
        <w:gridCol w:w="1797"/>
        <w:gridCol w:w="2001"/>
      </w:tblGrid>
      <w:tr>
        <w:trPr>
          <w:trHeight w:val="585" w:hRule="atLeast"/>
        </w:trPr>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эксплуатируемых объектов, зданий и сооружений, единиц</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w:t>
            </w:r>
          </w:p>
        </w:tc>
      </w:tr>
      <w:tr>
        <w:trPr>
          <w:trHeight w:val="30" w:hRule="atLeast"/>
        </w:trPr>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 инженер по техническому надзору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При наличии работ на объектах отдаленных от пункта контроля на 100 и более километров дополнительно предусматривается 1 человек на 3 объекта.</w:t>
      </w:r>
    </w:p>
    <w:bookmarkStart w:name="z546" w:id="637"/>
    <w:p>
      <w:pPr>
        <w:spacing w:after="0"/>
        <w:ind w:left="0"/>
        <w:jc w:val="both"/>
      </w:pPr>
      <w:r>
        <w:rPr>
          <w:rFonts w:ascii="Times New Roman"/>
          <w:b w:val="false"/>
          <w:i w:val="false"/>
          <w:color w:val="000000"/>
          <w:sz w:val="28"/>
        </w:rPr>
        <w:t>
      Параграф 14. Рационализация, новая техника и стандартизация</w:t>
      </w:r>
    </w:p>
    <w:bookmarkEnd w:id="637"/>
    <w:bookmarkStart w:name="z547" w:id="638"/>
    <w:p>
      <w:pPr>
        <w:spacing w:after="0"/>
        <w:ind w:left="0"/>
        <w:jc w:val="both"/>
      </w:pPr>
      <w:r>
        <w:rPr>
          <w:rFonts w:ascii="Times New Roman"/>
          <w:b w:val="false"/>
          <w:i w:val="false"/>
          <w:color w:val="000000"/>
          <w:sz w:val="28"/>
        </w:rPr>
        <w:t>                                                           
Таблица 112</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1"/>
        <w:gridCol w:w="5329"/>
      </w:tblGrid>
      <w:tr>
        <w:trPr>
          <w:trHeight w:val="3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400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48" w:id="639"/>
    <w:p>
      <w:pPr>
        <w:spacing w:after="0"/>
        <w:ind w:left="0"/>
        <w:jc w:val="both"/>
      </w:pPr>
      <w:r>
        <w:rPr>
          <w:rFonts w:ascii="Times New Roman"/>
          <w:b w:val="false"/>
          <w:i w:val="false"/>
          <w:color w:val="000000"/>
          <w:sz w:val="28"/>
        </w:rPr>
        <w:t>
            Параграф 15. Материально-техническое обеспечение и</w:t>
      </w:r>
      <w:r>
        <w:br/>
      </w:r>
      <w:r>
        <w:rPr>
          <w:rFonts w:ascii="Times New Roman"/>
          <w:b w:val="false"/>
          <w:i w:val="false"/>
          <w:color w:val="000000"/>
          <w:sz w:val="28"/>
        </w:rPr>
        <w:t>
                         комплектация оборудованием</w:t>
      </w:r>
    </w:p>
    <w:bookmarkEnd w:id="639"/>
    <w:bookmarkStart w:name="z549" w:id="640"/>
    <w:p>
      <w:pPr>
        <w:spacing w:after="0"/>
        <w:ind w:left="0"/>
        <w:jc w:val="both"/>
      </w:pPr>
      <w:r>
        <w:rPr>
          <w:rFonts w:ascii="Times New Roman"/>
          <w:b w:val="false"/>
          <w:i w:val="false"/>
          <w:color w:val="000000"/>
          <w:sz w:val="28"/>
        </w:rPr>
        <w:t>                                                           
Таблица 113</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1"/>
        <w:gridCol w:w="5329"/>
      </w:tblGrid>
      <w:tr>
        <w:trPr>
          <w:trHeight w:val="345"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товарооборота, миллионов тенге</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35"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190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191-350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501-620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550" w:id="641"/>
    <w:p>
      <w:pPr>
        <w:spacing w:after="0"/>
        <w:ind w:left="0"/>
        <w:jc w:val="both"/>
      </w:pPr>
      <w:r>
        <w:rPr>
          <w:rFonts w:ascii="Times New Roman"/>
          <w:b w:val="false"/>
          <w:i w:val="false"/>
          <w:color w:val="000000"/>
          <w:sz w:val="28"/>
        </w:rPr>
        <w:t>
      Параграф 16. Бухгалтерский учет и финансовая деятельность</w:t>
      </w:r>
    </w:p>
    <w:bookmarkEnd w:id="641"/>
    <w:bookmarkStart w:name="z551" w:id="642"/>
    <w:p>
      <w:pPr>
        <w:spacing w:after="0"/>
        <w:ind w:left="0"/>
        <w:jc w:val="both"/>
      </w:pPr>
      <w:r>
        <w:rPr>
          <w:rFonts w:ascii="Times New Roman"/>
          <w:b w:val="false"/>
          <w:i w:val="false"/>
          <w:color w:val="000000"/>
          <w:sz w:val="28"/>
        </w:rPr>
        <w:t>                                                           
Таблица 114</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1"/>
        <w:gridCol w:w="2449"/>
        <w:gridCol w:w="2244"/>
        <w:gridCol w:w="2449"/>
        <w:gridCol w:w="2677"/>
      </w:tblGrid>
      <w:tr>
        <w:trPr>
          <w:trHeight w:val="660" w:hRule="atLeast"/>
        </w:trPr>
        <w:tc>
          <w:tcPr>
            <w:tcW w:w="4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миллиардов тонно-километров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фактической численности работающих, человек</w:t>
            </w:r>
          </w:p>
        </w:tc>
      </w:tr>
      <w:tr>
        <w:trPr>
          <w:trHeight w:val="66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450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450</w:t>
            </w:r>
          </w:p>
        </w:tc>
      </w:tr>
      <w:tr>
        <w:trPr>
          <w:trHeight w:val="435"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 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При полной централизации (отсутствие бухгалтеров и кассиров на всех нефтеперекачивающих станциях) применяется коэффициент – 1,2. Дополнительно предусматривается 1 человек – бухгалтер по МСФО.</w:t>
      </w:r>
    </w:p>
    <w:bookmarkStart w:name="z552" w:id="643"/>
    <w:p>
      <w:pPr>
        <w:spacing w:after="0"/>
        <w:ind w:left="0"/>
        <w:jc w:val="both"/>
      </w:pPr>
      <w:r>
        <w:rPr>
          <w:rFonts w:ascii="Times New Roman"/>
          <w:b w:val="false"/>
          <w:i w:val="false"/>
          <w:color w:val="000000"/>
          <w:sz w:val="28"/>
        </w:rPr>
        <w:t>
                  Параграф 17. Правовая деятельность</w:t>
      </w:r>
    </w:p>
    <w:bookmarkEnd w:id="643"/>
    <w:bookmarkStart w:name="z553" w:id="644"/>
    <w:p>
      <w:pPr>
        <w:spacing w:after="0"/>
        <w:ind w:left="0"/>
        <w:jc w:val="both"/>
      </w:pPr>
      <w:r>
        <w:rPr>
          <w:rFonts w:ascii="Times New Roman"/>
          <w:b w:val="false"/>
          <w:i w:val="false"/>
          <w:color w:val="000000"/>
          <w:sz w:val="28"/>
        </w:rPr>
        <w:t>                                                           
Таблица 115</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1"/>
        <w:gridCol w:w="5949"/>
      </w:tblGrid>
      <w:tr>
        <w:trPr>
          <w:trHeight w:val="30" w:hRule="atLeast"/>
        </w:trPr>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285" w:hRule="atLeast"/>
        </w:trPr>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54" w:id="645"/>
    <w:p>
      <w:pPr>
        <w:spacing w:after="0"/>
        <w:ind w:left="0"/>
        <w:jc w:val="both"/>
      </w:pPr>
      <w:r>
        <w:rPr>
          <w:rFonts w:ascii="Times New Roman"/>
          <w:b w:val="false"/>
          <w:i w:val="false"/>
          <w:color w:val="000000"/>
          <w:sz w:val="28"/>
        </w:rPr>
        <w:t>
      Параграф 18. Планирование, организация труда, заработной платы</w:t>
      </w:r>
      <w:r>
        <w:br/>
      </w:r>
      <w:r>
        <w:rPr>
          <w:rFonts w:ascii="Times New Roman"/>
          <w:b w:val="false"/>
          <w:i w:val="false"/>
          <w:color w:val="000000"/>
          <w:sz w:val="28"/>
        </w:rPr>
        <w:t>
                        и нормирование труда</w:t>
      </w:r>
    </w:p>
    <w:bookmarkEnd w:id="645"/>
    <w:bookmarkStart w:name="z555" w:id="646"/>
    <w:p>
      <w:pPr>
        <w:spacing w:after="0"/>
        <w:ind w:left="0"/>
        <w:jc w:val="both"/>
      </w:pPr>
      <w:r>
        <w:rPr>
          <w:rFonts w:ascii="Times New Roman"/>
          <w:b w:val="false"/>
          <w:i w:val="false"/>
          <w:color w:val="000000"/>
          <w:sz w:val="28"/>
        </w:rPr>
        <w:t>                                                           
Таблица 116</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9"/>
        <w:gridCol w:w="5992"/>
        <w:gridCol w:w="3049"/>
      </w:tblGrid>
      <w:tr>
        <w:trPr>
          <w:trHeight w:val="855" w:hRule="atLeast"/>
        </w:trPr>
        <w:tc>
          <w:tcPr>
            <w:tcW w:w="4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миллиардов тонно-километров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фактической численности работающих, человек</w:t>
            </w:r>
          </w:p>
        </w:tc>
      </w:tr>
      <w:tr>
        <w:trPr>
          <w:trHeight w:val="855" w:hRule="atLeast"/>
        </w:trPr>
        <w:tc>
          <w:tcPr>
            <w:tcW w:w="0" w:type="auto"/>
            <w:vMerge/>
            <w:tcBorders>
              <w:top w:val="nil"/>
              <w:left w:val="single" w:color="cfcfcf" w:sz="5"/>
              <w:bottom w:val="single" w:color="cfcfcf" w:sz="5"/>
              <w:right w:val="single" w:color="cfcfcf" w:sz="5"/>
            </w:tcBorders>
          </w:tcP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r>
      <w:tr>
        <w:trPr>
          <w:trHeight w:val="270" w:hRule="atLeast"/>
        </w:trPr>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Дополнительно предусматривается 1 человек – экономист по раздельному учету, 1 человек – экономист по тарифному регулированию.</w:t>
      </w:r>
    </w:p>
    <w:bookmarkStart w:name="z556" w:id="647"/>
    <w:p>
      <w:pPr>
        <w:spacing w:after="0"/>
        <w:ind w:left="0"/>
        <w:jc w:val="both"/>
      </w:pPr>
      <w:r>
        <w:rPr>
          <w:rFonts w:ascii="Times New Roman"/>
          <w:b w:val="false"/>
          <w:i w:val="false"/>
          <w:color w:val="000000"/>
          <w:sz w:val="28"/>
        </w:rPr>
        <w:t>
            Параграф 19. Комплектование, подготовка кадров и</w:t>
      </w:r>
      <w:r>
        <w:br/>
      </w:r>
      <w:r>
        <w:rPr>
          <w:rFonts w:ascii="Times New Roman"/>
          <w:b w:val="false"/>
          <w:i w:val="false"/>
          <w:color w:val="000000"/>
          <w:sz w:val="28"/>
        </w:rPr>
        <w:t>
                   социальное развитие</w:t>
      </w:r>
    </w:p>
    <w:bookmarkEnd w:id="647"/>
    <w:bookmarkStart w:name="z557" w:id="648"/>
    <w:p>
      <w:pPr>
        <w:spacing w:after="0"/>
        <w:ind w:left="0"/>
        <w:jc w:val="both"/>
      </w:pPr>
      <w:r>
        <w:rPr>
          <w:rFonts w:ascii="Times New Roman"/>
          <w:b w:val="false"/>
          <w:i w:val="false"/>
          <w:color w:val="000000"/>
          <w:sz w:val="28"/>
        </w:rPr>
        <w:t>                                                           
Таблица 117</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5"/>
        <w:gridCol w:w="3671"/>
        <w:gridCol w:w="2824"/>
      </w:tblGrid>
      <w:tr>
        <w:trPr>
          <w:trHeight w:val="645" w:hRule="atLeast"/>
        </w:trPr>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r>
      <w:tr>
        <w:trPr>
          <w:trHeight w:val="435" w:hRule="atLeast"/>
        </w:trPr>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58" w:id="649"/>
    <w:p>
      <w:pPr>
        <w:spacing w:after="0"/>
        <w:ind w:left="0"/>
        <w:jc w:val="both"/>
      </w:pPr>
      <w:r>
        <w:rPr>
          <w:rFonts w:ascii="Times New Roman"/>
          <w:b w:val="false"/>
          <w:i w:val="false"/>
          <w:color w:val="000000"/>
          <w:sz w:val="28"/>
        </w:rPr>
        <w:t>
            Параграф 20. Гигиена и промышленная санитария</w:t>
      </w:r>
    </w:p>
    <w:bookmarkEnd w:id="649"/>
    <w:bookmarkStart w:name="z559" w:id="650"/>
    <w:p>
      <w:pPr>
        <w:spacing w:after="0"/>
        <w:ind w:left="0"/>
        <w:jc w:val="both"/>
      </w:pPr>
      <w:r>
        <w:rPr>
          <w:rFonts w:ascii="Times New Roman"/>
          <w:b w:val="false"/>
          <w:i w:val="false"/>
          <w:color w:val="000000"/>
          <w:sz w:val="28"/>
        </w:rPr>
        <w:t>                                                           
Таблица 118</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1"/>
        <w:gridCol w:w="6579"/>
      </w:tblGrid>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60" w:id="651"/>
    <w:p>
      <w:pPr>
        <w:spacing w:after="0"/>
        <w:ind w:left="0"/>
        <w:jc w:val="both"/>
      </w:pPr>
      <w:r>
        <w:rPr>
          <w:rFonts w:ascii="Times New Roman"/>
          <w:b w:val="false"/>
          <w:i w:val="false"/>
          <w:color w:val="000000"/>
          <w:sz w:val="28"/>
        </w:rPr>
        <w:t>
      Параграф 21. Делопроизводство и хозяйственное обслуживание</w:t>
      </w:r>
    </w:p>
    <w:bookmarkEnd w:id="651"/>
    <w:bookmarkStart w:name="z561" w:id="652"/>
    <w:p>
      <w:pPr>
        <w:spacing w:after="0"/>
        <w:ind w:left="0"/>
        <w:jc w:val="both"/>
      </w:pPr>
      <w:r>
        <w:rPr>
          <w:rFonts w:ascii="Times New Roman"/>
          <w:b w:val="false"/>
          <w:i w:val="false"/>
          <w:color w:val="000000"/>
          <w:sz w:val="28"/>
        </w:rPr>
        <w:t>                                                           
Таблица 119</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5"/>
        <w:gridCol w:w="2645"/>
        <w:gridCol w:w="2016"/>
        <w:gridCol w:w="1994"/>
      </w:tblGrid>
      <w:tr>
        <w:trPr>
          <w:trHeight w:val="555" w:hRule="atLeast"/>
        </w:trPr>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r>
      <w:tr>
        <w:trPr>
          <w:trHeight w:val="435" w:hRule="atLeast"/>
        </w:trPr>
        <w:tc>
          <w:tcPr>
            <w:tcW w:w="7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562" w:id="653"/>
    <w:p>
      <w:pPr>
        <w:spacing w:after="0"/>
        <w:ind w:left="0"/>
        <w:jc w:val="both"/>
      </w:pPr>
      <w:r>
        <w:rPr>
          <w:rFonts w:ascii="Times New Roman"/>
          <w:b w:val="false"/>
          <w:i w:val="false"/>
          <w:color w:val="000000"/>
          <w:sz w:val="28"/>
        </w:rPr>
        <w:t>
            Параграф 22. Развитие государственного языка</w:t>
      </w:r>
    </w:p>
    <w:bookmarkEnd w:id="653"/>
    <w:bookmarkStart w:name="z563" w:id="654"/>
    <w:p>
      <w:pPr>
        <w:spacing w:after="0"/>
        <w:ind w:left="0"/>
        <w:jc w:val="both"/>
      </w:pPr>
      <w:r>
        <w:rPr>
          <w:rFonts w:ascii="Times New Roman"/>
          <w:b w:val="false"/>
          <w:i w:val="false"/>
          <w:color w:val="000000"/>
          <w:sz w:val="28"/>
        </w:rPr>
        <w:t>                                                           
Таблица 120</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2"/>
        <w:gridCol w:w="6158"/>
      </w:tblGrid>
      <w:tr>
        <w:trPr>
          <w:trHeight w:val="42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функции управления</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3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150 до 300</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30" w:hRule="atLeast"/>
        </w:trPr>
        <w:tc>
          <w:tcPr>
            <w:tcW w:w="7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64" w:id="655"/>
    <w:p>
      <w:pPr>
        <w:spacing w:after="0"/>
        <w:ind w:left="0"/>
        <w:jc w:val="both"/>
      </w:pPr>
      <w:r>
        <w:rPr>
          <w:rFonts w:ascii="Times New Roman"/>
          <w:b w:val="false"/>
          <w:i w:val="false"/>
          <w:color w:val="000000"/>
          <w:sz w:val="28"/>
        </w:rPr>
        <w:t>
</w:t>
      </w:r>
      <w:r>
        <w:rPr>
          <w:rFonts w:ascii="Times New Roman"/>
          <w:b/>
          <w:i w:val="false"/>
          <w:color w:val="000000"/>
          <w:sz w:val="28"/>
        </w:rPr>
        <w:t>       6. Нормативы численности руководителей, специалистов</w:t>
      </w:r>
      <w:r>
        <w:br/>
      </w:r>
      <w:r>
        <w:rPr>
          <w:rFonts w:ascii="Times New Roman"/>
          <w:b w:val="false"/>
          <w:i w:val="false"/>
          <w:color w:val="000000"/>
          <w:sz w:val="28"/>
        </w:rPr>
        <w:t>
</w:t>
      </w:r>
      <w:r>
        <w:rPr>
          <w:rFonts w:ascii="Times New Roman"/>
          <w:b/>
          <w:i w:val="false"/>
          <w:color w:val="000000"/>
          <w:sz w:val="28"/>
        </w:rPr>
        <w:t>          и служащих баз производственного обслуживания</w:t>
      </w:r>
    </w:p>
    <w:bookmarkEnd w:id="655"/>
    <w:bookmarkStart w:name="z565" w:id="656"/>
    <w:p>
      <w:pPr>
        <w:spacing w:after="0"/>
        <w:ind w:left="0"/>
        <w:jc w:val="both"/>
      </w:pPr>
      <w:r>
        <w:rPr>
          <w:rFonts w:ascii="Times New Roman"/>
          <w:b w:val="false"/>
          <w:i w:val="false"/>
          <w:color w:val="000000"/>
          <w:sz w:val="28"/>
        </w:rPr>
        <w:t>
                   Параграф 1. Руководство и специалисты</w:t>
      </w:r>
    </w:p>
    <w:bookmarkEnd w:id="656"/>
    <w:bookmarkStart w:name="z566" w:id="657"/>
    <w:p>
      <w:pPr>
        <w:spacing w:after="0"/>
        <w:ind w:left="0"/>
        <w:jc w:val="both"/>
      </w:pPr>
      <w:r>
        <w:rPr>
          <w:rFonts w:ascii="Times New Roman"/>
          <w:b w:val="false"/>
          <w:i w:val="false"/>
          <w:color w:val="000000"/>
          <w:sz w:val="28"/>
        </w:rPr>
        <w:t>                                                           
Таблица 121</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6"/>
        <w:gridCol w:w="1891"/>
        <w:gridCol w:w="1891"/>
        <w:gridCol w:w="1892"/>
      </w:tblGrid>
      <w:tr>
        <w:trPr>
          <w:trHeight w:val="465"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самостоятельных участков на базе, штук</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 более</w:t>
            </w:r>
          </w:p>
        </w:tc>
      </w:tr>
      <w:tr>
        <w:trPr>
          <w:trHeight w:val="30" w:hRule="atLeast"/>
        </w:trPr>
        <w:tc>
          <w:tcPr>
            <w:tcW w:w="8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67" w:id="658"/>
    <w:p>
      <w:pPr>
        <w:spacing w:after="0"/>
        <w:ind w:left="0"/>
        <w:jc w:val="both"/>
      </w:pPr>
      <w:r>
        <w:rPr>
          <w:rFonts w:ascii="Times New Roman"/>
          <w:b w:val="false"/>
          <w:i w:val="false"/>
          <w:color w:val="000000"/>
          <w:sz w:val="28"/>
        </w:rPr>
        <w:t>
         Параграф 2. Механоремонтное обслуживание эксплуатационного</w:t>
      </w:r>
      <w:r>
        <w:br/>
      </w:r>
      <w:r>
        <w:rPr>
          <w:rFonts w:ascii="Times New Roman"/>
          <w:b w:val="false"/>
          <w:i w:val="false"/>
          <w:color w:val="000000"/>
          <w:sz w:val="28"/>
        </w:rPr>
        <w:t>
                                   оборудования</w:t>
      </w:r>
    </w:p>
    <w:bookmarkEnd w:id="658"/>
    <w:p>
      <w:pPr>
        <w:spacing w:after="0"/>
        <w:ind w:left="0"/>
        <w:jc w:val="both"/>
      </w:pPr>
      <w:r>
        <w:rPr>
          <w:rFonts w:ascii="Times New Roman"/>
          <w:b w:val="false"/>
          <w:i w:val="false"/>
          <w:color w:val="000000"/>
          <w:sz w:val="28"/>
        </w:rPr>
        <w:t>      Расчет указанной функции производится по формуле:</w:t>
      </w:r>
      <w:r>
        <w:br/>
      </w:r>
      <w:r>
        <w:rPr>
          <w:rFonts w:ascii="Times New Roman"/>
          <w:b w:val="false"/>
          <w:i w:val="false"/>
          <w:color w:val="000000"/>
          <w:sz w:val="28"/>
        </w:rPr>
        <w:t>
            </w:t>
      </w:r>
      <w:r>
        <w:rPr>
          <w:rFonts w:ascii="Times New Roman"/>
          <w:b w:val="false"/>
          <w:i/>
          <w:color w:val="000000"/>
          <w:sz w:val="28"/>
        </w:rPr>
        <w:t>Н = 0,05 * П + 0,0015 * В + 0,2 * А</w:t>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П</w:t>
      </w:r>
      <w:r>
        <w:rPr>
          <w:rFonts w:ascii="Times New Roman"/>
          <w:b w:val="false"/>
          <w:i w:val="false"/>
          <w:color w:val="000000"/>
          <w:sz w:val="28"/>
        </w:rPr>
        <w:t xml:space="preserve"> – количество насосных станций, котельных, пунктов подогрева парафинистой нефти, штук;</w:t>
      </w:r>
      <w:r>
        <w:br/>
      </w:r>
      <w:r>
        <w:rPr>
          <w:rFonts w:ascii="Times New Roman"/>
          <w:b w:val="false"/>
          <w:i w:val="false"/>
          <w:color w:val="000000"/>
          <w:sz w:val="28"/>
        </w:rPr>
        <w:t>
</w:t>
      </w:r>
      <w:r>
        <w:rPr>
          <w:rFonts w:ascii="Times New Roman"/>
          <w:b w:val="false"/>
          <w:i/>
          <w:color w:val="000000"/>
          <w:sz w:val="28"/>
        </w:rPr>
        <w:t>      В</w:t>
      </w:r>
      <w:r>
        <w:rPr>
          <w:rFonts w:ascii="Times New Roman"/>
          <w:b w:val="false"/>
          <w:i w:val="false"/>
          <w:color w:val="000000"/>
          <w:sz w:val="28"/>
        </w:rPr>
        <w:t xml:space="preserve"> – протяженность трубопроводов в однониточном исчислении, километр.;</w:t>
      </w:r>
      <w:r>
        <w:br/>
      </w:r>
      <w:r>
        <w:rPr>
          <w:rFonts w:ascii="Times New Roman"/>
          <w:b w:val="false"/>
          <w:i w:val="false"/>
          <w:color w:val="000000"/>
          <w:sz w:val="28"/>
        </w:rPr>
        <w:t>
</w:t>
      </w:r>
      <w:r>
        <w:rPr>
          <w:rFonts w:ascii="Times New Roman"/>
          <w:b w:val="false"/>
          <w:i/>
          <w:color w:val="000000"/>
          <w:sz w:val="28"/>
        </w:rPr>
        <w:t>      А</w:t>
      </w:r>
      <w:r>
        <w:rPr>
          <w:rFonts w:ascii="Times New Roman"/>
          <w:b w:val="false"/>
          <w:i w:val="false"/>
          <w:color w:val="000000"/>
          <w:sz w:val="28"/>
        </w:rPr>
        <w:t xml:space="preserve"> – количество резервуаров, штук</w:t>
      </w:r>
    </w:p>
    <w:bookmarkStart w:name="z568" w:id="659"/>
    <w:p>
      <w:pPr>
        <w:spacing w:after="0"/>
        <w:ind w:left="0"/>
        <w:jc w:val="both"/>
      </w:pPr>
      <w:r>
        <w:rPr>
          <w:rFonts w:ascii="Times New Roman"/>
          <w:b w:val="false"/>
          <w:i w:val="false"/>
          <w:color w:val="000000"/>
          <w:sz w:val="28"/>
        </w:rPr>
        <w:t>
        Параграф 3. Энергоремонтное обслуживание эксплуатационного</w:t>
      </w:r>
      <w:r>
        <w:br/>
      </w:r>
      <w:r>
        <w:rPr>
          <w:rFonts w:ascii="Times New Roman"/>
          <w:b w:val="false"/>
          <w:i w:val="false"/>
          <w:color w:val="000000"/>
          <w:sz w:val="28"/>
        </w:rPr>
        <w:t>
     оборудования, средств электрохимической защиты и вдоль трассовых</w:t>
      </w:r>
      <w:r>
        <w:br/>
      </w:r>
      <w:r>
        <w:rPr>
          <w:rFonts w:ascii="Times New Roman"/>
          <w:b w:val="false"/>
          <w:i w:val="false"/>
          <w:color w:val="000000"/>
          <w:sz w:val="28"/>
        </w:rPr>
        <w:t>
                            линий электропередачи</w:t>
      </w:r>
    </w:p>
    <w:bookmarkEnd w:id="659"/>
    <w:p>
      <w:pPr>
        <w:spacing w:after="0"/>
        <w:ind w:left="0"/>
        <w:jc w:val="both"/>
      </w:pPr>
      <w:r>
        <w:rPr>
          <w:rFonts w:ascii="Times New Roman"/>
          <w:b w:val="false"/>
          <w:i w:val="false"/>
          <w:color w:val="000000"/>
          <w:sz w:val="28"/>
        </w:rPr>
        <w:t>      Расчет указанной функции производится по формуле:</w:t>
      </w:r>
      <w:r>
        <w:br/>
      </w:r>
      <w:r>
        <w:rPr>
          <w:rFonts w:ascii="Times New Roman"/>
          <w:b w:val="false"/>
          <w:i w:val="false"/>
          <w:color w:val="000000"/>
          <w:sz w:val="28"/>
        </w:rPr>
        <w:t>
            </w:t>
      </w:r>
      <w:r>
        <w:rPr>
          <w:rFonts w:ascii="Times New Roman"/>
          <w:b w:val="false"/>
          <w:i/>
          <w:color w:val="000000"/>
          <w:sz w:val="28"/>
        </w:rPr>
        <w:t>Н = 0,006 * У + 0,0015 * В + 0,025 * К</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У – установленная мощность электрооборудования, тысяч киловатт;</w:t>
      </w:r>
      <w:r>
        <w:br/>
      </w:r>
      <w:r>
        <w:rPr>
          <w:rFonts w:ascii="Times New Roman"/>
          <w:b w:val="false"/>
          <w:i w:val="false"/>
          <w:color w:val="000000"/>
          <w:sz w:val="28"/>
        </w:rPr>
        <w:t>
      В – протяженность трубопроводов в однониточном исчислении, километр;</w:t>
      </w:r>
      <w:r>
        <w:br/>
      </w:r>
      <w:r>
        <w:rPr>
          <w:rFonts w:ascii="Times New Roman"/>
          <w:b w:val="false"/>
          <w:i w:val="false"/>
          <w:color w:val="000000"/>
          <w:sz w:val="28"/>
        </w:rPr>
        <w:t>
      К – суммарное количество обслуживаемого оборудования.</w:t>
      </w:r>
    </w:p>
    <w:p>
      <w:pPr>
        <w:spacing w:after="0"/>
        <w:ind w:left="0"/>
        <w:jc w:val="both"/>
      </w:pPr>
      <w:r>
        <w:rPr>
          <w:rFonts w:ascii="Times New Roman"/>
          <w:b w:val="false"/>
          <w:i w:val="false"/>
          <w:color w:val="000000"/>
          <w:sz w:val="28"/>
        </w:rPr>
        <w:t>            Параграф 4. Обслуживание и ремонт средств автоматики и</w:t>
      </w:r>
      <w:r>
        <w:br/>
      </w:r>
      <w:r>
        <w:rPr>
          <w:rFonts w:ascii="Times New Roman"/>
          <w:b w:val="false"/>
          <w:i w:val="false"/>
          <w:color w:val="000000"/>
          <w:sz w:val="28"/>
        </w:rPr>
        <w:t>
                               телемеханики</w:t>
      </w:r>
    </w:p>
    <w:bookmarkStart w:name="z569" w:id="660"/>
    <w:p>
      <w:pPr>
        <w:spacing w:after="0"/>
        <w:ind w:left="0"/>
        <w:jc w:val="both"/>
      </w:pPr>
      <w:r>
        <w:rPr>
          <w:rFonts w:ascii="Times New Roman"/>
          <w:b w:val="false"/>
          <w:i w:val="false"/>
          <w:color w:val="000000"/>
          <w:sz w:val="28"/>
        </w:rPr>
        <w:t>                                                           
Таблица 122</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6"/>
        <w:gridCol w:w="5814"/>
      </w:tblGrid>
      <w:tr>
        <w:trPr>
          <w:trHeight w:val="33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средств автоматики</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нефте-, водонасосные станции, котельные, пункты подогрева нефти, нефтеналивные эстакады (нефтеналивные пункты)</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15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и более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Контролируемые пункты функциональной и линейной телемеханики:</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и более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Узлы учета нефти, воды, газа и тепла</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 более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Для расчетной нормативной численности участков контрольно-измерительных приборов и автоматики при нефтепроводных управлениях или самостоятельного подразделения при филиале, где есть система SCADA применять коэффициент 1,2. Указанный коэффициент увеличивается на 0,05 при наличии внедренных систем и фактическом обслуживании систем противоаварийной защиты, гидроакустической системы обнаружения утечек, видеонаблюдении, охраны нефтепроводов, модуля расчета удельного потребления электроэнергии.</w:t>
      </w:r>
    </w:p>
    <w:bookmarkStart w:name="z570" w:id="661"/>
    <w:p>
      <w:pPr>
        <w:spacing w:after="0"/>
        <w:ind w:left="0"/>
        <w:jc w:val="both"/>
      </w:pPr>
      <w:r>
        <w:rPr>
          <w:rFonts w:ascii="Times New Roman"/>
          <w:b w:val="false"/>
          <w:i w:val="false"/>
          <w:color w:val="000000"/>
          <w:sz w:val="28"/>
        </w:rPr>
        <w:t>
                Параграф 5. Метрологическое обслуживание.</w:t>
      </w:r>
      <w:r>
        <w:br/>
      </w:r>
      <w:r>
        <w:rPr>
          <w:rFonts w:ascii="Times New Roman"/>
          <w:b w:val="false"/>
          <w:i w:val="false"/>
          <w:color w:val="000000"/>
          <w:sz w:val="28"/>
        </w:rPr>
        <w:t>
                    Участок поверки средств измерений</w:t>
      </w:r>
    </w:p>
    <w:bookmarkEnd w:id="661"/>
    <w:bookmarkStart w:name="z571" w:id="662"/>
    <w:p>
      <w:pPr>
        <w:spacing w:after="0"/>
        <w:ind w:left="0"/>
        <w:jc w:val="both"/>
      </w:pPr>
      <w:r>
        <w:rPr>
          <w:rFonts w:ascii="Times New Roman"/>
          <w:b w:val="false"/>
          <w:i w:val="false"/>
          <w:color w:val="000000"/>
          <w:sz w:val="28"/>
        </w:rPr>
        <w:t>                                                           
Таблица 123</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5"/>
        <w:gridCol w:w="5865"/>
      </w:tblGrid>
      <w:tr>
        <w:trPr>
          <w:trHeight w:val="540" w:hRule="atLeast"/>
        </w:trPr>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средств измерений поверяемых участком, единиц</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00" w:hRule="atLeast"/>
        </w:trPr>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10 000</w:t>
            </w:r>
          </w:p>
          <w:p>
            <w:pPr>
              <w:spacing w:after="20"/>
              <w:ind w:left="20"/>
              <w:jc w:val="both"/>
            </w:pPr>
            <w:r>
              <w:rPr>
                <w:rFonts w:ascii="Times New Roman"/>
                <w:b w:val="false"/>
                <w:i w:val="false"/>
                <w:color w:val="000000"/>
                <w:sz w:val="20"/>
              </w:rPr>
              <w:t>Свыше 10 000</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 xml:space="preserve">6 </w:t>
            </w:r>
          </w:p>
        </w:tc>
      </w:tr>
    </w:tbl>
    <w:bookmarkStart w:name="z572" w:id="663"/>
    <w:p>
      <w:pPr>
        <w:spacing w:after="0"/>
        <w:ind w:left="0"/>
        <w:jc w:val="both"/>
      </w:pPr>
      <w:r>
        <w:rPr>
          <w:rFonts w:ascii="Times New Roman"/>
          <w:b w:val="false"/>
          <w:i w:val="false"/>
          <w:color w:val="000000"/>
          <w:sz w:val="28"/>
        </w:rPr>
        <w:t>
                        Параграф 6. Охрана труда</w:t>
      </w:r>
    </w:p>
    <w:bookmarkEnd w:id="663"/>
    <w:bookmarkStart w:name="z573" w:id="664"/>
    <w:p>
      <w:pPr>
        <w:spacing w:after="0"/>
        <w:ind w:left="0"/>
        <w:jc w:val="both"/>
      </w:pPr>
      <w:r>
        <w:rPr>
          <w:rFonts w:ascii="Times New Roman"/>
          <w:b w:val="false"/>
          <w:i w:val="false"/>
          <w:color w:val="000000"/>
          <w:sz w:val="28"/>
        </w:rPr>
        <w:t>                                                           
Таблица 124</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6"/>
        <w:gridCol w:w="5814"/>
      </w:tblGrid>
      <w:tr>
        <w:trPr>
          <w:trHeight w:val="195"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54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150 </w:t>
            </w:r>
          </w:p>
          <w:p>
            <w:pPr>
              <w:spacing w:after="20"/>
              <w:ind w:left="20"/>
              <w:jc w:val="both"/>
            </w:pPr>
            <w:r>
              <w:rPr>
                <w:rFonts w:ascii="Times New Roman"/>
                <w:b w:val="false"/>
                <w:i w:val="false"/>
                <w:color w:val="000000"/>
                <w:sz w:val="20"/>
              </w:rPr>
              <w:t>151 и более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r>
    </w:tbl>
    <w:bookmarkStart w:name="z574" w:id="665"/>
    <w:p>
      <w:pPr>
        <w:spacing w:after="0"/>
        <w:ind w:left="0"/>
        <w:jc w:val="both"/>
      </w:pPr>
      <w:r>
        <w:rPr>
          <w:rFonts w:ascii="Times New Roman"/>
          <w:b w:val="false"/>
          <w:i w:val="false"/>
          <w:color w:val="000000"/>
          <w:sz w:val="28"/>
        </w:rPr>
        <w:t>
      Параграф 7. Планирование, организация труда и заработной платы</w:t>
      </w:r>
    </w:p>
    <w:bookmarkEnd w:id="665"/>
    <w:bookmarkStart w:name="z575" w:id="666"/>
    <w:p>
      <w:pPr>
        <w:spacing w:after="0"/>
        <w:ind w:left="0"/>
        <w:jc w:val="both"/>
      </w:pPr>
      <w:r>
        <w:rPr>
          <w:rFonts w:ascii="Times New Roman"/>
          <w:b w:val="false"/>
          <w:i w:val="false"/>
          <w:color w:val="000000"/>
          <w:sz w:val="28"/>
        </w:rPr>
        <w:t>                                                           
Таблица 125</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5293"/>
      </w:tblGrid>
      <w:tr>
        <w:trPr>
          <w:trHeight w:val="24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человек</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54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w:t>
            </w:r>
          </w:p>
          <w:p>
            <w:pPr>
              <w:spacing w:after="20"/>
              <w:ind w:left="20"/>
              <w:jc w:val="both"/>
            </w:pPr>
            <w:r>
              <w:rPr>
                <w:rFonts w:ascii="Times New Roman"/>
                <w:b w:val="false"/>
                <w:i w:val="false"/>
                <w:color w:val="000000"/>
                <w:sz w:val="20"/>
              </w:rPr>
              <w:t>201 и более</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При централизации функции численность по таблице 125 не устанавливается.</w:t>
      </w:r>
    </w:p>
    <w:bookmarkStart w:name="z576" w:id="667"/>
    <w:p>
      <w:pPr>
        <w:spacing w:after="0"/>
        <w:ind w:left="0"/>
        <w:jc w:val="both"/>
      </w:pPr>
      <w:r>
        <w:rPr>
          <w:rFonts w:ascii="Times New Roman"/>
          <w:b w:val="false"/>
          <w:i w:val="false"/>
          <w:color w:val="000000"/>
          <w:sz w:val="28"/>
        </w:rPr>
        <w:t>
                  Параграф 8. Бухгалтерский учет</w:t>
      </w:r>
    </w:p>
    <w:bookmarkEnd w:id="667"/>
    <w:bookmarkStart w:name="z577" w:id="668"/>
    <w:p>
      <w:pPr>
        <w:spacing w:after="0"/>
        <w:ind w:left="0"/>
        <w:jc w:val="both"/>
      </w:pPr>
      <w:r>
        <w:rPr>
          <w:rFonts w:ascii="Times New Roman"/>
          <w:b w:val="false"/>
          <w:i w:val="false"/>
          <w:color w:val="000000"/>
          <w:sz w:val="28"/>
        </w:rPr>
        <w:t>                                                           
Таблица 126</w:t>
      </w:r>
    </w:p>
    <w:bookmarkEnd w:id="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6"/>
        <w:gridCol w:w="5814"/>
      </w:tblGrid>
      <w:tr>
        <w:trPr>
          <w:trHeight w:val="54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базы производственного обслуживания, человек</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54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w:t>
            </w:r>
          </w:p>
          <w:p>
            <w:pPr>
              <w:spacing w:after="20"/>
              <w:ind w:left="20"/>
              <w:jc w:val="both"/>
            </w:pPr>
            <w:r>
              <w:rPr>
                <w:rFonts w:ascii="Times New Roman"/>
                <w:b w:val="false"/>
                <w:i w:val="false"/>
                <w:color w:val="000000"/>
                <w:sz w:val="20"/>
              </w:rPr>
              <w:t>201 и более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При централизации функции численность по таблице 126 не устанавливается.</w:t>
      </w:r>
    </w:p>
    <w:bookmarkStart w:name="z578" w:id="669"/>
    <w:p>
      <w:pPr>
        <w:spacing w:after="0"/>
        <w:ind w:left="0"/>
        <w:jc w:val="both"/>
      </w:pPr>
      <w:r>
        <w:rPr>
          <w:rFonts w:ascii="Times New Roman"/>
          <w:b w:val="false"/>
          <w:i w:val="false"/>
          <w:color w:val="000000"/>
          <w:sz w:val="28"/>
        </w:rPr>
        <w:t>
            Параграф 9. Комплектование кадров, делопроизводство и</w:t>
      </w:r>
      <w:r>
        <w:br/>
      </w:r>
      <w:r>
        <w:rPr>
          <w:rFonts w:ascii="Times New Roman"/>
          <w:b w:val="false"/>
          <w:i w:val="false"/>
          <w:color w:val="000000"/>
          <w:sz w:val="28"/>
        </w:rPr>
        <w:t>
                   хозяйственное обслуживание</w:t>
      </w:r>
    </w:p>
    <w:bookmarkEnd w:id="669"/>
    <w:bookmarkStart w:name="z579" w:id="670"/>
    <w:p>
      <w:pPr>
        <w:spacing w:after="0"/>
        <w:ind w:left="0"/>
        <w:jc w:val="both"/>
      </w:pPr>
      <w:r>
        <w:rPr>
          <w:rFonts w:ascii="Times New Roman"/>
          <w:b w:val="false"/>
          <w:i w:val="false"/>
          <w:color w:val="000000"/>
          <w:sz w:val="28"/>
        </w:rPr>
        <w:t>                                                           
Таблица 127</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7"/>
        <w:gridCol w:w="5763"/>
      </w:tblGrid>
      <w:tr>
        <w:trPr>
          <w:trHeight w:val="315"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чел</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150</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151 и более</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Дополнительно предусматривается переводчик – делопроизводитель на государственном языке – 1 человек. При централизации функции численность по таблице 127 не устанавливается.</w:t>
      </w:r>
    </w:p>
    <w:bookmarkStart w:name="z580" w:id="671"/>
    <w:p>
      <w:pPr>
        <w:spacing w:after="0"/>
        <w:ind w:left="0"/>
        <w:jc w:val="both"/>
      </w:pPr>
      <w:r>
        <w:rPr>
          <w:rFonts w:ascii="Times New Roman"/>
          <w:b w:val="false"/>
          <w:i w:val="false"/>
          <w:color w:val="000000"/>
          <w:sz w:val="28"/>
        </w:rPr>
        <w:t>
            Параграф 10. Материально-техническое снабжение</w:t>
      </w:r>
    </w:p>
    <w:bookmarkEnd w:id="671"/>
    <w:bookmarkStart w:name="z581" w:id="672"/>
    <w:p>
      <w:pPr>
        <w:spacing w:after="0"/>
        <w:ind w:left="0"/>
        <w:jc w:val="both"/>
      </w:pPr>
      <w:r>
        <w:rPr>
          <w:rFonts w:ascii="Times New Roman"/>
          <w:b w:val="false"/>
          <w:i w:val="false"/>
          <w:color w:val="000000"/>
          <w:sz w:val="28"/>
        </w:rPr>
        <w:t>                                                           
Таблица 128</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3"/>
        <w:gridCol w:w="5617"/>
      </w:tblGrid>
      <w:tr>
        <w:trPr>
          <w:trHeight w:val="795"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нефте - и водонасосных станций, котельных, пунктов подогрева нефти, нефтеналивных эстакад (нефтеналивных пунктов) штук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42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w:t>
            </w:r>
          </w:p>
          <w:p>
            <w:pPr>
              <w:spacing w:after="20"/>
              <w:ind w:left="20"/>
              <w:jc w:val="both"/>
            </w:pPr>
            <w:r>
              <w:rPr>
                <w:rFonts w:ascii="Times New Roman"/>
                <w:b w:val="false"/>
                <w:i w:val="false"/>
                <w:color w:val="000000"/>
                <w:sz w:val="20"/>
              </w:rPr>
              <w:t>7-13</w:t>
            </w:r>
          </w:p>
          <w:p>
            <w:pPr>
              <w:spacing w:after="20"/>
              <w:ind w:left="20"/>
              <w:jc w:val="both"/>
            </w:pPr>
            <w:r>
              <w:rPr>
                <w:rFonts w:ascii="Times New Roman"/>
                <w:b w:val="false"/>
                <w:i w:val="false"/>
                <w:color w:val="000000"/>
                <w:sz w:val="20"/>
              </w:rPr>
              <w:t>14 и более</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r>
    </w:tbl>
    <w:bookmarkStart w:name="z582" w:id="673"/>
    <w:p>
      <w:pPr>
        <w:spacing w:after="0"/>
        <w:ind w:left="0"/>
        <w:jc w:val="both"/>
      </w:pPr>
      <w:r>
        <w:rPr>
          <w:rFonts w:ascii="Times New Roman"/>
          <w:b w:val="false"/>
          <w:i w:val="false"/>
          <w:color w:val="000000"/>
          <w:sz w:val="28"/>
        </w:rPr>
        <w:t>
                        Параграф 11. Участок надежности</w:t>
      </w:r>
    </w:p>
    <w:bookmarkEnd w:id="673"/>
    <w:bookmarkStart w:name="z583" w:id="674"/>
    <w:p>
      <w:pPr>
        <w:spacing w:after="0"/>
        <w:ind w:left="0"/>
        <w:jc w:val="both"/>
      </w:pPr>
      <w:r>
        <w:rPr>
          <w:rFonts w:ascii="Times New Roman"/>
          <w:b w:val="false"/>
          <w:i w:val="false"/>
          <w:color w:val="000000"/>
          <w:sz w:val="28"/>
        </w:rPr>
        <w:t>                                                           
Таблица 129</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7"/>
        <w:gridCol w:w="2008"/>
        <w:gridCol w:w="2008"/>
        <w:gridCol w:w="2009"/>
        <w:gridCol w:w="2009"/>
        <w:gridCol w:w="2009"/>
      </w:tblGrid>
      <w:tr>
        <w:trPr>
          <w:trHeight w:val="435"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трассы трубопровода, километр.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501-1000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1500-2000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2000</w:t>
            </w:r>
          </w:p>
        </w:tc>
      </w:tr>
      <w:tr>
        <w:trPr>
          <w:trHeight w:val="42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584" w:id="675"/>
    <w:p>
      <w:pPr>
        <w:spacing w:after="0"/>
        <w:ind w:left="0"/>
        <w:jc w:val="both"/>
      </w:pPr>
      <w:r>
        <w:rPr>
          <w:rFonts w:ascii="Times New Roman"/>
          <w:b w:val="false"/>
          <w:i w:val="false"/>
          <w:color w:val="000000"/>
          <w:sz w:val="28"/>
        </w:rPr>
        <w:t>
                  Параграф 12. Участок вибродиагностики</w:t>
      </w:r>
    </w:p>
    <w:bookmarkEnd w:id="675"/>
    <w:bookmarkStart w:name="z585" w:id="676"/>
    <w:p>
      <w:pPr>
        <w:spacing w:after="0"/>
        <w:ind w:left="0"/>
        <w:jc w:val="both"/>
      </w:pPr>
      <w:r>
        <w:rPr>
          <w:rFonts w:ascii="Times New Roman"/>
          <w:b w:val="false"/>
          <w:i w:val="false"/>
          <w:color w:val="000000"/>
          <w:sz w:val="28"/>
        </w:rPr>
        <w:t>                                                           
Таблица 130</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1"/>
        <w:gridCol w:w="2770"/>
        <w:gridCol w:w="4369"/>
      </w:tblGrid>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оборудования</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работ</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специалистов, человек</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Механоэнергетическое оборудование:</w:t>
            </w:r>
          </w:p>
          <w:p>
            <w:pPr>
              <w:spacing w:after="20"/>
              <w:ind w:left="20"/>
              <w:jc w:val="both"/>
            </w:pPr>
            <w:r>
              <w:rPr>
                <w:rFonts w:ascii="Times New Roman"/>
                <w:b w:val="false"/>
                <w:i w:val="false"/>
                <w:color w:val="000000"/>
                <w:sz w:val="20"/>
              </w:rPr>
              <w:t>до 100</w:t>
            </w:r>
          </w:p>
          <w:p>
            <w:pPr>
              <w:spacing w:after="20"/>
              <w:ind w:left="20"/>
              <w:jc w:val="both"/>
            </w:pPr>
            <w:r>
              <w:rPr>
                <w:rFonts w:ascii="Times New Roman"/>
                <w:b w:val="false"/>
                <w:i w:val="false"/>
                <w:color w:val="000000"/>
                <w:sz w:val="20"/>
              </w:rPr>
              <w:t>101-200</w:t>
            </w:r>
          </w:p>
          <w:p>
            <w:pPr>
              <w:spacing w:after="20"/>
              <w:ind w:left="20"/>
              <w:jc w:val="both"/>
            </w:pPr>
            <w:r>
              <w:rPr>
                <w:rFonts w:ascii="Times New Roman"/>
                <w:b w:val="false"/>
                <w:i w:val="false"/>
                <w:color w:val="000000"/>
                <w:sz w:val="20"/>
              </w:rPr>
              <w:t>201 и более</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r>
      <w:tr>
        <w:trPr>
          <w:trHeight w:val="30" w:hRule="atLeast"/>
        </w:trPr>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системы вибродиагностики:</w:t>
            </w:r>
          </w:p>
          <w:p>
            <w:pPr>
              <w:spacing w:after="20"/>
              <w:ind w:left="20"/>
              <w:jc w:val="both"/>
            </w:pPr>
            <w:r>
              <w:rPr>
                <w:rFonts w:ascii="Times New Roman"/>
                <w:b w:val="false"/>
                <w:i w:val="false"/>
                <w:color w:val="000000"/>
                <w:sz w:val="20"/>
              </w:rPr>
              <w:t>До 5</w:t>
            </w:r>
          </w:p>
          <w:p>
            <w:pPr>
              <w:spacing w:after="20"/>
              <w:ind w:left="20"/>
              <w:jc w:val="both"/>
            </w:pPr>
            <w:r>
              <w:rPr>
                <w:rFonts w:ascii="Times New Roman"/>
                <w:b w:val="false"/>
                <w:i w:val="false"/>
                <w:color w:val="000000"/>
                <w:sz w:val="20"/>
              </w:rPr>
              <w:t>6-10</w:t>
            </w:r>
          </w:p>
          <w:p>
            <w:pPr>
              <w:spacing w:after="20"/>
              <w:ind w:left="20"/>
              <w:jc w:val="both"/>
            </w:pPr>
            <w:r>
              <w:rPr>
                <w:rFonts w:ascii="Times New Roman"/>
                <w:b w:val="false"/>
                <w:i w:val="false"/>
                <w:color w:val="000000"/>
                <w:sz w:val="20"/>
              </w:rPr>
              <w:t>11 и более</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текущий ремонт</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3</w:t>
            </w:r>
          </w:p>
        </w:tc>
      </w:tr>
    </w:tbl>
    <w:bookmarkStart w:name="z586" w:id="677"/>
    <w:p>
      <w:pPr>
        <w:spacing w:after="0"/>
        <w:ind w:left="0"/>
        <w:jc w:val="both"/>
      </w:pPr>
      <w:r>
        <w:rPr>
          <w:rFonts w:ascii="Times New Roman"/>
          <w:b w:val="false"/>
          <w:i w:val="false"/>
          <w:color w:val="000000"/>
          <w:sz w:val="28"/>
        </w:rPr>
        <w:t>
            Параграф 13. Участок тепловодоснабжения</w:t>
      </w:r>
    </w:p>
    <w:bookmarkEnd w:id="677"/>
    <w:bookmarkStart w:name="z587" w:id="678"/>
    <w:p>
      <w:pPr>
        <w:spacing w:after="0"/>
        <w:ind w:left="0"/>
        <w:jc w:val="both"/>
      </w:pPr>
      <w:r>
        <w:rPr>
          <w:rFonts w:ascii="Times New Roman"/>
          <w:b w:val="false"/>
          <w:i w:val="false"/>
          <w:color w:val="000000"/>
          <w:sz w:val="28"/>
        </w:rPr>
        <w:t>                                                           
Таблица 131</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gridCol w:w="6507"/>
      </w:tblGrid>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автоматизированных нефте- и</w:t>
            </w:r>
            <w:r>
              <w:br/>
            </w:r>
            <w:r>
              <w:rPr>
                <w:rFonts w:ascii="Times New Roman"/>
                <w:b w:val="false"/>
                <w:i w:val="false"/>
                <w:color w:val="000000"/>
                <w:sz w:val="20"/>
              </w:rPr>
              <w:t>
водонасосных станций, котельных, пунктов подогрева нефти, нефтеналивных эстакад</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588" w:id="679"/>
    <w:p>
      <w:pPr>
        <w:spacing w:after="0"/>
        <w:ind w:left="0"/>
        <w:jc w:val="both"/>
      </w:pPr>
      <w:r>
        <w:rPr>
          <w:rFonts w:ascii="Times New Roman"/>
          <w:b w:val="false"/>
          <w:i w:val="false"/>
          <w:color w:val="000000"/>
          <w:sz w:val="28"/>
        </w:rPr>
        <w:t>
Параграф 14. Участок релейной защиты и автоматики</w:t>
      </w:r>
    </w:p>
    <w:bookmarkEnd w:id="679"/>
    <w:p>
      <w:pPr>
        <w:spacing w:after="0"/>
        <w:ind w:left="0"/>
        <w:jc w:val="both"/>
      </w:pPr>
      <w:r>
        <w:rPr>
          <w:rFonts w:ascii="Times New Roman"/>
          <w:b w:val="false"/>
          <w:i w:val="false"/>
          <w:color w:val="000000"/>
          <w:sz w:val="28"/>
        </w:rPr>
        <w:t>      Расчет указанной функции производится по формуле:</w:t>
      </w:r>
      <w:r>
        <w:br/>
      </w:r>
      <w:r>
        <w:rPr>
          <w:rFonts w:ascii="Times New Roman"/>
          <w:b w:val="false"/>
          <w:i w:val="false"/>
          <w:color w:val="000000"/>
          <w:sz w:val="28"/>
        </w:rPr>
        <w:t>
            </w:t>
      </w:r>
      <w:r>
        <w:rPr>
          <w:rFonts w:ascii="Times New Roman"/>
          <w:b w:val="false"/>
          <w:i/>
          <w:color w:val="000000"/>
          <w:sz w:val="28"/>
        </w:rPr>
        <w:t>Н = 0,008 * Вт + 0,0007 * Ттм + 0,003 * РЗА</w:t>
      </w:r>
    </w:p>
    <w:p>
      <w:pPr>
        <w:spacing w:after="0"/>
        <w:ind w:left="0"/>
        <w:jc w:val="both"/>
      </w:pPr>
      <w:r>
        <w:rPr>
          <w:rFonts w:ascii="Times New Roman"/>
          <w:b w:val="false"/>
          <w:i w:val="false"/>
          <w:color w:val="000000"/>
          <w:sz w:val="28"/>
        </w:rPr>
        <w:t>      где Вт – протяженность трубопроводов в однониточном исчислении, километр;</w:t>
      </w:r>
      <w:r>
        <w:br/>
      </w:r>
      <w:r>
        <w:rPr>
          <w:rFonts w:ascii="Times New Roman"/>
          <w:b w:val="false"/>
          <w:i w:val="false"/>
          <w:color w:val="000000"/>
          <w:sz w:val="28"/>
        </w:rPr>
        <w:t>
      Т тм – протяженность телемеханизированных трасс, километр</w:t>
      </w:r>
      <w:r>
        <w:br/>
      </w:r>
      <w:r>
        <w:rPr>
          <w:rFonts w:ascii="Times New Roman"/>
          <w:b w:val="false"/>
          <w:i w:val="false"/>
          <w:color w:val="000000"/>
          <w:sz w:val="28"/>
        </w:rPr>
        <w:t>
      РЗА – суммарное количество обслуживаемых устройств релейной защиты и автоматики.</w:t>
      </w:r>
      <w:r>
        <w:br/>
      </w:r>
      <w:r>
        <w:rPr>
          <w:rFonts w:ascii="Times New Roman"/>
          <w:b w:val="false"/>
          <w:i w:val="false"/>
          <w:color w:val="000000"/>
          <w:sz w:val="28"/>
        </w:rPr>
        <w:t>
      При обслуживании подразделением базы производственного обслуживания других подразделений к </w:t>
      </w:r>
      <w:r>
        <w:rPr>
          <w:rFonts w:ascii="Times New Roman"/>
          <w:b w:val="false"/>
          <w:i w:val="false"/>
          <w:color w:val="000000"/>
          <w:sz w:val="28"/>
        </w:rPr>
        <w:t>параграфам 2</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настоящей главы применяется К = 1,5.</w:t>
      </w:r>
    </w:p>
    <w:bookmarkStart w:name="z589" w:id="680"/>
    <w:p>
      <w:pPr>
        <w:spacing w:after="0"/>
        <w:ind w:left="0"/>
        <w:jc w:val="both"/>
      </w:pPr>
      <w:r>
        <w:rPr>
          <w:rFonts w:ascii="Times New Roman"/>
          <w:b w:val="false"/>
          <w:i w:val="false"/>
          <w:color w:val="000000"/>
          <w:sz w:val="28"/>
        </w:rPr>
        <w:t>
</w:t>
      </w:r>
      <w:r>
        <w:rPr>
          <w:rFonts w:ascii="Times New Roman"/>
          <w:b/>
          <w:i w:val="false"/>
          <w:color w:val="000000"/>
          <w:sz w:val="28"/>
        </w:rPr>
        <w:t>        7. Нормативы численности руководителей, специалистов</w:t>
      </w:r>
      <w:r>
        <w:br/>
      </w:r>
      <w:r>
        <w:rPr>
          <w:rFonts w:ascii="Times New Roman"/>
          <w:b w:val="false"/>
          <w:i w:val="false"/>
          <w:color w:val="000000"/>
          <w:sz w:val="28"/>
        </w:rPr>
        <w:t>
</w:t>
      </w:r>
      <w:r>
        <w:rPr>
          <w:rFonts w:ascii="Times New Roman"/>
          <w:b/>
          <w:i w:val="false"/>
          <w:color w:val="000000"/>
          <w:sz w:val="28"/>
        </w:rPr>
        <w:t>     и служащих цехов технологического транспорта и специальной</w:t>
      </w:r>
      <w:r>
        <w:br/>
      </w:r>
      <w:r>
        <w:rPr>
          <w:rFonts w:ascii="Times New Roman"/>
          <w:b w:val="false"/>
          <w:i w:val="false"/>
          <w:color w:val="000000"/>
          <w:sz w:val="28"/>
        </w:rPr>
        <w:t>
</w:t>
      </w:r>
      <w:r>
        <w:rPr>
          <w:rFonts w:ascii="Times New Roman"/>
          <w:b/>
          <w:i w:val="false"/>
          <w:color w:val="000000"/>
          <w:sz w:val="28"/>
        </w:rPr>
        <w:t>                                 техники</w:t>
      </w:r>
    </w:p>
    <w:bookmarkEnd w:id="680"/>
    <w:bookmarkStart w:name="z590" w:id="681"/>
    <w:p>
      <w:pPr>
        <w:spacing w:after="0"/>
        <w:ind w:left="0"/>
        <w:jc w:val="both"/>
      </w:pPr>
      <w:r>
        <w:rPr>
          <w:rFonts w:ascii="Times New Roman"/>
          <w:b w:val="false"/>
          <w:i w:val="false"/>
          <w:color w:val="000000"/>
          <w:sz w:val="28"/>
        </w:rPr>
        <w:t>
                         Параграф 1. Общее руководство</w:t>
      </w:r>
    </w:p>
    <w:bookmarkEnd w:id="681"/>
    <w:bookmarkStart w:name="z591" w:id="682"/>
    <w:p>
      <w:pPr>
        <w:spacing w:after="0"/>
        <w:ind w:left="0"/>
        <w:jc w:val="both"/>
      </w:pPr>
      <w:r>
        <w:rPr>
          <w:rFonts w:ascii="Times New Roman"/>
          <w:b w:val="false"/>
          <w:i w:val="false"/>
          <w:color w:val="000000"/>
          <w:sz w:val="28"/>
        </w:rPr>
        <w:t>                                                           
Таблица 132</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при количестве приведенных единиц до 100</w:t>
            </w:r>
            <w:r>
              <w:br/>
            </w:r>
            <w:r>
              <w:rPr>
                <w:rFonts w:ascii="Times New Roman"/>
                <w:b w:val="false"/>
                <w:i w:val="false"/>
                <w:color w:val="000000"/>
                <w:sz w:val="20"/>
              </w:rPr>
              <w:t>
101 до 300</w:t>
            </w:r>
            <w:r>
              <w:br/>
            </w:r>
            <w:r>
              <w:rPr>
                <w:rFonts w:ascii="Times New Roman"/>
                <w:b w:val="false"/>
                <w:i w:val="false"/>
                <w:color w:val="000000"/>
                <w:sz w:val="20"/>
              </w:rPr>
              <w:t>
301 и более</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p>
        </w:tc>
      </w:tr>
    </w:tbl>
    <w:bookmarkStart w:name="z592" w:id="683"/>
    <w:p>
      <w:pPr>
        <w:spacing w:after="0"/>
        <w:ind w:left="0"/>
        <w:jc w:val="both"/>
      </w:pPr>
      <w:r>
        <w:rPr>
          <w:rFonts w:ascii="Times New Roman"/>
          <w:b w:val="false"/>
          <w:i w:val="false"/>
          <w:color w:val="000000"/>
          <w:sz w:val="28"/>
        </w:rPr>
        <w:t>
                  Параграф 2. Линейное руководство колоннами</w:t>
      </w:r>
    </w:p>
    <w:bookmarkEnd w:id="683"/>
    <w:bookmarkStart w:name="z593" w:id="684"/>
    <w:p>
      <w:pPr>
        <w:spacing w:after="0"/>
        <w:ind w:left="0"/>
        <w:jc w:val="both"/>
      </w:pPr>
      <w:r>
        <w:rPr>
          <w:rFonts w:ascii="Times New Roman"/>
          <w:b w:val="false"/>
          <w:i w:val="false"/>
          <w:color w:val="000000"/>
          <w:sz w:val="28"/>
        </w:rPr>
        <w:t>                                                           
Таблица 133</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1"/>
        <w:gridCol w:w="5949"/>
      </w:tblGrid>
      <w:tr>
        <w:trPr>
          <w:trHeight w:val="30" w:hRule="atLeast"/>
        </w:trPr>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количестве физических единиц подвижного состава </w:t>
            </w:r>
          </w:p>
          <w:p>
            <w:pPr>
              <w:spacing w:after="20"/>
              <w:ind w:left="20"/>
              <w:jc w:val="both"/>
            </w:pPr>
            <w:r>
              <w:rPr>
                <w:rFonts w:ascii="Times New Roman"/>
                <w:b w:val="false"/>
                <w:i w:val="false"/>
                <w:color w:val="000000"/>
                <w:sz w:val="20"/>
              </w:rPr>
              <w:t>До 100</w:t>
            </w:r>
          </w:p>
          <w:p>
            <w:pPr>
              <w:spacing w:after="20"/>
              <w:ind w:left="20"/>
              <w:jc w:val="both"/>
            </w:pPr>
            <w:r>
              <w:rPr>
                <w:rFonts w:ascii="Times New Roman"/>
                <w:b w:val="false"/>
                <w:i w:val="false"/>
                <w:color w:val="000000"/>
                <w:sz w:val="20"/>
              </w:rPr>
              <w:t>Более 100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r>
    </w:tbl>
    <w:bookmarkStart w:name="z594" w:id="685"/>
    <w:p>
      <w:pPr>
        <w:spacing w:after="0"/>
        <w:ind w:left="0"/>
        <w:jc w:val="both"/>
      </w:pPr>
      <w:r>
        <w:rPr>
          <w:rFonts w:ascii="Times New Roman"/>
          <w:b w:val="false"/>
          <w:i w:val="false"/>
          <w:color w:val="000000"/>
          <w:sz w:val="28"/>
        </w:rPr>
        <w:t>
            Параграф 3. Охрана труда и безопасность движения</w:t>
      </w:r>
    </w:p>
    <w:bookmarkEnd w:id="685"/>
    <w:p>
      <w:pPr>
        <w:spacing w:after="0"/>
        <w:ind w:left="0"/>
        <w:jc w:val="both"/>
      </w:pPr>
      <w:r>
        <w:rPr>
          <w:rFonts w:ascii="Times New Roman"/>
          <w:b w:val="false"/>
          <w:i w:val="false"/>
          <w:color w:val="000000"/>
          <w:sz w:val="28"/>
        </w:rPr>
        <w:t>      Рекомендуемые должности: инженер: по охране труда, безопасности движения.</w:t>
      </w:r>
    </w:p>
    <w:bookmarkStart w:name="z595" w:id="686"/>
    <w:p>
      <w:pPr>
        <w:spacing w:after="0"/>
        <w:ind w:left="0"/>
        <w:jc w:val="both"/>
      </w:pPr>
      <w:r>
        <w:rPr>
          <w:rFonts w:ascii="Times New Roman"/>
          <w:b w:val="false"/>
          <w:i w:val="false"/>
          <w:color w:val="000000"/>
          <w:sz w:val="28"/>
        </w:rPr>
        <w:t>                                                           
Таблица 134</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при численности рабочих</w:t>
            </w:r>
            <w:r>
              <w:br/>
            </w:r>
            <w:r>
              <w:rPr>
                <w:rFonts w:ascii="Times New Roman"/>
                <w:b w:val="false"/>
                <w:i w:val="false"/>
                <w:color w:val="000000"/>
                <w:sz w:val="20"/>
              </w:rPr>
              <w:t>
от 50 до 200 человек</w:t>
            </w:r>
            <w:r>
              <w:br/>
            </w:r>
            <w:r>
              <w:rPr>
                <w:rFonts w:ascii="Times New Roman"/>
                <w:b w:val="false"/>
                <w:i w:val="false"/>
                <w:color w:val="000000"/>
                <w:sz w:val="20"/>
              </w:rPr>
              <w:t>
201 и более</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bl>
    <w:bookmarkStart w:name="z596" w:id="687"/>
    <w:p>
      <w:pPr>
        <w:spacing w:after="0"/>
        <w:ind w:left="0"/>
        <w:jc w:val="both"/>
      </w:pPr>
      <w:r>
        <w:rPr>
          <w:rFonts w:ascii="Times New Roman"/>
          <w:b w:val="false"/>
          <w:i w:val="false"/>
          <w:color w:val="000000"/>
          <w:sz w:val="28"/>
        </w:rPr>
        <w:t>
            Параграф 4. Эксплуатационное обслуживание и оперативное</w:t>
      </w:r>
      <w:r>
        <w:br/>
      </w:r>
      <w:r>
        <w:rPr>
          <w:rFonts w:ascii="Times New Roman"/>
          <w:b w:val="false"/>
          <w:i w:val="false"/>
          <w:color w:val="000000"/>
          <w:sz w:val="28"/>
        </w:rPr>
        <w:t>
                         управление производством</w:t>
      </w:r>
    </w:p>
    <w:bookmarkEnd w:id="687"/>
    <w:bookmarkStart w:name="z597" w:id="688"/>
    <w:p>
      <w:pPr>
        <w:spacing w:after="0"/>
        <w:ind w:left="0"/>
        <w:jc w:val="both"/>
      </w:pPr>
      <w:r>
        <w:rPr>
          <w:rFonts w:ascii="Times New Roman"/>
          <w:b w:val="false"/>
          <w:i w:val="false"/>
          <w:color w:val="000000"/>
          <w:sz w:val="28"/>
        </w:rPr>
        <w:t>                                                          
Таблица 135</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колонна</w:t>
            </w:r>
            <w:r>
              <w:br/>
            </w:r>
            <w:r>
              <w:rPr>
                <w:rFonts w:ascii="Times New Roman"/>
                <w:b w:val="false"/>
                <w:i w:val="false"/>
                <w:color w:val="000000"/>
                <w:sz w:val="20"/>
              </w:rPr>
              <w:t>
при количестве транспорта в приведенных единицах до 100</w:t>
            </w:r>
            <w:r>
              <w:br/>
            </w:r>
            <w:r>
              <w:rPr>
                <w:rFonts w:ascii="Times New Roman"/>
                <w:b w:val="false"/>
                <w:i w:val="false"/>
                <w:color w:val="000000"/>
                <w:sz w:val="20"/>
              </w:rPr>
              <w:t>
101-200</w:t>
            </w:r>
            <w:r>
              <w:br/>
            </w:r>
            <w:r>
              <w:rPr>
                <w:rFonts w:ascii="Times New Roman"/>
                <w:b w:val="false"/>
                <w:i w:val="false"/>
                <w:color w:val="000000"/>
                <w:sz w:val="20"/>
              </w:rPr>
              <w:t>
201-300</w:t>
            </w:r>
            <w:r>
              <w:br/>
            </w:r>
            <w:r>
              <w:rPr>
                <w:rFonts w:ascii="Times New Roman"/>
                <w:b w:val="false"/>
                <w:i w:val="false"/>
                <w:color w:val="000000"/>
                <w:sz w:val="20"/>
              </w:rPr>
              <w:t>
301 и более</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6</w:t>
            </w:r>
            <w:r>
              <w:br/>
            </w:r>
            <w:r>
              <w:rPr>
                <w:rFonts w:ascii="Times New Roman"/>
                <w:b w:val="false"/>
                <w:i w:val="false"/>
                <w:color w:val="000000"/>
                <w:sz w:val="20"/>
              </w:rPr>
              <w:t>
9</w:t>
            </w:r>
            <w:r>
              <w:br/>
            </w: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Дополнительно предусматривается контрольный механик – 2 человек; при круглосуточной работе предусматривается контрольный механик – 5 человек</w:t>
      </w:r>
    </w:p>
    <w:bookmarkStart w:name="z598" w:id="689"/>
    <w:p>
      <w:pPr>
        <w:spacing w:after="0"/>
        <w:ind w:left="0"/>
        <w:jc w:val="both"/>
      </w:pPr>
      <w:r>
        <w:rPr>
          <w:rFonts w:ascii="Times New Roman"/>
          <w:b w:val="false"/>
          <w:i w:val="false"/>
          <w:color w:val="000000"/>
          <w:sz w:val="28"/>
        </w:rPr>
        <w:t>
                  Параграф 5. Ремонтное обслуживание</w:t>
      </w:r>
    </w:p>
    <w:bookmarkEnd w:id="689"/>
    <w:bookmarkStart w:name="z599" w:id="690"/>
    <w:p>
      <w:pPr>
        <w:spacing w:after="0"/>
        <w:ind w:left="0"/>
        <w:jc w:val="both"/>
      </w:pPr>
      <w:r>
        <w:rPr>
          <w:rFonts w:ascii="Times New Roman"/>
          <w:b w:val="false"/>
          <w:i w:val="false"/>
          <w:color w:val="000000"/>
          <w:sz w:val="28"/>
        </w:rPr>
        <w:t>                                                          
Таблица 136</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35"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при количестве транспорта в приведенных единицах до 100</w:t>
            </w:r>
            <w:r>
              <w:br/>
            </w:r>
            <w:r>
              <w:rPr>
                <w:rFonts w:ascii="Times New Roman"/>
                <w:b w:val="false"/>
                <w:i w:val="false"/>
                <w:color w:val="000000"/>
                <w:sz w:val="20"/>
              </w:rPr>
              <w:t>
101-200</w:t>
            </w:r>
            <w:r>
              <w:br/>
            </w:r>
            <w:r>
              <w:rPr>
                <w:rFonts w:ascii="Times New Roman"/>
                <w:b w:val="false"/>
                <w:i w:val="false"/>
                <w:color w:val="000000"/>
                <w:sz w:val="20"/>
              </w:rPr>
              <w:t>
201-300</w:t>
            </w:r>
            <w:r>
              <w:br/>
            </w:r>
            <w:r>
              <w:rPr>
                <w:rFonts w:ascii="Times New Roman"/>
                <w:b w:val="false"/>
                <w:i w:val="false"/>
                <w:color w:val="000000"/>
                <w:sz w:val="20"/>
              </w:rPr>
              <w:t>
301 и более</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p>
        </w:tc>
      </w:tr>
    </w:tbl>
    <w:bookmarkStart w:name="z600" w:id="691"/>
    <w:p>
      <w:pPr>
        <w:spacing w:after="0"/>
        <w:ind w:left="0"/>
        <w:jc w:val="both"/>
      </w:pPr>
      <w:r>
        <w:rPr>
          <w:rFonts w:ascii="Times New Roman"/>
          <w:b w:val="false"/>
          <w:i w:val="false"/>
          <w:color w:val="000000"/>
          <w:sz w:val="28"/>
        </w:rPr>
        <w:t>
      Параграф 6. Планирование, организация труда и заработной платы</w:t>
      </w:r>
    </w:p>
    <w:bookmarkEnd w:id="691"/>
    <w:bookmarkStart w:name="z601" w:id="692"/>
    <w:p>
      <w:pPr>
        <w:spacing w:after="0"/>
        <w:ind w:left="0"/>
        <w:jc w:val="both"/>
      </w:pPr>
      <w:r>
        <w:rPr>
          <w:rFonts w:ascii="Times New Roman"/>
          <w:b w:val="false"/>
          <w:i w:val="false"/>
          <w:color w:val="000000"/>
          <w:sz w:val="28"/>
        </w:rPr>
        <w:t>                                                          
Таблица 137</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3"/>
        <w:gridCol w:w="6847"/>
      </w:tblGrid>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при количестве работающих</w:t>
            </w:r>
            <w:r>
              <w:br/>
            </w:r>
            <w:r>
              <w:rPr>
                <w:rFonts w:ascii="Times New Roman"/>
                <w:b w:val="false"/>
                <w:i w:val="false"/>
                <w:color w:val="000000"/>
                <w:sz w:val="20"/>
              </w:rPr>
              <w:t>
До 200 человек</w:t>
            </w:r>
            <w:r>
              <w:br/>
            </w:r>
            <w:r>
              <w:rPr>
                <w:rFonts w:ascii="Times New Roman"/>
                <w:b w:val="false"/>
                <w:i w:val="false"/>
                <w:color w:val="000000"/>
                <w:sz w:val="20"/>
              </w:rPr>
              <w:t xml:space="preserve">
201 и более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bl>
    <w:bookmarkStart w:name="z602" w:id="693"/>
    <w:p>
      <w:pPr>
        <w:spacing w:after="0"/>
        <w:ind w:left="0"/>
        <w:jc w:val="both"/>
      </w:pPr>
      <w:r>
        <w:rPr>
          <w:rFonts w:ascii="Times New Roman"/>
          <w:b w:val="false"/>
          <w:i w:val="false"/>
          <w:color w:val="000000"/>
          <w:sz w:val="28"/>
        </w:rPr>
        <w:t>
            Параграф 7. Материально-техническое обеспечение</w:t>
      </w:r>
    </w:p>
    <w:bookmarkEnd w:id="693"/>
    <w:bookmarkStart w:name="z603" w:id="694"/>
    <w:p>
      <w:pPr>
        <w:spacing w:after="0"/>
        <w:ind w:left="0"/>
        <w:jc w:val="both"/>
      </w:pPr>
      <w:r>
        <w:rPr>
          <w:rFonts w:ascii="Times New Roman"/>
          <w:b w:val="false"/>
          <w:i w:val="false"/>
          <w:color w:val="000000"/>
          <w:sz w:val="28"/>
        </w:rPr>
        <w:t>                                                           
Таблица 138</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При количестве транспорта в приведенных единицах до 250</w:t>
            </w:r>
            <w:r>
              <w:br/>
            </w:r>
            <w:r>
              <w:rPr>
                <w:rFonts w:ascii="Times New Roman"/>
                <w:b w:val="false"/>
                <w:i w:val="false"/>
                <w:color w:val="000000"/>
                <w:sz w:val="20"/>
              </w:rPr>
              <w:t>
251 и более</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bl>
    <w:bookmarkStart w:name="z604" w:id="695"/>
    <w:p>
      <w:pPr>
        <w:spacing w:after="0"/>
        <w:ind w:left="0"/>
        <w:jc w:val="both"/>
      </w:pPr>
      <w:r>
        <w:rPr>
          <w:rFonts w:ascii="Times New Roman"/>
          <w:b w:val="false"/>
          <w:i w:val="false"/>
          <w:color w:val="000000"/>
          <w:sz w:val="28"/>
        </w:rPr>
        <w:t>
                        Параграф 8. Бухгалтерский учет</w:t>
      </w:r>
    </w:p>
    <w:bookmarkEnd w:id="695"/>
    <w:bookmarkStart w:name="z605" w:id="696"/>
    <w:p>
      <w:pPr>
        <w:spacing w:after="0"/>
        <w:ind w:left="0"/>
        <w:jc w:val="both"/>
      </w:pPr>
      <w:r>
        <w:rPr>
          <w:rFonts w:ascii="Times New Roman"/>
          <w:b w:val="false"/>
          <w:i w:val="false"/>
          <w:color w:val="000000"/>
          <w:sz w:val="28"/>
        </w:rPr>
        <w:t>                                                           
Таблица 139</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1"/>
        <w:gridCol w:w="6649"/>
      </w:tblGrid>
      <w:tr>
        <w:trPr>
          <w:trHeight w:val="3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При количестве работающих до 150 человек</w:t>
            </w:r>
            <w:r>
              <w:br/>
            </w:r>
            <w:r>
              <w:rPr>
                <w:rFonts w:ascii="Times New Roman"/>
                <w:b w:val="false"/>
                <w:i w:val="false"/>
                <w:color w:val="000000"/>
                <w:sz w:val="20"/>
              </w:rPr>
              <w:t>
151-300 человек</w:t>
            </w:r>
            <w:r>
              <w:br/>
            </w:r>
            <w:r>
              <w:rPr>
                <w:rFonts w:ascii="Times New Roman"/>
                <w:b w:val="false"/>
                <w:i w:val="false"/>
                <w:color w:val="000000"/>
                <w:sz w:val="20"/>
              </w:rPr>
              <w:t xml:space="preserve">
301 и более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При централизации функции численность по таблице 139 не устанавливается.</w:t>
      </w:r>
    </w:p>
    <w:bookmarkStart w:name="z606" w:id="697"/>
    <w:p>
      <w:pPr>
        <w:spacing w:after="0"/>
        <w:ind w:left="0"/>
        <w:jc w:val="both"/>
      </w:pPr>
      <w:r>
        <w:rPr>
          <w:rFonts w:ascii="Times New Roman"/>
          <w:b w:val="false"/>
          <w:i w:val="false"/>
          <w:color w:val="000000"/>
          <w:sz w:val="28"/>
        </w:rPr>
        <w:t>
            Параграф 9. Кадры и делопроизводство</w:t>
      </w:r>
    </w:p>
    <w:bookmarkEnd w:id="697"/>
    <w:bookmarkStart w:name="z607" w:id="698"/>
    <w:p>
      <w:pPr>
        <w:spacing w:after="0"/>
        <w:ind w:left="0"/>
        <w:jc w:val="both"/>
      </w:pPr>
      <w:r>
        <w:rPr>
          <w:rFonts w:ascii="Times New Roman"/>
          <w:b w:val="false"/>
          <w:i w:val="false"/>
          <w:color w:val="000000"/>
          <w:sz w:val="28"/>
        </w:rPr>
        <w:t>                                                           
Таблица 140</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1"/>
        <w:gridCol w:w="6429"/>
      </w:tblGrid>
      <w:tr>
        <w:trPr>
          <w:trHeight w:val="3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7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При численности работающих до 300 человек</w:t>
            </w:r>
            <w:r>
              <w:br/>
            </w:r>
            <w:r>
              <w:rPr>
                <w:rFonts w:ascii="Times New Roman"/>
                <w:b w:val="false"/>
                <w:i w:val="false"/>
                <w:color w:val="000000"/>
                <w:sz w:val="20"/>
              </w:rPr>
              <w:t>
301 и более</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Дополнительно предусматривается переводчик-делопроизводитель на государственном языке – 1 человек. При централизации функции численность по таблице 140 не устанавливается.</w:t>
      </w:r>
    </w:p>
    <w:bookmarkStart w:name="z608" w:id="699"/>
    <w:p>
      <w:pPr>
        <w:spacing w:after="0"/>
        <w:ind w:left="0"/>
        <w:jc w:val="both"/>
      </w:pPr>
      <w:r>
        <w:rPr>
          <w:rFonts w:ascii="Times New Roman"/>
          <w:b w:val="false"/>
          <w:i w:val="false"/>
          <w:color w:val="000000"/>
          <w:sz w:val="28"/>
        </w:rPr>
        <w:t>
</w:t>
      </w:r>
      <w:r>
        <w:rPr>
          <w:rFonts w:ascii="Times New Roman"/>
          <w:b/>
          <w:i w:val="false"/>
          <w:color w:val="000000"/>
          <w:sz w:val="28"/>
        </w:rPr>
        <w:t>    8. Участки хозяйственного и производственного обслуживания</w:t>
      </w:r>
    </w:p>
    <w:bookmarkEnd w:id="699"/>
    <w:bookmarkStart w:name="z609" w:id="700"/>
    <w:p>
      <w:pPr>
        <w:spacing w:after="0"/>
        <w:ind w:left="0"/>
        <w:jc w:val="both"/>
      </w:pPr>
      <w:r>
        <w:rPr>
          <w:rFonts w:ascii="Times New Roman"/>
          <w:b w:val="false"/>
          <w:i w:val="false"/>
          <w:color w:val="000000"/>
          <w:sz w:val="28"/>
        </w:rPr>
        <w:t>
            Параграф 1. Строительные, строительно-монтажные,</w:t>
      </w:r>
      <w:r>
        <w:br/>
      </w:r>
      <w:r>
        <w:rPr>
          <w:rFonts w:ascii="Times New Roman"/>
          <w:b w:val="false"/>
          <w:i w:val="false"/>
          <w:color w:val="000000"/>
          <w:sz w:val="28"/>
        </w:rPr>
        <w:t>
                     ремонтно-строительные участки</w:t>
      </w:r>
    </w:p>
    <w:bookmarkEnd w:id="700"/>
    <w:bookmarkStart w:name="z610" w:id="701"/>
    <w:p>
      <w:pPr>
        <w:spacing w:after="0"/>
        <w:ind w:left="0"/>
        <w:jc w:val="both"/>
      </w:pPr>
      <w:r>
        <w:rPr>
          <w:rFonts w:ascii="Times New Roman"/>
          <w:b w:val="false"/>
          <w:i w:val="false"/>
          <w:color w:val="000000"/>
          <w:sz w:val="28"/>
        </w:rPr>
        <w:t>                                                           
Таблица 141</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9"/>
        <w:gridCol w:w="1397"/>
        <w:gridCol w:w="1397"/>
        <w:gridCol w:w="1397"/>
        <w:gridCol w:w="1189"/>
        <w:gridCol w:w="1190"/>
        <w:gridCol w:w="1397"/>
        <w:gridCol w:w="2274"/>
      </w:tblGrid>
      <w:tr>
        <w:trPr>
          <w:trHeight w:val="84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рабочих участка, человек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работ участка, выполняемый собственными силами, миллионов тенге</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1,5 до 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 до 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3,0 до 4,0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4,0 до 5,0</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При численности рабочих 25 человек и удаленных от ремонтно-строительного управления на расстоянии свыше 40 километр дополнительно предусматривается – 1 человек. При вахтовом методе работы численность руководителей и специалистов удваивается, кроме того, при производственной необходимости в составе функций предусматривается 1 механик. При численности работников участка 50 и более человек вводится должность инженера по охране труда.</w:t>
      </w:r>
    </w:p>
    <w:bookmarkStart w:name="z611" w:id="702"/>
    <w:p>
      <w:pPr>
        <w:spacing w:after="0"/>
        <w:ind w:left="0"/>
        <w:jc w:val="both"/>
      </w:pPr>
      <w:r>
        <w:rPr>
          <w:rFonts w:ascii="Times New Roman"/>
          <w:b w:val="false"/>
          <w:i w:val="false"/>
          <w:color w:val="000000"/>
          <w:sz w:val="28"/>
        </w:rPr>
        <w:t>
            Параграф 2. Участки по ремонту и обслуживанию средств</w:t>
      </w:r>
      <w:r>
        <w:br/>
      </w:r>
      <w:r>
        <w:rPr>
          <w:rFonts w:ascii="Times New Roman"/>
          <w:b w:val="false"/>
          <w:i w:val="false"/>
          <w:color w:val="000000"/>
          <w:sz w:val="28"/>
        </w:rPr>
        <w:t>
                  электрохимзащиты и высоковольтных линий</w:t>
      </w:r>
    </w:p>
    <w:bookmarkEnd w:id="702"/>
    <w:bookmarkStart w:name="z612" w:id="703"/>
    <w:p>
      <w:pPr>
        <w:spacing w:after="0"/>
        <w:ind w:left="0"/>
        <w:jc w:val="both"/>
      </w:pPr>
      <w:r>
        <w:rPr>
          <w:rFonts w:ascii="Times New Roman"/>
          <w:b w:val="false"/>
          <w:i w:val="false"/>
          <w:color w:val="000000"/>
          <w:sz w:val="28"/>
        </w:rPr>
        <w:t>                                                           
Таблица 142</w:t>
      </w:r>
    </w:p>
    <w:bookmarkEnd w:id="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13" w:id="704"/>
    <w:p>
      <w:pPr>
        <w:spacing w:after="0"/>
        <w:ind w:left="0"/>
        <w:jc w:val="both"/>
      </w:pPr>
      <w:r>
        <w:rPr>
          <w:rFonts w:ascii="Times New Roman"/>
          <w:b w:val="false"/>
          <w:i w:val="false"/>
          <w:color w:val="000000"/>
          <w:sz w:val="28"/>
        </w:rPr>
        <w:t>
      Параграф 3. Участки (базы) по подводно-техническим работам</w:t>
      </w:r>
    </w:p>
    <w:bookmarkEnd w:id="704"/>
    <w:bookmarkStart w:name="z614" w:id="705"/>
    <w:p>
      <w:pPr>
        <w:spacing w:after="0"/>
        <w:ind w:left="0"/>
        <w:jc w:val="both"/>
      </w:pPr>
      <w:r>
        <w:rPr>
          <w:rFonts w:ascii="Times New Roman"/>
          <w:b w:val="false"/>
          <w:i w:val="false"/>
          <w:color w:val="000000"/>
          <w:sz w:val="28"/>
        </w:rPr>
        <w:t>                                                           
Таблица 143</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7"/>
        <w:gridCol w:w="3053"/>
        <w:gridCol w:w="3053"/>
        <w:gridCol w:w="2317"/>
      </w:tblGrid>
      <w:tr>
        <w:trPr>
          <w:trHeight w:val="30" w:hRule="atLeast"/>
        </w:trPr>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обследования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360" w:hRule="atLeast"/>
        </w:trPr>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При обследовании подводных переходов через судоходные реки дополнительно предусматривается 2 человек на судно.</w:t>
      </w:r>
    </w:p>
    <w:bookmarkStart w:name="z615" w:id="706"/>
    <w:p>
      <w:pPr>
        <w:spacing w:after="0"/>
        <w:ind w:left="0"/>
        <w:jc w:val="both"/>
      </w:pPr>
      <w:r>
        <w:rPr>
          <w:rFonts w:ascii="Times New Roman"/>
          <w:b w:val="false"/>
          <w:i w:val="false"/>
          <w:color w:val="000000"/>
          <w:sz w:val="28"/>
        </w:rPr>
        <w:t>
            Параграф 4. Участки подсобного производства.</w:t>
      </w:r>
    </w:p>
    <w:bookmarkEnd w:id="706"/>
    <w:bookmarkStart w:name="z616" w:id="707"/>
    <w:p>
      <w:pPr>
        <w:spacing w:after="0"/>
        <w:ind w:left="0"/>
        <w:jc w:val="both"/>
      </w:pPr>
      <w:r>
        <w:rPr>
          <w:rFonts w:ascii="Times New Roman"/>
          <w:b w:val="false"/>
          <w:i w:val="false"/>
          <w:color w:val="000000"/>
          <w:sz w:val="28"/>
        </w:rPr>
        <w:t>                                                           
Таблица 144</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4"/>
        <w:gridCol w:w="7066"/>
      </w:tblGrid>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рабочих на участке</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6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человек</w:t>
            </w:r>
            <w:r>
              <w:br/>
            </w:r>
            <w:r>
              <w:rPr>
                <w:rFonts w:ascii="Times New Roman"/>
                <w:b w:val="false"/>
                <w:i w:val="false"/>
                <w:color w:val="000000"/>
                <w:sz w:val="20"/>
              </w:rPr>
              <w:t>
16 и более</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bl>
    <w:bookmarkStart w:name="z617" w:id="708"/>
    <w:p>
      <w:pPr>
        <w:spacing w:after="0"/>
        <w:ind w:left="0"/>
        <w:jc w:val="both"/>
      </w:pPr>
      <w:r>
        <w:rPr>
          <w:rFonts w:ascii="Times New Roman"/>
          <w:b w:val="false"/>
          <w:i w:val="false"/>
          <w:color w:val="000000"/>
          <w:sz w:val="28"/>
        </w:rPr>
        <w:t>
</w:t>
      </w:r>
      <w:r>
        <w:rPr>
          <w:rFonts w:ascii="Times New Roman"/>
          <w:b/>
          <w:i w:val="false"/>
          <w:color w:val="000000"/>
          <w:sz w:val="28"/>
        </w:rPr>
        <w:t>9. Нормативы численности руководителей, специалистов и служащих</w:t>
      </w:r>
      <w:r>
        <w:br/>
      </w:r>
      <w:r>
        <w:rPr>
          <w:rFonts w:ascii="Times New Roman"/>
          <w:b w:val="false"/>
          <w:i w:val="false"/>
          <w:color w:val="000000"/>
          <w:sz w:val="28"/>
        </w:rPr>
        <w:t>
   </w:t>
      </w:r>
      <w:r>
        <w:rPr>
          <w:rFonts w:ascii="Times New Roman"/>
          <w:b/>
          <w:i w:val="false"/>
          <w:color w:val="000000"/>
          <w:sz w:val="28"/>
        </w:rPr>
        <w:t>баз производственно-технического обеспечения и комплектации</w:t>
      </w:r>
      <w:r>
        <w:br/>
      </w:r>
      <w:r>
        <w:rPr>
          <w:rFonts w:ascii="Times New Roman"/>
          <w:b w:val="false"/>
          <w:i w:val="false"/>
          <w:color w:val="000000"/>
          <w:sz w:val="28"/>
        </w:rPr>
        <w:t>
                              </w:t>
      </w:r>
      <w:r>
        <w:rPr>
          <w:rFonts w:ascii="Times New Roman"/>
          <w:b/>
          <w:i w:val="false"/>
          <w:color w:val="000000"/>
          <w:sz w:val="28"/>
        </w:rPr>
        <w:t>оборудованием</w:t>
      </w:r>
    </w:p>
    <w:bookmarkEnd w:id="708"/>
    <w:bookmarkStart w:name="z618" w:id="709"/>
    <w:p>
      <w:pPr>
        <w:spacing w:after="0"/>
        <w:ind w:left="0"/>
        <w:jc w:val="both"/>
      </w:pPr>
      <w:r>
        <w:rPr>
          <w:rFonts w:ascii="Times New Roman"/>
          <w:b w:val="false"/>
          <w:i w:val="false"/>
          <w:color w:val="000000"/>
          <w:sz w:val="28"/>
        </w:rPr>
        <w:t>
                        Параграф 1. Общее руководство</w:t>
      </w:r>
    </w:p>
    <w:bookmarkEnd w:id="709"/>
    <w:p>
      <w:pPr>
        <w:spacing w:after="0"/>
        <w:ind w:left="0"/>
        <w:jc w:val="both"/>
      </w:pPr>
      <w:r>
        <w:rPr>
          <w:rFonts w:ascii="Times New Roman"/>
          <w:b w:val="false"/>
          <w:i w:val="false"/>
          <w:color w:val="000000"/>
          <w:sz w:val="28"/>
        </w:rPr>
        <w:t>      Рекомендуемые должности: начальник базы, заместитель начальника, главный инженер.</w:t>
      </w:r>
    </w:p>
    <w:bookmarkStart w:name="z619" w:id="710"/>
    <w:p>
      <w:pPr>
        <w:spacing w:after="0"/>
        <w:ind w:left="0"/>
        <w:jc w:val="both"/>
      </w:pPr>
      <w:r>
        <w:rPr>
          <w:rFonts w:ascii="Times New Roman"/>
          <w:b w:val="false"/>
          <w:i w:val="false"/>
          <w:color w:val="000000"/>
          <w:sz w:val="28"/>
        </w:rPr>
        <w:t>                                                           
Таблица 145</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3"/>
        <w:gridCol w:w="5397"/>
      </w:tblGrid>
      <w:tr>
        <w:trPr>
          <w:trHeight w:val="345"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товарооборота базы производственно-технического обслуживания и комплектации оборудованием, миллионов тенге</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35"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4000</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4000</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20" w:id="711"/>
    <w:p>
      <w:pPr>
        <w:spacing w:after="0"/>
        <w:ind w:left="0"/>
        <w:jc w:val="both"/>
      </w:pPr>
      <w:r>
        <w:rPr>
          <w:rFonts w:ascii="Times New Roman"/>
          <w:b w:val="false"/>
          <w:i w:val="false"/>
          <w:color w:val="000000"/>
          <w:sz w:val="28"/>
        </w:rPr>
        <w:t>
                  Параграф 2. Аппарат при руководстве</w:t>
      </w:r>
    </w:p>
    <w:bookmarkEnd w:id="711"/>
    <w:bookmarkStart w:name="z621" w:id="712"/>
    <w:p>
      <w:pPr>
        <w:spacing w:after="0"/>
        <w:ind w:left="0"/>
        <w:jc w:val="both"/>
      </w:pPr>
      <w:r>
        <w:rPr>
          <w:rFonts w:ascii="Times New Roman"/>
          <w:b w:val="false"/>
          <w:i w:val="false"/>
          <w:color w:val="000000"/>
          <w:sz w:val="28"/>
        </w:rPr>
        <w:t>                                                           
Таблица 146</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9"/>
        <w:gridCol w:w="6891"/>
      </w:tblGrid>
      <w:tr>
        <w:trPr>
          <w:trHeight w:val="135"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функции</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35" w:hRule="atLeast"/>
        </w:trPr>
        <w:tc>
          <w:tcPr>
            <w:tcW w:w="7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при руководстве</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При наличии на базе котельной дополнительно вводится – 1 человек (механик или мастер).</w:t>
      </w:r>
    </w:p>
    <w:bookmarkStart w:name="z622" w:id="713"/>
    <w:p>
      <w:pPr>
        <w:spacing w:after="0"/>
        <w:ind w:left="0"/>
        <w:jc w:val="both"/>
      </w:pPr>
      <w:r>
        <w:rPr>
          <w:rFonts w:ascii="Times New Roman"/>
          <w:b w:val="false"/>
          <w:i w:val="false"/>
          <w:color w:val="000000"/>
          <w:sz w:val="28"/>
        </w:rPr>
        <w:t>
                  Параграф 3. Экономическая работа</w:t>
      </w:r>
    </w:p>
    <w:bookmarkEnd w:id="713"/>
    <w:bookmarkStart w:name="z623" w:id="714"/>
    <w:p>
      <w:pPr>
        <w:spacing w:after="0"/>
        <w:ind w:left="0"/>
        <w:jc w:val="both"/>
      </w:pPr>
      <w:r>
        <w:rPr>
          <w:rFonts w:ascii="Times New Roman"/>
          <w:b w:val="false"/>
          <w:i w:val="false"/>
          <w:color w:val="000000"/>
          <w:sz w:val="28"/>
        </w:rPr>
        <w:t>                                                           
Таблица 147</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3"/>
        <w:gridCol w:w="5397"/>
      </w:tblGrid>
      <w:tr>
        <w:trPr>
          <w:trHeight w:val="135"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функции</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135" w:hRule="atLeast"/>
        </w:trPr>
        <w:tc>
          <w:tcPr>
            <w:tcW w:w="8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работа</w:t>
            </w:r>
          </w:p>
        </w:tc>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624" w:id="715"/>
    <w:p>
      <w:pPr>
        <w:spacing w:after="0"/>
        <w:ind w:left="0"/>
        <w:jc w:val="both"/>
      </w:pPr>
      <w:r>
        <w:rPr>
          <w:rFonts w:ascii="Times New Roman"/>
          <w:b w:val="false"/>
          <w:i w:val="false"/>
          <w:color w:val="000000"/>
          <w:sz w:val="28"/>
        </w:rPr>
        <w:t>
                        Параграф 4. Бухгалтерия</w:t>
      </w:r>
    </w:p>
    <w:bookmarkEnd w:id="715"/>
    <w:bookmarkStart w:name="z625" w:id="716"/>
    <w:p>
      <w:pPr>
        <w:spacing w:after="0"/>
        <w:ind w:left="0"/>
        <w:jc w:val="both"/>
      </w:pPr>
      <w:r>
        <w:rPr>
          <w:rFonts w:ascii="Times New Roman"/>
          <w:b w:val="false"/>
          <w:i w:val="false"/>
          <w:color w:val="000000"/>
          <w:sz w:val="28"/>
        </w:rPr>
        <w:t>                                                           
Таблица 148</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2"/>
        <w:gridCol w:w="4668"/>
        <w:gridCol w:w="4670"/>
      </w:tblGrid>
      <w:tr>
        <w:trPr>
          <w:trHeight w:val="135" w:hRule="atLeast"/>
        </w:trPr>
        <w:tc>
          <w:tcPr>
            <w:tcW w:w="4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товарооборота базы, миллионов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фактической численности работающих</w:t>
            </w:r>
          </w:p>
        </w:tc>
      </w:tr>
      <w:tr>
        <w:trPr>
          <w:trHeight w:val="135" w:hRule="atLeast"/>
        </w:trPr>
        <w:tc>
          <w:tcPr>
            <w:tcW w:w="0" w:type="auto"/>
            <w:vMerge/>
            <w:tcBorders>
              <w:top w:val="nil"/>
              <w:left w:val="single" w:color="cfcfcf" w:sz="5"/>
              <w:bottom w:val="single" w:color="cfcfcf" w:sz="5"/>
              <w:right w:val="single" w:color="cfcfcf" w:sz="5"/>
            </w:tcBorders>
          </w:tc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75</w:t>
            </w:r>
          </w:p>
        </w:tc>
      </w:tr>
      <w:tr>
        <w:trPr>
          <w:trHeight w:val="13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2001-6000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6000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Дополнительно предусматривается – 1 человек бухгалтер по материальному учету на каждый центральный склад.</w:t>
      </w:r>
    </w:p>
    <w:bookmarkStart w:name="z626" w:id="717"/>
    <w:p>
      <w:pPr>
        <w:spacing w:after="0"/>
        <w:ind w:left="0"/>
        <w:jc w:val="both"/>
      </w:pPr>
      <w:r>
        <w:rPr>
          <w:rFonts w:ascii="Times New Roman"/>
          <w:b w:val="false"/>
          <w:i w:val="false"/>
          <w:color w:val="000000"/>
          <w:sz w:val="28"/>
        </w:rPr>
        <w:t>
                  Параграф 5. Производственные подразделения</w:t>
      </w:r>
    </w:p>
    <w:bookmarkEnd w:id="717"/>
    <w:bookmarkStart w:name="z627" w:id="718"/>
    <w:p>
      <w:pPr>
        <w:spacing w:after="0"/>
        <w:ind w:left="0"/>
        <w:jc w:val="both"/>
      </w:pPr>
      <w:r>
        <w:rPr>
          <w:rFonts w:ascii="Times New Roman"/>
          <w:b w:val="false"/>
          <w:i w:val="false"/>
          <w:color w:val="000000"/>
          <w:sz w:val="28"/>
        </w:rPr>
        <w:t>
      1. Участки переработки и транспортировки грузов,</w:t>
      </w:r>
      <w:r>
        <w:br/>
      </w:r>
      <w:r>
        <w:rPr>
          <w:rFonts w:ascii="Times New Roman"/>
          <w:b w:val="false"/>
          <w:i w:val="false"/>
          <w:color w:val="000000"/>
          <w:sz w:val="28"/>
        </w:rPr>
        <w:t>
погрузоразгрузочных работ.</w:t>
      </w:r>
    </w:p>
    <w:bookmarkEnd w:id="718"/>
    <w:bookmarkStart w:name="z628" w:id="719"/>
    <w:p>
      <w:pPr>
        <w:spacing w:after="0"/>
        <w:ind w:left="0"/>
        <w:jc w:val="both"/>
      </w:pPr>
      <w:r>
        <w:rPr>
          <w:rFonts w:ascii="Times New Roman"/>
          <w:b w:val="false"/>
          <w:i w:val="false"/>
          <w:color w:val="000000"/>
          <w:sz w:val="28"/>
        </w:rPr>
        <w:t>                                                           
Таблица 149</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0"/>
        <w:gridCol w:w="3530"/>
      </w:tblGrid>
      <w:tr>
        <w:trPr>
          <w:trHeight w:val="465" w:hRule="atLeast"/>
        </w:trPr>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рабочих участка, занятых на погрузочно-разгрузочных, подъемно-транспортных работах, человек</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255" w:hRule="atLeast"/>
        </w:trPr>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 20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21 до 40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41 до 60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При выполнении участком работ или услуг для других баз, к данной таблице применяется коэффициент – 1,8.</w:t>
      </w:r>
      <w:r>
        <w:br/>
      </w:r>
      <w:r>
        <w:rPr>
          <w:rFonts w:ascii="Times New Roman"/>
          <w:b w:val="false"/>
          <w:i w:val="false"/>
          <w:color w:val="000000"/>
          <w:sz w:val="28"/>
        </w:rPr>
        <w:t>
      При работе в две смены или круглосуточно дополнительно предусматривается одна единица в смену.</w:t>
      </w:r>
      <w:r>
        <w:br/>
      </w:r>
      <w:r>
        <w:rPr>
          <w:rFonts w:ascii="Times New Roman"/>
          <w:b w:val="false"/>
          <w:i w:val="false"/>
          <w:color w:val="000000"/>
          <w:sz w:val="28"/>
        </w:rPr>
        <w:t>
      При обслуживании железнодорожной ветки, тупика, дополнительно предусматривается 1 человек – мастер.</w:t>
      </w:r>
    </w:p>
    <w:bookmarkStart w:name="z629" w:id="720"/>
    <w:p>
      <w:pPr>
        <w:spacing w:after="0"/>
        <w:ind w:left="0"/>
        <w:jc w:val="both"/>
      </w:pPr>
      <w:r>
        <w:rPr>
          <w:rFonts w:ascii="Times New Roman"/>
          <w:b w:val="false"/>
          <w:i w:val="false"/>
          <w:color w:val="000000"/>
          <w:sz w:val="28"/>
        </w:rPr>
        <w:t>
      2. Материально-техническое снабжение.</w:t>
      </w:r>
    </w:p>
    <w:bookmarkEnd w:id="720"/>
    <w:bookmarkStart w:name="z630" w:id="721"/>
    <w:p>
      <w:pPr>
        <w:spacing w:after="0"/>
        <w:ind w:left="0"/>
        <w:jc w:val="both"/>
      </w:pPr>
      <w:r>
        <w:rPr>
          <w:rFonts w:ascii="Times New Roman"/>
          <w:b w:val="false"/>
          <w:i w:val="false"/>
          <w:color w:val="000000"/>
          <w:sz w:val="28"/>
        </w:rPr>
        <w:t>                                                           
Таблица 150</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1"/>
        <w:gridCol w:w="2453"/>
        <w:gridCol w:w="2248"/>
        <w:gridCol w:w="2590"/>
        <w:gridCol w:w="1908"/>
      </w:tblGrid>
      <w:tr>
        <w:trPr>
          <w:trHeight w:val="420" w:hRule="atLeast"/>
        </w:trPr>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товарооборота, миллионов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численности, человек при числе единиц номенклатуры материальных ресурсов</w:t>
            </w:r>
          </w:p>
        </w:tc>
      </w:tr>
      <w:tr>
        <w:trPr>
          <w:trHeight w:val="42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2001-4000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4001-10000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10000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При выполнении постоянных работ или услуг для других баз (т.е. база является перевалочной) к данной таблице применяется коэффициент 1,8. На каждый центральный склад дополнительно вводится заведующий центральным складом.</w:t>
      </w:r>
    </w:p>
    <w:bookmarkStart w:name="z631" w:id="722"/>
    <w:p>
      <w:pPr>
        <w:spacing w:after="0"/>
        <w:ind w:left="0"/>
        <w:jc w:val="both"/>
      </w:pPr>
      <w:r>
        <w:rPr>
          <w:rFonts w:ascii="Times New Roman"/>
          <w:b w:val="false"/>
          <w:i w:val="false"/>
          <w:color w:val="000000"/>
          <w:sz w:val="28"/>
        </w:rPr>
        <w:t>
      3. Хозяйственное обслуживание.</w:t>
      </w:r>
    </w:p>
    <w:bookmarkEnd w:id="722"/>
    <w:bookmarkStart w:name="z632" w:id="723"/>
    <w:p>
      <w:pPr>
        <w:spacing w:after="0"/>
        <w:ind w:left="0"/>
        <w:jc w:val="both"/>
      </w:pPr>
      <w:r>
        <w:rPr>
          <w:rFonts w:ascii="Times New Roman"/>
          <w:b w:val="false"/>
          <w:i w:val="false"/>
          <w:color w:val="000000"/>
          <w:sz w:val="28"/>
        </w:rPr>
        <w:t>                                                           
Таблица 151</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1"/>
        <w:gridCol w:w="5949"/>
      </w:tblGrid>
      <w:tr>
        <w:trPr>
          <w:trHeight w:val="540" w:hRule="atLeast"/>
        </w:trPr>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Обслуживаемый объект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w:t>
            </w:r>
          </w:p>
        </w:tc>
      </w:tr>
      <w:tr>
        <w:trPr>
          <w:trHeight w:val="150" w:hRule="atLeast"/>
        </w:trPr>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633" w:id="724"/>
    <w:p>
      <w:pPr>
        <w:spacing w:after="0"/>
        <w:ind w:left="0"/>
        <w:jc w:val="both"/>
      </w:pPr>
      <w:r>
        <w:rPr>
          <w:rFonts w:ascii="Times New Roman"/>
          <w:b w:val="false"/>
          <w:i w:val="false"/>
          <w:color w:val="000000"/>
          <w:sz w:val="28"/>
        </w:rPr>
        <w:t xml:space="preserve">
      4. Гигиена и промышленная санитария. </w:t>
      </w:r>
    </w:p>
    <w:bookmarkEnd w:id="724"/>
    <w:bookmarkStart w:name="z634" w:id="725"/>
    <w:p>
      <w:pPr>
        <w:spacing w:after="0"/>
        <w:ind w:left="0"/>
        <w:jc w:val="both"/>
      </w:pPr>
      <w:r>
        <w:rPr>
          <w:rFonts w:ascii="Times New Roman"/>
          <w:b w:val="false"/>
          <w:i w:val="false"/>
          <w:color w:val="000000"/>
          <w:sz w:val="28"/>
        </w:rPr>
        <w:t>                                                           
Таблица 152</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0"/>
        <w:gridCol w:w="6790"/>
      </w:tblGrid>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Рекомендуемая должность</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человек</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по гигиене и промышленной санитарии</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635" w:id="726"/>
    <w:p>
      <w:pPr>
        <w:spacing w:after="0"/>
        <w:ind w:left="0"/>
        <w:jc w:val="both"/>
      </w:pPr>
      <w:r>
        <w:rPr>
          <w:rFonts w:ascii="Times New Roman"/>
          <w:b w:val="false"/>
          <w:i w:val="false"/>
          <w:color w:val="000000"/>
          <w:sz w:val="28"/>
        </w:rPr>
        <w:t>
</w:t>
      </w:r>
      <w:r>
        <w:rPr>
          <w:rFonts w:ascii="Times New Roman"/>
          <w:b/>
          <w:i w:val="false"/>
          <w:color w:val="000000"/>
          <w:sz w:val="28"/>
        </w:rPr>
        <w:t>                      10. Нормативы численности</w:t>
      </w:r>
      <w:r>
        <w:br/>
      </w:r>
      <w:r>
        <w:rPr>
          <w:rFonts w:ascii="Times New Roman"/>
          <w:b w:val="false"/>
          <w:i w:val="false"/>
          <w:color w:val="000000"/>
          <w:sz w:val="28"/>
        </w:rPr>
        <w:t>
           </w:t>
      </w:r>
      <w:r>
        <w:rPr>
          <w:rFonts w:ascii="Times New Roman"/>
          <w:b/>
          <w:i w:val="false"/>
          <w:color w:val="000000"/>
          <w:sz w:val="28"/>
        </w:rPr>
        <w:t>руководителей, специалистов и служащих, занятых</w:t>
      </w:r>
      <w:r>
        <w:br/>
      </w:r>
      <w:r>
        <w:rPr>
          <w:rFonts w:ascii="Times New Roman"/>
          <w:b w:val="false"/>
          <w:i w:val="false"/>
          <w:color w:val="000000"/>
          <w:sz w:val="28"/>
        </w:rPr>
        <w:t>
                        </w:t>
      </w:r>
      <w:r>
        <w:rPr>
          <w:rFonts w:ascii="Times New Roman"/>
          <w:b/>
          <w:i w:val="false"/>
          <w:color w:val="000000"/>
          <w:sz w:val="28"/>
        </w:rPr>
        <w:t>проектно-сметными работами</w:t>
      </w:r>
    </w:p>
    <w:bookmarkEnd w:id="726"/>
    <w:p>
      <w:pPr>
        <w:spacing w:after="0"/>
        <w:ind w:left="0"/>
        <w:jc w:val="both"/>
      </w:pPr>
      <w:r>
        <w:rPr>
          <w:rFonts w:ascii="Times New Roman"/>
          <w:b w:val="false"/>
          <w:i w:val="false"/>
          <w:color w:val="000000"/>
          <w:sz w:val="28"/>
        </w:rPr>
        <w:t>                     Параграф 1. Проектно-сметные работы</w:t>
      </w:r>
    </w:p>
    <w:bookmarkStart w:name="z636" w:id="727"/>
    <w:p>
      <w:pPr>
        <w:spacing w:after="0"/>
        <w:ind w:left="0"/>
        <w:jc w:val="both"/>
      </w:pPr>
      <w:r>
        <w:rPr>
          <w:rFonts w:ascii="Times New Roman"/>
          <w:b w:val="false"/>
          <w:i w:val="false"/>
          <w:color w:val="000000"/>
          <w:sz w:val="28"/>
        </w:rPr>
        <w:t>                                                           
Таблица 153</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9"/>
        <w:gridCol w:w="3231"/>
      </w:tblGrid>
      <w:tr>
        <w:trPr>
          <w:trHeight w:val="30" w:hRule="atLeast"/>
        </w:trPr>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проектно-сметных работ по капитальному ремонту, капитальному строительству и текущему ремонту, миллионов тенге</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115</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0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116</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      В дальнейшем при увеличении объемов работ предусматривается дополнительная численность из расчета 1 человек на каждые 50 миллионов тенге.</w:t>
      </w:r>
    </w:p>
    <w:bookmarkStart w:name="z637" w:id="728"/>
    <w:p>
      <w:pPr>
        <w:spacing w:after="0"/>
        <w:ind w:left="0"/>
        <w:jc w:val="both"/>
      </w:pPr>
      <w:r>
        <w:rPr>
          <w:rFonts w:ascii="Times New Roman"/>
          <w:b w:val="false"/>
          <w:i w:val="false"/>
          <w:color w:val="000000"/>
          <w:sz w:val="28"/>
        </w:rPr>
        <w:t>
</w:t>
      </w:r>
      <w:r>
        <w:rPr>
          <w:rFonts w:ascii="Times New Roman"/>
          <w:b/>
          <w:i w:val="false"/>
          <w:color w:val="000000"/>
          <w:sz w:val="28"/>
        </w:rPr>
        <w:t>         11. Нормативы численности работников центральных</w:t>
      </w:r>
      <w:r>
        <w:br/>
      </w:r>
      <w:r>
        <w:rPr>
          <w:rFonts w:ascii="Times New Roman"/>
          <w:b w:val="false"/>
          <w:i w:val="false"/>
          <w:color w:val="000000"/>
          <w:sz w:val="28"/>
        </w:rPr>
        <w:t>
</w:t>
      </w:r>
      <w:r>
        <w:rPr>
          <w:rFonts w:ascii="Times New Roman"/>
          <w:b/>
          <w:i w:val="false"/>
          <w:color w:val="000000"/>
          <w:sz w:val="28"/>
        </w:rPr>
        <w:t>    диспетчерских пунктов и производственно-диспетчерских служб</w:t>
      </w:r>
    </w:p>
    <w:bookmarkEnd w:id="728"/>
    <w:bookmarkStart w:name="z638" w:id="729"/>
    <w:p>
      <w:pPr>
        <w:spacing w:after="0"/>
        <w:ind w:left="0"/>
        <w:jc w:val="both"/>
      </w:pPr>
      <w:r>
        <w:rPr>
          <w:rFonts w:ascii="Times New Roman"/>
          <w:b w:val="false"/>
          <w:i w:val="false"/>
          <w:color w:val="000000"/>
          <w:sz w:val="28"/>
        </w:rPr>
        <w:t>
                Параграф 1. Центральные диспетчерские пункты и</w:t>
      </w:r>
      <w:r>
        <w:br/>
      </w:r>
      <w:r>
        <w:rPr>
          <w:rFonts w:ascii="Times New Roman"/>
          <w:b w:val="false"/>
          <w:i w:val="false"/>
          <w:color w:val="000000"/>
          <w:sz w:val="28"/>
        </w:rPr>
        <w:t>
                    производственно-диспетчерские службы.</w:t>
      </w:r>
    </w:p>
    <w:bookmarkEnd w:id="729"/>
    <w:bookmarkStart w:name="z639" w:id="730"/>
    <w:p>
      <w:pPr>
        <w:spacing w:after="0"/>
        <w:ind w:left="0"/>
        <w:jc w:val="both"/>
      </w:pPr>
      <w:r>
        <w:rPr>
          <w:rFonts w:ascii="Times New Roman"/>
          <w:b w:val="false"/>
          <w:i w:val="false"/>
          <w:color w:val="000000"/>
          <w:sz w:val="28"/>
        </w:rPr>
        <w:t>                                                           
Таблица 154</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1"/>
        <w:gridCol w:w="6369"/>
      </w:tblGrid>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работы</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Круглосуточный</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На каждое дополнительное рабочее место (диспетчерский пост) в центральном диспетчерском пункте предусматривается 5 человек при круглосуточной работе.</w:t>
      </w:r>
    </w:p>
    <w:bookmarkStart w:name="z640" w:id="731"/>
    <w:p>
      <w:pPr>
        <w:spacing w:after="0"/>
        <w:ind w:left="0"/>
        <w:jc w:val="both"/>
      </w:pPr>
      <w:r>
        <w:rPr>
          <w:rFonts w:ascii="Times New Roman"/>
          <w:b w:val="false"/>
          <w:i w:val="false"/>
          <w:color w:val="000000"/>
          <w:sz w:val="28"/>
        </w:rPr>
        <w:t>
</w:t>
      </w:r>
      <w:r>
        <w:rPr>
          <w:rFonts w:ascii="Times New Roman"/>
          <w:b/>
          <w:i w:val="false"/>
          <w:color w:val="000000"/>
          <w:sz w:val="28"/>
        </w:rPr>
        <w:t>      12. Нормативы численности руководителей, специалистов,</w:t>
      </w:r>
      <w:r>
        <w:br/>
      </w:r>
      <w:r>
        <w:rPr>
          <w:rFonts w:ascii="Times New Roman"/>
          <w:b w:val="false"/>
          <w:i w:val="false"/>
          <w:color w:val="000000"/>
          <w:sz w:val="28"/>
        </w:rPr>
        <w:t>
     </w:t>
      </w:r>
      <w:r>
        <w:rPr>
          <w:rFonts w:ascii="Times New Roman"/>
          <w:b/>
          <w:i w:val="false"/>
          <w:color w:val="000000"/>
          <w:sz w:val="28"/>
        </w:rPr>
        <w:t>служащих и рабочих службы сопровождения автоматизированных</w:t>
      </w:r>
      <w:r>
        <w:br/>
      </w:r>
      <w:r>
        <w:rPr>
          <w:rFonts w:ascii="Times New Roman"/>
          <w:b w:val="false"/>
          <w:i w:val="false"/>
          <w:color w:val="000000"/>
          <w:sz w:val="28"/>
        </w:rPr>
        <w:t>
                             </w:t>
      </w:r>
      <w:r>
        <w:rPr>
          <w:rFonts w:ascii="Times New Roman"/>
          <w:b/>
          <w:i w:val="false"/>
          <w:color w:val="000000"/>
          <w:sz w:val="28"/>
        </w:rPr>
        <w:t>систем управления</w:t>
      </w:r>
    </w:p>
    <w:bookmarkEnd w:id="731"/>
    <w:bookmarkStart w:name="z641" w:id="732"/>
    <w:p>
      <w:pPr>
        <w:spacing w:after="0"/>
        <w:ind w:left="0"/>
        <w:jc w:val="both"/>
      </w:pPr>
      <w:r>
        <w:rPr>
          <w:rFonts w:ascii="Times New Roman"/>
          <w:b w:val="false"/>
          <w:i w:val="false"/>
          <w:color w:val="000000"/>
          <w:sz w:val="28"/>
        </w:rPr>
        <w:t>
Параграф 1. Служба сопровождения автоматизированных систем управления</w:t>
      </w:r>
    </w:p>
    <w:bookmarkEnd w:id="732"/>
    <w:bookmarkStart w:name="z642" w:id="733"/>
    <w:p>
      <w:pPr>
        <w:spacing w:after="0"/>
        <w:ind w:left="0"/>
        <w:jc w:val="both"/>
      </w:pPr>
      <w:r>
        <w:rPr>
          <w:rFonts w:ascii="Times New Roman"/>
          <w:b w:val="false"/>
          <w:i w:val="false"/>
          <w:color w:val="000000"/>
          <w:sz w:val="28"/>
        </w:rPr>
        <w:t>                                                           
Таблица 155</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6"/>
        <w:gridCol w:w="5814"/>
      </w:tblGrid>
      <w:tr>
        <w:trPr>
          <w:trHeight w:val="33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средств автоматики</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270" w:hRule="atLeast"/>
        </w:trPr>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нефте- и водонасосные станции, котельные, пункты подогрева нефти, нефтеналивные эстакады (нефтеналивные пункты)</w:t>
            </w:r>
          </w:p>
          <w:p>
            <w:pPr>
              <w:spacing w:after="20"/>
              <w:ind w:left="20"/>
              <w:jc w:val="both"/>
            </w:pPr>
            <w:r>
              <w:rPr>
                <w:rFonts w:ascii="Times New Roman"/>
                <w:b w:val="false"/>
                <w:i w:val="false"/>
                <w:color w:val="000000"/>
                <w:sz w:val="20"/>
              </w:rPr>
              <w:t>до 7</w:t>
            </w:r>
            <w:r>
              <w:br/>
            </w:r>
            <w:r>
              <w:rPr>
                <w:rFonts w:ascii="Times New Roman"/>
                <w:b w:val="false"/>
                <w:i w:val="false"/>
                <w:color w:val="000000"/>
                <w:sz w:val="20"/>
              </w:rPr>
              <w:t>
8 – 15</w:t>
            </w:r>
            <w:r>
              <w:br/>
            </w:r>
            <w:r>
              <w:rPr>
                <w:rFonts w:ascii="Times New Roman"/>
                <w:b w:val="false"/>
                <w:i w:val="false"/>
                <w:color w:val="000000"/>
                <w:sz w:val="20"/>
              </w:rPr>
              <w:t>
16 – 25</w:t>
            </w:r>
            <w:r>
              <w:br/>
            </w:r>
            <w:r>
              <w:rPr>
                <w:rFonts w:ascii="Times New Roman"/>
                <w:b w:val="false"/>
                <w:i w:val="false"/>
                <w:color w:val="000000"/>
                <w:sz w:val="20"/>
              </w:rPr>
              <w:t>
26 и более</w:t>
            </w:r>
          </w:p>
          <w:p>
            <w:pPr>
              <w:spacing w:after="20"/>
              <w:ind w:left="20"/>
              <w:jc w:val="both"/>
            </w:pPr>
            <w:r>
              <w:rPr>
                <w:rFonts w:ascii="Times New Roman"/>
                <w:b w:val="false"/>
                <w:i w:val="false"/>
                <w:color w:val="000000"/>
                <w:sz w:val="20"/>
              </w:rPr>
              <w:t>Контролируемые пункты функциональной и линейной телемеханики:</w:t>
            </w:r>
          </w:p>
          <w:p>
            <w:pPr>
              <w:spacing w:after="20"/>
              <w:ind w:left="20"/>
              <w:jc w:val="both"/>
            </w:pPr>
            <w:r>
              <w:rPr>
                <w:rFonts w:ascii="Times New Roman"/>
                <w:b w:val="false"/>
                <w:i w:val="false"/>
                <w:color w:val="000000"/>
                <w:sz w:val="20"/>
              </w:rPr>
              <w:t>До 10</w:t>
            </w:r>
            <w:r>
              <w:br/>
            </w:r>
            <w:r>
              <w:rPr>
                <w:rFonts w:ascii="Times New Roman"/>
                <w:b w:val="false"/>
                <w:i w:val="false"/>
                <w:color w:val="000000"/>
                <w:sz w:val="20"/>
              </w:rPr>
              <w:t>
10 – 20</w:t>
            </w:r>
            <w:r>
              <w:br/>
            </w:r>
            <w:r>
              <w:rPr>
                <w:rFonts w:ascii="Times New Roman"/>
                <w:b w:val="false"/>
                <w:i w:val="false"/>
                <w:color w:val="000000"/>
                <w:sz w:val="20"/>
              </w:rPr>
              <w:t>
20 – 50</w:t>
            </w:r>
            <w:r>
              <w:br/>
            </w:r>
            <w:r>
              <w:rPr>
                <w:rFonts w:ascii="Times New Roman"/>
                <w:b w:val="false"/>
                <w:i w:val="false"/>
                <w:color w:val="000000"/>
                <w:sz w:val="20"/>
              </w:rPr>
              <w:t>
51 и более</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4</w:t>
            </w:r>
            <w:r>
              <w:br/>
            </w:r>
            <w:r>
              <w:rPr>
                <w:rFonts w:ascii="Times New Roman"/>
                <w:b w:val="false"/>
                <w:i w:val="false"/>
                <w:color w:val="000000"/>
                <w:sz w:val="20"/>
              </w:rPr>
              <w:t>
6</w:t>
            </w:r>
            <w:r>
              <w:br/>
            </w:r>
            <w:r>
              <w:rPr>
                <w:rFonts w:ascii="Times New Roman"/>
                <w:b w:val="false"/>
                <w:i w:val="false"/>
                <w:color w:val="000000"/>
                <w:sz w:val="20"/>
              </w:rPr>
              <w:t>
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4</w:t>
            </w:r>
            <w:r>
              <w:br/>
            </w:r>
            <w:r>
              <w:rPr>
                <w:rFonts w:ascii="Times New Roman"/>
                <w:b w:val="false"/>
                <w:i w:val="false"/>
                <w:color w:val="000000"/>
                <w:sz w:val="20"/>
              </w:rPr>
              <w:t>
6</w:t>
            </w:r>
            <w:r>
              <w:br/>
            </w:r>
            <w:r>
              <w:rPr>
                <w:rFonts w:ascii="Times New Roman"/>
                <w:b w:val="false"/>
                <w:i w:val="false"/>
                <w:color w:val="000000"/>
                <w:sz w:val="20"/>
              </w:rPr>
              <w:t>
8</w:t>
            </w:r>
          </w:p>
        </w:tc>
      </w:tr>
    </w:tbl>
    <w:bookmarkStart w:name="z643" w:id="734"/>
    <w:p>
      <w:pPr>
        <w:spacing w:after="0"/>
        <w:ind w:left="0"/>
        <w:jc w:val="both"/>
      </w:pPr>
      <w:r>
        <w:rPr>
          <w:rFonts w:ascii="Times New Roman"/>
          <w:b w:val="false"/>
          <w:i w:val="false"/>
          <w:color w:val="000000"/>
          <w:sz w:val="28"/>
        </w:rPr>
        <w:t>
      Параграф 2. Оперативный контроль за работой системы SCADA</w:t>
      </w:r>
      <w:r>
        <w:br/>
      </w:r>
      <w:r>
        <w:rPr>
          <w:rFonts w:ascii="Times New Roman"/>
          <w:b w:val="false"/>
          <w:i w:val="false"/>
          <w:color w:val="000000"/>
          <w:sz w:val="28"/>
        </w:rPr>
        <w:t>
              в центральном диспетчерском пункте</w:t>
      </w:r>
    </w:p>
    <w:bookmarkEnd w:id="734"/>
    <w:bookmarkStart w:name="z644" w:id="735"/>
    <w:p>
      <w:pPr>
        <w:spacing w:after="0"/>
        <w:ind w:left="0"/>
        <w:jc w:val="both"/>
      </w:pPr>
      <w:r>
        <w:rPr>
          <w:rFonts w:ascii="Times New Roman"/>
          <w:b w:val="false"/>
          <w:i w:val="false"/>
          <w:color w:val="000000"/>
          <w:sz w:val="28"/>
        </w:rPr>
        <w:t>                                                           
Таблица 156</w:t>
      </w:r>
    </w:p>
    <w:bookmarkEnd w:id="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49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магистральных нефте - и водонасосных станций, штук</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круглосуточной работе</w:t>
            </w:r>
          </w:p>
        </w:tc>
      </w:tr>
      <w:tr>
        <w:trPr>
          <w:trHeight w:val="57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w:t>
            </w:r>
          </w:p>
          <w:p>
            <w:pPr>
              <w:spacing w:after="20"/>
              <w:ind w:left="20"/>
              <w:jc w:val="both"/>
            </w:pPr>
            <w:r>
              <w:rPr>
                <w:rFonts w:ascii="Times New Roman"/>
                <w:b w:val="false"/>
                <w:i w:val="false"/>
                <w:color w:val="000000"/>
                <w:sz w:val="20"/>
              </w:rPr>
              <w:t>6-12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6</w:t>
            </w:r>
          </w:p>
        </w:tc>
      </w:tr>
    </w:tbl>
    <w:bookmarkStart w:name="z645" w:id="736"/>
    <w:p>
      <w:pPr>
        <w:spacing w:after="0"/>
        <w:ind w:left="0"/>
        <w:jc w:val="both"/>
      </w:pPr>
      <w:r>
        <w:rPr>
          <w:rFonts w:ascii="Times New Roman"/>
          <w:b w:val="false"/>
          <w:i w:val="false"/>
          <w:color w:val="000000"/>
          <w:sz w:val="28"/>
        </w:rPr>
        <w:t>
            Параграф 3. Сектор технического обслуживания</w:t>
      </w:r>
    </w:p>
    <w:bookmarkEnd w:id="736"/>
    <w:bookmarkStart w:name="z646" w:id="737"/>
    <w:p>
      <w:pPr>
        <w:spacing w:after="0"/>
        <w:ind w:left="0"/>
        <w:jc w:val="both"/>
      </w:pPr>
      <w:r>
        <w:rPr>
          <w:rFonts w:ascii="Times New Roman"/>
          <w:b w:val="false"/>
          <w:i w:val="false"/>
          <w:color w:val="000000"/>
          <w:sz w:val="28"/>
        </w:rPr>
        <w:t>                                                           
Таблица 157</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0"/>
        <w:gridCol w:w="4135"/>
        <w:gridCol w:w="4135"/>
      </w:tblGrid>
      <w:tr>
        <w:trPr>
          <w:trHeight w:val="30" w:hRule="atLeast"/>
        </w:trPr>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ЭВМ</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специалистов, человек</w:t>
            </w:r>
          </w:p>
        </w:tc>
      </w:tr>
      <w:tr>
        <w:trPr>
          <w:trHeight w:val="30" w:hRule="atLeast"/>
        </w:trPr>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Сервера системы SCADA</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ЭВМ</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АРМ системы SCADA</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ЭВМ</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Клиенты системы SCADA</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ЭВМ</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Периферийные устройства</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Устройств</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647" w:id="738"/>
    <w:p>
      <w:pPr>
        <w:spacing w:after="0"/>
        <w:ind w:left="0"/>
        <w:jc w:val="both"/>
      </w:pPr>
      <w:r>
        <w:rPr>
          <w:rFonts w:ascii="Times New Roman"/>
          <w:b w:val="false"/>
          <w:i w:val="false"/>
          <w:color w:val="000000"/>
          <w:sz w:val="28"/>
        </w:rPr>
        <w:t>
Параграф 4. Сектор по обслуживанию центрального диспетчерского пункта</w:t>
      </w:r>
    </w:p>
    <w:bookmarkEnd w:id="738"/>
    <w:bookmarkStart w:name="z648" w:id="739"/>
    <w:p>
      <w:pPr>
        <w:spacing w:after="0"/>
        <w:ind w:left="0"/>
        <w:jc w:val="both"/>
      </w:pPr>
      <w:r>
        <w:rPr>
          <w:rFonts w:ascii="Times New Roman"/>
          <w:b w:val="false"/>
          <w:i w:val="false"/>
          <w:color w:val="000000"/>
          <w:sz w:val="28"/>
        </w:rPr>
        <w:t>                                                           
Таблица 158</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работы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Круглосуточный</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649" w:id="740"/>
    <w:p>
      <w:pPr>
        <w:spacing w:after="0"/>
        <w:ind w:left="0"/>
        <w:jc w:val="both"/>
      </w:pPr>
      <w:r>
        <w:rPr>
          <w:rFonts w:ascii="Times New Roman"/>
          <w:b w:val="false"/>
          <w:i w:val="false"/>
          <w:color w:val="000000"/>
          <w:sz w:val="28"/>
        </w:rPr>
        <w:t>
      Параграф 5. Метрологическое обслуживание. Участок поверки</w:t>
      </w:r>
      <w:r>
        <w:br/>
      </w:r>
      <w:r>
        <w:rPr>
          <w:rFonts w:ascii="Times New Roman"/>
          <w:b w:val="false"/>
          <w:i w:val="false"/>
          <w:color w:val="000000"/>
          <w:sz w:val="28"/>
        </w:rPr>
        <w:t>
                         средств измерений.</w:t>
      </w:r>
    </w:p>
    <w:bookmarkEnd w:id="740"/>
    <w:bookmarkStart w:name="z650" w:id="741"/>
    <w:p>
      <w:pPr>
        <w:spacing w:after="0"/>
        <w:ind w:left="0"/>
        <w:jc w:val="both"/>
      </w:pPr>
      <w:r>
        <w:rPr>
          <w:rFonts w:ascii="Times New Roman"/>
          <w:b w:val="false"/>
          <w:i w:val="false"/>
          <w:color w:val="000000"/>
          <w:sz w:val="28"/>
        </w:rPr>
        <w:t>                                                           
Таблица 159</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54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средств измерений поверяемых участком, единиц</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60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10 000</w:t>
            </w:r>
          </w:p>
          <w:p>
            <w:pPr>
              <w:spacing w:after="20"/>
              <w:ind w:left="20"/>
              <w:jc w:val="both"/>
            </w:pPr>
            <w:r>
              <w:rPr>
                <w:rFonts w:ascii="Times New Roman"/>
                <w:b w:val="false"/>
                <w:i w:val="false"/>
                <w:color w:val="000000"/>
                <w:sz w:val="20"/>
              </w:rPr>
              <w:t>Свыше 10 000</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 xml:space="preserve">6 </w:t>
            </w:r>
          </w:p>
        </w:tc>
      </w:tr>
    </w:tbl>
    <w:bookmarkStart w:name="z651" w:id="742"/>
    <w:p>
      <w:pPr>
        <w:spacing w:after="0"/>
        <w:ind w:left="0"/>
        <w:jc w:val="both"/>
      </w:pPr>
      <w:r>
        <w:rPr>
          <w:rFonts w:ascii="Times New Roman"/>
          <w:b w:val="false"/>
          <w:i w:val="false"/>
          <w:color w:val="000000"/>
          <w:sz w:val="28"/>
        </w:rPr>
        <w:t>
            Параграф 6. Региональные подразделения</w:t>
      </w:r>
    </w:p>
    <w:bookmarkEnd w:id="742"/>
    <w:bookmarkStart w:name="z652" w:id="743"/>
    <w:p>
      <w:pPr>
        <w:spacing w:after="0"/>
        <w:ind w:left="0"/>
        <w:jc w:val="both"/>
      </w:pPr>
      <w:r>
        <w:rPr>
          <w:rFonts w:ascii="Times New Roman"/>
          <w:b w:val="false"/>
          <w:i w:val="false"/>
          <w:color w:val="000000"/>
          <w:sz w:val="28"/>
        </w:rPr>
        <w:t>                                                           
Таблица 160</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6"/>
        <w:gridCol w:w="2201"/>
        <w:gridCol w:w="2291"/>
        <w:gridCol w:w="2291"/>
        <w:gridCol w:w="2091"/>
      </w:tblGrid>
      <w:tr>
        <w:trPr>
          <w:trHeight w:val="30" w:hRule="atLeast"/>
        </w:trPr>
        <w:tc>
          <w:tcPr>
            <w:tcW w:w="5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автоматизированных нефте - и водонасосных станций, котельных, пунктов подогрева нефти,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 при количестве контролируемых пунктов функциональной и линейной телемеханики, штук</w:t>
            </w:r>
          </w:p>
        </w:tc>
      </w:tr>
      <w:tr>
        <w:trPr>
          <w:trHeight w:val="540" w:hRule="atLeast"/>
        </w:trPr>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и более</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и более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Для расчета нормативной численности региональных подразделений ИТЦ обслуживающие нефтепроводные управления, где есть система SCADA применять коэффициент 1,2.</w:t>
      </w:r>
    </w:p>
    <w:bookmarkStart w:name="z653" w:id="744"/>
    <w:p>
      <w:pPr>
        <w:spacing w:after="0"/>
        <w:ind w:left="0"/>
        <w:jc w:val="both"/>
      </w:pPr>
      <w:r>
        <w:rPr>
          <w:rFonts w:ascii="Times New Roman"/>
          <w:b w:val="false"/>
          <w:i w:val="false"/>
          <w:color w:val="000000"/>
          <w:sz w:val="28"/>
        </w:rPr>
        <w:t>
      Параграф 7. Нормативы численности рабочих, занятых ремонтом</w:t>
      </w:r>
      <w:r>
        <w:br/>
      </w:r>
      <w:r>
        <w:rPr>
          <w:rFonts w:ascii="Times New Roman"/>
          <w:b w:val="false"/>
          <w:i w:val="false"/>
          <w:color w:val="000000"/>
          <w:sz w:val="28"/>
        </w:rPr>
        <w:t>
контрольно-измерительных приборов, системы SCADA, средств автоматики</w:t>
      </w:r>
      <w:r>
        <w:br/>
      </w:r>
      <w:r>
        <w:rPr>
          <w:rFonts w:ascii="Times New Roman"/>
          <w:b w:val="false"/>
          <w:i w:val="false"/>
          <w:color w:val="000000"/>
          <w:sz w:val="28"/>
        </w:rPr>
        <w:t>
                             и телемеханики</w:t>
      </w:r>
    </w:p>
    <w:bookmarkEnd w:id="744"/>
    <w:p>
      <w:pPr>
        <w:spacing w:after="0"/>
        <w:ind w:left="0"/>
        <w:jc w:val="both"/>
      </w:pPr>
      <w:r>
        <w:rPr>
          <w:rFonts w:ascii="Times New Roman"/>
          <w:b w:val="false"/>
          <w:i w:val="false"/>
          <w:color w:val="000000"/>
          <w:sz w:val="28"/>
        </w:rPr>
        <w:t>      Расчет нормативов численности производится по формуле:</w:t>
      </w:r>
      <w:r>
        <w:br/>
      </w:r>
      <w:r>
        <w:rPr>
          <w:rFonts w:ascii="Times New Roman"/>
          <w:b w:val="false"/>
          <w:i w:val="false"/>
          <w:color w:val="000000"/>
          <w:sz w:val="28"/>
        </w:rPr>
        <w:t>
      </w:t>
      </w:r>
      <w:r>
        <w:rPr>
          <w:rFonts w:ascii="Times New Roman"/>
          <w:b w:val="false"/>
          <w:i/>
          <w:color w:val="000000"/>
          <w:sz w:val="28"/>
        </w:rPr>
        <w:t>Н = 0,92 * НС</w:t>
      </w:r>
      <w:r>
        <w:rPr>
          <w:rFonts w:ascii="Times New Roman"/>
          <w:b w:val="false"/>
          <w:i w:val="false"/>
          <w:color w:val="000000"/>
          <w:vertAlign w:val="subscript"/>
        </w:rPr>
        <w:t>А</w:t>
      </w:r>
      <w:r>
        <w:rPr>
          <w:rFonts w:ascii="Times New Roman"/>
          <w:b w:val="false"/>
          <w:i/>
          <w:color w:val="000000"/>
          <w:sz w:val="28"/>
        </w:rPr>
        <w:t xml:space="preserve"> + 0,2 * ЛКП + 0,4 * Пп + 0,1 * К + 0,02 * Р;</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НС</w:t>
      </w:r>
      <w:r>
        <w:rPr>
          <w:rFonts w:ascii="Times New Roman"/>
          <w:b w:val="false"/>
          <w:i w:val="false"/>
          <w:color w:val="000000"/>
          <w:vertAlign w:val="subscript"/>
        </w:rPr>
        <w:t>А</w:t>
      </w:r>
      <w:r>
        <w:rPr>
          <w:rFonts w:ascii="Times New Roman"/>
          <w:b w:val="false"/>
          <w:i w:val="false"/>
          <w:color w:val="000000"/>
          <w:sz w:val="28"/>
        </w:rPr>
        <w:t xml:space="preserve"> – количество автоматизированных магистральных и подпорных нефте и водонасосных станций, штук;</w:t>
      </w:r>
      <w:r>
        <w:br/>
      </w:r>
      <w:r>
        <w:rPr>
          <w:rFonts w:ascii="Times New Roman"/>
          <w:b w:val="false"/>
          <w:i w:val="false"/>
          <w:color w:val="000000"/>
          <w:sz w:val="28"/>
        </w:rPr>
        <w:t>
</w:t>
      </w:r>
      <w:r>
        <w:rPr>
          <w:rFonts w:ascii="Times New Roman"/>
          <w:b w:val="false"/>
          <w:i/>
          <w:color w:val="000000"/>
          <w:sz w:val="28"/>
        </w:rPr>
        <w:t>      ЛКП</w:t>
      </w:r>
      <w:r>
        <w:rPr>
          <w:rFonts w:ascii="Times New Roman"/>
          <w:b w:val="false"/>
          <w:i w:val="false"/>
          <w:color w:val="000000"/>
          <w:sz w:val="28"/>
        </w:rPr>
        <w:t xml:space="preserve"> – количество телемеханизированных линейных контрольных пунктов, штук;</w:t>
      </w:r>
      <w:r>
        <w:br/>
      </w:r>
      <w:r>
        <w:rPr>
          <w:rFonts w:ascii="Times New Roman"/>
          <w:b w:val="false"/>
          <w:i w:val="false"/>
          <w:color w:val="000000"/>
          <w:sz w:val="28"/>
        </w:rPr>
        <w:t>
</w:t>
      </w:r>
      <w:r>
        <w:rPr>
          <w:rFonts w:ascii="Times New Roman"/>
          <w:b w:val="false"/>
          <w:i/>
          <w:color w:val="000000"/>
          <w:sz w:val="28"/>
        </w:rPr>
        <w:t>      Пп</w:t>
      </w:r>
      <w:r>
        <w:rPr>
          <w:rFonts w:ascii="Times New Roman"/>
          <w:b w:val="false"/>
          <w:i w:val="false"/>
          <w:color w:val="000000"/>
          <w:sz w:val="28"/>
        </w:rPr>
        <w:t xml:space="preserve"> – количество автоматизированных печей подогрева нефти, штук;</w:t>
      </w:r>
      <w:r>
        <w:br/>
      </w:r>
      <w:r>
        <w:rPr>
          <w:rFonts w:ascii="Times New Roman"/>
          <w:b w:val="false"/>
          <w:i w:val="false"/>
          <w:color w:val="000000"/>
          <w:sz w:val="28"/>
        </w:rPr>
        <w:t>
</w:t>
      </w:r>
      <w:r>
        <w:rPr>
          <w:rFonts w:ascii="Times New Roman"/>
          <w:b w:val="false"/>
          <w:i/>
          <w:color w:val="000000"/>
          <w:sz w:val="28"/>
        </w:rPr>
        <w:t>      К</w:t>
      </w:r>
      <w:r>
        <w:rPr>
          <w:rFonts w:ascii="Times New Roman"/>
          <w:b w:val="false"/>
          <w:i w:val="false"/>
          <w:color w:val="000000"/>
          <w:sz w:val="28"/>
        </w:rPr>
        <w:t xml:space="preserve"> – количество автоматизированных котельных, штук;</w:t>
      </w:r>
      <w:r>
        <w:br/>
      </w:r>
      <w:r>
        <w:rPr>
          <w:rFonts w:ascii="Times New Roman"/>
          <w:b w:val="false"/>
          <w:i w:val="false"/>
          <w:color w:val="000000"/>
          <w:sz w:val="28"/>
        </w:rPr>
        <w:t>
</w:t>
      </w:r>
      <w:r>
        <w:rPr>
          <w:rFonts w:ascii="Times New Roman"/>
          <w:b w:val="false"/>
          <w:i/>
          <w:color w:val="000000"/>
          <w:sz w:val="28"/>
        </w:rPr>
        <w:t>      Р</w:t>
      </w:r>
      <w:r>
        <w:rPr>
          <w:rFonts w:ascii="Times New Roman"/>
          <w:b w:val="false"/>
          <w:i w:val="false"/>
          <w:color w:val="000000"/>
          <w:sz w:val="28"/>
        </w:rPr>
        <w:t xml:space="preserve"> – количество автоматизированных резервуаров, штук.</w:t>
      </w:r>
      <w:r>
        <w:br/>
      </w:r>
      <w:r>
        <w:rPr>
          <w:rFonts w:ascii="Times New Roman"/>
          <w:b w:val="false"/>
          <w:i w:val="false"/>
          <w:color w:val="000000"/>
          <w:sz w:val="28"/>
        </w:rPr>
        <w:t>
      К полученной нормативной численности службы сопровождения автоматизированных систем управления, обслуживающих филиал по настройке оборудования средств автоматики, телемеханики и контрольно-измерительных приборов применяется К = 1,5.</w:t>
      </w:r>
    </w:p>
    <w:bookmarkStart w:name="z654" w:id="745"/>
    <w:p>
      <w:pPr>
        <w:spacing w:after="0"/>
        <w:ind w:left="0"/>
        <w:jc w:val="both"/>
      </w:pPr>
      <w:r>
        <w:rPr>
          <w:rFonts w:ascii="Times New Roman"/>
          <w:b w:val="false"/>
          <w:i w:val="false"/>
          <w:color w:val="000000"/>
          <w:sz w:val="28"/>
        </w:rPr>
        <w:t>
</w:t>
      </w:r>
      <w:r>
        <w:rPr>
          <w:rFonts w:ascii="Times New Roman"/>
          <w:b/>
          <w:i w:val="false"/>
          <w:color w:val="000000"/>
          <w:sz w:val="28"/>
        </w:rPr>
        <w:t>             13. Нормативы численности персонала занятого</w:t>
      </w:r>
      <w:r>
        <w:br/>
      </w:r>
      <w:r>
        <w:rPr>
          <w:rFonts w:ascii="Times New Roman"/>
          <w:b w:val="false"/>
          <w:i w:val="false"/>
          <w:color w:val="000000"/>
          <w:sz w:val="28"/>
        </w:rPr>
        <w:t>
</w:t>
      </w:r>
      <w:r>
        <w:rPr>
          <w:rFonts w:ascii="Times New Roman"/>
          <w:b/>
          <w:i w:val="false"/>
          <w:color w:val="000000"/>
          <w:sz w:val="28"/>
        </w:rPr>
        <w:t>  обслуживанием и ремонтом информационно-вычислительной техники</w:t>
      </w:r>
    </w:p>
    <w:bookmarkEnd w:id="745"/>
    <w:bookmarkStart w:name="z655" w:id="746"/>
    <w:p>
      <w:pPr>
        <w:spacing w:after="0"/>
        <w:ind w:left="0"/>
        <w:jc w:val="both"/>
      </w:pPr>
      <w:r>
        <w:rPr>
          <w:rFonts w:ascii="Times New Roman"/>
          <w:b w:val="false"/>
          <w:i w:val="false"/>
          <w:color w:val="000000"/>
          <w:sz w:val="28"/>
        </w:rPr>
        <w:t>
                             Параграф 1. Руководство</w:t>
      </w:r>
    </w:p>
    <w:bookmarkEnd w:id="746"/>
    <w:bookmarkStart w:name="z656" w:id="747"/>
    <w:p>
      <w:pPr>
        <w:spacing w:after="0"/>
        <w:ind w:left="0"/>
        <w:jc w:val="both"/>
      </w:pPr>
      <w:r>
        <w:rPr>
          <w:rFonts w:ascii="Times New Roman"/>
          <w:b w:val="false"/>
          <w:i w:val="false"/>
          <w:color w:val="000000"/>
          <w:sz w:val="28"/>
        </w:rPr>
        <w:t>                                                           
Таблица 161</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3847"/>
        <w:gridCol w:w="3980"/>
      </w:tblGrid>
      <w:tr>
        <w:trPr>
          <w:trHeight w:val="36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персонала ВЦ</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и более</w:t>
            </w:r>
          </w:p>
        </w:tc>
      </w:tr>
      <w:tr>
        <w:trPr>
          <w:trHeight w:val="285"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57" w:id="748"/>
    <w:p>
      <w:pPr>
        <w:spacing w:after="0"/>
        <w:ind w:left="0"/>
        <w:jc w:val="both"/>
      </w:pPr>
      <w:r>
        <w:rPr>
          <w:rFonts w:ascii="Times New Roman"/>
          <w:b w:val="false"/>
          <w:i w:val="false"/>
          <w:color w:val="000000"/>
          <w:sz w:val="28"/>
        </w:rPr>
        <w:t>
            Параграф 2. Автоматизация, финансово-экономических</w:t>
      </w:r>
      <w:r>
        <w:br/>
      </w:r>
      <w:r>
        <w:rPr>
          <w:rFonts w:ascii="Times New Roman"/>
          <w:b w:val="false"/>
          <w:i w:val="false"/>
          <w:color w:val="000000"/>
          <w:sz w:val="28"/>
        </w:rPr>
        <w:t>
                        и административных задач</w:t>
      </w:r>
    </w:p>
    <w:bookmarkEnd w:id="748"/>
    <w:bookmarkStart w:name="z658" w:id="749"/>
    <w:p>
      <w:pPr>
        <w:spacing w:after="0"/>
        <w:ind w:left="0"/>
        <w:jc w:val="both"/>
      </w:pPr>
      <w:r>
        <w:rPr>
          <w:rFonts w:ascii="Times New Roman"/>
          <w:b w:val="false"/>
          <w:i w:val="false"/>
          <w:color w:val="000000"/>
          <w:sz w:val="28"/>
        </w:rPr>
        <w:t>                                                           
Таблица 162</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5"/>
        <w:gridCol w:w="1524"/>
        <w:gridCol w:w="2088"/>
        <w:gridCol w:w="1772"/>
        <w:gridCol w:w="1931"/>
      </w:tblGrid>
      <w:tr>
        <w:trPr>
          <w:trHeight w:val="360" w:hRule="atLeast"/>
        </w:trPr>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численность руководителей, специалистов и другие служащих по филиалу и нефтепроводным управлениям,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401 - 600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601 - 800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800</w:t>
            </w:r>
          </w:p>
        </w:tc>
      </w:tr>
      <w:tr>
        <w:trPr>
          <w:trHeight w:val="285" w:hRule="atLeast"/>
        </w:trPr>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659" w:id="750"/>
    <w:p>
      <w:pPr>
        <w:spacing w:after="0"/>
        <w:ind w:left="0"/>
        <w:jc w:val="both"/>
      </w:pPr>
      <w:r>
        <w:rPr>
          <w:rFonts w:ascii="Times New Roman"/>
          <w:b w:val="false"/>
          <w:i w:val="false"/>
          <w:color w:val="000000"/>
          <w:sz w:val="28"/>
        </w:rPr>
        <w:t>
            Параграф 3. Автоматизация производственных задач</w:t>
      </w:r>
    </w:p>
    <w:bookmarkEnd w:id="750"/>
    <w:bookmarkStart w:name="z660" w:id="751"/>
    <w:p>
      <w:pPr>
        <w:spacing w:after="0"/>
        <w:ind w:left="0"/>
        <w:jc w:val="both"/>
      </w:pPr>
      <w:r>
        <w:rPr>
          <w:rFonts w:ascii="Times New Roman"/>
          <w:b w:val="false"/>
          <w:i w:val="false"/>
          <w:color w:val="000000"/>
          <w:sz w:val="28"/>
        </w:rPr>
        <w:t>                                                           
Таблица 163</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9"/>
        <w:gridCol w:w="1930"/>
        <w:gridCol w:w="1930"/>
        <w:gridCol w:w="1930"/>
        <w:gridCol w:w="1931"/>
      </w:tblGrid>
      <w:tr>
        <w:trPr>
          <w:trHeight w:val="36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численность руководителей, специалистов и другие служащих по филиалу и нефтепроводным управлениям, человек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401 - 600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601 - 800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800</w:t>
            </w:r>
          </w:p>
        </w:tc>
      </w:tr>
      <w:tr>
        <w:trPr>
          <w:trHeight w:val="285"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61" w:id="752"/>
    <w:p>
      <w:pPr>
        <w:spacing w:after="0"/>
        <w:ind w:left="0"/>
        <w:jc w:val="both"/>
      </w:pPr>
      <w:r>
        <w:rPr>
          <w:rFonts w:ascii="Times New Roman"/>
          <w:b w:val="false"/>
          <w:i w:val="false"/>
          <w:color w:val="000000"/>
          <w:sz w:val="28"/>
        </w:rPr>
        <w:t>
      Параграф 4. Сопровождение и обслуживание офисных систем</w:t>
      </w:r>
    </w:p>
    <w:bookmarkEnd w:id="752"/>
    <w:bookmarkStart w:name="z662" w:id="753"/>
    <w:p>
      <w:pPr>
        <w:spacing w:after="0"/>
        <w:ind w:left="0"/>
        <w:jc w:val="both"/>
      </w:pPr>
      <w:r>
        <w:rPr>
          <w:rFonts w:ascii="Times New Roman"/>
          <w:b w:val="false"/>
          <w:i w:val="false"/>
          <w:color w:val="000000"/>
          <w:sz w:val="28"/>
        </w:rPr>
        <w:t>                                                           
Таблица 164</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1"/>
        <w:gridCol w:w="1366"/>
        <w:gridCol w:w="1592"/>
        <w:gridCol w:w="1570"/>
        <w:gridCol w:w="1931"/>
      </w:tblGrid>
      <w:tr>
        <w:trPr>
          <w:trHeight w:val="360" w:hRule="atLeast"/>
        </w:trPr>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численность руководителей, специалистов и другие служащих по филиалу, человек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150</w:t>
            </w:r>
          </w:p>
        </w:tc>
      </w:tr>
      <w:tr>
        <w:trPr>
          <w:trHeight w:val="285" w:hRule="atLeast"/>
        </w:trPr>
        <w:tc>
          <w:tcPr>
            <w:tcW w:w="7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663" w:id="754"/>
    <w:p>
      <w:pPr>
        <w:spacing w:after="0"/>
        <w:ind w:left="0"/>
        <w:jc w:val="both"/>
      </w:pPr>
      <w:r>
        <w:rPr>
          <w:rFonts w:ascii="Times New Roman"/>
          <w:b w:val="false"/>
          <w:i w:val="false"/>
          <w:color w:val="000000"/>
          <w:sz w:val="28"/>
        </w:rPr>
        <w:t>
            Параграф 5. Администрирование серверов</w:t>
      </w:r>
    </w:p>
    <w:bookmarkEnd w:id="754"/>
    <w:bookmarkStart w:name="z664" w:id="755"/>
    <w:p>
      <w:pPr>
        <w:spacing w:after="0"/>
        <w:ind w:left="0"/>
        <w:jc w:val="both"/>
      </w:pPr>
      <w:r>
        <w:rPr>
          <w:rFonts w:ascii="Times New Roman"/>
          <w:b w:val="false"/>
          <w:i w:val="false"/>
          <w:color w:val="000000"/>
          <w:sz w:val="28"/>
        </w:rPr>
        <w:t>                                                           
Таблица 165</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5"/>
        <w:gridCol w:w="2588"/>
        <w:gridCol w:w="2588"/>
        <w:gridCol w:w="2589"/>
      </w:tblGrid>
      <w:tr>
        <w:trPr>
          <w:trHeight w:val="36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серверов по филиалу, единиц</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20 - 50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w:t>
            </w:r>
          </w:p>
        </w:tc>
      </w:tr>
      <w:tr>
        <w:trPr>
          <w:trHeight w:val="285"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65" w:id="756"/>
    <w:p>
      <w:pPr>
        <w:spacing w:after="0"/>
        <w:ind w:left="0"/>
        <w:jc w:val="both"/>
      </w:pPr>
      <w:r>
        <w:rPr>
          <w:rFonts w:ascii="Times New Roman"/>
          <w:b w:val="false"/>
          <w:i w:val="false"/>
          <w:color w:val="000000"/>
          <w:sz w:val="28"/>
        </w:rPr>
        <w:t>
      Параграф 6. Техническое обеспечение и поддержка пользователей</w:t>
      </w:r>
    </w:p>
    <w:bookmarkEnd w:id="756"/>
    <w:bookmarkStart w:name="z666" w:id="757"/>
    <w:p>
      <w:pPr>
        <w:spacing w:after="0"/>
        <w:ind w:left="0"/>
        <w:jc w:val="both"/>
      </w:pPr>
      <w:r>
        <w:rPr>
          <w:rFonts w:ascii="Times New Roman"/>
          <w:b w:val="false"/>
          <w:i w:val="false"/>
          <w:color w:val="000000"/>
          <w:sz w:val="28"/>
        </w:rPr>
        <w:t>                                                           
Таблица 166</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9"/>
        <w:gridCol w:w="1930"/>
        <w:gridCol w:w="1930"/>
        <w:gridCol w:w="1930"/>
        <w:gridCol w:w="1931"/>
      </w:tblGrid>
      <w:tr>
        <w:trPr>
          <w:trHeight w:val="36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численность руководителей, специалистов и другие служащих по филиалу, человек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150</w:t>
            </w:r>
          </w:p>
        </w:tc>
      </w:tr>
      <w:tr>
        <w:trPr>
          <w:trHeight w:val="285"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67" w:id="758"/>
    <w:p>
      <w:pPr>
        <w:spacing w:after="0"/>
        <w:ind w:left="0"/>
        <w:jc w:val="both"/>
      </w:pPr>
      <w:r>
        <w:rPr>
          <w:rFonts w:ascii="Times New Roman"/>
          <w:b w:val="false"/>
          <w:i w:val="false"/>
          <w:color w:val="000000"/>
          <w:sz w:val="28"/>
        </w:rPr>
        <w:t>
      Параграф 7. Хозяйственное обслуживание, делопроизводство</w:t>
      </w:r>
    </w:p>
    <w:bookmarkEnd w:id="758"/>
    <w:bookmarkStart w:name="z668" w:id="759"/>
    <w:p>
      <w:pPr>
        <w:spacing w:after="0"/>
        <w:ind w:left="0"/>
        <w:jc w:val="both"/>
      </w:pPr>
      <w:r>
        <w:rPr>
          <w:rFonts w:ascii="Times New Roman"/>
          <w:b w:val="false"/>
          <w:i w:val="false"/>
          <w:color w:val="000000"/>
          <w:sz w:val="28"/>
        </w:rPr>
        <w:t>                                                           
Таблица 167</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0"/>
        <w:gridCol w:w="3205"/>
        <w:gridCol w:w="3205"/>
      </w:tblGrid>
      <w:tr>
        <w:trPr>
          <w:trHeight w:val="360" w:hRule="atLeast"/>
        </w:trPr>
        <w:tc>
          <w:tcPr>
            <w:tcW w:w="7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работников информационно-вычислительного центра, человек</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30</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w:t>
            </w:r>
          </w:p>
        </w:tc>
      </w:tr>
      <w:tr>
        <w:trPr>
          <w:trHeight w:val="285" w:hRule="atLeast"/>
        </w:trPr>
        <w:tc>
          <w:tcPr>
            <w:tcW w:w="7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669" w:id="760"/>
    <w:p>
      <w:pPr>
        <w:spacing w:after="0"/>
        <w:ind w:left="0"/>
        <w:jc w:val="both"/>
      </w:pPr>
      <w:r>
        <w:rPr>
          <w:rFonts w:ascii="Times New Roman"/>
          <w:b w:val="false"/>
          <w:i w:val="false"/>
          <w:color w:val="000000"/>
          <w:sz w:val="28"/>
        </w:rPr>
        <w:t>
            Параграф 8. Участок по обслуживанию информационных</w:t>
      </w:r>
      <w:r>
        <w:br/>
      </w:r>
      <w:r>
        <w:rPr>
          <w:rFonts w:ascii="Times New Roman"/>
          <w:b w:val="false"/>
          <w:i w:val="false"/>
          <w:color w:val="000000"/>
          <w:sz w:val="28"/>
        </w:rPr>
        <w:t>
                  систем нефтепроводного управления</w:t>
      </w:r>
    </w:p>
    <w:bookmarkEnd w:id="760"/>
    <w:bookmarkStart w:name="z670" w:id="761"/>
    <w:p>
      <w:pPr>
        <w:spacing w:after="0"/>
        <w:ind w:left="0"/>
        <w:jc w:val="both"/>
      </w:pPr>
      <w:r>
        <w:rPr>
          <w:rFonts w:ascii="Times New Roman"/>
          <w:b w:val="false"/>
          <w:i w:val="false"/>
          <w:color w:val="000000"/>
          <w:sz w:val="28"/>
        </w:rPr>
        <w:t>                                                           
Таблица 168</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2"/>
        <w:gridCol w:w="1164"/>
        <w:gridCol w:w="1593"/>
        <w:gridCol w:w="1796"/>
        <w:gridCol w:w="1796"/>
        <w:gridCol w:w="1369"/>
      </w:tblGrid>
      <w:tr>
        <w:trPr>
          <w:trHeight w:val="360"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Нормативная численность руководителей, специалистов и другие служащих аппарата управления и линейного персонала нефтепроводного управления, человек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60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60 - 100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101 - 200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201 - 300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r>
      <w:tr>
        <w:trPr>
          <w:trHeight w:val="285" w:hRule="atLeast"/>
        </w:trPr>
        <w:tc>
          <w:tcPr>
            <w:tcW w:w="6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671" w:id="762"/>
    <w:p>
      <w:pPr>
        <w:spacing w:after="0"/>
        <w:ind w:left="0"/>
        <w:jc w:val="both"/>
      </w:pPr>
      <w:r>
        <w:rPr>
          <w:rFonts w:ascii="Times New Roman"/>
          <w:b w:val="false"/>
          <w:i w:val="false"/>
          <w:color w:val="000000"/>
          <w:sz w:val="28"/>
        </w:rPr>
        <w:t>
</w:t>
      </w:r>
      <w:r>
        <w:rPr>
          <w:rFonts w:ascii="Times New Roman"/>
          <w:b/>
          <w:i w:val="false"/>
          <w:color w:val="000000"/>
          <w:sz w:val="28"/>
        </w:rPr>
        <w:t>                         14. Нормативы численности</w:t>
      </w:r>
      <w:r>
        <w:br/>
      </w:r>
      <w:r>
        <w:rPr>
          <w:rFonts w:ascii="Times New Roman"/>
          <w:b w:val="false"/>
          <w:i w:val="false"/>
          <w:color w:val="000000"/>
          <w:sz w:val="28"/>
        </w:rPr>
        <w:t>
               </w:t>
      </w:r>
      <w:r>
        <w:rPr>
          <w:rFonts w:ascii="Times New Roman"/>
          <w:b/>
          <w:i w:val="false"/>
          <w:color w:val="000000"/>
          <w:sz w:val="28"/>
        </w:rPr>
        <w:t>руководителей, специалистов и служащих службы</w:t>
      </w:r>
      <w:r>
        <w:br/>
      </w:r>
      <w:r>
        <w:rPr>
          <w:rFonts w:ascii="Times New Roman"/>
          <w:b w:val="false"/>
          <w:i w:val="false"/>
          <w:color w:val="000000"/>
          <w:sz w:val="28"/>
        </w:rPr>
        <w:t>
                            </w:t>
      </w:r>
      <w:r>
        <w:rPr>
          <w:rFonts w:ascii="Times New Roman"/>
          <w:b/>
          <w:i w:val="false"/>
          <w:color w:val="000000"/>
          <w:sz w:val="28"/>
        </w:rPr>
        <w:t>производственного контроля</w:t>
      </w:r>
    </w:p>
    <w:bookmarkEnd w:id="762"/>
    <w:bookmarkStart w:name="z672" w:id="763"/>
    <w:p>
      <w:pPr>
        <w:spacing w:after="0"/>
        <w:ind w:left="0"/>
        <w:jc w:val="both"/>
      </w:pPr>
      <w:r>
        <w:rPr>
          <w:rFonts w:ascii="Times New Roman"/>
          <w:b w:val="false"/>
          <w:i w:val="false"/>
          <w:color w:val="000000"/>
          <w:sz w:val="28"/>
        </w:rPr>
        <w:t>
                 Параграф 1. Служба производственного контроля</w:t>
      </w:r>
    </w:p>
    <w:bookmarkEnd w:id="763"/>
    <w:bookmarkStart w:name="z673" w:id="764"/>
    <w:p>
      <w:pPr>
        <w:spacing w:after="0"/>
        <w:ind w:left="0"/>
        <w:jc w:val="both"/>
      </w:pPr>
      <w:r>
        <w:rPr>
          <w:rFonts w:ascii="Times New Roman"/>
          <w:b w:val="false"/>
          <w:i w:val="false"/>
          <w:color w:val="000000"/>
          <w:sz w:val="28"/>
        </w:rPr>
        <w:t>                                                           
Таблица 169</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0"/>
        <w:gridCol w:w="5750"/>
      </w:tblGrid>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филиале чел</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405"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2 500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 и более</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674" w:id="765"/>
    <w:p>
      <w:pPr>
        <w:spacing w:after="0"/>
        <w:ind w:left="0"/>
        <w:jc w:val="both"/>
      </w:pPr>
      <w:r>
        <w:rPr>
          <w:rFonts w:ascii="Times New Roman"/>
          <w:b w:val="false"/>
          <w:i w:val="false"/>
          <w:color w:val="000000"/>
          <w:sz w:val="28"/>
        </w:rPr>
        <w:t>      В соответствии с Методическими рекомендациями по организации и осуществлению производственного контроля за соблюдением требований промышленной безопасности на опасном производственном объекте (согласованы приказом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от 12 апреля 2010 года № 12):</w:t>
      </w:r>
      <w:r>
        <w:br/>
      </w:r>
      <w:r>
        <w:rPr>
          <w:rFonts w:ascii="Times New Roman"/>
          <w:b w:val="false"/>
          <w:i w:val="false"/>
          <w:color w:val="000000"/>
          <w:sz w:val="28"/>
        </w:rPr>
        <w:t>
      «7. Производственный контроль в эксплуатирующей организации осуществляют назначенный решением руководителя организации работник или служба производственного контроля.</w:t>
      </w:r>
      <w:r>
        <w:br/>
      </w:r>
      <w:r>
        <w:rPr>
          <w:rFonts w:ascii="Times New Roman"/>
          <w:b w:val="false"/>
          <w:i w:val="false"/>
          <w:color w:val="000000"/>
          <w:sz w:val="28"/>
        </w:rPr>
        <w:t>
      8. Функции лица, ответственного за осуществление производственного контроля, рекомендуется возлагать:</w:t>
      </w:r>
      <w:r>
        <w:br/>
      </w:r>
      <w:r>
        <w:rPr>
          <w:rFonts w:ascii="Times New Roman"/>
          <w:b w:val="false"/>
          <w:i w:val="false"/>
          <w:color w:val="000000"/>
          <w:sz w:val="28"/>
        </w:rPr>
        <w:t>
      на одного из заместителей руководителя эксплуатирующей организации – если численность занятых на опасных производственных объектах работников составляет менее 150 человек;</w:t>
      </w:r>
      <w:r>
        <w:br/>
      </w:r>
      <w:r>
        <w:rPr>
          <w:rFonts w:ascii="Times New Roman"/>
          <w:b w:val="false"/>
          <w:i w:val="false"/>
          <w:color w:val="000000"/>
          <w:sz w:val="28"/>
        </w:rPr>
        <w:t>
      на назначенного работника – если численность занятых на опасных производственных объектах работников составляет от 150 до 500 человек;</w:t>
      </w:r>
      <w:r>
        <w:br/>
      </w:r>
      <w:r>
        <w:rPr>
          <w:rFonts w:ascii="Times New Roman"/>
          <w:b w:val="false"/>
          <w:i w:val="false"/>
          <w:color w:val="000000"/>
          <w:sz w:val="28"/>
        </w:rPr>
        <w:t>
      на руководителя службы производственного контроля – если численность занятых на опасных производственных объектах работников составляет более 500 человек».</w:t>
      </w:r>
    </w:p>
    <w:bookmarkEnd w:id="765"/>
    <w:bookmarkStart w:name="z675" w:id="766"/>
    <w:p>
      <w:pPr>
        <w:spacing w:after="0"/>
        <w:ind w:left="0"/>
        <w:jc w:val="both"/>
      </w:pPr>
      <w:r>
        <w:rPr>
          <w:rFonts w:ascii="Times New Roman"/>
          <w:b w:val="false"/>
          <w:i w:val="false"/>
          <w:color w:val="000000"/>
          <w:sz w:val="28"/>
        </w:rPr>
        <w:t>
</w:t>
      </w:r>
      <w:r>
        <w:rPr>
          <w:rFonts w:ascii="Times New Roman"/>
          <w:b/>
          <w:i w:val="false"/>
          <w:color w:val="000000"/>
          <w:sz w:val="28"/>
        </w:rPr>
        <w:t>                       15. Нормативы численности</w:t>
      </w:r>
      <w:r>
        <w:br/>
      </w:r>
      <w:r>
        <w:rPr>
          <w:rFonts w:ascii="Times New Roman"/>
          <w:b w:val="false"/>
          <w:i w:val="false"/>
          <w:color w:val="000000"/>
          <w:sz w:val="28"/>
        </w:rPr>
        <w:t>
               </w:t>
      </w:r>
      <w:r>
        <w:rPr>
          <w:rFonts w:ascii="Times New Roman"/>
          <w:b/>
          <w:i w:val="false"/>
          <w:color w:val="000000"/>
          <w:sz w:val="28"/>
        </w:rPr>
        <w:t>руководителей, специалистов и служащих службы</w:t>
      </w:r>
      <w:r>
        <w:br/>
      </w:r>
      <w:r>
        <w:rPr>
          <w:rFonts w:ascii="Times New Roman"/>
          <w:b w:val="false"/>
          <w:i w:val="false"/>
          <w:color w:val="000000"/>
          <w:sz w:val="28"/>
        </w:rPr>
        <w:t>
                           </w:t>
      </w:r>
      <w:r>
        <w:rPr>
          <w:rFonts w:ascii="Times New Roman"/>
          <w:b/>
          <w:i w:val="false"/>
          <w:color w:val="000000"/>
          <w:sz w:val="28"/>
        </w:rPr>
        <w:t>технологических режимов</w:t>
      </w:r>
    </w:p>
    <w:bookmarkEnd w:id="766"/>
    <w:bookmarkStart w:name="z676" w:id="767"/>
    <w:p>
      <w:pPr>
        <w:spacing w:after="0"/>
        <w:ind w:left="0"/>
        <w:jc w:val="both"/>
      </w:pPr>
      <w:r>
        <w:rPr>
          <w:rFonts w:ascii="Times New Roman"/>
          <w:b w:val="false"/>
          <w:i w:val="false"/>
          <w:color w:val="000000"/>
          <w:sz w:val="28"/>
        </w:rPr>
        <w:t>
                    Параграф 1. Служба технологических режимов</w:t>
      </w:r>
    </w:p>
    <w:bookmarkEnd w:id="767"/>
    <w:bookmarkStart w:name="z677" w:id="768"/>
    <w:p>
      <w:pPr>
        <w:spacing w:after="0"/>
        <w:ind w:left="0"/>
        <w:jc w:val="both"/>
      </w:pPr>
      <w:r>
        <w:rPr>
          <w:rFonts w:ascii="Times New Roman"/>
          <w:b w:val="false"/>
          <w:i w:val="false"/>
          <w:color w:val="000000"/>
          <w:sz w:val="28"/>
        </w:rPr>
        <w:t>                                                           
Таблица 170</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5"/>
        <w:gridCol w:w="1974"/>
        <w:gridCol w:w="2041"/>
        <w:gridCol w:w="2020"/>
      </w:tblGrid>
      <w:tr>
        <w:trPr>
          <w:trHeight w:val="405" w:hRule="atLeast"/>
        </w:trPr>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Грузооборот филиала, в миллиаржах тонно-километров.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10 - 30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420" w:hRule="atLeast"/>
        </w:trPr>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Служба технологических режимов, человек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78" w:id="769"/>
    <w:p>
      <w:pPr>
        <w:spacing w:after="0"/>
        <w:ind w:left="0"/>
        <w:jc w:val="both"/>
      </w:pPr>
      <w:r>
        <w:rPr>
          <w:rFonts w:ascii="Times New Roman"/>
          <w:b w:val="false"/>
          <w:i w:val="false"/>
          <w:color w:val="000000"/>
          <w:sz w:val="28"/>
        </w:rPr>
        <w:t>
</w:t>
      </w:r>
      <w:r>
        <w:rPr>
          <w:rFonts w:ascii="Times New Roman"/>
          <w:b/>
          <w:i w:val="false"/>
          <w:color w:val="000000"/>
          <w:sz w:val="28"/>
        </w:rPr>
        <w:t>      16. Нормативы численности руководителей, специалистов</w:t>
      </w:r>
      <w:r>
        <w:br/>
      </w:r>
      <w:r>
        <w:rPr>
          <w:rFonts w:ascii="Times New Roman"/>
          <w:b w:val="false"/>
          <w:i w:val="false"/>
          <w:color w:val="000000"/>
          <w:sz w:val="28"/>
        </w:rPr>
        <w:t>
    </w:t>
      </w:r>
      <w:r>
        <w:rPr>
          <w:rFonts w:ascii="Times New Roman"/>
          <w:b/>
          <w:i w:val="false"/>
          <w:color w:val="000000"/>
          <w:sz w:val="28"/>
        </w:rPr>
        <w:t>и служащих управления охраны труда и пожарной безопасности</w:t>
      </w:r>
    </w:p>
    <w:bookmarkEnd w:id="769"/>
    <w:bookmarkStart w:name="z679" w:id="770"/>
    <w:p>
      <w:pPr>
        <w:spacing w:after="0"/>
        <w:ind w:left="0"/>
        <w:jc w:val="both"/>
      </w:pPr>
      <w:r>
        <w:rPr>
          <w:rFonts w:ascii="Times New Roman"/>
          <w:b w:val="false"/>
          <w:i w:val="false"/>
          <w:color w:val="000000"/>
          <w:sz w:val="28"/>
        </w:rPr>
        <w:t>
             Параграф 1. Охрана труда и пожарная безопасность</w:t>
      </w:r>
    </w:p>
    <w:bookmarkEnd w:id="770"/>
    <w:bookmarkStart w:name="z680" w:id="771"/>
    <w:p>
      <w:pPr>
        <w:spacing w:after="0"/>
        <w:ind w:left="0"/>
        <w:jc w:val="both"/>
      </w:pPr>
      <w:r>
        <w:rPr>
          <w:rFonts w:ascii="Times New Roman"/>
          <w:b w:val="false"/>
          <w:i w:val="false"/>
          <w:color w:val="000000"/>
          <w:sz w:val="28"/>
        </w:rPr>
        <w:t>                                                           
Таблица 171</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0"/>
        <w:gridCol w:w="2428"/>
        <w:gridCol w:w="2226"/>
        <w:gridCol w:w="2226"/>
      </w:tblGrid>
      <w:tr>
        <w:trPr>
          <w:trHeight w:val="420" w:hRule="atLeast"/>
        </w:trPr>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работающих в филиале, человек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2001-5000</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5000</w:t>
            </w:r>
          </w:p>
        </w:tc>
      </w:tr>
      <w:tr>
        <w:trPr>
          <w:trHeight w:val="405" w:hRule="atLeast"/>
        </w:trPr>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81" w:id="772"/>
    <w:p>
      <w:pPr>
        <w:spacing w:after="0"/>
        <w:ind w:left="0"/>
        <w:jc w:val="both"/>
      </w:pPr>
      <w:r>
        <w:rPr>
          <w:rFonts w:ascii="Times New Roman"/>
          <w:b w:val="false"/>
          <w:i w:val="false"/>
          <w:color w:val="000000"/>
          <w:sz w:val="28"/>
        </w:rPr>
        <w:t>
      17. Нормативы численности руководителей и служащих общежитий</w:t>
      </w:r>
    </w:p>
    <w:bookmarkEnd w:id="772"/>
    <w:bookmarkStart w:name="z682" w:id="773"/>
    <w:p>
      <w:pPr>
        <w:spacing w:after="0"/>
        <w:ind w:left="0"/>
        <w:jc w:val="both"/>
      </w:pPr>
      <w:r>
        <w:rPr>
          <w:rFonts w:ascii="Times New Roman"/>
          <w:b w:val="false"/>
          <w:i w:val="false"/>
          <w:color w:val="000000"/>
          <w:sz w:val="28"/>
        </w:rPr>
        <w:t>                                                           
Таблица 172</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1"/>
        <w:gridCol w:w="6879"/>
      </w:tblGrid>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должностей</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 мест</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25 мест</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(комендант)</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Наименование должности: заведующая хозяйством.</w:t>
      </w:r>
    </w:p>
    <w:bookmarkStart w:name="z683" w:id="774"/>
    <w:p>
      <w:pPr>
        <w:spacing w:after="0"/>
        <w:ind w:left="0"/>
        <w:jc w:val="both"/>
      </w:pPr>
      <w:r>
        <w:rPr>
          <w:rFonts w:ascii="Times New Roman"/>
          <w:b w:val="false"/>
          <w:i w:val="false"/>
          <w:color w:val="000000"/>
          <w:sz w:val="28"/>
        </w:rPr>
        <w:t>                                                           
Таблица 173</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1"/>
        <w:gridCol w:w="6879"/>
      </w:tblGrid>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мест</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50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684" w:id="775"/>
    <w:p>
      <w:pPr>
        <w:spacing w:after="0"/>
        <w:ind w:left="0"/>
        <w:jc w:val="both"/>
      </w:pPr>
      <w:r>
        <w:rPr>
          <w:rFonts w:ascii="Times New Roman"/>
          <w:b w:val="false"/>
          <w:i w:val="false"/>
          <w:color w:val="000000"/>
          <w:sz w:val="28"/>
        </w:rPr>
        <w:t>
</w:t>
      </w:r>
      <w:r>
        <w:rPr>
          <w:rFonts w:ascii="Times New Roman"/>
          <w:b/>
          <w:i w:val="false"/>
          <w:color w:val="000000"/>
          <w:sz w:val="28"/>
        </w:rPr>
        <w:t>        18. Нормативы численности руководителей, специалистов</w:t>
      </w:r>
      <w:r>
        <w:br/>
      </w:r>
      <w:r>
        <w:rPr>
          <w:rFonts w:ascii="Times New Roman"/>
          <w:b w:val="false"/>
          <w:i w:val="false"/>
          <w:color w:val="000000"/>
          <w:sz w:val="28"/>
        </w:rPr>
        <w:t>
            </w:t>
      </w:r>
      <w:r>
        <w:rPr>
          <w:rFonts w:ascii="Times New Roman"/>
          <w:b/>
          <w:i w:val="false"/>
          <w:color w:val="000000"/>
          <w:sz w:val="28"/>
        </w:rPr>
        <w:t>и других служащих Учебно-курсовых комбинатов</w:t>
      </w:r>
    </w:p>
    <w:bookmarkEnd w:id="775"/>
    <w:bookmarkStart w:name="z685" w:id="776"/>
    <w:p>
      <w:pPr>
        <w:spacing w:after="0"/>
        <w:ind w:left="0"/>
        <w:jc w:val="both"/>
      </w:pPr>
      <w:r>
        <w:rPr>
          <w:rFonts w:ascii="Times New Roman"/>
          <w:b w:val="false"/>
          <w:i w:val="false"/>
          <w:color w:val="000000"/>
          <w:sz w:val="28"/>
        </w:rPr>
        <w:t>                                                           
Таблица 174</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6263"/>
        <w:gridCol w:w="2857"/>
        <w:gridCol w:w="3783"/>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должностей</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человек</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Куратор учебных программ – преподаватель</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720 часов учебной программы</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производственного обучения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900 часов практических занятий</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учебной части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химическую лабораторию</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Переводчик-преподаватель</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6" w:id="777"/>
    <w:p>
      <w:pPr>
        <w:spacing w:after="0"/>
        <w:ind w:left="0"/>
        <w:jc w:val="both"/>
      </w:pPr>
      <w:r>
        <w:rPr>
          <w:rFonts w:ascii="Times New Roman"/>
          <w:b w:val="false"/>
          <w:i w:val="false"/>
          <w:color w:val="000000"/>
          <w:sz w:val="28"/>
        </w:rPr>
        <w:t>
</w:t>
      </w:r>
      <w:r>
        <w:rPr>
          <w:rFonts w:ascii="Times New Roman"/>
          <w:b/>
          <w:i w:val="false"/>
          <w:color w:val="000000"/>
          <w:sz w:val="28"/>
        </w:rPr>
        <w:t>                       19. Нормативы численности</w:t>
      </w:r>
      <w:r>
        <w:br/>
      </w:r>
      <w:r>
        <w:rPr>
          <w:rFonts w:ascii="Times New Roman"/>
          <w:b w:val="false"/>
          <w:i w:val="false"/>
          <w:color w:val="000000"/>
          <w:sz w:val="28"/>
        </w:rPr>
        <w:t>
       </w:t>
      </w:r>
      <w:r>
        <w:rPr>
          <w:rFonts w:ascii="Times New Roman"/>
          <w:b/>
          <w:i w:val="false"/>
          <w:color w:val="000000"/>
          <w:sz w:val="28"/>
        </w:rPr>
        <w:t>поваров, кухонных рабочих, руководителей и специалистов</w:t>
      </w:r>
      <w:r>
        <w:br/>
      </w:r>
      <w:r>
        <w:rPr>
          <w:rFonts w:ascii="Times New Roman"/>
          <w:b w:val="false"/>
          <w:i w:val="false"/>
          <w:color w:val="000000"/>
          <w:sz w:val="28"/>
        </w:rPr>
        <w:t>
                                 </w:t>
      </w:r>
      <w:r>
        <w:rPr>
          <w:rFonts w:ascii="Times New Roman"/>
          <w:b/>
          <w:i w:val="false"/>
          <w:color w:val="000000"/>
          <w:sz w:val="28"/>
        </w:rPr>
        <w:t>служб питания</w:t>
      </w:r>
    </w:p>
    <w:bookmarkEnd w:id="777"/>
    <w:bookmarkStart w:name="z687" w:id="778"/>
    <w:p>
      <w:pPr>
        <w:spacing w:after="0"/>
        <w:ind w:left="0"/>
        <w:jc w:val="both"/>
      </w:pPr>
      <w:r>
        <w:rPr>
          <w:rFonts w:ascii="Times New Roman"/>
          <w:b w:val="false"/>
          <w:i w:val="false"/>
          <w:color w:val="000000"/>
          <w:sz w:val="28"/>
        </w:rPr>
        <w:t>                                                           
Таблица 175</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2"/>
        <w:gridCol w:w="6148"/>
      </w:tblGrid>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обслуживании</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 чел</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Кухонный рабочий</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 человек</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Кухонный рабочий</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70 человек</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Кухонный рабочий</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70 человек</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Повар</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Кухонный рабочий</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При обслуживании объектов вахтовым методом организации труда, численность обслуживающего персонала удваивается.</w:t>
      </w:r>
      <w:r>
        <w:br/>
      </w:r>
      <w:r>
        <w:rPr>
          <w:rFonts w:ascii="Times New Roman"/>
          <w:b w:val="false"/>
          <w:i w:val="false"/>
          <w:color w:val="000000"/>
          <w:sz w:val="28"/>
        </w:rPr>
        <w:t>
      При количестве более 11 поваров в штате предусматривается 1 единица повара на подмену.</w:t>
      </w:r>
      <w:r>
        <w:br/>
      </w:r>
      <w:r>
        <w:rPr>
          <w:rFonts w:ascii="Times New Roman"/>
          <w:b w:val="false"/>
          <w:i w:val="false"/>
          <w:color w:val="000000"/>
          <w:sz w:val="28"/>
        </w:rPr>
        <w:t>
      Рекомендуемые должности: заведующий службой питания, технолог, бухгалтер, калькулятор, экспедитор</w:t>
      </w:r>
    </w:p>
    <w:bookmarkStart w:name="z688" w:id="779"/>
    <w:p>
      <w:pPr>
        <w:spacing w:after="0"/>
        <w:ind w:left="0"/>
        <w:jc w:val="both"/>
      </w:pPr>
      <w:r>
        <w:rPr>
          <w:rFonts w:ascii="Times New Roman"/>
          <w:b w:val="false"/>
          <w:i w:val="false"/>
          <w:color w:val="000000"/>
          <w:sz w:val="28"/>
        </w:rPr>
        <w:t>                                                           
Таблица 176</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6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обслуживании</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по функции, человек</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2-х пунктов питания (столовых)</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3-х пунктов питания (столовых)</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 пунктов питания (столовых)</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5-ти и более пунктов питания (столовых)</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689" w:id="78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Типовым нормативам численности </w:t>
      </w:r>
      <w:r>
        <w:br/>
      </w:r>
      <w:r>
        <w:rPr>
          <w:rFonts w:ascii="Times New Roman"/>
          <w:b w:val="false"/>
          <w:i w:val="false"/>
          <w:color w:val="000000"/>
          <w:sz w:val="28"/>
        </w:rPr>
        <w:t xml:space="preserve">
промышленно-производственного </w:t>
      </w:r>
      <w:r>
        <w:br/>
      </w:r>
      <w:r>
        <w:rPr>
          <w:rFonts w:ascii="Times New Roman"/>
          <w:b w:val="false"/>
          <w:i w:val="false"/>
          <w:color w:val="000000"/>
          <w:sz w:val="28"/>
        </w:rPr>
        <w:t xml:space="preserve">
персонала организаций,    </w:t>
      </w:r>
      <w:r>
        <w:br/>
      </w:r>
      <w:r>
        <w:rPr>
          <w:rFonts w:ascii="Times New Roman"/>
          <w:b w:val="false"/>
          <w:i w:val="false"/>
          <w:color w:val="000000"/>
          <w:sz w:val="28"/>
        </w:rPr>
        <w:t xml:space="preserve">
осуществляющих транспортировку </w:t>
      </w:r>
      <w:r>
        <w:br/>
      </w:r>
      <w:r>
        <w:rPr>
          <w:rFonts w:ascii="Times New Roman"/>
          <w:b w:val="false"/>
          <w:i w:val="false"/>
          <w:color w:val="000000"/>
          <w:sz w:val="28"/>
        </w:rPr>
        <w:t xml:space="preserve">
нефти и подачу воды       </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3"/>
        <w:gridCol w:w="2062"/>
        <w:gridCol w:w="2062"/>
        <w:gridCol w:w="20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Примерный перечень основных показателей для определения численности</w:t>
            </w:r>
            <w:r>
              <w:br/>
            </w:r>
            <w:r>
              <w:rPr>
                <w:rFonts w:ascii="Times New Roman"/>
                <w:b w:val="false"/>
                <w:i w:val="false"/>
                <w:color w:val="000000"/>
                <w:sz w:val="20"/>
              </w:rPr>
              <w:t>
управлений и подразделений нефтепроводного транспорта</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w:t>
            </w:r>
            <w:r>
              <w:br/>
            </w:r>
            <w:r>
              <w:rPr>
                <w:rFonts w:ascii="Times New Roman"/>
                <w:b w:val="false"/>
                <w:i w:val="false"/>
                <w:color w:val="000000"/>
                <w:sz w:val="20"/>
              </w:rPr>
              <w:t>
обозначения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Грузооборот (миллиардов тонно-километров) нефть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Перекачка, тысяч тонн нефть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тысяч кубических метров вода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Слив-налив, тысяч тонн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магистральных нефтеперекачивающих станций,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водонасосная станция</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Головная нефтеперекачивающая станция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трассы, километр нефть</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Протяженность трубопроводов в однониточном исполнении (километр) нефть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Суммарное количество основных</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подпорных насосов</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автоматизированных нефтеперекачивающих станций, водонасосных станций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телемеханизированных трасс, километр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тм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контрольных пунктов телемеханики</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стоимость основных фондов </w:t>
            </w:r>
            <w:r>
              <w:br/>
            </w:r>
            <w:r>
              <w:rPr>
                <w:rFonts w:ascii="Times New Roman"/>
                <w:b w:val="false"/>
                <w:i w:val="false"/>
                <w:color w:val="000000"/>
                <w:sz w:val="20"/>
              </w:rPr>
              <w:t xml:space="preserve">
(тысяч тенге)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Балансовая стоимость земли на право пользования (тысяч тенге)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Фактическая численность по штатному расписанию</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Установленная мощность электрооборудования (тысяч кВт)</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высоковольтных линий, километр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кабельных линий электропередачи, километр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станций катодной защиты,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Скз</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УКЗВ</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резервуарного парка (тысяч кубических метров)</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резервуаров, штук нефть</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котельных</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автоматизированных</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средств автотранспорта и специальной техники в приведенных единицах</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капитального строительства (капитальных вложений), тысяч месячных расчетных показателей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капитального ремонта, тысяч месячных расчетных показателей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трубопроводов по диаметру в однониточном исполнении</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 миллиметров (километров) нефть</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миллиметров (километров) нефть</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миллиметров (километров) нефть</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530 миллиметров (километров) нефть</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прочих нефтеперекачивающих станций, водонасосных станций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пунктов подогрева нефти,</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автоматизированных</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печей подогрева нефти</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подстанций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узлов учета нефти и воды, штук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телемеханизированных линейных контрольных пунктов, штук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автоматизированных магистральных и подпорных нефте- и водонасосных станций, штук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серверов по филиалу, единиц</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 учебной программы, час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часов практических занятий, час</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0" w:id="78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Типовым нормативам численности </w:t>
      </w:r>
      <w:r>
        <w:br/>
      </w:r>
      <w:r>
        <w:rPr>
          <w:rFonts w:ascii="Times New Roman"/>
          <w:b w:val="false"/>
          <w:i w:val="false"/>
          <w:color w:val="000000"/>
          <w:sz w:val="28"/>
        </w:rPr>
        <w:t xml:space="preserve">
промышленно-производственного </w:t>
      </w:r>
      <w:r>
        <w:br/>
      </w:r>
      <w:r>
        <w:rPr>
          <w:rFonts w:ascii="Times New Roman"/>
          <w:b w:val="false"/>
          <w:i w:val="false"/>
          <w:color w:val="000000"/>
          <w:sz w:val="28"/>
        </w:rPr>
        <w:t xml:space="preserve">
персонала организаций,    </w:t>
      </w:r>
      <w:r>
        <w:br/>
      </w:r>
      <w:r>
        <w:rPr>
          <w:rFonts w:ascii="Times New Roman"/>
          <w:b w:val="false"/>
          <w:i w:val="false"/>
          <w:color w:val="000000"/>
          <w:sz w:val="28"/>
        </w:rPr>
        <w:t xml:space="preserve">
осуществляющих транспортировку </w:t>
      </w:r>
      <w:r>
        <w:br/>
      </w:r>
      <w:r>
        <w:rPr>
          <w:rFonts w:ascii="Times New Roman"/>
          <w:b w:val="false"/>
          <w:i w:val="false"/>
          <w:color w:val="000000"/>
          <w:sz w:val="28"/>
        </w:rPr>
        <w:t xml:space="preserve">
нефти и подачу воды        </w:t>
      </w:r>
    </w:p>
    <w:bookmarkEnd w:id="781"/>
    <w:bookmarkStart w:name="z691" w:id="782"/>
    <w:p>
      <w:pPr>
        <w:spacing w:after="0"/>
        <w:ind w:left="0"/>
        <w:jc w:val="both"/>
      </w:pPr>
      <w:r>
        <w:rPr>
          <w:rFonts w:ascii="Times New Roman"/>
          <w:b w:val="false"/>
          <w:i w:val="false"/>
          <w:color w:val="000000"/>
          <w:sz w:val="28"/>
        </w:rPr>
        <w:t>
   Примерная численность персонала аварийно-восстановительных пунктов</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6286"/>
        <w:gridCol w:w="1759"/>
        <w:gridCol w:w="1759"/>
        <w:gridCol w:w="1759"/>
        <w:gridCol w:w="1429"/>
      </w:tblGrid>
      <w:tr>
        <w:trPr>
          <w:trHeight w:val="8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Основная профессия</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до 530 миллиметров</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730-820 миллиметров</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1020-1220 миллиметров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Для обычных условий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аварийно-восстановительного пункта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 по автотракторной технике</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аварийно-восстановительных работ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2-3 класса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гусеничного транспортера-тягача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бульдозера 5-6 разрядов</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трубоукладчика 5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экскаватора 6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экскаватора 5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автокрана 6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Электрогазосварщик 6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Электрогазосварщик 5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Линейный трубопроводчик 4-5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Газорезчик 4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насосов 4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разделу 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Дополнительный состав аварийно-восстановительных пунктов в условиях болотистой местности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трактора 5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бульдозера 5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транспортера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 - водитель болотохода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дополнительно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с разделом 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Дополнительный состав аварийно-восстановительных пунктов в условиях пустынь</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экскаватора 5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бульдозера 6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бурильно-крановой машины 6 разряда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дополнительно:</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с разделом А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bl>
    <w:p>
      <w:pPr>
        <w:spacing w:after="0"/>
        <w:ind w:left="0"/>
        <w:jc w:val="both"/>
      </w:pPr>
      <w:r>
        <w:rPr>
          <w:rFonts w:ascii="Times New Roman"/>
          <w:b w:val="false"/>
          <w:i w:val="false"/>
          <w:color w:val="000000"/>
          <w:sz w:val="28"/>
        </w:rPr>
        <w:t>      Указанный состав и численность персонала приведены для аварийно-восстановительных пунктов, укомплектованных согласно пунктам 90-91 и таблице 20 приложения 1 к настоящим нормативам. При неполном оснащении аварийно-восстановительных пунктов техническими средствами численность рабочих, обслуживающих специальную технику, устанавливается по ее фактическому наличию.</w:t>
      </w:r>
      <w:r>
        <w:br/>
      </w:r>
      <w:r>
        <w:rPr>
          <w:rFonts w:ascii="Times New Roman"/>
          <w:b w:val="false"/>
          <w:i w:val="false"/>
          <w:color w:val="000000"/>
          <w:sz w:val="28"/>
        </w:rPr>
        <w:t>
      В графе 5 приведена дополнительная численность персонала для укомплектования аварийно-восстановительных пунктов.</w:t>
      </w:r>
    </w:p>
    <w:bookmarkStart w:name="z692" w:id="78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Типовым нормативам численности </w:t>
      </w:r>
      <w:r>
        <w:br/>
      </w:r>
      <w:r>
        <w:rPr>
          <w:rFonts w:ascii="Times New Roman"/>
          <w:b w:val="false"/>
          <w:i w:val="false"/>
          <w:color w:val="000000"/>
          <w:sz w:val="28"/>
        </w:rPr>
        <w:t xml:space="preserve">
промышленно-производственного </w:t>
      </w:r>
      <w:r>
        <w:br/>
      </w:r>
      <w:r>
        <w:rPr>
          <w:rFonts w:ascii="Times New Roman"/>
          <w:b w:val="false"/>
          <w:i w:val="false"/>
          <w:color w:val="000000"/>
          <w:sz w:val="28"/>
        </w:rPr>
        <w:t xml:space="preserve">
персонала организаций,    </w:t>
      </w:r>
      <w:r>
        <w:br/>
      </w:r>
      <w:r>
        <w:rPr>
          <w:rFonts w:ascii="Times New Roman"/>
          <w:b w:val="false"/>
          <w:i w:val="false"/>
          <w:color w:val="000000"/>
          <w:sz w:val="28"/>
        </w:rPr>
        <w:t xml:space="preserve">
осуществляющих транспортировку </w:t>
      </w:r>
      <w:r>
        <w:br/>
      </w:r>
      <w:r>
        <w:rPr>
          <w:rFonts w:ascii="Times New Roman"/>
          <w:b w:val="false"/>
          <w:i w:val="false"/>
          <w:color w:val="000000"/>
          <w:sz w:val="28"/>
        </w:rPr>
        <w:t xml:space="preserve">
нефти и подачу воды       </w:t>
      </w:r>
    </w:p>
    <w:bookmarkEnd w:id="783"/>
    <w:bookmarkStart w:name="z693" w:id="784"/>
    <w:p>
      <w:pPr>
        <w:spacing w:after="0"/>
        <w:ind w:left="0"/>
        <w:jc w:val="both"/>
      </w:pPr>
      <w:r>
        <w:rPr>
          <w:rFonts w:ascii="Times New Roman"/>
          <w:b w:val="false"/>
          <w:i w:val="false"/>
          <w:color w:val="000000"/>
          <w:sz w:val="28"/>
        </w:rPr>
        <w:t>
      Примерная трудоемкость мероприятий по техническому обслуживанию</w:t>
      </w:r>
      <w:r>
        <w:br/>
      </w:r>
      <w:r>
        <w:rPr>
          <w:rFonts w:ascii="Times New Roman"/>
          <w:b w:val="false"/>
          <w:i w:val="false"/>
          <w:color w:val="000000"/>
          <w:sz w:val="28"/>
        </w:rPr>
        <w:t>
       и ремонту линейной части магистральных нефтепроводов,</w:t>
      </w:r>
      <w:r>
        <w:br/>
      </w:r>
      <w:r>
        <w:rPr>
          <w:rFonts w:ascii="Times New Roman"/>
          <w:b w:val="false"/>
          <w:i w:val="false"/>
          <w:color w:val="000000"/>
          <w:sz w:val="28"/>
        </w:rPr>
        <w:t>
                  пролегающих в обычных условиях</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2457"/>
        <w:gridCol w:w="1840"/>
        <w:gridCol w:w="2259"/>
        <w:gridCol w:w="1841"/>
        <w:gridCol w:w="1533"/>
        <w:gridCol w:w="1533"/>
        <w:gridCol w:w="1533"/>
      </w:tblGrid>
      <w:tr>
        <w:trPr>
          <w:trHeight w:val="90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 измерения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w:t>
            </w:r>
            <w:r>
              <w:br/>
            </w:r>
            <w:r>
              <w:rPr>
                <w:rFonts w:ascii="Times New Roman"/>
                <w:b w:val="false"/>
                <w:i w:val="false"/>
                <w:color w:val="000000"/>
                <w:sz w:val="20"/>
              </w:rPr>
              <w:t>
530 миллиметров</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w:t>
            </w:r>
            <w:r>
              <w:br/>
            </w:r>
            <w:r>
              <w:rPr>
                <w:rFonts w:ascii="Times New Roman"/>
                <w:b w:val="false"/>
                <w:i w:val="false"/>
                <w:color w:val="000000"/>
                <w:sz w:val="20"/>
              </w:rPr>
              <w:t>
720 миллиметров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w:t>
            </w:r>
            <w:r>
              <w:br/>
            </w:r>
            <w:r>
              <w:rPr>
                <w:rFonts w:ascii="Times New Roman"/>
                <w:b w:val="false"/>
                <w:i w:val="false"/>
                <w:color w:val="000000"/>
                <w:sz w:val="20"/>
              </w:rPr>
              <w:t>
820 миллиметров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w:t>
            </w:r>
            <w:r>
              <w:br/>
            </w:r>
            <w:r>
              <w:rPr>
                <w:rFonts w:ascii="Times New Roman"/>
                <w:b w:val="false"/>
                <w:i w:val="false"/>
                <w:color w:val="000000"/>
                <w:sz w:val="20"/>
              </w:rPr>
              <w:t>
1020 миллиметров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w:t>
            </w:r>
            <w:r>
              <w:br/>
            </w:r>
            <w:r>
              <w:rPr>
                <w:rFonts w:ascii="Times New Roman"/>
                <w:b w:val="false"/>
                <w:i w:val="false"/>
                <w:color w:val="000000"/>
                <w:sz w:val="20"/>
              </w:rPr>
              <w:t>
1220 миллиметров</w:t>
            </w:r>
          </w:p>
        </w:tc>
      </w:tr>
      <w:tr>
        <w:trPr>
          <w:trHeight w:val="54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чел/час</w:t>
            </w:r>
          </w:p>
          <w:p>
            <w:pPr>
              <w:spacing w:after="20"/>
              <w:ind w:left="20"/>
              <w:jc w:val="both"/>
            </w:pPr>
            <w:r>
              <w:rPr>
                <w:rFonts w:ascii="Times New Roman"/>
                <w:b w:val="false"/>
                <w:i w:val="false"/>
                <w:color w:val="000000"/>
                <w:sz w:val="20"/>
              </w:rPr>
              <w:t>на 1 километр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75"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42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bl>
    <w:bookmarkStart w:name="z901" w:id="78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Типовым нормативам численности </w:t>
      </w:r>
      <w:r>
        <w:br/>
      </w:r>
      <w:r>
        <w:rPr>
          <w:rFonts w:ascii="Times New Roman"/>
          <w:b w:val="false"/>
          <w:i w:val="false"/>
          <w:color w:val="000000"/>
          <w:sz w:val="28"/>
        </w:rPr>
        <w:t xml:space="preserve">
промышленно-производственного </w:t>
      </w:r>
      <w:r>
        <w:br/>
      </w:r>
      <w:r>
        <w:rPr>
          <w:rFonts w:ascii="Times New Roman"/>
          <w:b w:val="false"/>
          <w:i w:val="false"/>
          <w:color w:val="000000"/>
          <w:sz w:val="28"/>
        </w:rPr>
        <w:t xml:space="preserve">
персонала организаций,    </w:t>
      </w:r>
      <w:r>
        <w:br/>
      </w:r>
      <w:r>
        <w:rPr>
          <w:rFonts w:ascii="Times New Roman"/>
          <w:b w:val="false"/>
          <w:i w:val="false"/>
          <w:color w:val="000000"/>
          <w:sz w:val="28"/>
        </w:rPr>
        <w:t xml:space="preserve">
осуществляющих транспортировку </w:t>
      </w:r>
      <w:r>
        <w:br/>
      </w:r>
      <w:r>
        <w:rPr>
          <w:rFonts w:ascii="Times New Roman"/>
          <w:b w:val="false"/>
          <w:i w:val="false"/>
          <w:color w:val="000000"/>
          <w:sz w:val="28"/>
        </w:rPr>
        <w:t xml:space="preserve">
нефти и подачу воды      </w:t>
      </w:r>
    </w:p>
    <w:bookmarkEnd w:id="785"/>
    <w:bookmarkStart w:name="z902" w:id="786"/>
    <w:p>
      <w:pPr>
        <w:spacing w:after="0"/>
        <w:ind w:left="0"/>
        <w:jc w:val="both"/>
      </w:pPr>
      <w:r>
        <w:rPr>
          <w:rFonts w:ascii="Times New Roman"/>
          <w:b w:val="false"/>
          <w:i w:val="false"/>
          <w:color w:val="000000"/>
          <w:sz w:val="28"/>
        </w:rPr>
        <w:t>
                  </w:t>
      </w:r>
      <w:r>
        <w:rPr>
          <w:rFonts w:ascii="Times New Roman"/>
          <w:b/>
          <w:i w:val="false"/>
          <w:color w:val="000000"/>
          <w:sz w:val="28"/>
        </w:rPr>
        <w:t>Таблица коэффициентов для определения</w:t>
      </w:r>
      <w:r>
        <w:br/>
      </w:r>
      <w:r>
        <w:rPr>
          <w:rFonts w:ascii="Times New Roman"/>
          <w:b w:val="false"/>
          <w:i w:val="false"/>
          <w:color w:val="000000"/>
          <w:sz w:val="28"/>
        </w:rPr>
        <w:t>
</w:t>
      </w:r>
      <w:r>
        <w:rPr>
          <w:rFonts w:ascii="Times New Roman"/>
          <w:b/>
          <w:i w:val="false"/>
          <w:color w:val="000000"/>
          <w:sz w:val="28"/>
        </w:rPr>
        <w:t>                  количества приведенных автомобилей</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8714"/>
        <w:gridCol w:w="3008"/>
      </w:tblGrid>
      <w:tr>
        <w:trPr>
          <w:trHeight w:val="525"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автотранспортных средств</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приведения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легковые, грузовые бортовые бензиновые, дорожные машины (катки и другие)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специализированные и специальные на базе грузовых (бензиновых) грузоподъемностью до 20 тонн, прицепные электростанции, компрессора и сварочные агрегаты с бензиновым двигателем</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грузовые дизельные бортовые и специализированные грузоподъемностью до 20 тонн, а также специальные, отнесенные к 3 группе по оплате труда водителей, экскаваторы емкостью ковша до 1 кубического метра, тракторы, специализированные тракторы, тракторные погрузчики, автогрейдеры, автобусы малые – габаритной длиной до 7,5 метров, прицепные электростанции, компрессора и сварочные агрегаты с дизельным двигателем</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грузовые специализированные грузоподъемностью свыше 20 до 40 тонн, тракторы - подъемники (трубоукладчики), экскаваторы, емкостью ковша свыше 1 кубического метра, а также автобусы средние, не большие – габаритной длиной свыше 7,5 до 11 метров</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грузовые специализированные грузоподъемностью свыше 40 до 60 тонн, автобусы особо большие – габаритной длиной свыше 11,0 метров</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грузовые специализированные грузоподъемностью свыше 60 тонн</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Прицепы, полуприцепы, мотоциклы, мотороллеры, мопеды.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тысяч тенге доходов в год от экспедиционных, складских, погрузо-разгрузочных и других работ (без учета сумм, выплачиваемых водителям за экспедирование)</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тысяч тенге доходов (товарной продукции) в год от работ по техническому обслуживанию и ремонту автомобилей и дорожных строительных машин, принадлежащим другим организациям</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