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23885" w14:textId="d1238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специалистов с высшим медицинским и фармацевтическим образованием на 2014-2015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23 июля 2014 года № 412. Зарегистрирован в Министерстве юстиции Республики Казахстан 30 июля 2014 года № 9652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подпункта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«О здоровье народа и системе здравоохранения»,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мая 2014 года № 604 «Об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2014 - 2015 учебный год»,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Разместить государственный образовательный заказ на подготовку специалистов с высшим медицинским и фармацевтическим образованием в организациях образования в области здравоохранения на 2014-2015 учебный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Департаменту науки и человеческих ресурсов Министерства здравоохранения Республики Казахстан (Сыздыковой А.А.):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обеспечить в установленном законодательством порядке государственную регистрацию настоящего приказа в Министерстве юстиции Республики Казахстан и размещение на интернет-ресурсе Министерства здравоохранения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после прохождения государственной регистрации опубликовать настоящий приказ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довести настоящий приказ до сведения организаций образования в области здравоохранения,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и обеспечить заключение с ними договоров на оказание образовательных услуг по подготовке специалистов с высшим медицинским и фармацевтическим образованием.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Департаменту экономики и финансов Министерства здравоохранения Республики Казахстан (Суентаевой Г.Р.) обеспечить финансирование организаций образования в области здравоохранения в соответствии с заключенными договорами.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приказа возложить на вице - министра здравоохранения Республики Казахстан Байжунусова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Настоящий приказ вводится в действие со дня его первого официального опубликования и распространяется на отношения, возникшие с 1 августа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Каирбекова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июля 2014 года № 412</w:t>
            </w:r>
          </w:p>
          <w:bookmarkEnd w:id="2"/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подготовку специалистов с высшим медицинским и фармацевтическим образованием на 2014-2015 учебный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2831"/>
        <w:gridCol w:w="1453"/>
        <w:gridCol w:w="6660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образования в области здравоохранения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</w:t>
            </w:r>
          </w:p>
          <w:bookmarkEnd w:id="4"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выделенных мест по специальности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национальный медицинский университет имени С.Д. Асфендиярова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медицина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 в том числе 525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 в том числе 20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в том числе 10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в том числе 3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в том числе 3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 биологическое дело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в том числе 3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университет Астана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медицина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 в том числе 425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1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"/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фармацевтическая академия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 в том числе 50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 в том числе 40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 профилактическое дело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 в том числе 40 с казахским языком обучения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