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7896" w14:textId="7857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подтверждающих происхождение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8 июля 2014 года № 257. Зарегистрирован в Министерстве юстиции Республики Казахстан 1 августа 2014 года № 9665.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2013 года "О Национальной палате предпринимателей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торговли и интеграции РК от 09.04.2020 </w:t>
      </w:r>
      <w:r>
        <w:rPr>
          <w:rFonts w:ascii="Times New Roman"/>
          <w:b w:val="false"/>
          <w:i w:val="false"/>
          <w:color w:val="000000"/>
          <w:sz w:val="28"/>
        </w:rPr>
        <w:t>№ 72-НҚ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подтверждающих происхождение товара.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 декабря 2011 года № 441 "Об утверждении перечня документов, подтверждающих происхождение товара" (зарегистрированный в Реестре государственной регистрации нормативных правовых актов № 7372, опубликованный в газете "Казахстанская правда" от 18 февраля 2012 года № 51 (26870).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индустрии и новых технологий Республики Казахстан (Канешев Б.Б.)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новых технологий Республики Казахстан сведений об исполнении мероприятий, предусмотренных подпунктами 1), 2) и 3)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индустрии и новых технологий Республики Казахстан Рау А.П.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Премьер-Министра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– 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новых технологий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2014 года № 257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подтверждающих происхождение товара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торговли и интеграции РК от 09.04.2020 </w:t>
      </w:r>
      <w:r>
        <w:rPr>
          <w:rFonts w:ascii="Times New Roman"/>
          <w:b w:val="false"/>
          <w:i w:val="false"/>
          <w:color w:val="ff0000"/>
          <w:sz w:val="28"/>
        </w:rPr>
        <w:t>№ 72-НҚ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Заместителя Премьер-Министра РК - Министра торговли и интеграции РК от 14.01.2022 </w:t>
      </w:r>
      <w:r>
        <w:rPr>
          <w:rFonts w:ascii="Times New Roman"/>
          <w:b w:val="false"/>
          <w:i w:val="false"/>
          <w:color w:val="ff0000"/>
          <w:sz w:val="28"/>
        </w:rPr>
        <w:t>№ 23-НҚ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подтверждающие статус заявителя: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- для физических лиц;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справки (свидетельства) о государственной регистрации (перерегистрации) юридического лица - для юридических лиц;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государственной регистрации в качестве индивидуального предпринимателя или копия уведомления о начале деятельности в качестве индивидуального предпринимателя - для индивидуальных предпринимателей;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государственной регистрации крестьянского (фермерского) хозяйства или копия уведомления о начале деятельности в качестве индивидуального предпринимателя - для крестьянских или фермерских хозяйств.</w:t>
      </w:r>
    </w:p>
    <w:bookmarkEnd w:id="11"/>
    <w:bookmarkStart w:name="z8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Копия внешнеторгового контракта (договора), счет-фактуры или счет-проформы, или иного документа, отражающего финансовые и (или) количественные параметры товара (при осуществлении долгосрочных внешнеторговых договоров/сделок, когда груз идет от одного и того же грузоотправителя одному и тому же грузополучателю, предоставление счет-фактуры или счет-проформы не требуется, если это не противоречит требованиям действующих (ратифицированных) международных соглашений или договоров и (или) правил определения страны происхождения (критериев определения страны происхождения), установленных в одностороннем порядке страной (союзом) ввоза).</w:t>
      </w:r>
    </w:p>
    <w:bookmarkEnd w:id="12"/>
    <w:bookmarkStart w:name="z8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вывоза товара на выставки (ярмарки), оформления сертификата о происхождении серийной продукции, а также в случае если товар реализуется после вывоза с территории Республики Казахстан, предоставление документов, указанных в пункте 1-1 настоящего Перечня, не требуется, если это не противоречит требованиям действующих (ратифицированных) международных соглашений или договоров и (или) правил определения страны происхождения (критериев определения страны происхождения), установленных в одностороннем порядке страной (союзом) ввоза.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1-1 в соответствии с приказом Заместителя Премьер-Министра РК - Министра торговли и интеграции РК от 14.01.2022 </w:t>
      </w:r>
      <w:r>
        <w:rPr>
          <w:rFonts w:ascii="Times New Roman"/>
          <w:b w:val="false"/>
          <w:i w:val="false"/>
          <w:color w:val="000000"/>
          <w:sz w:val="28"/>
        </w:rPr>
        <w:t>№ 23-НҚ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В случае если товар полностью произведен в Республике Казахстан, копия документов, подтверждающих, что товар полностью произведен в Республике Казахстан:</w:t>
      </w:r>
    </w:p>
    <w:bookmarkEnd w:id="14"/>
    <w:bookmarkStart w:name="z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заявитель не является производителем товара, указанного в подпунктах 2), 4), 5), 6), 7), 8), 9), 12), 13), 14), 15), 16), 17), 18), 19), 20) и 22) настоящего пункта, то предъявляются копии документов, подтверждающих переход права собственности на товар от производителя заявителю (договор или счета-фактура, или накладная или иной документ, подтверждающий переход права собственности от производителя товара заявителю);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полезные ископаемые, минеральные продукты, земельные ресурсы, добытые из недр Республики Казахстан, либо в территориальном море (ином водоеме Республики Казахстан) или дна предоставляется копии лицензии на добычу или акта о регистрации контракта на недропользование или контракта на недропользование или договора доверительного управления (допускается представление указанных документов 1 раз в год);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сельскохозяйственные товары растительного происхождения, в том числе овощи и фрукты, предоставляется копия накладной или зерновой расписки, или выписка по зерновой расписке или иной документ подтверждающий переход права собственности на товар заявителю, а также справка о месте сбора продукции от заявителя;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дикорастущие растения и их части предоставляются копии документов, удостоверяющих законность вырубки, сбора или заготовки таких растений и их частей;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все виды живых животных (сельскохозяйственные, домашние, дикие, зоопарковые, морские, промысловые пушные, цирковые, лабораторные и другие); все виды живых птиц (домашние, дикие, декоративные); живых пчел, коконы шелкопряда, пригодных для разматывания; живых декоративных насекомых, земноводных, пресмыкающиеся и рептилии; живую рыбу (в том числе декоративные), живых лягушек, раков, морских беспозвоночных и других гидробионатов, винных улиток для содержания и разведения; оплодотворенную икру, эмбрионы, зиготы, сперму животных; инкубационное яйцо; живые корма для рыб (в том числе, гамарус, артемия салина) предоставляется копия справки о происхождении вылова или подтверждения о присвоении учетного номера объекту производства (выращивание животных и птиц) или разрешения на экспорт или ветеринарного сертификата или справки;</w:t>
      </w:r>
    </w:p>
    <w:bookmarkEnd w:id="19"/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мясо в тушах, полутушах, четвертинах, блоках, полученное от сельскохозяйственных животных, мясо сельскохозяйственной птицы, а также субпродукты убоя сельскохозяйственных животных и птиц, шпик, жиры нетопленые и топленые предоставляются копии подтверждения о присвоении учетного номера объекту производства (убойного цеха), ветеринарной справки на живых животных и птиц (которые подверглись убою (забою) или подтверждения о присвоении учетного номера объекту производства (выращивание животных и птиц) или разрешения на экспорт или ветеринарного сертификата или справки;</w:t>
      </w:r>
    </w:p>
    <w:bookmarkEnd w:id="20"/>
    <w:bookmarkStart w:name="z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рыбу свежую, охлажденную, мороженую, мясо морских животных, водных организмов, в том числе моллюсков, ракообразных, других водных беспозвоночных предоставляются копии справки о происхождении вылова или разрешения на экспорт или ветеринарного сертификата или справки. Если судно, которым производится вылов или переработка товара, указанного в настоящем подпункте Перечня, арендовано (зафрахтовано) резидентом Республики Казахстан, то предоставляются копии документов, подтверждающих такой факт;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мясо в тушах, полутушах, четвертинах, блоках, полученное от диких животных и птиц, а также субпродукты убоя диких животных и птиц, жиры нетопленые и топленые предоставляется копия ветеринарного сертификата или копия разрешения на экспорт;</w:t>
      </w:r>
    </w:p>
    <w:bookmarkEnd w:id="22"/>
    <w:bookmarkStart w:name="z9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мед пчелиный; яйцо птиц товарное; кожевенное и пушномеховое сырье, эндокринное сырье; кишечное сырье; субпродукты непищевые; рогокопытное сырье невыделанное, в том числе кости; волос (щетина, шерсть, пух, перо, очесы, линька), мездра и обрезки кожевенного сырья, желчь, воск, прополис, мерва, маточное молоко, яд пчелиный, яд змеиный, охотничьи трофеи, навоз (птичий помет) предоставляется копия ветеринарного сертификата или справки или копия разрешения на экспорт;</w:t>
      </w:r>
    </w:p>
    <w:bookmarkEnd w:id="23"/>
    <w:bookmarkStart w:name="z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лом и отходы цветных и черных металлов, бывшие в употреблении изделия и собранные на территории Республики Казахстан, предоставляется копия лицензии (разрешения) или уведомления о начале деятельности по сбору (заготовке), хранению, переработке и реализации юридическими лицами лома и отходов цветных и черных металлов, и справка об образовании и месте сбора лома и отходов цветных и черных металлов;</w:t>
      </w:r>
    </w:p>
    <w:bookmarkEnd w:id="24"/>
    <w:bookmarkStart w:name="z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отходы (вторичное сырье), в том числе лом и отходы цветных и черных металлов, полученные в результате производственных или иных операций по переработке, предоставляется копия акта (справки) списания (образования) отходов/лома или копия акта на выбытие (списание) основных средств или копия акта об оприходовании запасов, полученных при разборке и демонтаже основных средств (данные документы предоставляются исключительно заявителем, не осуществляющим вид деятельности, связанный с переработкой отходов и лома цветных и черных металлов);</w:t>
      </w:r>
    </w:p>
    <w:bookmarkEnd w:id="25"/>
    <w:bookmarkStart w:name="z9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воду предоставляются копии документов, подтверждающие законность пользования водными объектами или копия договора на водоснабжение или водоотведение;</w:t>
      </w:r>
    </w:p>
    <w:bookmarkEnd w:id="26"/>
    <w:bookmarkStart w:name="z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товары, произведенные исключительно из сырья и материалов, указанных в подпункте 2) настоящего пункта, предоставляется копия лицензии на добычу или контракта на недропользование или договор доверительного управления (предоставляются 1 раз в год), копия краткого описания технологического процесса;</w:t>
      </w:r>
    </w:p>
    <w:bookmarkEnd w:id="27"/>
    <w:bookmarkStart w:name="z9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товары, произведенные исключительно из сырья и материалов, указанных в подпункте 3) настоящего пункта, предоставляются копии накладной или зерновой расписки, или выписка по зерновой расписке или иной документ подтверждающий переход права собственности на товар заявителю, справка о месте сбора продукции, копия краткого описания технологического процесса;</w:t>
      </w:r>
    </w:p>
    <w:bookmarkEnd w:id="28"/>
    <w:bookmarkStart w:name="z10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товары, произведенные исключительно из сырья и материалов, указанных в подпункте 4) настоящего пункта, предоставляются копии документов, удостоверяющих законность вырубки, сбора или заготовки таких растений и их частей, копия краткого описания технологического процесса;</w:t>
      </w:r>
    </w:p>
    <w:bookmarkEnd w:id="29"/>
    <w:bookmarkStart w:name="z1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товары, произведенные исключительно из сырья и материалов, указанных в подпунктах 5), 6), 8) и 9) настоящего пункта, предоставляется копия ветеринарной справки, копии краткого описания технологического процесса, подтверждения о присвоении учетного номера объекту производства производителю товара;</w:t>
      </w:r>
    </w:p>
    <w:bookmarkEnd w:id="30"/>
    <w:bookmarkStart w:name="z1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 товары, произведенные исключительно из сырья и материалов, указанных в подпункте 7) настоящего пункта, предоставляются копии ветеринарной справки или справки о происхождении вылова, копия краткого описания технологического процесса и подтверждение о присвоении учетного номера объекту производства производителю товара; </w:t>
      </w:r>
    </w:p>
    <w:bookmarkEnd w:id="31"/>
    <w:bookmarkStart w:name="z1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товары, произведенные исключительно из лома и отходов цветных и черных металлов, предоставляется копия акта (справки) списания (образования) отходов или лома или копия акта на выбытие (списание) основных средств или копия акта об оприходовании запасов, полученных при разборке и демонтаже основных средств, копия краткого описания технологического процесса;</w:t>
      </w:r>
    </w:p>
    <w:bookmarkEnd w:id="32"/>
    <w:bookmarkStart w:name="z1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товары, произведенные исключительно из отходов (вторичного сырья) кроме лома и отходов цветных и черных металлов, предоставляются копия справки образования отходов или копия акта на выбытие (списание) основных средств или копия акта об оприходовании запасов, полученных при разборке и демонтаже основных средств, копия краткого описания технологического процесса;</w:t>
      </w:r>
    </w:p>
    <w:bookmarkEnd w:id="33"/>
    <w:bookmarkStart w:name="z1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товары, произведенные исключительно из сырья и материалов, указанных в подпунктах 2), 3), 4), 5), 6), 7), 8), 9), 10), 11) и 12) настоящего пункта, предоставляются документы, указанные в данных пунктах, а также копия краткого описания технологического процесса;</w:t>
      </w:r>
    </w:p>
    <w:bookmarkEnd w:id="34"/>
    <w:bookmarkStart w:name="z10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товары, произведенные исключительно из атмосферного воздуха, предоставляется копия краткого описания технологического процесса;</w:t>
      </w:r>
    </w:p>
    <w:bookmarkEnd w:id="35"/>
    <w:bookmarkStart w:name="z10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электрическую, тепловую и иные виды энергии предоставляется копия краткого описания технологического процесса.</w:t>
      </w:r>
    </w:p>
    <w:bookmarkEnd w:id="36"/>
    <w:bookmarkStart w:name="z1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сертификата о происхождении серийной продукции предоставление ветеринарного сертификата, указанных в подпунктах 5), 6), 7), 8) и 9) настоящего пункта не требуется.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1-2 в соответствии с приказом Заместителя Премьер-Министра РК - Министра торговли и интеграции РК от 14.01.2022 </w:t>
      </w:r>
      <w:r>
        <w:rPr>
          <w:rFonts w:ascii="Times New Roman"/>
          <w:b w:val="false"/>
          <w:i w:val="false"/>
          <w:color w:val="000000"/>
          <w:sz w:val="28"/>
        </w:rPr>
        <w:t>№ 23-НҚ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Действовал до 10.07.2021 в соответствии с приказом Министра торговли и интеграции РК от 04.11.2020 </w:t>
      </w:r>
      <w:r>
        <w:rPr>
          <w:rFonts w:ascii="Times New Roman"/>
          <w:b w:val="false"/>
          <w:i w:val="false"/>
          <w:color w:val="ff0000"/>
          <w:sz w:val="28"/>
        </w:rPr>
        <w:t>№ 247-НҚ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Действовал до 10.07.2021 в соответствии с приказом Министра торговли и интеграции РК от 04.11.2020 </w:t>
      </w:r>
      <w:r>
        <w:rPr>
          <w:rFonts w:ascii="Times New Roman"/>
          <w:b w:val="false"/>
          <w:i w:val="false"/>
          <w:color w:val="ff0000"/>
          <w:sz w:val="28"/>
        </w:rPr>
        <w:t>№ 247-НҚ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случае, если товар произведен в Республике Казахстан с учетом критерия достаточной переработки товара, предоставляются следующие документы для определения критерия достаточной переработки товара: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заявитель не является производителем заявленного товара, то предъявляются копии документов, подтверждающих переход права собственности на товар от производителя заявителю (договор и (или) счет-фактура, и (или) накладная и (или) иной документ, подтверждающий переход права собственности от производителя товара заявителю);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договора и (или) счет-фактуры и (или) иной документ, подтверждающий переход права собственности на сырье и материалы, используемые в производстве товара;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краткого описания технологического процесса производства товара;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калькуляции затрат стоимости товара по цене франко-завод с выделением стоимости сырья и компонентов иностранного происхождения.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4-1. Действовал до 10.07.2021 в соответствии с приказом Министра торговли и интеграции РК от 04.11.2020 </w:t>
      </w:r>
      <w:r>
        <w:rPr>
          <w:rFonts w:ascii="Times New Roman"/>
          <w:b w:val="false"/>
          <w:i w:val="false"/>
          <w:color w:val="ff0000"/>
          <w:sz w:val="28"/>
        </w:rPr>
        <w:t>№ 247-НҚ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Для получения сертификата о происхождении серийной продукции заявитель дополнительно предоставляет:</w:t>
      </w:r>
    </w:p>
    <w:bookmarkEnd w:id="43"/>
    <w:bookmarkStart w:name="z11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подтверждение о присвоении учетного номера объекту производства, либо информацию о получении не менее 2-х (двух) сертификатов о происхождении товара формы "СТ-1" или "СТ-KZ", подтверждающих наличие производства товара или однородного с ним товара в период не менее 12 (двенадцати) месяцев до подачи заявки. Один из представленных сертификатов выдается не ранее 12 (двенадцати) месяцев до подачи заявки, а второй не более 12 (двенадцати) месяцев до подачи заявки;</w:t>
      </w:r>
    </w:p>
    <w:bookmarkEnd w:id="44"/>
    <w:bookmarkStart w:name="z11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отсутствии задолженности, учет по которым ведется в органах государственных доходов.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4-2 в соответствии с приказом Заместителя Премьер-Министра РК - Министра торговли и интеграции РК от 14.01.2022 </w:t>
      </w:r>
      <w:r>
        <w:rPr>
          <w:rFonts w:ascii="Times New Roman"/>
          <w:b w:val="false"/>
          <w:i w:val="false"/>
          <w:color w:val="000000"/>
          <w:sz w:val="28"/>
        </w:rPr>
        <w:t>№ 23-НҚ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товаров, реэкспортируемых из Республики Казахстан:</w:t>
      </w:r>
    </w:p>
    <w:bookmarkEnd w:id="46"/>
    <w:bookmarkStart w:name="z11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 на приобретение товара (договор и (или) счет-фактура или иной документ подтверждающий переход права собственности товара заявителю);</w:t>
      </w:r>
    </w:p>
    <w:bookmarkEnd w:id="47"/>
    <w:bookmarkStart w:name="z11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подтверждающих факт ввоза товара на территорию Республики Казахстан (декларация на товары (если товар ввезен с территории государств-членов Евразийского экономического союза, то декларация на товары не предоставляется), документы о перевозке товара (если товар транспортируется автомобильным транспортом с территории государств-членов Евразийского экономического союза, то дополнительно представляется талон прохождения государственного контроля);</w:t>
      </w:r>
    </w:p>
    <w:bookmarkEnd w:id="48"/>
    <w:bookmarkStart w:name="z11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происхождение товара (копия сертификата о происхождении товара или копия декларации о происхождении товара), выданные уполномоченным органом (организацией) страны вывоза согласно требованиям действующих (ратифицированных) международных соглашений/договоров и (или) правил определения страны происхождения (критериев определения страны происхождения), установленных в одностороннем порядке страной (союзом) вывоза) и заверенные подписью уполномоченного лица и печатью (при его наличии) уполномоченного органа (организации) страны вывоза, выдавшего документ.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Заместителя Премьер-Министра РК - Министра торговли и интеграции РК от 14.01.2022 </w:t>
      </w:r>
      <w:r>
        <w:rPr>
          <w:rFonts w:ascii="Times New Roman"/>
          <w:b w:val="false"/>
          <w:i w:val="false"/>
          <w:color w:val="000000"/>
          <w:sz w:val="28"/>
        </w:rPr>
        <w:t>№ 23-НҚ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При перемещении товаров в рамках государств - участников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 от 20 ноября 2009 года (далее - Соглашение), произведенных на их территориях и ввезенных (размещенных) на таможенные территории государств - участников Соглашения до вступления в силу Правил определения страны происхождения товаров от 24 сентября 1993 года, заявитель предоставляет документы, подтверждающие информацию об изготовителе товара (его наименование, адрес, а также год изготовления товара).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5-1 в соответствии с приказом Заместителя Премьер-Министра РК - Министра торговли и интеграции РК от 14.01.2022 </w:t>
      </w:r>
      <w:r>
        <w:rPr>
          <w:rFonts w:ascii="Times New Roman"/>
          <w:b w:val="false"/>
          <w:i w:val="false"/>
          <w:color w:val="000000"/>
          <w:sz w:val="28"/>
        </w:rPr>
        <w:t>№ 23-НҚ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сертификат о происхождении товара не был выдан в момент вывоза товара с территории Республики Казахстан, то заявитель в дополнение предоставляет документы, подтверждающие факт вывоза товара:</w:t>
      </w:r>
    </w:p>
    <w:bookmarkEnd w:id="51"/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таможенной декларации на товар;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товар экспортировался в страны государств-членов Евразийского экономического союза, то предоставляются копии транспортных документов.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идентификации товара или определения критерия достаточной переработки заявитель предоставляет: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удостоверяющих происхождение сырья, материалов, товара, если предусмотрено требованиями действующих (ратифицированных) международных соглашений/договоров;</w:t>
      </w:r>
    </w:p>
    <w:bookmarkEnd w:id="55"/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нормативных документов по стандартизации, в соответствии с которыми произведен товар (при наличии);</w:t>
      </w:r>
    </w:p>
    <w:bookmarkEnd w:id="56"/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испытаний на сырье, материалы и (или) товар, выданный аккредитованными испытательными лабораториями (центрами), если невозможна идентификация товара без лабораторных испытаний и исследований.</w:t>
      </w:r>
    </w:p>
    <w:bookmarkEnd w:id="57"/>
    <w:bookmarkStart w:name="z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58"/>
    <w:bookmarkStart w:name="z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Долгосрочные договора (контракты, соглашения), срок действия которых длится один календарный год и более, и документы, подтверждающие статус Заявителя, а также серийное производство товара, права изготовления товара представляются один раз с последующим обновлением по мере внесения каких-либо изменений и дополнений в них.</w:t>
      </w:r>
    </w:p>
    <w:bookmarkEnd w:id="59"/>
    <w:bookmarkStart w:name="z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истребования документов и сведений, которые могут быть получены из информационных систем.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