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fac2" w14:textId="c63f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"Лучший спортивный журналист"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28 июля 2014 года № 291. Зарегистрирован в Министерстве юстиции Республики Казахстан 5 августа 2014 года № 9678.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культуры и спорта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"Лучший спортивный журналист".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(Камзебаева Д.У.) в установленном законодательством порядке: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представить настоящий приказ на государственную регистрацию в Министерство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делам спорта и физической культуры Канагатова Е.Б.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делам 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физической культуры                      Т. Есентаев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связи и информации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Жумагалиев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от 28 июля 2014 года № 291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звания "Лучший спортивный журналист"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культуры и спорта РК от 29.06.2016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культуры и спорта РК от 07.09.2017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присвоения звания "Лучший спортивный журналист" (далее – Правила) определяют порядок присвоения звания "Лучший спортивный журналист".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 конкурса – представитель средств массовой информации Республики Казахстан (далее – СМИ), внесший значительный вклад в освещение спортивных соревнований, спортивных событий и физического воспитания в СМИ, предоставивший в соответствии с настоящими Правилами документы на участие в конкурсе;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вознаграждение – денежные средства, безвозмездно предоставляемые победившему участнику конкурса.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на казахском языке, текст на русском языке не меняется в соответствии с приказом Министра культуры и спорта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звания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культуры и спорта РК от 07.09.2017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органом в области физической культуры и спорта (далее – уполномоченный орган) для присвоения звания "Лучший спортивный журналист" проводится конкурс "Лучший спортивный журналист" (далее – конкурс), целью которого является повышение качества казахстанской спортивной журналистики и уровня культуры распространения спортивной информации в СМИ.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Конкурс проводится ежегодно во второй половине декабря по трем следующим номинациям: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"Лучший спортивный телевизионный репортаж";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"Лучшая спортивная публикация";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"Лучший спортивный фоторепортаж".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культуры и спорта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Объявление о проведении конкурса публикуется уполномоченным органом в СМИ, а также размещается на интернет-ресурсе уполномоченного органа ежегодно не позднее, чем до 10 ноября.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содержит наименование конкурса, место приема документов для участия в конкурсе, дата начала и окончания приема документов для участия в конкурсе, контактные данные уполномоченного органа для получения дополнительной информации о конкурсе.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Участник конкурса для участия в конкурсе в уполномоченный орган представляет следующие документы: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для участия в конкурсе по одной из номинаций в произвольной форме (заявление подается для участия в конкурсе только в одной номинации);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краткую характеристику творческой деятельности участника конкурса;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работу (видеоматериал, аудиоматериал, публикация (бумажный либо электронный экземпляр), фоторабота (фоторепортаж), посвященную спортсмену или спортивному событию, вышедшую в эфир и/или опубликованную в печатных или электронных СМИ в течение текущего года. Работа предоставляется на бумажных или электронных носителях.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культуры и спорта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Уполномоченный орган создает конкурсную комиссию (далее –Комиссия), которая состоит из нечетного количества членов, численностью не менее одиннадцати человек, включая председателя, заместителя председателя. Секретарь Комиссии не является ее членом.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культуры и спорта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рассматривает представленные документы и определяет победителя среди участников конкурса по следующим критериям: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номинации "Лучший спортивный телевизионный репортаж" – грамотная устная речь журналиста, драматургия сюжета, качественный видеоряд, уместный стендап, закадровый текст;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номинации "Лучшая спортивная публикация" – актуальность материала, точность изложения, авторская подача, драматургия сюжета;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номинации "Лучший спортивный фоторепортаж" – изобретательность и креативность сюжета, нестандартное художественное решение, качественное изображение.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культуры и спорта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Заседание Комиссии считается правомочным, если на нем присутствует не менее 2/3 от общего числа членов Комиссии. Замещение отсутствующих членов Комиссии не допускается.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Комиссии об определении победителя среди участников конкурса по каждой номинации и присвоении звания "Лучший спортивный журналист" принимается большинством голосов присутствующих – членов Комиссии. В случае равенства голосов, голос председательствующего является решающим.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на казахском языке, текст на русском языке не меняется в соответствии с приказом Министра культуры и спорта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Комиссии оформляется протоколом.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Победителям по каждой номинации присваивается звание "Лучший спортивный журналист" и вручается премия имени Сейдахмета Бердикулова.</w:t>
      </w:r>
    </w:p>
    <w:bookmarkEnd w:id="29"/>
    <w:bookmarkStart w:name="z2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культуры и спорта РК от 07.09.2017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Выплата средств, необходимых для награждения победителей конкурса, осуществляется за счет республиканского бюджета, в рамках выделенных средств на выплату премии имени Сейдахмета Бердикулова в размере 50 месячных расчетных показателей.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культуры и спорта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 о результатах конкурса размещается на интернет-ресурсе уполномоченного органа и публикуется в СМИ в течение 10 рабочих дней после дня проведения конкурса.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культуры и спорта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