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4fff" w14:textId="8964f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назначения участковых инспекторов полиции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17 июля 2014 года № 438. Зарегистрирован в Министерстве юстиции Республики Казахстан 19 августа 2014 года № 9696.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25)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апреля 2014 года "Об органах внутренних дел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участковых инспекторов полиции.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(Лепеха И.В.)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31 декабря 2010 года № 538 "Об утверждении Правил назначения участковых инспекторов полиции с учетом мнения населения административного участка" (зарегистрирован в Реестре государственной регистрации нормативных правовых актов Республики Казахстан 9 февраля 2011 года под № 6770, опубликован в газете "Казахстанская правда" от 25 февраля 2011 года за № 70-71).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Комитет административной полиции Министерства внутренних дел Республики Казахстан (Лепеха И.В.).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генерал-лейтенант полиции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2014 года № 438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назначения участковых инспекторов полиции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назначения участковых инспекторов полиции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апреля 2014 года "Об органах внутренних дел Республики Казахстан" и определяют порядок назначения участковых инспекторов полиции органов внутренних дел (далее – ОВД).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введения процедуры назначения участкового инспектора полиции органов внутренних дел является: построение и развитие партнерских отношений между полицией и населением в процессе разработки и реализации мер по обеспечению общественной безопасности, повышение ответственности участковых инспекторов полиции перед гражданами, рост доверия населения к деятельности органов внутренних дел.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Кандидаты (действующие сотрудники) в течение десяти календарных дней после подачи в кадровую службу рапорта и кандидаты вновь поступающие на службу в органы внутренних дел не позднее чем за пять календарных дней после окончания срока приема документов кадровой службой на вакантную должность участкового инспектора полиции, в местные исполнительные органы соответствующей административной территориальной единицы руководством ОВД вносится ходатайство о необходимости проведения собрания (схода) местного сообщества, его месте и времени.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собрании (сходе) местного сообщества руководство ОВД представляют для ознакомления жителям административного участка кандидата на должность участкового инспектора полиции, а также его послужной список и служебную характеристику.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Организация и проведение собрания (схода) местного сообщества осуществляется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Вакантные должности участковых инспекторов полиции замещаются действующими сотрудниками, в случае отсутствия кандидатов, замещение производится на конкурсной основе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31 августа 2016 года № 870 "Об утверждении Перечня должностей в органах внутренних дел Республики Казахстан, замещаемых на конкурсной основе, Правил проведения конкурса и стажировки при поступлении на службу в органы внутренних дел Республики Казахстан" (зарегистрированный в Реестре государственной регистрации нормативных правовых актов № 14305).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внутренних дел РК от 06.02.2020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