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32d2" w14:textId="8f23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площадей закладки маточников многолетних насаждений плодово-ягодных культур и винограда и обслуживания незавершенного производства заложенных маточников многолетних насаждений плодово-ягодных культур и винограда для каждого оригинатора на 2014 год, квот за приобретенные по рыночной стоимости объемы элитных семян сортов, допущенных к использованию в Республике Казахстан по каждому виду семян для каждой области на 2014 год, квот за реализованные отечественным сельскохозяйственным товаропроизводителям по удешевленной стоимости объемы элитных семян кукурузы, подсолнечника, риса, сахарной свеклы, хлопчатника и саженцев сортов, допущенных к использованию в Республике Казахстан для каждой области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29 июля 2014 года № 4/388. Зарегистрирован в Министерстве юстиции Республики Казахстан 28 августа 2014 года № 9704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приказа и.о. Министра сельского хозяйства РК от 24.10.2014 </w:t>
      </w:r>
      <w:r>
        <w:rPr>
          <w:rFonts w:ascii="Times New Roman"/>
          <w:b w:val="false"/>
          <w:i w:val="false"/>
          <w:color w:val="ff0000"/>
          <w:sz w:val="28"/>
        </w:rPr>
        <w:t>№ 4/547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марта 2013 года № 304 «Об утверждении Правил субсидирования на поддержку семеноводства»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площади закладки маточников многолетних насаждений плодово-ягодных культур и винограда и обслуживания незавершенного производства заложенных маточников многолетних насаждений плодово-ягодных культур и винограда для каждого оригинатора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квоты за приобретенные по рыночной стоимости объемы элитных семян сортов, допущенных к использованию в Республике Казахстан по каждому виду семян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квоты за реализованные отечественным сельскохозяйственным товаропроизводителям по удешевленной стоимости объемы элитных семян кукурузы, подсолнечника, риса, сахарной свеклы, хлопчатника и саженцев сортов, допущенных к использованию в Республике Казахстан для каждой области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июля 2014 года № 4/388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Площади закладки маточников многолетних насаждений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плодово-ягодных культур и винограда и обслуживания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незавершенного производства заложенных маточников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многолетних насаждений плодово-ягодных культур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винограда для каждого оригинатора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 приказом и.о. Министра сельского хозяйства РК от 24.10.2014 </w:t>
      </w:r>
      <w:r>
        <w:rPr>
          <w:rFonts w:ascii="Times New Roman"/>
          <w:b w:val="false"/>
          <w:i w:val="false"/>
          <w:color w:val="ff0000"/>
          <w:sz w:val="28"/>
        </w:rPr>
        <w:t>№ 4/547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6490"/>
        <w:gridCol w:w="2981"/>
        <w:gridCol w:w="4014"/>
      </w:tblGrid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производителей оригинальных саженцев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Закладка маточников многолетних насаждений плодово-ягодных культур и винограда, га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незавершенного производства заложенных маточников многолетних насаждений плодово-ягодных культур и винограда, га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«Баденко»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«Тенрикут»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«Федор»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«ЭкоАгроПродукт»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«Айдарбаев»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«Орман көшеттігі»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1,85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«Сотникова»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8,25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«Жемис-Жидек»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4,67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«ОХ Меркенское»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«Гульдер»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области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Республике Казахстан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16,25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20,17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июля 2014 года № 4/388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Квоты за приобретенные по рыночной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объемы элитных семян сортов, допущенных к использованию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Республике Казахстан, по каждому виду семян для каждой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области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приказа и.о. Министра сельского хозяйства РК от 24.10.2014 </w:t>
      </w:r>
      <w:r>
        <w:rPr>
          <w:rFonts w:ascii="Times New Roman"/>
          <w:b w:val="false"/>
          <w:i w:val="false"/>
          <w:color w:val="ff0000"/>
          <w:sz w:val="28"/>
        </w:rPr>
        <w:t>№ 4/547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тонн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41"/>
        <w:gridCol w:w="1242"/>
        <w:gridCol w:w="1242"/>
        <w:gridCol w:w="1242"/>
        <w:gridCol w:w="842"/>
        <w:gridCol w:w="708"/>
        <w:gridCol w:w="708"/>
        <w:gridCol w:w="975"/>
        <w:gridCol w:w="842"/>
        <w:gridCol w:w="842"/>
        <w:gridCol w:w="575"/>
        <w:gridCol w:w="708"/>
        <w:gridCol w:w="374"/>
        <w:gridCol w:w="374"/>
        <w:gridCol w:w="708"/>
        <w:gridCol w:w="1109"/>
        <w:gridCol w:w="842"/>
        <w:gridCol w:w="842"/>
        <w:gridCol w:w="708"/>
        <w:gridCol w:w="575"/>
        <w:gridCol w:w="575"/>
      </w:tblGrid>
      <w:tr>
        <w:trPr>
          <w:trHeight w:val="18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растения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зерновые и зернобобовые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масличные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злаковые травы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мягкая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твердая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кормовой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пивоваренный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29595,03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29520,53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26923,61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1486,185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3826,247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3628,184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2695,754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50,18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158,813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Западно-Казахстанская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12537,1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16827,18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Республике Казахстан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73884,892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70779,344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62647,044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248,68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46,92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2510,698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240,49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июля 2014 года № 4/388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Квоты за реализованные отечественным сельскохозяйственным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товаропроизводителям по удешевленной стоимости объемы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элитных семян кукурузы, подсолнечника, риса, сахарной свеклы,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хлопчатника и саженцев сортов, допущенных к использованию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Республике Казахстан, для каждой области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приказа и.о. Министра сельского хозяйства РК от 24.10.2014 </w:t>
      </w:r>
      <w:r>
        <w:rPr>
          <w:rFonts w:ascii="Times New Roman"/>
          <w:b w:val="false"/>
          <w:i w:val="false"/>
          <w:color w:val="ff0000"/>
          <w:sz w:val="28"/>
        </w:rPr>
        <w:t>№ 4/547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тонн/штук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1316"/>
        <w:gridCol w:w="959"/>
        <w:gridCol w:w="1448"/>
        <w:gridCol w:w="1312"/>
        <w:gridCol w:w="1140"/>
        <w:gridCol w:w="1146"/>
        <w:gridCol w:w="982"/>
        <w:gridCol w:w="1362"/>
        <w:gridCol w:w="1159"/>
        <w:gridCol w:w="1348"/>
        <w:gridCol w:w="1304"/>
      </w:tblGrid>
      <w:tr>
        <w:trPr>
          <w:trHeight w:val="435" w:hRule="atLeast"/>
        </w:trPr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растения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кукуруза, включая гибриды первого поколения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хлопчатник, включая первую репродукцию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саженцы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позднеспелые и среднеспелые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раннеспелые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гибриды первого поколения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механическом методе оголения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химическом методе оголения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плодовых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винограда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1460,11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1067,3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334067,0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551,411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103,33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861515,0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Западно-Казахстанская 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2326,0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553990,0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1642820,0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Республике Казахстан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2726,0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1460,11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1067,3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620,211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103,33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1749572,0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1642820,0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