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34c0" w14:textId="c1d3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242 "Об утверждении Правил установления официального курса национальной валюты Республики Казахстан к иностранным валютам"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141. Зарегистрировано в Министерстве юстиции Республики Казахстан 28 августа 2014 года № 9706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совершенствования порядка установления Национальным Банком Республики Казахстан официального курса национальной валюты Республики Казахстан к иностранным валютам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242 «Об утверждении Правил установления официального курса национальной валюты Республики Казахстан к иностранным валютам» (зарегистрированное в Реестре государственной регистрации нормативных правовых актов под № 7977, опубликованное 27 декабря 2012 года в газете «Казахстанская правда» № 449-450 (27268-27269)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официального курса национальной валюты Республики Казахстан к иностранным валютам,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уполномоченное подразделение – подразделение монетарных операций и управления активами Национального Банка;»;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Банка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июля 2014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иностранным валютам</w:t>
            </w:r>
          </w:p>
          <w:bookmarkEnd w:id="2"/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информирует об официальных курсах иностранных валют к национальной валюте Республики Казахстан на ____ 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4"/>
        <w:gridCol w:w="906"/>
      </w:tblGrid>
      <w:tr>
        <w:trPr>
          <w:trHeight w:val="30" w:hRule="atLeast"/>
        </w:trPr>
        <w:tc>
          <w:tcPr>
            <w:tcW w:w="1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доллар (AUD)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Азербайджанский манат (AZN)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драм (AMD)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 рубль (BYR)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Бразильский реал (BRL)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Венгерский форинт (HUF)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Вона Республики Корея (KRW)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Гонконгский доллар (HKD)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Грузинский лари (GEL)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Датская крона (DKK)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Дирхам ОАЭ (AED)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 США (USD)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(EUR)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Индийская рупия (INR)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Иранский риал (IRR)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Канадский доллар (CAD)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юань (CNY)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Кыргызский сом (KGS)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Кувейтский динар (KWD)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Литовский лит (LTL)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Малазийский ринггит (MYR)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Мексиканский песо (MXN)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Молдавская лея (MDL)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Норвежская крона (NOK)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злотый (PLN)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рубль (RUB)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 Саудовской Аравии (SAR)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СДР (XDR)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Cингапурский доллар (SGD)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сомони (TJS)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 бат (THB)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лира (TRY)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сум (UZS)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 гривна (UAH)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Фунт стерлингов Соединенного Королевства (GBP)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крона (CZK)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Шведская крона (SEK)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Швейцарский франк (CHF)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Южноафриканский рэнд (ZAR)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йена (JPY)</w:t>
            </w:r>
          </w:p>
          <w:bookmarkEnd w:id="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________________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