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a467e" w14:textId="03a46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ведению единого карточного учета, в том числе в электронном формате заявлений, сообщений, жалоб и иной информации о преступлениях, происшествиях, уголовных делах, результатах их расследования, и прокурорского надзора за ними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Генерального Прокурора Республики Казахстан от 7 августа 2014 года № 80. Зарегистрирован в Министерстве юстиции Республики Казахстан 11 сентября 2014 года № 9730. Утратил силу приказом Генерального Прокурора Республики Казахстан от 19 сентября 2014 года № 89</w:t>
      </w:r>
    </w:p>
    <w:p>
      <w:pPr>
        <w:spacing w:after="0"/>
        <w:ind w:left="0"/>
        <w:jc w:val="both"/>
      </w:pPr>
      <w:r>
        <w:rPr>
          <w:rFonts w:ascii="Times New Roman"/>
          <w:b w:val="false"/>
          <w:i w:val="false"/>
          <w:color w:val="ff0000"/>
          <w:sz w:val="28"/>
        </w:rPr>
        <w:t xml:space="preserve">      Сноска. Утратил силу приказом Генерального прокурора РК от 19.09.2014 </w:t>
      </w:r>
      <w:r>
        <w:rPr>
          <w:rFonts w:ascii="Times New Roman"/>
          <w:b w:val="false"/>
          <w:i w:val="false"/>
          <w:color w:val="ff0000"/>
          <w:sz w:val="28"/>
        </w:rPr>
        <w:t>№ 89</w:t>
      </w:r>
      <w:r>
        <w:rPr>
          <w:rFonts w:ascii="Times New Roman"/>
          <w:b w:val="false"/>
          <w:i w:val="false"/>
          <w:color w:val="ff0000"/>
          <w:sz w:val="28"/>
        </w:rPr>
        <w:t xml:space="preserve"> (вводится в действие с 01.01.2015).</w:t>
      </w:r>
    </w:p>
    <w:bookmarkStart w:name="z5" w:id="0"/>
    <w:p>
      <w:pPr>
        <w:spacing w:after="0"/>
        <w:ind w:left="0"/>
        <w:jc w:val="both"/>
      </w:pPr>
      <w:r>
        <w:rPr>
          <w:rFonts w:ascii="Times New Roman"/>
          <w:b w:val="false"/>
          <w:i w:val="false"/>
          <w:color w:val="000000"/>
          <w:sz w:val="28"/>
        </w:rPr>
        <w:t>      В целях приведения в соответствие с законодательством Республики Казахстан, а также дальнейшего совершенствования ведения единого карточного учета заявлений, в том числе в электронном формате заявлений, сообщений, жалоб и иной информации о преступлениях, происшествиях, уголовных делах, результатах их расследования, и прокурорского надзора на ними,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22 декабря 2003 года «О государственной правовой статистике и специальных учетах», руководствуясь </w:t>
      </w:r>
      <w:r>
        <w:rPr>
          <w:rFonts w:ascii="Times New Roman"/>
          <w:b w:val="false"/>
          <w:i w:val="false"/>
          <w:color w:val="000000"/>
          <w:sz w:val="28"/>
        </w:rPr>
        <w:t>подпунктом 4-1)</w:t>
      </w:r>
      <w:r>
        <w:rPr>
          <w:rFonts w:ascii="Times New Roman"/>
          <w:b w:val="false"/>
          <w:i w:val="false"/>
          <w:color w:val="000000"/>
          <w:sz w:val="28"/>
        </w:rPr>
        <w:t xml:space="preserve"> статьи 11 Закона Республики Казахстан 21 декабря 1995 года «О Прокуратуре», </w:t>
      </w:r>
      <w:r>
        <w:rPr>
          <w:rFonts w:ascii="Times New Roman"/>
          <w:b/>
          <w:i w:val="false"/>
          <w:color w:val="000000"/>
          <w:sz w:val="28"/>
        </w:rPr>
        <w:t>ПРИКАЗЫВАЮ:</w:t>
      </w:r>
      <w:r>
        <w:br/>
      </w:r>
      <w:r>
        <w:rPr>
          <w:rFonts w:ascii="Times New Roman"/>
          <w:b w:val="false"/>
          <w:i w:val="false"/>
          <w:color w:val="000000"/>
          <w:sz w:val="28"/>
        </w:rPr>
        <w:t>
       1. 
</w:t>
      </w:r>
      <w:r>
        <w:rPr>
          <w:rFonts w:ascii="Times New Roman"/>
          <w:b w:val="false"/>
          <w:i w:val="false"/>
          <w:color w:val="000000"/>
          <w:sz w:val="28"/>
        </w:rPr>
        <w:t>
Утвердить прилагаемую </w:t>
      </w:r>
      <w:r>
        <w:rPr>
          <w:rFonts w:ascii="Times New Roman"/>
          <w:b w:val="false"/>
          <w:i w:val="false"/>
          <w:color w:val="000000"/>
          <w:sz w:val="28"/>
        </w:rPr>
        <w:t>Инструкцию</w:t>
      </w:r>
      <w:r>
        <w:rPr>
          <w:rFonts w:ascii="Times New Roman"/>
          <w:b w:val="false"/>
          <w:i w:val="false"/>
          <w:color w:val="000000"/>
          <w:sz w:val="28"/>
        </w:rPr>
        <w:t xml:space="preserve"> по ведению единого карточного учета, в том числе в электронном формате заявлений, сообщений, жалоб и иной информации о преступлениях, происшествиях, уголовных делах, результатах их расследования, и прокурорского надзора за ними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r>
        <w:br/>
      </w:r>
      <w:r>
        <w:rPr>
          <w:rFonts w:ascii="Times New Roman"/>
          <w:b w:val="false"/>
          <w:i w:val="false"/>
          <w:color w:val="000000"/>
          <w:sz w:val="28"/>
        </w:rPr>
        <w:t>
      2. 
</w:t>
      </w:r>
      <w:r>
        <w:rPr>
          <w:rFonts w:ascii="Times New Roman"/>
          <w:b w:val="false"/>
          <w:i w:val="false"/>
          <w:color w:val="000000"/>
          <w:sz w:val="28"/>
        </w:rPr>
        <w:t>
Признать утратившими силу некоторые приказы Генерального Прокурора Республики Казахстан,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 </w:t>
      </w:r>
      <w:r>
        <w:br/>
      </w:r>
      <w:r>
        <w:rPr>
          <w:rFonts w:ascii="Times New Roman"/>
          <w:b w:val="false"/>
          <w:i w:val="false"/>
          <w:color w:val="000000"/>
          <w:sz w:val="28"/>
        </w:rPr>
        <w:t>
      3. 
</w:t>
      </w:r>
      <w:r>
        <w:rPr>
          <w:rFonts w:ascii="Times New Roman"/>
          <w:b w:val="false"/>
          <w:i w:val="false"/>
          <w:color w:val="000000"/>
          <w:sz w:val="28"/>
        </w:rPr>
        <w:t>
Комитету по правовой статистике и специальным учетам Генеральной прокуратуры Республики Казахстан (далее - Комитет) настоящий приказ направить:</w:t>
      </w:r>
      <w:r>
        <w:br/>
      </w:r>
      <w:r>
        <w:rPr>
          <w:rFonts w:ascii="Times New Roman"/>
          <w:b w:val="false"/>
          <w:i w:val="false"/>
          <w:color w:val="000000"/>
          <w:sz w:val="28"/>
        </w:rPr>
        <w:t>
      1) 
</w:t>
      </w:r>
      <w:r>
        <w:rPr>
          <w:rFonts w:ascii="Times New Roman"/>
          <w:b w:val="false"/>
          <w:i w:val="false"/>
          <w:color w:val="000000"/>
          <w:sz w:val="28"/>
        </w:rPr>
        <w:t>
для государственной регистрации в Министерство юстиции Республики Казахстан;</w:t>
      </w:r>
      <w:r>
        <w:br/>
      </w:r>
      <w:r>
        <w:rPr>
          <w:rFonts w:ascii="Times New Roman"/>
          <w:b w:val="false"/>
          <w:i w:val="false"/>
          <w:color w:val="000000"/>
          <w:sz w:val="28"/>
        </w:rPr>
        <w:t>
      2) 
</w:t>
      </w:r>
      <w:r>
        <w:rPr>
          <w:rFonts w:ascii="Times New Roman"/>
          <w:b w:val="false"/>
          <w:i w:val="false"/>
          <w:color w:val="000000"/>
          <w:sz w:val="28"/>
        </w:rPr>
        <w:t>
заинтересованным субъектам правовой статистики и специальных учетов для сведения и использования в работе, заинтересованным структурным подразделениям Генеральной прокуратуры Республики Казахстан, территориальным органам Комитета для исполнения.</w:t>
      </w:r>
      <w:r>
        <w:br/>
      </w:r>
      <w:r>
        <w:rPr>
          <w:rFonts w:ascii="Times New Roman"/>
          <w:b w:val="false"/>
          <w:i w:val="false"/>
          <w:color w:val="000000"/>
          <w:sz w:val="28"/>
        </w:rPr>
        <w:t>
      4. 
</w:t>
      </w:r>
      <w:r>
        <w:rPr>
          <w:rFonts w:ascii="Times New Roman"/>
          <w:b w:val="false"/>
          <w:i w:val="false"/>
          <w:color w:val="000000"/>
          <w:sz w:val="28"/>
        </w:rPr>
        <w:t xml:space="preserve">
Контроль за исполнением настоящего приказа возложить на Председателя Комитета. </w:t>
      </w:r>
      <w:r>
        <w:br/>
      </w:r>
      <w:r>
        <w:rPr>
          <w:rFonts w:ascii="Times New Roman"/>
          <w:b w:val="false"/>
          <w:i w:val="false"/>
          <w:color w:val="000000"/>
          <w:sz w:val="28"/>
        </w:rPr>
        <w:t>
      5. 
</w:t>
      </w:r>
      <w:r>
        <w:rPr>
          <w:rFonts w:ascii="Times New Roman"/>
          <w:b w:val="false"/>
          <w:i w:val="false"/>
          <w:color w:val="000000"/>
          <w:sz w:val="28"/>
        </w:rPr>
        <w:t>
Настоящий приказ вводится в действие со дня его первого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bookmarkStart w:name="z12" w:id="1"/>
          <w:p>
            <w:pPr>
              <w:spacing w:after="20"/>
              <w:ind w:left="20"/>
              <w:jc w:val="both"/>
            </w:pPr>
            <w:r>
              <w:rPr>
                <w:rFonts w:ascii="Times New Roman"/>
                <w:b w:val="false"/>
                <w:i w:val="false"/>
                <w:color w:val="000000"/>
                <w:sz w:val="20"/>
              </w:rPr>
              <w:t>
</w:t>
            </w:r>
            <w:r>
              <w:rPr>
                <w:rFonts w:ascii="Times New Roman"/>
                <w:b w:val="false"/>
                <w:i/>
                <w:color w:val="000000"/>
                <w:sz w:val="20"/>
              </w:rPr>
              <w:t>      Генеральный Прокурор</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      Республики Казахстан</w:t>
            </w:r>
          </w:p>
          <w:bookmarkEnd w:id="1"/>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 Даулбаев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4" w:id="2"/>
          <w:p>
            <w:pPr>
              <w:spacing w:after="20"/>
              <w:ind w:left="20"/>
              <w:jc w:val="both"/>
            </w:pPr>
            <w:r>
              <w:rPr>
                <w:rFonts w:ascii="Times New Roman"/>
                <w:b w:val="false"/>
                <w:i w:val="false"/>
                <w:color w:val="000000"/>
                <w:sz w:val="20"/>
              </w:rPr>
              <w:t>
Приложение 1 к приказу Генерального Прокурора Республики Казахстан</w:t>
            </w:r>
            <w:r>
              <w:br/>
            </w:r>
            <w:r>
              <w:rPr>
                <w:rFonts w:ascii="Times New Roman"/>
                <w:b w:val="false"/>
                <w:i w:val="false"/>
                <w:color w:val="000000"/>
                <w:sz w:val="20"/>
              </w:rPr>
              <w:t>
от 07 августа 2014 года № 80</w:t>
            </w:r>
          </w:p>
          <w:bookmarkEnd w:id="2"/>
        </w:tc>
      </w:tr>
    </w:tbl>
    <w:bookmarkStart w:name="z15" w:id="3"/>
    <w:p>
      <w:pPr>
        <w:spacing w:after="0"/>
        <w:ind w:left="0"/>
        <w:jc w:val="left"/>
      </w:pPr>
      <w:r>
        <w:rPr>
          <w:rFonts w:ascii="Times New Roman"/>
          <w:b/>
          <w:i w:val="false"/>
          <w:color w:val="000000"/>
        </w:rPr>
        <w:t xml:space="preserve"> 
ИНСТРУКЦИЯ</w:t>
      </w:r>
      <w:r>
        <w:br/>
      </w:r>
      <w:r>
        <w:rPr>
          <w:rFonts w:ascii="Times New Roman"/>
          <w:b/>
          <w:i w:val="false"/>
          <w:color w:val="000000"/>
        </w:rPr>
        <w:t xml:space="preserve">
по ведению единого карточного учета, в том числе в электронном формате заявлений, сообщений, жалоб и иной информации о преступлениях, происшествиях, уголовных дел, результатов их расследования, и прокурорского надзора за ними </w:t>
      </w:r>
    </w:p>
    <w:bookmarkEnd w:id="3"/>
    <w:bookmarkStart w:name="z16" w:id="4"/>
    <w:p>
      <w:pPr>
        <w:spacing w:after="0"/>
        <w:ind w:left="0"/>
        <w:jc w:val="left"/>
      </w:pPr>
      <w:r>
        <w:rPr>
          <w:rFonts w:ascii="Times New Roman"/>
          <w:b/>
          <w:i w:val="false"/>
          <w:color w:val="000000"/>
        </w:rPr>
        <w:t xml:space="preserve"> 
1. Общие положения</w:t>
      </w:r>
    </w:p>
    <w:bookmarkEnd w:id="4"/>
    <w:bookmarkStart w:name="z17" w:id="5"/>
    <w:p>
      <w:pPr>
        <w:spacing w:after="0"/>
        <w:ind w:left="0"/>
        <w:jc w:val="both"/>
      </w:pPr>
      <w:r>
        <w:rPr>
          <w:rFonts w:ascii="Times New Roman"/>
          <w:b w:val="false"/>
          <w:i w:val="false"/>
          <w:color w:val="000000"/>
          <w:sz w:val="28"/>
        </w:rPr>
        <w:t>      1. 
Настоящая Инструкция по ведению единого карточного учета, в том числе в электронном формате, заявлений, сообщений, жалоб и иной информации о преступлениях, происшествиях, уголовных дел, результатов их расследования, и прокурорского надзора за ними (далее – Инструкция) определяет порядок ведения единого карточного учета, в том числе в электронном формате заявлений, сообщений, жалоб и иной информации о преступлениях, происшествиях, их субъектах, уголовных дел, материалов, по которым вынесены постановления об отказе в возбуждении уголовных дел, производства расследования и прокурорского надзора за ними.</w:t>
      </w:r>
      <w:r>
        <w:br/>
      </w:r>
      <w:r>
        <w:rPr>
          <w:rFonts w:ascii="Times New Roman"/>
          <w:b w:val="false"/>
          <w:i w:val="false"/>
          <w:color w:val="000000"/>
          <w:sz w:val="28"/>
        </w:rPr>
        <w:t>
      2. 
</w:t>
      </w:r>
      <w:r>
        <w:rPr>
          <w:rFonts w:ascii="Times New Roman"/>
          <w:b w:val="false"/>
          <w:i w:val="false"/>
          <w:color w:val="000000"/>
          <w:sz w:val="28"/>
        </w:rPr>
        <w:t>
Учет ведется Комитетом по правовой статистике и специальным учетам Генеральной прокуратуры Республики Казахстан и его территориальными органами (далее – уполномоченный орган) посредством информационных учетных документов (далее - карточки) в Единой унифицированной статистической системе Комитета (далее - ЕУСС).</w:t>
      </w:r>
      <w:r>
        <w:br/>
      </w:r>
      <w:r>
        <w:rPr>
          <w:rFonts w:ascii="Times New Roman"/>
          <w:b w:val="false"/>
          <w:i w:val="false"/>
          <w:color w:val="000000"/>
          <w:sz w:val="28"/>
        </w:rPr>
        <w:t>
      3. 
</w:t>
      </w:r>
      <w:r>
        <w:rPr>
          <w:rFonts w:ascii="Times New Roman"/>
          <w:b w:val="false"/>
          <w:i w:val="false"/>
          <w:color w:val="000000"/>
          <w:sz w:val="28"/>
        </w:rPr>
        <w:t>
К субъектам правовой статистики и специальных учетов (далее - субъект) в соответствии с настоящей Инструкцией относятся государственные органы, осуществляющие уголовное преследование, прокуроры и суды.</w:t>
      </w:r>
      <w:r>
        <w:br/>
      </w:r>
      <w:r>
        <w:rPr>
          <w:rFonts w:ascii="Times New Roman"/>
          <w:b w:val="false"/>
          <w:i w:val="false"/>
          <w:color w:val="000000"/>
          <w:sz w:val="28"/>
        </w:rPr>
        <w:t>
 </w:t>
      </w:r>
    </w:p>
    <w:bookmarkEnd w:id="5"/>
    <w:bookmarkStart w:name="z20" w:id="6"/>
    <w:p>
      <w:pPr>
        <w:spacing w:after="0"/>
        <w:ind w:left="0"/>
        <w:jc w:val="left"/>
      </w:pPr>
      <w:r>
        <w:rPr>
          <w:rFonts w:ascii="Times New Roman"/>
          <w:b/>
          <w:i w:val="false"/>
          <w:color w:val="000000"/>
        </w:rPr>
        <w:t xml:space="preserve"> 
2. Формы карточек</w:t>
      </w:r>
    </w:p>
    <w:bookmarkEnd w:id="6"/>
    <w:bookmarkStart w:name="z21" w:id="7"/>
    <w:p>
      <w:pPr>
        <w:spacing w:after="0"/>
        <w:ind w:left="0"/>
        <w:jc w:val="both"/>
      </w:pPr>
      <w:r>
        <w:rPr>
          <w:rFonts w:ascii="Times New Roman"/>
          <w:b w:val="false"/>
          <w:i w:val="false"/>
          <w:color w:val="000000"/>
          <w:sz w:val="28"/>
        </w:rPr>
        <w:t>      4. 
Формирование уголовно-правовой статистики осуществляется на основании следующих форм карточек:</w:t>
      </w:r>
      <w:r>
        <w:br/>
      </w:r>
      <w:r>
        <w:rPr>
          <w:rFonts w:ascii="Times New Roman"/>
          <w:b w:val="false"/>
          <w:i w:val="false"/>
          <w:color w:val="000000"/>
          <w:sz w:val="28"/>
        </w:rPr>
        <w:t>
      1) 
</w:t>
      </w:r>
      <w:r>
        <w:rPr>
          <w:rFonts w:ascii="Times New Roman"/>
          <w:b w:val="false"/>
          <w:i w:val="false"/>
          <w:color w:val="000000"/>
          <w:sz w:val="28"/>
        </w:rPr>
        <w:t>
форма ЗС-1 «Карточка учета заявления, сообщения и иной информации о преступлении, происшествии» (далее – карточка формы ЗС-1)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2) 
</w:t>
      </w:r>
      <w:r>
        <w:rPr>
          <w:rFonts w:ascii="Times New Roman"/>
          <w:b w:val="false"/>
          <w:i w:val="false"/>
          <w:color w:val="000000"/>
          <w:sz w:val="28"/>
        </w:rPr>
        <w:t>
форма ЗС-2 «Карточка учета решения по зарегистрированному заявлению, сообщению иной информации о преступлении, происшествии» (далее – карточка формы ЗС-2)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Инструкции; </w:t>
      </w:r>
      <w:r>
        <w:br/>
      </w:r>
      <w:r>
        <w:rPr>
          <w:rFonts w:ascii="Times New Roman"/>
          <w:b w:val="false"/>
          <w:i w:val="false"/>
          <w:color w:val="000000"/>
          <w:sz w:val="28"/>
        </w:rPr>
        <w:t>
      3) 
</w:t>
      </w:r>
      <w:r>
        <w:rPr>
          <w:rFonts w:ascii="Times New Roman"/>
          <w:b w:val="false"/>
          <w:i w:val="false"/>
          <w:color w:val="000000"/>
          <w:sz w:val="28"/>
        </w:rPr>
        <w:t>
форма 1.0 «Карточка учета преступления» (далее – карточка формы 1.0)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4) 
</w:t>
      </w:r>
      <w:r>
        <w:rPr>
          <w:rFonts w:ascii="Times New Roman"/>
          <w:b w:val="false"/>
          <w:i w:val="false"/>
          <w:color w:val="000000"/>
          <w:sz w:val="28"/>
        </w:rPr>
        <w:t>
форма 1.1 «Карточка о ходе и результатах следствия и дознания» (далее – карточка формы 1.1)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настоящей Инструкции; </w:t>
      </w:r>
      <w:r>
        <w:br/>
      </w:r>
      <w:r>
        <w:rPr>
          <w:rFonts w:ascii="Times New Roman"/>
          <w:b w:val="false"/>
          <w:i w:val="false"/>
          <w:color w:val="000000"/>
          <w:sz w:val="28"/>
        </w:rPr>
        <w:t>
      5) 
</w:t>
      </w:r>
      <w:r>
        <w:rPr>
          <w:rFonts w:ascii="Times New Roman"/>
          <w:b w:val="false"/>
          <w:i w:val="false"/>
          <w:color w:val="000000"/>
          <w:sz w:val="28"/>
        </w:rPr>
        <w:t>
форма 2.0 «Карточка на лицо, совершившее преступление» (далее – карточка формы 2.0)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6) 
</w:t>
      </w:r>
      <w:r>
        <w:rPr>
          <w:rFonts w:ascii="Times New Roman"/>
          <w:b w:val="false"/>
          <w:i w:val="false"/>
          <w:color w:val="000000"/>
          <w:sz w:val="28"/>
        </w:rPr>
        <w:t>
форма 2.1 «Карточка на лицо подозреваемое, обвиняемое, задержанное либо арестованное» (далее – карточка формы 2.1)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7) 
</w:t>
      </w:r>
      <w:r>
        <w:rPr>
          <w:rFonts w:ascii="Times New Roman"/>
          <w:b w:val="false"/>
          <w:i w:val="false"/>
          <w:color w:val="000000"/>
          <w:sz w:val="28"/>
        </w:rPr>
        <w:t>
форма 2.2 ««Карточка по рассмотрению судом ходатайств об избрании меры пресечения арест, домашний арест, продлении срока, отмене, изменении ареста, домашнего ареста, и отказа в даче ареста, домашнего ареста, об обжаловании и опротестовании санкций суда» (далее – карточка формы 2.2)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8) 
</w:t>
      </w:r>
      <w:r>
        <w:rPr>
          <w:rFonts w:ascii="Times New Roman"/>
          <w:b w:val="false"/>
          <w:i w:val="false"/>
          <w:color w:val="000000"/>
          <w:sz w:val="28"/>
        </w:rPr>
        <w:t>
форма 3.0 «Карточка о решении прокурора по уголовному делу» (далее – карточка формы 3.0)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9) 
</w:t>
      </w:r>
      <w:r>
        <w:rPr>
          <w:rFonts w:ascii="Times New Roman"/>
          <w:b w:val="false"/>
          <w:i w:val="false"/>
          <w:color w:val="000000"/>
          <w:sz w:val="28"/>
        </w:rPr>
        <w:t>
форма 3.1 «Карточка о работе прокурора по надзору за законностью досудебной стадии уголовного процесса» (далее – карточка формы 3.1)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10) 
</w:t>
      </w:r>
      <w:r>
        <w:rPr>
          <w:rFonts w:ascii="Times New Roman"/>
          <w:b w:val="false"/>
          <w:i w:val="false"/>
          <w:color w:val="000000"/>
          <w:sz w:val="28"/>
        </w:rPr>
        <w:t>
форма 1-Н «Карточка учета изъятых и уничтоженных наркотических средств, психотропных и ядовитых веществ, прекурсоров и площадей произрастания растений, содержащих наркотические вещества» (далее – карточка формы 1-Н)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p>
    <w:bookmarkEnd w:id="7"/>
    <w:bookmarkStart w:name="z32" w:id="8"/>
    <w:p>
      <w:pPr>
        <w:spacing w:after="0"/>
        <w:ind w:left="0"/>
        <w:jc w:val="left"/>
      </w:pPr>
      <w:r>
        <w:rPr>
          <w:rFonts w:ascii="Times New Roman"/>
          <w:b/>
          <w:i w:val="false"/>
          <w:color w:val="000000"/>
        </w:rPr>
        <w:t xml:space="preserve"> 
3. Общие правила постановки на учет карточек </w:t>
      </w:r>
    </w:p>
    <w:bookmarkEnd w:id="8"/>
    <w:bookmarkStart w:name="z33" w:id="9"/>
    <w:p>
      <w:pPr>
        <w:spacing w:after="0"/>
        <w:ind w:left="0"/>
        <w:jc w:val="both"/>
      </w:pPr>
      <w:r>
        <w:rPr>
          <w:rFonts w:ascii="Times New Roman"/>
          <w:b w:val="false"/>
          <w:i w:val="false"/>
          <w:color w:val="000000"/>
          <w:sz w:val="28"/>
        </w:rPr>
        <w:t>      5. 
Выставление карточек производится субъектами в электронном или в бумажном форматах.</w:t>
      </w:r>
      <w:r>
        <w:br/>
      </w:r>
      <w:r>
        <w:rPr>
          <w:rFonts w:ascii="Times New Roman"/>
          <w:b w:val="false"/>
          <w:i w:val="false"/>
          <w:color w:val="000000"/>
          <w:sz w:val="28"/>
        </w:rPr>
        <w:t>
</w:t>
      </w:r>
      <w:r>
        <w:rPr>
          <w:rFonts w:ascii="Times New Roman"/>
          <w:b w:val="false"/>
          <w:i w:val="false"/>
          <w:color w:val="000000"/>
          <w:sz w:val="28"/>
        </w:rPr>
        <w:t>
      При принятии субъектами процессуального решения, в ЕУСС вводятся соответствующие карточки (формы 1.0,1.1, 2.0, 2.1, 2.2, 3.0 и 3.1), подлинность которых заверяется путем наложения электронной цифровой подписи (далее -ЭЦП), с одновременным уведомлением прокурора, осуществляющего в пределах своей компетенции надзор за законностью упрощенного досудебного производства, дознания и следствия, согласно требований </w:t>
      </w:r>
      <w:r>
        <w:rPr>
          <w:rFonts w:ascii="Times New Roman"/>
          <w:b w:val="false"/>
          <w:i w:val="false"/>
          <w:color w:val="000000"/>
          <w:sz w:val="28"/>
        </w:rPr>
        <w:t>Уголовно-процессуального кодекса</w:t>
      </w:r>
      <w:r>
        <w:rPr>
          <w:rFonts w:ascii="Times New Roman"/>
          <w:b w:val="false"/>
          <w:i w:val="false"/>
          <w:color w:val="000000"/>
          <w:sz w:val="28"/>
        </w:rPr>
        <w:t xml:space="preserve"> Республики Казахстан от 13 декабря 1997 года (далее – УПК).</w:t>
      </w:r>
      <w:r>
        <w:br/>
      </w:r>
      <w:r>
        <w:rPr>
          <w:rFonts w:ascii="Times New Roman"/>
          <w:b w:val="false"/>
          <w:i w:val="false"/>
          <w:color w:val="000000"/>
          <w:sz w:val="28"/>
        </w:rPr>
        <w:t>
</w:t>
      </w:r>
      <w:r>
        <w:rPr>
          <w:rFonts w:ascii="Times New Roman"/>
          <w:b w:val="false"/>
          <w:i w:val="false"/>
          <w:color w:val="000000"/>
          <w:sz w:val="28"/>
        </w:rPr>
        <w:t>
      Прокурор, уполномоченный на подписание карточек, при получении уголовного дела либо уведомления о принятом процессуальном решении в соответствии с требованиями </w:t>
      </w:r>
      <w:r>
        <w:rPr>
          <w:rFonts w:ascii="Times New Roman"/>
          <w:b w:val="false"/>
          <w:i w:val="false"/>
          <w:color w:val="000000"/>
          <w:sz w:val="28"/>
        </w:rPr>
        <w:t>УПК</w:t>
      </w:r>
      <w:r>
        <w:rPr>
          <w:rFonts w:ascii="Times New Roman"/>
          <w:b w:val="false"/>
          <w:i w:val="false"/>
          <w:color w:val="000000"/>
          <w:sz w:val="28"/>
        </w:rPr>
        <w:t>, проверив полноту и достоверность заполнения реквизитов карточки, производит ее подписание в день поступления путем наложения ЭЦП.</w:t>
      </w:r>
      <w:r>
        <w:br/>
      </w:r>
      <w:r>
        <w:rPr>
          <w:rFonts w:ascii="Times New Roman"/>
          <w:b w:val="false"/>
          <w:i w:val="false"/>
          <w:color w:val="000000"/>
          <w:sz w:val="28"/>
        </w:rPr>
        <w:t>
</w:t>
      </w:r>
      <w:r>
        <w:rPr>
          <w:rFonts w:ascii="Times New Roman"/>
          <w:b w:val="false"/>
          <w:i w:val="false"/>
          <w:color w:val="000000"/>
          <w:sz w:val="28"/>
        </w:rPr>
        <w:t>
      Правом подписания карточек по решениям, принимаемым прокурорами, наделяются начальники Департаментов Генеральной прокуратуры, прокуроры областей, районов и приравненные к ним, а также их заместители, всех остальных ИУД – надзирающие прокуроры (помощники, старшие помощники прокуроров всех уровней, прокуроры, старшие прокуроры отделов и управлений прокуратур, начальники отделов и управлений прокуратур и их заместители).</w:t>
      </w:r>
      <w:r>
        <w:br/>
      </w:r>
      <w:r>
        <w:rPr>
          <w:rFonts w:ascii="Times New Roman"/>
          <w:b w:val="false"/>
          <w:i w:val="false"/>
          <w:color w:val="000000"/>
          <w:sz w:val="28"/>
        </w:rPr>
        <w:t>
      6. 
</w:t>
      </w:r>
      <w:r>
        <w:rPr>
          <w:rFonts w:ascii="Times New Roman"/>
          <w:b w:val="false"/>
          <w:i w:val="false"/>
          <w:color w:val="000000"/>
          <w:sz w:val="28"/>
        </w:rPr>
        <w:t>
Реквизиты карточек указываются в точном соответствии с материалами по заявлению, сообщению о преступлении, уголовным делом.</w:t>
      </w:r>
      <w:r>
        <w:br/>
      </w:r>
      <w:r>
        <w:rPr>
          <w:rFonts w:ascii="Times New Roman"/>
          <w:b w:val="false"/>
          <w:i w:val="false"/>
          <w:color w:val="000000"/>
          <w:sz w:val="28"/>
        </w:rPr>
        <w:t>
      7. 
</w:t>
      </w:r>
      <w:r>
        <w:rPr>
          <w:rFonts w:ascii="Times New Roman"/>
          <w:b w:val="false"/>
          <w:i w:val="false"/>
          <w:color w:val="000000"/>
          <w:sz w:val="28"/>
        </w:rPr>
        <w:t>
Реквизиты карточек по анкетным данным о лицах (фамилия, имя, отчество, год рождения) заполняются на основании документов, удостоверяющих личность.</w:t>
      </w:r>
      <w:r>
        <w:br/>
      </w:r>
      <w:r>
        <w:rPr>
          <w:rFonts w:ascii="Times New Roman"/>
          <w:b w:val="false"/>
          <w:i w:val="false"/>
          <w:color w:val="000000"/>
          <w:sz w:val="28"/>
        </w:rPr>
        <w:t>
      8. 
</w:t>
      </w:r>
      <w:r>
        <w:rPr>
          <w:rFonts w:ascii="Times New Roman"/>
          <w:b w:val="false"/>
          <w:i w:val="false"/>
          <w:color w:val="000000"/>
          <w:sz w:val="28"/>
        </w:rPr>
        <w:t>
Ответственными за полноту и достоверность карточек, а также своевременность их предоставления в уполномоченный орган являются лица их подписавшие, в том числе ЭЦП.</w:t>
      </w:r>
      <w:r>
        <w:br/>
      </w:r>
      <w:r>
        <w:rPr>
          <w:rFonts w:ascii="Times New Roman"/>
          <w:b w:val="false"/>
          <w:i w:val="false"/>
          <w:color w:val="000000"/>
          <w:sz w:val="28"/>
        </w:rPr>
        <w:t>
</w:t>
      </w:r>
      <w:r>
        <w:rPr>
          <w:rFonts w:ascii="Times New Roman"/>
          <w:b w:val="false"/>
          <w:i w:val="false"/>
          <w:color w:val="000000"/>
          <w:sz w:val="28"/>
        </w:rPr>
        <w:t xml:space="preserve">
      Учет дел частного обвинения, рассмотренных судами, осуществляется на основе электронных информационных учетных документов (далее – ЭИУД) по уголовным делам, передаваемых в XML формате посредством «Единой автоматизированной информационно-аналитической системы судебных органов Республики Казахстан» (далее – ЕАИАС СО РК) из Департамента по обеспечению деятельности судов при Верховном Суде Республики Казахстан (аппаратом Верховного Суда Республики Казахстан) в ЕУСС. </w:t>
      </w:r>
      <w:r>
        <w:br/>
      </w:r>
      <w:r>
        <w:rPr>
          <w:rFonts w:ascii="Times New Roman"/>
          <w:b w:val="false"/>
          <w:i w:val="false"/>
          <w:color w:val="000000"/>
          <w:sz w:val="28"/>
        </w:rPr>
        <w:t>
</w:t>
      </w:r>
      <w:r>
        <w:rPr>
          <w:rFonts w:ascii="Times New Roman"/>
          <w:b w:val="false"/>
          <w:i w:val="false"/>
          <w:color w:val="000000"/>
          <w:sz w:val="28"/>
        </w:rPr>
        <w:t>
      При передаче судами ЭИУД по делам частного обвинения в электронном формате производится вложение электронной копии вступившего в законную силу приговора (постановления) суда. Дела частного обвинения учитываются по вступившим в законную силу приговорам.</w:t>
      </w:r>
      <w:r>
        <w:br/>
      </w:r>
      <w:r>
        <w:rPr>
          <w:rFonts w:ascii="Times New Roman"/>
          <w:b w:val="false"/>
          <w:i w:val="false"/>
          <w:color w:val="000000"/>
          <w:sz w:val="28"/>
        </w:rPr>
        <w:t>
      9. 
</w:t>
      </w:r>
      <w:r>
        <w:rPr>
          <w:rFonts w:ascii="Times New Roman"/>
          <w:b w:val="false"/>
          <w:i w:val="false"/>
          <w:color w:val="000000"/>
          <w:sz w:val="28"/>
        </w:rPr>
        <w:t>
Представленные субъектами карточки, кроме карточек предоставленных в электронном формате регистрируются в канцелярии уполномоченного органа и в течение суток подлежат вводу в ЕУСС.</w:t>
      </w:r>
      <w:r>
        <w:br/>
      </w:r>
      <w:r>
        <w:rPr>
          <w:rFonts w:ascii="Times New Roman"/>
          <w:b w:val="false"/>
          <w:i w:val="false"/>
          <w:color w:val="000000"/>
          <w:sz w:val="28"/>
        </w:rPr>
        <w:t>
</w:t>
      </w:r>
      <w:r>
        <w:rPr>
          <w:rFonts w:ascii="Times New Roman"/>
          <w:b w:val="false"/>
          <w:i w:val="false"/>
          <w:color w:val="000000"/>
          <w:sz w:val="28"/>
        </w:rPr>
        <w:t xml:space="preserve">
      Своевременность ввода таких карточек в ЕУСС обеспечивает начальник соответствующего уполномоченного органа. </w:t>
      </w:r>
      <w:r>
        <w:br/>
      </w:r>
      <w:r>
        <w:rPr>
          <w:rFonts w:ascii="Times New Roman"/>
          <w:b w:val="false"/>
          <w:i w:val="false"/>
          <w:color w:val="000000"/>
          <w:sz w:val="28"/>
        </w:rPr>
        <w:t>
</w:t>
      </w:r>
      <w:r>
        <w:rPr>
          <w:rFonts w:ascii="Times New Roman"/>
          <w:b w:val="false"/>
          <w:i w:val="false"/>
          <w:color w:val="000000"/>
          <w:sz w:val="28"/>
        </w:rPr>
        <w:t>
      В случае невозможности ввода карточек в электронном формате, в сроки установленные настоящей Инструкцией по техническим причинам, обеспечивается выставление карточек на бумажных носителях.</w:t>
      </w:r>
      <w:r>
        <w:br/>
      </w:r>
      <w:r>
        <w:rPr>
          <w:rFonts w:ascii="Times New Roman"/>
          <w:b w:val="false"/>
          <w:i w:val="false"/>
          <w:color w:val="000000"/>
          <w:sz w:val="28"/>
        </w:rPr>
        <w:t>
      10. 
</w:t>
      </w:r>
      <w:r>
        <w:rPr>
          <w:rFonts w:ascii="Times New Roman"/>
          <w:b w:val="false"/>
          <w:i w:val="false"/>
          <w:color w:val="000000"/>
          <w:sz w:val="28"/>
        </w:rPr>
        <w:t>
Бумажные карточки предоставляются в уполномоченный орган в течение суток с момента регистрации заявления либо принятия процессуального решения, а также вводятся в электронном формате в ЕУСС в указанный срок.</w:t>
      </w:r>
      <w:r>
        <w:br/>
      </w:r>
      <w:r>
        <w:rPr>
          <w:rFonts w:ascii="Times New Roman"/>
          <w:b w:val="false"/>
          <w:i w:val="false"/>
          <w:color w:val="000000"/>
          <w:sz w:val="28"/>
        </w:rPr>
        <w:t>
</w:t>
      </w:r>
      <w:r>
        <w:rPr>
          <w:rFonts w:ascii="Times New Roman"/>
          <w:b w:val="false"/>
          <w:i w:val="false"/>
          <w:color w:val="000000"/>
          <w:sz w:val="28"/>
        </w:rPr>
        <w:t xml:space="preserve">
      Если окончание срока приходится на нерабочий (выходной, праздничный) день, то последним днем срока считается первый, следующий за ним, рабочий день. </w:t>
      </w:r>
      <w:r>
        <w:br/>
      </w:r>
      <w:r>
        <w:rPr>
          <w:rFonts w:ascii="Times New Roman"/>
          <w:b w:val="false"/>
          <w:i w:val="false"/>
          <w:color w:val="000000"/>
          <w:sz w:val="28"/>
        </w:rPr>
        <w:t>
      11. 
</w:t>
      </w:r>
      <w:r>
        <w:rPr>
          <w:rFonts w:ascii="Times New Roman"/>
          <w:b w:val="false"/>
          <w:i w:val="false"/>
          <w:color w:val="000000"/>
          <w:sz w:val="28"/>
        </w:rPr>
        <w:t>
Карточки на бумажном носителе, ненадлежаще оформленные, а также имеющие подчистки, исправления и иные корректировки не принимаются. Такие карточки в день поступления подлежат возврату сопроводительным письмом в орган уголовного преследования с уведомлением надзирающего прокурора. Повторно карточки должны быть выставлены в течение суток с момента поступления в орган уголовного преследования.</w:t>
      </w:r>
      <w:r>
        <w:br/>
      </w:r>
      <w:r>
        <w:rPr>
          <w:rFonts w:ascii="Times New Roman"/>
          <w:b w:val="false"/>
          <w:i w:val="false"/>
          <w:color w:val="000000"/>
          <w:sz w:val="28"/>
        </w:rPr>
        <w:t>
</w:t>
      </w:r>
      <w:r>
        <w:rPr>
          <w:rFonts w:ascii="Times New Roman"/>
          <w:b w:val="false"/>
          <w:i w:val="false"/>
          <w:color w:val="000000"/>
          <w:sz w:val="28"/>
        </w:rPr>
        <w:t>
      Надзирающий прокурор не вправе отказывать в подписании электронной карточки по основанию неверного заполнения реквизитов карточки при возможности их корректировки самим прокурором.</w:t>
      </w:r>
      <w:r>
        <w:br/>
      </w:r>
      <w:r>
        <w:rPr>
          <w:rFonts w:ascii="Times New Roman"/>
          <w:b w:val="false"/>
          <w:i w:val="false"/>
          <w:color w:val="000000"/>
          <w:sz w:val="28"/>
        </w:rPr>
        <w:t>
</w:t>
      </w:r>
      <w:r>
        <w:rPr>
          <w:rFonts w:ascii="Times New Roman"/>
          <w:b w:val="false"/>
          <w:i w:val="false"/>
          <w:color w:val="000000"/>
          <w:sz w:val="28"/>
        </w:rPr>
        <w:t xml:space="preserve">
      Примечание: прокурорами осуществляется корректировка реквизитов карточек, кроме реквизитов 26-30 карточки формы 1.1. </w:t>
      </w:r>
      <w:r>
        <w:br/>
      </w:r>
      <w:r>
        <w:rPr>
          <w:rFonts w:ascii="Times New Roman"/>
          <w:b w:val="false"/>
          <w:i w:val="false"/>
          <w:color w:val="000000"/>
          <w:sz w:val="28"/>
        </w:rPr>
        <w:t>
</w:t>
      </w:r>
      <w:r>
        <w:rPr>
          <w:rFonts w:ascii="Times New Roman"/>
          <w:b w:val="false"/>
          <w:i w:val="false"/>
          <w:color w:val="000000"/>
          <w:sz w:val="28"/>
        </w:rPr>
        <w:t>
      Карточка, введенная субъектами в ЕУСС, учитывается только после наложения ЭЦП прокурором.</w:t>
      </w:r>
      <w:r>
        <w:br/>
      </w:r>
      <w:r>
        <w:rPr>
          <w:rFonts w:ascii="Times New Roman"/>
          <w:b w:val="false"/>
          <w:i w:val="false"/>
          <w:color w:val="000000"/>
          <w:sz w:val="28"/>
        </w:rPr>
        <w:t>
</w:t>
      </w:r>
      <w:r>
        <w:rPr>
          <w:rFonts w:ascii="Times New Roman"/>
          <w:b w:val="false"/>
          <w:i w:val="false"/>
          <w:color w:val="000000"/>
          <w:sz w:val="28"/>
        </w:rPr>
        <w:t>
      Прокурор, принимая процессуальное решение по уголовному делу, незамедлительно вводит соответствующую карточку в ЕУСС, заверяет ее подлинность путем наложения ЭЦП.</w:t>
      </w:r>
      <w:r>
        <w:br/>
      </w:r>
      <w:r>
        <w:rPr>
          <w:rFonts w:ascii="Times New Roman"/>
          <w:b w:val="false"/>
          <w:i w:val="false"/>
          <w:color w:val="000000"/>
          <w:sz w:val="28"/>
        </w:rPr>
        <w:t>
</w:t>
      </w:r>
      <w:r>
        <w:rPr>
          <w:rFonts w:ascii="Times New Roman"/>
          <w:b w:val="false"/>
          <w:i w:val="false"/>
          <w:color w:val="000000"/>
          <w:sz w:val="28"/>
        </w:rPr>
        <w:t>
      Прокурором в подписании электронных карточек в АРМ ЕУСС может быть отказано в следующих случаях:</w:t>
      </w:r>
      <w:r>
        <w:br/>
      </w:r>
      <w:r>
        <w:rPr>
          <w:rFonts w:ascii="Times New Roman"/>
          <w:b w:val="false"/>
          <w:i w:val="false"/>
          <w:color w:val="000000"/>
          <w:sz w:val="28"/>
        </w:rPr>
        <w:t>
</w:t>
      </w:r>
      <w:r>
        <w:rPr>
          <w:rFonts w:ascii="Times New Roman"/>
          <w:b w:val="false"/>
          <w:i w:val="false"/>
          <w:color w:val="000000"/>
          <w:sz w:val="28"/>
        </w:rPr>
        <w:t>
      не поступления уголовного дела в течение суток со дня поступления карточки, без учета выходных и праздничных дней;</w:t>
      </w:r>
      <w:r>
        <w:br/>
      </w:r>
      <w:r>
        <w:rPr>
          <w:rFonts w:ascii="Times New Roman"/>
          <w:b w:val="false"/>
          <w:i w:val="false"/>
          <w:color w:val="000000"/>
          <w:sz w:val="28"/>
        </w:rPr>
        <w:t>
</w:t>
      </w:r>
      <w:r>
        <w:rPr>
          <w:rFonts w:ascii="Times New Roman"/>
          <w:b w:val="false"/>
          <w:i w:val="false"/>
          <w:color w:val="000000"/>
          <w:sz w:val="28"/>
        </w:rPr>
        <w:t>
      если карточка поступила не по поднадзорности по техническим причинам;</w:t>
      </w:r>
      <w:r>
        <w:br/>
      </w:r>
      <w:r>
        <w:rPr>
          <w:rFonts w:ascii="Times New Roman"/>
          <w:b w:val="false"/>
          <w:i w:val="false"/>
          <w:color w:val="000000"/>
          <w:sz w:val="28"/>
        </w:rPr>
        <w:t>
</w:t>
      </w:r>
      <w:r>
        <w:rPr>
          <w:rFonts w:ascii="Times New Roman"/>
          <w:b w:val="false"/>
          <w:i w:val="false"/>
          <w:color w:val="000000"/>
          <w:sz w:val="28"/>
        </w:rPr>
        <w:t>
      если карточка выставлена повторно (ошибочно).</w:t>
      </w:r>
      <w:r>
        <w:br/>
      </w:r>
      <w:r>
        <w:rPr>
          <w:rFonts w:ascii="Times New Roman"/>
          <w:b w:val="false"/>
          <w:i w:val="false"/>
          <w:color w:val="000000"/>
          <w:sz w:val="28"/>
        </w:rPr>
        <w:t>
      12. 
</w:t>
      </w:r>
      <w:r>
        <w:rPr>
          <w:rFonts w:ascii="Times New Roman"/>
          <w:b w:val="false"/>
          <w:i w:val="false"/>
          <w:color w:val="000000"/>
          <w:sz w:val="28"/>
        </w:rPr>
        <w:t>
Корректировки осуществляются на основании ходатайств прокуроров, а также субъектов, согласованных с надзирающим прокурором, а также по рапорту уполномоченного прокурора согласованного с начальником уполномоченного органа.</w:t>
      </w:r>
      <w:r>
        <w:br/>
      </w:r>
      <w:r>
        <w:rPr>
          <w:rFonts w:ascii="Times New Roman"/>
          <w:b w:val="false"/>
          <w:i w:val="false"/>
          <w:color w:val="000000"/>
          <w:sz w:val="28"/>
        </w:rPr>
        <w:t>
</w:t>
      </w:r>
      <w:r>
        <w:rPr>
          <w:rFonts w:ascii="Times New Roman"/>
          <w:b w:val="false"/>
          <w:i w:val="false"/>
          <w:color w:val="000000"/>
          <w:sz w:val="28"/>
        </w:rPr>
        <w:t xml:space="preserve">
      Карточки формы ЗС-1 корректируются субъектами самостоятельно, на основании рапортов должностных лиц согласованных с начальником органа уголовного преследования, либо лицом его замещающим. </w:t>
      </w:r>
      <w:r>
        <w:br/>
      </w:r>
      <w:r>
        <w:rPr>
          <w:rFonts w:ascii="Times New Roman"/>
          <w:b w:val="false"/>
          <w:i w:val="false"/>
          <w:color w:val="000000"/>
          <w:sz w:val="28"/>
        </w:rPr>
        <w:t>
</w:t>
      </w:r>
      <w:r>
        <w:rPr>
          <w:rFonts w:ascii="Times New Roman"/>
          <w:b w:val="false"/>
          <w:i w:val="false"/>
          <w:color w:val="000000"/>
          <w:sz w:val="28"/>
        </w:rPr>
        <w:t>
      В случае указания в ходатайстве свыше 10 показателей, подлежащих корректировке, надзирающие прокуроры информируют об этом прокурора области и приравненного к нему, который в суточный срок дает согласие на корректировку либо отзывает ходатайство нижестоящего прокурора.</w:t>
      </w:r>
      <w:r>
        <w:br/>
      </w:r>
      <w:r>
        <w:rPr>
          <w:rFonts w:ascii="Times New Roman"/>
          <w:b w:val="false"/>
          <w:i w:val="false"/>
          <w:color w:val="000000"/>
          <w:sz w:val="28"/>
        </w:rPr>
        <w:t>
</w:t>
      </w:r>
      <w:r>
        <w:rPr>
          <w:rFonts w:ascii="Times New Roman"/>
          <w:b w:val="false"/>
          <w:i w:val="false"/>
          <w:color w:val="000000"/>
          <w:sz w:val="28"/>
        </w:rPr>
        <w:t>
      Территориальный уполномоченный орган вносит изменения в суточный срок, в предотчетный период – в день поступления, а в случае отказа в те же сроки информирует об этом инициатора корректировки с указанием причин отказа.</w:t>
      </w:r>
      <w:r>
        <w:br/>
      </w:r>
      <w:r>
        <w:rPr>
          <w:rFonts w:ascii="Times New Roman"/>
          <w:b w:val="false"/>
          <w:i w:val="false"/>
          <w:color w:val="000000"/>
          <w:sz w:val="28"/>
        </w:rPr>
        <w:t>
      13. 
</w:t>
      </w:r>
      <w:r>
        <w:rPr>
          <w:rFonts w:ascii="Times New Roman"/>
          <w:b w:val="false"/>
          <w:i w:val="false"/>
          <w:color w:val="000000"/>
          <w:sz w:val="28"/>
        </w:rPr>
        <w:t>
Учет воинских преступлений, их субъектов, уголовных дел, деятельности военных органов следствия, дознания, прокуратуры и суда, и лиц, осужденных за воинские преступления, производится Военным подразделением уполномоченного органа.</w:t>
      </w:r>
      <w:r>
        <w:br/>
      </w:r>
      <w:r>
        <w:rPr>
          <w:rFonts w:ascii="Times New Roman"/>
          <w:b w:val="false"/>
          <w:i w:val="false"/>
          <w:color w:val="000000"/>
          <w:sz w:val="28"/>
        </w:rPr>
        <w:t>
</w:t>
      </w:r>
      <w:r>
        <w:rPr>
          <w:rFonts w:ascii="Times New Roman"/>
          <w:b w:val="false"/>
          <w:i w:val="false"/>
          <w:color w:val="000000"/>
          <w:sz w:val="28"/>
        </w:rPr>
        <w:t>
      Учету в Военном подразделении уполномоченного органа также подлежат преступления, совершенные военнослужащими, лицами, проходящими военную службу по призыву или контракту в Вооруженных Силах Республики Казахстан, других войсках и воинских формированиях, гражданами, пребывающими в запасе, во время прохождения ими воинских сборов, лицами гражданского персонала воинских частей, соединений, учреждений в связи с исполнением ими служебных обязанностей или в расположении этих частей, соединений, учреждений и приравненными к ним лицами.</w:t>
      </w:r>
      <w:r>
        <w:br/>
      </w:r>
      <w:r>
        <w:rPr>
          <w:rFonts w:ascii="Times New Roman"/>
          <w:b w:val="false"/>
          <w:i w:val="false"/>
          <w:color w:val="000000"/>
          <w:sz w:val="28"/>
        </w:rPr>
        <w:t>
      14. 
</w:t>
      </w:r>
      <w:r>
        <w:rPr>
          <w:rFonts w:ascii="Times New Roman"/>
          <w:b w:val="false"/>
          <w:i w:val="false"/>
          <w:color w:val="000000"/>
          <w:sz w:val="28"/>
        </w:rPr>
        <w:t>
Карточки о преступлениях, предусмотренных частью 1 </w:t>
      </w:r>
      <w:r>
        <w:rPr>
          <w:rFonts w:ascii="Times New Roman"/>
          <w:b w:val="false"/>
          <w:i w:val="false"/>
          <w:color w:val="000000"/>
          <w:sz w:val="28"/>
        </w:rPr>
        <w:t>статьи 330</w:t>
      </w:r>
      <w:r>
        <w:rPr>
          <w:rFonts w:ascii="Times New Roman"/>
          <w:b w:val="false"/>
          <w:i w:val="false"/>
          <w:color w:val="000000"/>
          <w:sz w:val="28"/>
        </w:rPr>
        <w:t xml:space="preserve"> и частью 1 </w:t>
      </w:r>
      <w:r>
        <w:rPr>
          <w:rFonts w:ascii="Times New Roman"/>
          <w:b w:val="false"/>
          <w:i w:val="false"/>
          <w:color w:val="000000"/>
          <w:sz w:val="28"/>
        </w:rPr>
        <w:t>статьи 331</w:t>
      </w:r>
      <w:r>
        <w:rPr>
          <w:rFonts w:ascii="Times New Roman"/>
          <w:b w:val="false"/>
          <w:i w:val="false"/>
          <w:color w:val="000000"/>
          <w:sz w:val="28"/>
        </w:rPr>
        <w:t xml:space="preserve"> Уголовного Кодекса Республики Казахстан от 16 июля 1997 года (далее - УК РК), а также иными статьями УК РК, не подпадающими под требования </w:t>
      </w:r>
      <w:r>
        <w:rPr>
          <w:rFonts w:ascii="Times New Roman"/>
          <w:b w:val="false"/>
          <w:i w:val="false"/>
          <w:color w:val="000000"/>
          <w:sz w:val="28"/>
        </w:rPr>
        <w:t>пункта 16</w:t>
      </w:r>
      <w:r>
        <w:rPr>
          <w:rFonts w:ascii="Times New Roman"/>
          <w:b w:val="false"/>
          <w:i w:val="false"/>
          <w:color w:val="000000"/>
          <w:sz w:val="28"/>
        </w:rPr>
        <w:t xml:space="preserve"> настоящей Инструкции, возбужденных органами Пограничной службы Комитета национальной безопасности Республики Казахстан (далее - ПС КНБ РК), выставляются в уполномоченный орган по месту совершения преступления. </w:t>
      </w:r>
      <w:r>
        <w:br/>
      </w:r>
      <w:r>
        <w:rPr>
          <w:rFonts w:ascii="Times New Roman"/>
          <w:b w:val="false"/>
          <w:i w:val="false"/>
          <w:color w:val="000000"/>
          <w:sz w:val="28"/>
        </w:rPr>
        <w:t>
</w:t>
      </w:r>
      <w:r>
        <w:rPr>
          <w:rFonts w:ascii="Times New Roman"/>
          <w:b w:val="false"/>
          <w:i w:val="false"/>
          <w:color w:val="000000"/>
          <w:sz w:val="28"/>
        </w:rPr>
        <w:t xml:space="preserve">
      Уголовные дела и материалы, по которым отказано в возбуждении уголовного дела по таким преступлениям, регистрируются в соответствии с кодировкой, выделенной для органов ПС КНБ РК. </w:t>
      </w:r>
      <w:r>
        <w:br/>
      </w:r>
      <w:r>
        <w:rPr>
          <w:rFonts w:ascii="Times New Roman"/>
          <w:b w:val="false"/>
          <w:i w:val="false"/>
          <w:color w:val="000000"/>
          <w:sz w:val="28"/>
        </w:rPr>
        <w:t>
      15. 
</w:t>
      </w:r>
      <w:r>
        <w:rPr>
          <w:rFonts w:ascii="Times New Roman"/>
          <w:b w:val="false"/>
          <w:i w:val="false"/>
          <w:color w:val="000000"/>
          <w:sz w:val="28"/>
        </w:rPr>
        <w:t>
Карточки о преступлениях, дела о которых находятся в производстве центральных аппаратов органов уголовного преследования, выставляются в территориальный уполномоченный орган по месту совершения преступления.</w:t>
      </w:r>
      <w:r>
        <w:br/>
      </w:r>
      <w:r>
        <w:rPr>
          <w:rFonts w:ascii="Times New Roman"/>
          <w:b w:val="false"/>
          <w:i w:val="false"/>
          <w:color w:val="000000"/>
          <w:sz w:val="28"/>
        </w:rPr>
        <w:t>
      16. 
</w:t>
      </w:r>
      <w:r>
        <w:rPr>
          <w:rFonts w:ascii="Times New Roman"/>
          <w:b w:val="false"/>
          <w:i w:val="false"/>
          <w:color w:val="000000"/>
          <w:sz w:val="28"/>
        </w:rPr>
        <w:t>
Уголовные дела, поступившие по подследственности из других органов уголовного преследования данного района, города, области, а также соединенные или поступившие для производства дополнительного расследования, повторной регистрации не подлежат.</w:t>
      </w:r>
      <w:r>
        <w:br/>
      </w:r>
      <w:r>
        <w:rPr>
          <w:rFonts w:ascii="Times New Roman"/>
          <w:b w:val="false"/>
          <w:i w:val="false"/>
          <w:color w:val="000000"/>
          <w:sz w:val="28"/>
        </w:rPr>
        <w:t>
      17. 
</w:t>
      </w:r>
      <w:r>
        <w:rPr>
          <w:rFonts w:ascii="Times New Roman"/>
          <w:b w:val="false"/>
          <w:i w:val="false"/>
          <w:color w:val="000000"/>
          <w:sz w:val="28"/>
        </w:rPr>
        <w:t>
Дела, поступившие из органов уголовного преследования других государств, в том числе Содружества Независимых Государств (далее – СНГ) подлежат регистрации, как вновь зарегистрированные с присвоением ему нового номера.</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приложении 11</w:t>
      </w:r>
      <w:r>
        <w:rPr>
          <w:rFonts w:ascii="Times New Roman"/>
          <w:b w:val="false"/>
          <w:i w:val="false"/>
          <w:color w:val="000000"/>
          <w:sz w:val="28"/>
        </w:rPr>
        <w:t xml:space="preserve"> к настоящей Инструкции приведен Перечень отдельных статей УК РК, отнесенных к линиям работ.</w:t>
      </w:r>
      <w:r>
        <w:br/>
      </w:r>
      <w:r>
        <w:rPr>
          <w:rFonts w:ascii="Times New Roman"/>
          <w:b w:val="false"/>
          <w:i w:val="false"/>
          <w:color w:val="000000"/>
          <w:sz w:val="28"/>
        </w:rPr>
        <w:t>
 </w:t>
      </w:r>
    </w:p>
    <w:bookmarkEnd w:id="9"/>
    <w:bookmarkStart w:name="z68" w:id="10"/>
    <w:p>
      <w:pPr>
        <w:spacing w:after="0"/>
        <w:ind w:left="0"/>
        <w:jc w:val="left"/>
      </w:pPr>
      <w:r>
        <w:rPr>
          <w:rFonts w:ascii="Times New Roman"/>
          <w:b/>
          <w:i w:val="false"/>
          <w:color w:val="000000"/>
        </w:rPr>
        <w:t xml:space="preserve"> 
4. Особенности выставления карточки формы ЗС-1</w:t>
      </w:r>
    </w:p>
    <w:bookmarkEnd w:id="10"/>
    <w:bookmarkStart w:name="z69" w:id="11"/>
    <w:p>
      <w:pPr>
        <w:spacing w:after="0"/>
        <w:ind w:left="0"/>
        <w:jc w:val="both"/>
      </w:pPr>
      <w:r>
        <w:rPr>
          <w:rFonts w:ascii="Times New Roman"/>
          <w:b w:val="false"/>
          <w:i w:val="false"/>
          <w:color w:val="000000"/>
          <w:sz w:val="28"/>
        </w:rPr>
        <w:t>      18. 
Бумажная карточка формы ЗС-1 выставляется субъектами после регистрации в Книге учета заявлений, сообщений и иной информации о преступлениях, происшествиях (далее – КУЗИ),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Инструкции о приеме, регистрации, учете, в том числе в электронном формате, и рассмотрении заявлений, сообщений, жалоб и иной информации о преступлениях, происшествиях, утвержденной приказом Генерального Прокурора Республики Казахстан от 12 сентября 2011 года № 83 (зарегистрирован в Министерстве юстиции Республики Казахстан 11 ноября 2011 года № 7293), при электронной регистрации – непосредственно после приема заявления, сообщения и иной информации, с автоматическим присвоением регистрационного номера КУЗИ. </w:t>
      </w:r>
      <w:r>
        <w:br/>
      </w:r>
      <w:r>
        <w:rPr>
          <w:rFonts w:ascii="Times New Roman"/>
          <w:b w:val="false"/>
          <w:i w:val="false"/>
          <w:color w:val="000000"/>
          <w:sz w:val="28"/>
        </w:rPr>
        <w:t>
      19. 
</w:t>
      </w:r>
      <w:r>
        <w:rPr>
          <w:rFonts w:ascii="Times New Roman"/>
          <w:b w:val="false"/>
          <w:i w:val="false"/>
          <w:color w:val="000000"/>
          <w:sz w:val="28"/>
        </w:rPr>
        <w:t xml:space="preserve">
При регистрации в КУЗИ повторных сообщений по одному и тому же преступлению (факту), на каждое повторное зарегистрированное сообщение в КУЗИ делается отметка о приобщении к первоначальному заявлению либо передаче по подследственности в случае передачи первоначального заявления в субъект другой области (приравненной к ним) выставляется карточка формы ЗС-1. На каждое повторное заявление выставляется карточка формы ЗС-2 о приобщении или передаче по подследственности. </w:t>
      </w:r>
      <w:r>
        <w:br/>
      </w:r>
      <w:r>
        <w:rPr>
          <w:rFonts w:ascii="Times New Roman"/>
          <w:b w:val="false"/>
          <w:i w:val="false"/>
          <w:color w:val="000000"/>
          <w:sz w:val="28"/>
        </w:rPr>
        <w:t>
      20. 
</w:t>
      </w:r>
      <w:r>
        <w:rPr>
          <w:rFonts w:ascii="Times New Roman"/>
          <w:b w:val="false"/>
          <w:i w:val="false"/>
          <w:color w:val="000000"/>
          <w:sz w:val="28"/>
        </w:rPr>
        <w:t>
Переданное по подследственности заявление (материал), по поступлению в субъект другой области (приравненной к ним), регистрируется в КУЗИ и выставляется карточка формы ЗС-1 с обязательной отметкой реквизита 5 «код 5» указанной карточки (принято по подследственности и подсудности из других органов). До выставления карточки ЗС-1 о принятии по подследственности, материал числится в органе передавшем заявление.</w:t>
      </w:r>
      <w:r>
        <w:br/>
      </w:r>
      <w:r>
        <w:rPr>
          <w:rFonts w:ascii="Times New Roman"/>
          <w:b w:val="false"/>
          <w:i w:val="false"/>
          <w:color w:val="000000"/>
          <w:sz w:val="28"/>
        </w:rPr>
        <w:t>
</w:t>
      </w:r>
      <w:r>
        <w:rPr>
          <w:rFonts w:ascii="Times New Roman"/>
          <w:b w:val="false"/>
          <w:i w:val="false"/>
          <w:color w:val="000000"/>
          <w:sz w:val="28"/>
        </w:rPr>
        <w:t>
      Возврат заявления (материала) без регистрации в органе-отправителе не допускается.</w:t>
      </w:r>
      <w:r>
        <w:br/>
      </w:r>
      <w:r>
        <w:rPr>
          <w:rFonts w:ascii="Times New Roman"/>
          <w:b w:val="false"/>
          <w:i w:val="false"/>
          <w:color w:val="000000"/>
          <w:sz w:val="28"/>
        </w:rPr>
        <w:t>
</w:t>
      </w:r>
      <w:r>
        <w:rPr>
          <w:rFonts w:ascii="Times New Roman"/>
          <w:b w:val="false"/>
          <w:i w:val="false"/>
          <w:color w:val="000000"/>
          <w:sz w:val="28"/>
        </w:rPr>
        <w:t>
      В случае возврата заявления (материала) в орган, ранее направивший его по подследственности, в КУЗИ по первоначальной регистрации делается отметка о возврате. При этом повторной регистрации заявление не подлежит, но выставляется карточка формы ЗС-2, с обязательной отметкой реквизитов 9.1 код 1 (повторно принято к производству после возвращения материала направленного по подследственности). До выставления карточки ЗС-2 о принятии к производству, материал числится в органе передавшем заявление.</w:t>
      </w:r>
      <w:r>
        <w:br/>
      </w:r>
      <w:r>
        <w:rPr>
          <w:rFonts w:ascii="Times New Roman"/>
          <w:b w:val="false"/>
          <w:i w:val="false"/>
          <w:color w:val="000000"/>
          <w:sz w:val="28"/>
        </w:rPr>
        <w:t>
      21. 
</w:t>
      </w:r>
      <w:r>
        <w:rPr>
          <w:rFonts w:ascii="Times New Roman"/>
          <w:b w:val="false"/>
          <w:i w:val="false"/>
          <w:color w:val="000000"/>
          <w:sz w:val="28"/>
        </w:rPr>
        <w:t>
Предварительная квалификация в карточке формы ЗС-1 обязательна для заполнения по сообщениям о преступлении, прошедшем регистрацию в КУЗИ, по которым необходимо принятие процессуальных решений в порядке </w:t>
      </w:r>
      <w:r>
        <w:rPr>
          <w:rFonts w:ascii="Times New Roman"/>
          <w:b w:val="false"/>
          <w:i w:val="false"/>
          <w:color w:val="000000"/>
          <w:sz w:val="28"/>
        </w:rPr>
        <w:t>статьи 185</w:t>
      </w:r>
      <w:r>
        <w:rPr>
          <w:rFonts w:ascii="Times New Roman"/>
          <w:b w:val="false"/>
          <w:i w:val="false"/>
          <w:color w:val="000000"/>
          <w:sz w:val="28"/>
        </w:rPr>
        <w:t xml:space="preserve"> УПК РК. При возбуждении уголовных дел по фактам без вести пропавших лиц в порядке </w:t>
      </w:r>
      <w:r>
        <w:rPr>
          <w:rFonts w:ascii="Times New Roman"/>
          <w:b w:val="false"/>
          <w:i w:val="false"/>
          <w:color w:val="000000"/>
          <w:sz w:val="28"/>
        </w:rPr>
        <w:t>статьи 177</w:t>
      </w:r>
      <w:r>
        <w:rPr>
          <w:rFonts w:ascii="Times New Roman"/>
          <w:b w:val="false"/>
          <w:i w:val="false"/>
          <w:color w:val="000000"/>
          <w:sz w:val="28"/>
        </w:rPr>
        <w:t xml:space="preserve"> УПК отмечается нулевая квалификация «000».</w:t>
      </w:r>
      <w:r>
        <w:br/>
      </w:r>
      <w:r>
        <w:rPr>
          <w:rFonts w:ascii="Times New Roman"/>
          <w:b w:val="false"/>
          <w:i w:val="false"/>
          <w:color w:val="000000"/>
          <w:sz w:val="28"/>
        </w:rPr>
        <w:t>
      22. 
</w:t>
      </w:r>
      <w:r>
        <w:rPr>
          <w:rFonts w:ascii="Times New Roman"/>
          <w:b w:val="false"/>
          <w:i w:val="false"/>
          <w:color w:val="000000"/>
          <w:sz w:val="28"/>
        </w:rPr>
        <w:t xml:space="preserve">
В случае выявления укрытого от учета заявления о преступлении регистрация и выставление карточки формы ЗС-1 с отметкой реквизитов 10 и 10.1 производится в том органе, который его выявил. </w:t>
      </w:r>
      <w:r>
        <w:br/>
      </w:r>
      <w:r>
        <w:rPr>
          <w:rFonts w:ascii="Times New Roman"/>
          <w:b w:val="false"/>
          <w:i w:val="false"/>
          <w:color w:val="000000"/>
          <w:sz w:val="28"/>
        </w:rPr>
        <w:t>
      23. 
</w:t>
      </w:r>
      <w:r>
        <w:rPr>
          <w:rFonts w:ascii="Times New Roman"/>
          <w:b w:val="false"/>
          <w:i w:val="false"/>
          <w:color w:val="000000"/>
          <w:sz w:val="28"/>
        </w:rPr>
        <w:t xml:space="preserve">
Сведения о заявителе и потерпевшем обязательны для заполнения. </w:t>
      </w:r>
      <w:r>
        <w:br/>
      </w:r>
      <w:r>
        <w:rPr>
          <w:rFonts w:ascii="Times New Roman"/>
          <w:b w:val="false"/>
          <w:i w:val="false"/>
          <w:color w:val="000000"/>
          <w:sz w:val="28"/>
        </w:rPr>
        <w:t>
      24. 
</w:t>
      </w:r>
      <w:r>
        <w:rPr>
          <w:rFonts w:ascii="Times New Roman"/>
          <w:b w:val="false"/>
          <w:i w:val="false"/>
          <w:color w:val="000000"/>
          <w:sz w:val="28"/>
        </w:rPr>
        <w:t xml:space="preserve">
Карточка формы ЗС-1 заполняется и подписывается должностным лицом органа, внесшим информацию в КУЗИ, с указанием фамилии, имени, отчества, должности, даты и выставляется на каждое зарегистрированное заявление, сообщение о преступлении, происшествии. </w:t>
      </w:r>
      <w:r>
        <w:br/>
      </w:r>
      <w:r>
        <w:rPr>
          <w:rFonts w:ascii="Times New Roman"/>
          <w:b w:val="false"/>
          <w:i w:val="false"/>
          <w:color w:val="000000"/>
          <w:sz w:val="28"/>
        </w:rPr>
        <w:t>
 </w:t>
      </w:r>
    </w:p>
    <w:bookmarkEnd w:id="11"/>
    <w:bookmarkStart w:name="z78" w:id="12"/>
    <w:p>
      <w:pPr>
        <w:spacing w:after="0"/>
        <w:ind w:left="0"/>
        <w:jc w:val="left"/>
      </w:pPr>
      <w:r>
        <w:rPr>
          <w:rFonts w:ascii="Times New Roman"/>
          <w:b/>
          <w:i w:val="false"/>
          <w:color w:val="000000"/>
        </w:rPr>
        <w:t xml:space="preserve"> 
5. Особенности выставления карточки формы ЗС-2</w:t>
      </w:r>
    </w:p>
    <w:bookmarkEnd w:id="12"/>
    <w:bookmarkStart w:name="z79" w:id="13"/>
    <w:p>
      <w:pPr>
        <w:spacing w:after="0"/>
        <w:ind w:left="0"/>
        <w:jc w:val="both"/>
      </w:pPr>
      <w:r>
        <w:rPr>
          <w:rFonts w:ascii="Times New Roman"/>
          <w:b w:val="false"/>
          <w:i w:val="false"/>
          <w:color w:val="000000"/>
          <w:sz w:val="28"/>
        </w:rPr>
        <w:t>      25. 
Карточка формы ЗС-2 является информационным учетным документом материалов, по которым принято решение в порядке пунктов 1), 2), 3) и 4) части 1 </w:t>
      </w:r>
      <w:r>
        <w:rPr>
          <w:rFonts w:ascii="Times New Roman"/>
          <w:b w:val="false"/>
          <w:i w:val="false"/>
          <w:color w:val="000000"/>
          <w:sz w:val="28"/>
        </w:rPr>
        <w:t>статьи 185</w:t>
      </w:r>
      <w:r>
        <w:rPr>
          <w:rFonts w:ascii="Times New Roman"/>
          <w:b w:val="false"/>
          <w:i w:val="false"/>
          <w:color w:val="000000"/>
          <w:sz w:val="28"/>
        </w:rPr>
        <w:t xml:space="preserve"> УПК РК, о приобщении к ранее зарегистрированному заявлению (материалу) в КУЗИ, а также при продлении срока рассмотрения заявления (материала).</w:t>
      </w:r>
      <w:r>
        <w:br/>
      </w:r>
      <w:r>
        <w:rPr>
          <w:rFonts w:ascii="Times New Roman"/>
          <w:b w:val="false"/>
          <w:i w:val="false"/>
          <w:color w:val="000000"/>
          <w:sz w:val="28"/>
        </w:rPr>
        <w:t>
      26. 
</w:t>
      </w:r>
      <w:r>
        <w:rPr>
          <w:rFonts w:ascii="Times New Roman"/>
          <w:b w:val="false"/>
          <w:i w:val="false"/>
          <w:color w:val="000000"/>
          <w:sz w:val="28"/>
        </w:rPr>
        <w:t>
При наличии подключения к ЕУСС уполномоченного органа в случае принятия решений, предусмотренных </w:t>
      </w:r>
      <w:r>
        <w:rPr>
          <w:rFonts w:ascii="Times New Roman"/>
          <w:b w:val="false"/>
          <w:i w:val="false"/>
          <w:color w:val="000000"/>
          <w:sz w:val="28"/>
        </w:rPr>
        <w:t>статьей 184</w:t>
      </w:r>
      <w:r>
        <w:rPr>
          <w:rFonts w:ascii="Times New Roman"/>
          <w:b w:val="false"/>
          <w:i w:val="false"/>
          <w:color w:val="000000"/>
          <w:sz w:val="28"/>
        </w:rPr>
        <w:t>, пунктами 1), 2) части 1 </w:t>
      </w:r>
      <w:r>
        <w:rPr>
          <w:rFonts w:ascii="Times New Roman"/>
          <w:b w:val="false"/>
          <w:i w:val="false"/>
          <w:color w:val="000000"/>
          <w:sz w:val="28"/>
        </w:rPr>
        <w:t>статьи 185</w:t>
      </w:r>
      <w:r>
        <w:rPr>
          <w:rFonts w:ascii="Times New Roman"/>
          <w:b w:val="false"/>
          <w:i w:val="false"/>
          <w:color w:val="000000"/>
          <w:sz w:val="28"/>
        </w:rPr>
        <w:t xml:space="preserve"> УПК РК, в карточку формы ЗС-2 производится вложение файла с электронным вариантом процессуального документа (постановление о продлении, об отказе в возбуждении уголовного дела и возбуждении уголовного дела) в формате Word, либо в отсканированном виде.</w:t>
      </w:r>
      <w:r>
        <w:br/>
      </w:r>
      <w:r>
        <w:rPr>
          <w:rFonts w:ascii="Times New Roman"/>
          <w:b w:val="false"/>
          <w:i w:val="false"/>
          <w:color w:val="000000"/>
          <w:sz w:val="28"/>
        </w:rPr>
        <w:t>
</w:t>
      </w:r>
      <w:r>
        <w:rPr>
          <w:rFonts w:ascii="Times New Roman"/>
          <w:b w:val="false"/>
          <w:i w:val="false"/>
          <w:color w:val="000000"/>
          <w:sz w:val="28"/>
        </w:rPr>
        <w:t>
      Выполнение данного требования обеспечивается при наличии достаточного материально-технического обеспечения органов уголовного преследования.</w:t>
      </w:r>
      <w:r>
        <w:br/>
      </w:r>
      <w:r>
        <w:rPr>
          <w:rFonts w:ascii="Times New Roman"/>
          <w:b w:val="false"/>
          <w:i w:val="false"/>
          <w:color w:val="000000"/>
          <w:sz w:val="28"/>
        </w:rPr>
        <w:t>
      27. 
</w:t>
      </w:r>
      <w:r>
        <w:rPr>
          <w:rFonts w:ascii="Times New Roman"/>
          <w:b w:val="false"/>
          <w:i w:val="false"/>
          <w:color w:val="000000"/>
          <w:sz w:val="28"/>
        </w:rPr>
        <w:t>
Ввод карточек формы ЗС-2 в ЕУСС при принятии решения о списании материалов проверки в номенклатурное дело по неподтвердившимся сообщениям о совершенных преступлениях обеспечивается субъектами.</w:t>
      </w:r>
      <w:r>
        <w:br/>
      </w:r>
      <w:r>
        <w:rPr>
          <w:rFonts w:ascii="Times New Roman"/>
          <w:b w:val="false"/>
          <w:i w:val="false"/>
          <w:color w:val="000000"/>
          <w:sz w:val="28"/>
        </w:rPr>
        <w:t>
</w:t>
      </w:r>
      <w:r>
        <w:rPr>
          <w:rFonts w:ascii="Times New Roman"/>
          <w:b w:val="false"/>
          <w:i w:val="false"/>
          <w:color w:val="000000"/>
          <w:sz w:val="28"/>
        </w:rPr>
        <w:t xml:space="preserve">
      При принятии решения о списании в номенклатурное дело «Материалы, списанные в наряд, по неподтвердившимся сообщениям о совершенных преступлениях» в реквизите 4 карточки формы ЗС-2 производится отметка «факт не подтвердился (1)» и заполняется реквизит 5. </w:t>
      </w:r>
      <w:r>
        <w:br/>
      </w:r>
      <w:r>
        <w:rPr>
          <w:rFonts w:ascii="Times New Roman"/>
          <w:b w:val="false"/>
          <w:i w:val="false"/>
          <w:color w:val="000000"/>
          <w:sz w:val="28"/>
        </w:rPr>
        <w:t>
      28. 
</w:t>
      </w:r>
      <w:r>
        <w:rPr>
          <w:rFonts w:ascii="Times New Roman"/>
          <w:b w:val="false"/>
          <w:i w:val="false"/>
          <w:color w:val="000000"/>
          <w:sz w:val="28"/>
        </w:rPr>
        <w:t>
В случае направления заявления (материала) по подследственности в субъект другой области (приравненной к ним), выставляется карточка формы ЗС-2 с указанием наименования органа, куда направлено заявление (материал).</w:t>
      </w:r>
      <w:r>
        <w:br/>
      </w:r>
      <w:r>
        <w:rPr>
          <w:rFonts w:ascii="Times New Roman"/>
          <w:b w:val="false"/>
          <w:i w:val="false"/>
          <w:color w:val="000000"/>
          <w:sz w:val="28"/>
        </w:rPr>
        <w:t>
      29. 
</w:t>
      </w:r>
      <w:r>
        <w:rPr>
          <w:rFonts w:ascii="Times New Roman"/>
          <w:b w:val="false"/>
          <w:i w:val="false"/>
          <w:color w:val="000000"/>
          <w:sz w:val="28"/>
        </w:rPr>
        <w:t>
В случае возврата заявления (материала) в орган, ранее направивший его по подследственности, выставляется карточка формы ЗС-2 о передаче по подследственности.</w:t>
      </w:r>
      <w:r>
        <w:br/>
      </w:r>
      <w:r>
        <w:rPr>
          <w:rFonts w:ascii="Times New Roman"/>
          <w:b w:val="false"/>
          <w:i w:val="false"/>
          <w:color w:val="000000"/>
          <w:sz w:val="28"/>
        </w:rPr>
        <w:t>
      30. 
</w:t>
      </w:r>
      <w:r>
        <w:rPr>
          <w:rFonts w:ascii="Times New Roman"/>
          <w:b w:val="false"/>
          <w:i w:val="false"/>
          <w:color w:val="000000"/>
          <w:sz w:val="28"/>
        </w:rPr>
        <w:t xml:space="preserve">
При выставлении прокурором карточки формы ЗС-2 с решением об отмене постановления об отказе в возбуждении, с возбуждением уголовного дела, карточка формы ЗС-2 с решением о возбуждении уголовного дела органом уголовного преследования не выставляется. </w:t>
      </w:r>
      <w:r>
        <w:br/>
      </w:r>
      <w:r>
        <w:rPr>
          <w:rFonts w:ascii="Times New Roman"/>
          <w:b w:val="false"/>
          <w:i w:val="false"/>
          <w:color w:val="000000"/>
          <w:sz w:val="28"/>
        </w:rPr>
        <w:t>
</w:t>
      </w:r>
      <w:r>
        <w:rPr>
          <w:rFonts w:ascii="Times New Roman"/>
          <w:b w:val="false"/>
          <w:i w:val="false"/>
          <w:color w:val="000000"/>
          <w:sz w:val="28"/>
        </w:rPr>
        <w:t>
      В случае отмены судом постановления об отказе в возбуждении уголовного дела с направлением на дополнительную проверку, повторно выставляется карточка формы ЗС-2 о данном решении. Карточка формы ЗС-2 выставляется прокурором по вступлению решения суда в законную силу.</w:t>
      </w:r>
      <w:r>
        <w:br/>
      </w:r>
      <w:r>
        <w:rPr>
          <w:rFonts w:ascii="Times New Roman"/>
          <w:b w:val="false"/>
          <w:i w:val="false"/>
          <w:color w:val="000000"/>
          <w:sz w:val="28"/>
        </w:rPr>
        <w:t>
</w:t>
      </w:r>
      <w:r>
        <w:rPr>
          <w:rFonts w:ascii="Times New Roman"/>
          <w:b w:val="false"/>
          <w:i w:val="false"/>
          <w:color w:val="000000"/>
          <w:sz w:val="28"/>
        </w:rPr>
        <w:t xml:space="preserve">
      При принятии повторного решения по заявлению (материалу), решение по которому ранее было отменено судом, выставляется карточка формы ЗС-2 с указанием принятого решения. </w:t>
      </w:r>
      <w:r>
        <w:br/>
      </w:r>
      <w:r>
        <w:rPr>
          <w:rFonts w:ascii="Times New Roman"/>
          <w:b w:val="false"/>
          <w:i w:val="false"/>
          <w:color w:val="000000"/>
          <w:sz w:val="28"/>
        </w:rPr>
        <w:t>
      31. 
</w:t>
      </w:r>
      <w:r>
        <w:rPr>
          <w:rFonts w:ascii="Times New Roman"/>
          <w:b w:val="false"/>
          <w:i w:val="false"/>
          <w:color w:val="000000"/>
          <w:sz w:val="28"/>
        </w:rPr>
        <w:t>
В случае вынесения решения об отмене постановления об отказе в возбуждении уголовного дела судом, карточка формы ЗС-2 выставляется прокурором по вступлению решения суда в законную силу.</w:t>
      </w:r>
      <w:r>
        <w:br/>
      </w:r>
      <w:r>
        <w:rPr>
          <w:rFonts w:ascii="Times New Roman"/>
          <w:b w:val="false"/>
          <w:i w:val="false"/>
          <w:color w:val="000000"/>
          <w:sz w:val="28"/>
        </w:rPr>
        <w:t>
      32. 
</w:t>
      </w:r>
      <w:r>
        <w:rPr>
          <w:rFonts w:ascii="Times New Roman"/>
          <w:b w:val="false"/>
          <w:i w:val="false"/>
          <w:color w:val="000000"/>
          <w:sz w:val="28"/>
        </w:rPr>
        <w:t xml:space="preserve">
При выставлении карточки формы ЗС-2 на продление по материалам КУЗИ о безвестном исчезновении лица или обнаружении неопознанного трупа подлежит обязательному заполнению реквизит 9.2. </w:t>
      </w:r>
      <w:r>
        <w:br/>
      </w:r>
      <w:r>
        <w:rPr>
          <w:rFonts w:ascii="Times New Roman"/>
          <w:b w:val="false"/>
          <w:i w:val="false"/>
          <w:color w:val="000000"/>
          <w:sz w:val="28"/>
        </w:rPr>
        <w:t>
      33. 
</w:t>
      </w:r>
      <w:r>
        <w:rPr>
          <w:rFonts w:ascii="Times New Roman"/>
          <w:b w:val="false"/>
          <w:i w:val="false"/>
          <w:color w:val="000000"/>
          <w:sz w:val="28"/>
        </w:rPr>
        <w:t>
Карточка формы ЗС-2 заполняется и подписывается должностным лицом, принявшим решение.</w:t>
      </w:r>
      <w:r>
        <w:br/>
      </w:r>
      <w:r>
        <w:rPr>
          <w:rFonts w:ascii="Times New Roman"/>
          <w:b w:val="false"/>
          <w:i w:val="false"/>
          <w:color w:val="000000"/>
          <w:sz w:val="28"/>
        </w:rPr>
        <w:t>
 </w:t>
      </w:r>
    </w:p>
    <w:bookmarkEnd w:id="13"/>
    <w:bookmarkStart w:name="z92" w:id="14"/>
    <w:p>
      <w:pPr>
        <w:spacing w:after="0"/>
        <w:ind w:left="0"/>
        <w:jc w:val="left"/>
      </w:pPr>
      <w:r>
        <w:rPr>
          <w:rFonts w:ascii="Times New Roman"/>
          <w:b/>
          <w:i w:val="false"/>
          <w:color w:val="000000"/>
        </w:rPr>
        <w:t xml:space="preserve"> 
6. Особенности выставления карточки формы 1.0</w:t>
      </w:r>
    </w:p>
    <w:bookmarkEnd w:id="14"/>
    <w:bookmarkStart w:name="z93" w:id="15"/>
    <w:p>
      <w:pPr>
        <w:spacing w:after="0"/>
        <w:ind w:left="0"/>
        <w:jc w:val="both"/>
      </w:pPr>
      <w:r>
        <w:rPr>
          <w:rFonts w:ascii="Times New Roman"/>
          <w:b w:val="false"/>
          <w:i w:val="false"/>
          <w:color w:val="000000"/>
          <w:sz w:val="28"/>
        </w:rPr>
        <w:t>      34. 
Карточка формы 1.0 выставляется должностным лицом субъекта на преступление, установленное в отчетном периоде, независимо от времени его совершения, при принятии следующих решений:</w:t>
      </w:r>
      <w:r>
        <w:br/>
      </w:r>
      <w:r>
        <w:rPr>
          <w:rFonts w:ascii="Times New Roman"/>
          <w:b w:val="false"/>
          <w:i w:val="false"/>
          <w:color w:val="000000"/>
          <w:sz w:val="28"/>
        </w:rPr>
        <w:t>
      1) 
</w:t>
      </w:r>
      <w:r>
        <w:rPr>
          <w:rFonts w:ascii="Times New Roman"/>
          <w:b w:val="false"/>
          <w:i w:val="false"/>
          <w:color w:val="000000"/>
          <w:sz w:val="28"/>
        </w:rPr>
        <w:t>
о возбуждении уголовного дела;</w:t>
      </w:r>
      <w:r>
        <w:br/>
      </w:r>
      <w:r>
        <w:rPr>
          <w:rFonts w:ascii="Times New Roman"/>
          <w:b w:val="false"/>
          <w:i w:val="false"/>
          <w:color w:val="000000"/>
          <w:sz w:val="28"/>
        </w:rPr>
        <w:t>
      2) 
</w:t>
      </w:r>
      <w:r>
        <w:rPr>
          <w:rFonts w:ascii="Times New Roman"/>
          <w:b w:val="false"/>
          <w:i w:val="false"/>
          <w:color w:val="000000"/>
          <w:sz w:val="28"/>
        </w:rPr>
        <w:t>
об отказе в возбуждении уголовного дела по нереабилитирующим основаниям;</w:t>
      </w:r>
      <w:r>
        <w:br/>
      </w:r>
      <w:r>
        <w:rPr>
          <w:rFonts w:ascii="Times New Roman"/>
          <w:b w:val="false"/>
          <w:i w:val="false"/>
          <w:color w:val="000000"/>
          <w:sz w:val="28"/>
        </w:rPr>
        <w:t>
      3) 
</w:t>
      </w:r>
      <w:r>
        <w:rPr>
          <w:rFonts w:ascii="Times New Roman"/>
          <w:b w:val="false"/>
          <w:i w:val="false"/>
          <w:color w:val="000000"/>
          <w:sz w:val="28"/>
        </w:rPr>
        <w:t>
об отмене прокурором постановления об отказе в возбуждении уголовного дела и возбуждении уголовного дела;</w:t>
      </w:r>
      <w:r>
        <w:br/>
      </w:r>
      <w:r>
        <w:rPr>
          <w:rFonts w:ascii="Times New Roman"/>
          <w:b w:val="false"/>
          <w:i w:val="false"/>
          <w:color w:val="000000"/>
          <w:sz w:val="28"/>
        </w:rPr>
        <w:t>
      4) 
</w:t>
      </w:r>
      <w:r>
        <w:rPr>
          <w:rFonts w:ascii="Times New Roman"/>
          <w:b w:val="false"/>
          <w:i w:val="false"/>
          <w:color w:val="000000"/>
          <w:sz w:val="28"/>
        </w:rPr>
        <w:t>
при выделении уголовного дела в отдельное производство;</w:t>
      </w:r>
      <w:r>
        <w:br/>
      </w:r>
      <w:r>
        <w:rPr>
          <w:rFonts w:ascii="Times New Roman"/>
          <w:b w:val="false"/>
          <w:i w:val="false"/>
          <w:color w:val="000000"/>
          <w:sz w:val="28"/>
        </w:rPr>
        <w:t>
      5) 
</w:t>
      </w:r>
      <w:r>
        <w:rPr>
          <w:rFonts w:ascii="Times New Roman"/>
          <w:b w:val="false"/>
          <w:i w:val="false"/>
          <w:color w:val="000000"/>
          <w:sz w:val="28"/>
        </w:rPr>
        <w:t>
при поступлении уголовного дела из других государств, в том числе из СНГ по подследственности или территориальности с постановкой на учет;</w:t>
      </w:r>
      <w:r>
        <w:br/>
      </w:r>
      <w:r>
        <w:rPr>
          <w:rFonts w:ascii="Times New Roman"/>
          <w:b w:val="false"/>
          <w:i w:val="false"/>
          <w:color w:val="000000"/>
          <w:sz w:val="28"/>
        </w:rPr>
        <w:t>
      6) 
</w:t>
      </w:r>
      <w:r>
        <w:rPr>
          <w:rFonts w:ascii="Times New Roman"/>
          <w:b w:val="false"/>
          <w:i w:val="false"/>
          <w:color w:val="000000"/>
          <w:sz w:val="28"/>
        </w:rPr>
        <w:t>
при возбуждении уголовного дела субъектом в порядке пункта 3 части 1 </w:t>
      </w:r>
      <w:r>
        <w:rPr>
          <w:rFonts w:ascii="Times New Roman"/>
          <w:b w:val="false"/>
          <w:i w:val="false"/>
          <w:color w:val="000000"/>
          <w:sz w:val="28"/>
        </w:rPr>
        <w:t>статьи 394</w:t>
      </w:r>
      <w:r>
        <w:rPr>
          <w:rFonts w:ascii="Times New Roman"/>
          <w:b w:val="false"/>
          <w:i w:val="false"/>
          <w:color w:val="000000"/>
          <w:sz w:val="28"/>
        </w:rPr>
        <w:t xml:space="preserve"> УПК РК.</w:t>
      </w:r>
      <w:r>
        <w:br/>
      </w:r>
      <w:r>
        <w:rPr>
          <w:rFonts w:ascii="Times New Roman"/>
          <w:b w:val="false"/>
          <w:i w:val="false"/>
          <w:color w:val="000000"/>
          <w:sz w:val="28"/>
        </w:rPr>
        <w:t>
      35. 
</w:t>
      </w:r>
      <w:r>
        <w:rPr>
          <w:rFonts w:ascii="Times New Roman"/>
          <w:b w:val="false"/>
          <w:i w:val="false"/>
          <w:color w:val="000000"/>
          <w:sz w:val="28"/>
        </w:rPr>
        <w:t>
При наличии подключения к ЕУСС уполномоченного органа, в случае принятия решений, предусмотренных </w:t>
      </w:r>
      <w:r>
        <w:rPr>
          <w:rFonts w:ascii="Times New Roman"/>
          <w:b w:val="false"/>
          <w:i w:val="false"/>
          <w:color w:val="000000"/>
          <w:sz w:val="28"/>
        </w:rPr>
        <w:t>пунктом 34</w:t>
      </w:r>
      <w:r>
        <w:rPr>
          <w:rFonts w:ascii="Times New Roman"/>
          <w:b w:val="false"/>
          <w:i w:val="false"/>
          <w:color w:val="000000"/>
          <w:sz w:val="28"/>
        </w:rPr>
        <w:t xml:space="preserve"> настоящей Инструкции, в карточку формы 1.0 производится вложение файла с электронным вариантом процессуального документа в формате Word, либо в отсканированном виде.</w:t>
      </w:r>
      <w:r>
        <w:br/>
      </w:r>
      <w:r>
        <w:rPr>
          <w:rFonts w:ascii="Times New Roman"/>
          <w:b w:val="false"/>
          <w:i w:val="false"/>
          <w:color w:val="000000"/>
          <w:sz w:val="28"/>
        </w:rPr>
        <w:t>
</w:t>
      </w:r>
      <w:r>
        <w:rPr>
          <w:rFonts w:ascii="Times New Roman"/>
          <w:b w:val="false"/>
          <w:i w:val="false"/>
          <w:color w:val="000000"/>
          <w:sz w:val="28"/>
        </w:rPr>
        <w:t>
      Выполнение данного требования обеспечивается при наличии достаточного материально-технического обеспечения органов уголовного преследования.</w:t>
      </w:r>
      <w:r>
        <w:br/>
      </w:r>
      <w:r>
        <w:rPr>
          <w:rFonts w:ascii="Times New Roman"/>
          <w:b w:val="false"/>
          <w:i w:val="false"/>
          <w:color w:val="000000"/>
          <w:sz w:val="28"/>
        </w:rPr>
        <w:t>
      36. 
</w:t>
      </w:r>
      <w:r>
        <w:rPr>
          <w:rFonts w:ascii="Times New Roman"/>
          <w:b w:val="false"/>
          <w:i w:val="false"/>
          <w:color w:val="000000"/>
          <w:sz w:val="28"/>
        </w:rPr>
        <w:t>
По субъектам, осуществляющим ввод карточек в электронном виде в ЕУСС, присвоение номеров уголовных дел в автоматизированном режиме производится путем ввода карточки формы 1.0.</w:t>
      </w:r>
      <w:r>
        <w:br/>
      </w:r>
      <w:r>
        <w:rPr>
          <w:rFonts w:ascii="Times New Roman"/>
          <w:b w:val="false"/>
          <w:i w:val="false"/>
          <w:color w:val="000000"/>
          <w:sz w:val="28"/>
        </w:rPr>
        <w:t>
      37. 
</w:t>
      </w:r>
      <w:r>
        <w:rPr>
          <w:rFonts w:ascii="Times New Roman"/>
          <w:b w:val="false"/>
          <w:i w:val="false"/>
          <w:color w:val="000000"/>
          <w:sz w:val="28"/>
        </w:rPr>
        <w:t xml:space="preserve">
Реквизит 6 карточки формы 1.0 «Вид статистического учета», проставляется код «учесть (1)». Код «снять (2)» проставляется в следующих случаях: при оправдании судом по данному эпизоду всех лиц; прекращении судом данного эпизода по реабилитирующим основаниям; исключении судом данного эпизода из обвинения всех лиц, проходящих по делу, при отмене постановления об отказе в возбуждении уголовного дела по нереабилитирующим основаниям с возбуждением уголовного дела. </w:t>
      </w:r>
      <w:r>
        <w:br/>
      </w:r>
      <w:r>
        <w:rPr>
          <w:rFonts w:ascii="Times New Roman"/>
          <w:b w:val="false"/>
          <w:i w:val="false"/>
          <w:color w:val="000000"/>
          <w:sz w:val="28"/>
        </w:rPr>
        <w:t>
      38. 
</w:t>
      </w:r>
      <w:r>
        <w:rPr>
          <w:rFonts w:ascii="Times New Roman"/>
          <w:b w:val="false"/>
          <w:i w:val="false"/>
          <w:color w:val="000000"/>
          <w:sz w:val="28"/>
        </w:rPr>
        <w:t>
На основании данных информационных ресурсов судебных органов с указанными решениями, в ЕУСС по этому эпизоду и при необоснованном (ошибочном) возбуждении повторного дела по одному и тому же факту, возбуждении уголовного дела по длящимся и продолжаемым преступлениям проставляется код снять (2), во всех остальных случаях «Вид статистического учета» должен быть – «учесть (1)».</w:t>
      </w:r>
      <w:r>
        <w:br/>
      </w:r>
      <w:r>
        <w:rPr>
          <w:rFonts w:ascii="Times New Roman"/>
          <w:b w:val="false"/>
          <w:i w:val="false"/>
          <w:color w:val="000000"/>
          <w:sz w:val="28"/>
        </w:rPr>
        <w:t>
      39. 
</w:t>
      </w:r>
      <w:r>
        <w:rPr>
          <w:rFonts w:ascii="Times New Roman"/>
          <w:b w:val="false"/>
          <w:i w:val="false"/>
          <w:color w:val="000000"/>
          <w:sz w:val="28"/>
        </w:rPr>
        <w:t>
При выделении уголовного дела в отдельное производство в отношении лица, выставляется карточка формы 1.0 с присвоением нового номера, при этом как новое преступление оно не учитывается.</w:t>
      </w:r>
      <w:r>
        <w:br/>
      </w:r>
      <w:r>
        <w:rPr>
          <w:rFonts w:ascii="Times New Roman"/>
          <w:b w:val="false"/>
          <w:i w:val="false"/>
          <w:color w:val="000000"/>
          <w:sz w:val="28"/>
        </w:rPr>
        <w:t>
</w:t>
      </w:r>
      <w:r>
        <w:rPr>
          <w:rFonts w:ascii="Times New Roman"/>
          <w:b w:val="false"/>
          <w:i w:val="false"/>
          <w:color w:val="000000"/>
          <w:sz w:val="28"/>
        </w:rPr>
        <w:t>
      При переквалификации и изменении реквизитов уголовного дела, номер уголовного дела остается прежним.</w:t>
      </w:r>
      <w:r>
        <w:br/>
      </w:r>
      <w:r>
        <w:rPr>
          <w:rFonts w:ascii="Times New Roman"/>
          <w:b w:val="false"/>
          <w:i w:val="false"/>
          <w:color w:val="000000"/>
          <w:sz w:val="28"/>
        </w:rPr>
        <w:t>
</w:t>
      </w:r>
      <w:r>
        <w:rPr>
          <w:rFonts w:ascii="Times New Roman"/>
          <w:b w:val="false"/>
          <w:i w:val="false"/>
          <w:color w:val="000000"/>
          <w:sz w:val="28"/>
        </w:rPr>
        <w:t>
      В случае, когда уголовное дело расследуется в порядке упрощенного досудебного производства, то отмечаются соответствующие коды в реквизите 2.</w:t>
      </w:r>
      <w:r>
        <w:br/>
      </w:r>
      <w:r>
        <w:rPr>
          <w:rFonts w:ascii="Times New Roman"/>
          <w:b w:val="false"/>
          <w:i w:val="false"/>
          <w:color w:val="000000"/>
          <w:sz w:val="28"/>
        </w:rPr>
        <w:t>
      40. 
</w:t>
      </w:r>
      <w:r>
        <w:rPr>
          <w:rFonts w:ascii="Times New Roman"/>
          <w:b w:val="false"/>
          <w:i w:val="false"/>
          <w:color w:val="000000"/>
          <w:sz w:val="28"/>
        </w:rPr>
        <w:t xml:space="preserve">
В случае принятия органом уголовного преследования решения о повторном возбуждении уголовного дела, после вынесения прокурором решения об отмене постановления о возбуждении уголовного дела и направлении материалов на дополнительную проверку, делу присваивается новый номер. </w:t>
      </w:r>
      <w:r>
        <w:br/>
      </w:r>
      <w:r>
        <w:rPr>
          <w:rFonts w:ascii="Times New Roman"/>
          <w:b w:val="false"/>
          <w:i w:val="false"/>
          <w:color w:val="000000"/>
          <w:sz w:val="28"/>
        </w:rPr>
        <w:t>
      41. 
</w:t>
      </w:r>
      <w:r>
        <w:rPr>
          <w:rFonts w:ascii="Times New Roman"/>
          <w:b w:val="false"/>
          <w:i w:val="false"/>
          <w:color w:val="000000"/>
          <w:sz w:val="28"/>
        </w:rPr>
        <w:t>
Если в рамках одного дела расследуется два и более преступлений, совершенных на территории разных областей, то копии карточек (электронные сведения) по эпизодам, которые переданы для соединения к основному делу, представляются либо передаются прокурором в электронном виде в уполномоченный орган по месту расследования уголовного дела.</w:t>
      </w:r>
      <w:r>
        <w:br/>
      </w:r>
      <w:r>
        <w:rPr>
          <w:rFonts w:ascii="Times New Roman"/>
          <w:b w:val="false"/>
          <w:i w:val="false"/>
          <w:color w:val="000000"/>
          <w:sz w:val="28"/>
        </w:rPr>
        <w:t>
</w:t>
      </w:r>
      <w:r>
        <w:rPr>
          <w:rFonts w:ascii="Times New Roman"/>
          <w:b w:val="false"/>
          <w:i w:val="false"/>
          <w:color w:val="000000"/>
          <w:sz w:val="28"/>
        </w:rPr>
        <w:t>
      Уполномоченный орган по месту расследования уголовного дела при получении копий карточек о преступлениях, совершенных на территории других областей, регистрируют их и, при отсутствии данных сведений в ЕУСС, вводит их в ЕУСС за номерами первичной регистрации. В дальнейшем, при поступлении карточек о движении по данным эпизодам, указанные сведения также регистрируются и вводятся в ЕУСС.</w:t>
      </w:r>
      <w:r>
        <w:br/>
      </w:r>
      <w:r>
        <w:rPr>
          <w:rFonts w:ascii="Times New Roman"/>
          <w:b w:val="false"/>
          <w:i w:val="false"/>
          <w:color w:val="000000"/>
          <w:sz w:val="28"/>
        </w:rPr>
        <w:t>
</w:t>
      </w:r>
      <w:r>
        <w:rPr>
          <w:rFonts w:ascii="Times New Roman"/>
          <w:b w:val="false"/>
          <w:i w:val="false"/>
          <w:color w:val="000000"/>
          <w:sz w:val="28"/>
        </w:rPr>
        <w:t>
      Уполномоченный орган по месту расследования уголовного дела в день поступления направляет копии карточек о движении по данным эпизодам для учета в соответствующей уполномоченный орган по месту совершения преступления.</w:t>
      </w:r>
      <w:r>
        <w:br/>
      </w:r>
      <w:r>
        <w:rPr>
          <w:rFonts w:ascii="Times New Roman"/>
          <w:b w:val="false"/>
          <w:i w:val="false"/>
          <w:color w:val="000000"/>
          <w:sz w:val="28"/>
        </w:rPr>
        <w:t>
</w:t>
      </w:r>
      <w:r>
        <w:rPr>
          <w:rFonts w:ascii="Times New Roman"/>
          <w:b w:val="false"/>
          <w:i w:val="false"/>
          <w:color w:val="000000"/>
          <w:sz w:val="28"/>
        </w:rPr>
        <w:t>
      Данные преступления (эпизоды, лица) следует учитывать в отчетах о преступности, составляемых уполномоченным органом, на территории которого совершено преступление. Вместе с тем, в отчетах по уголовным делам данные эпизоды учитываются соответствующим территориальным органом по органу уголовного преследования, принявшему решение по уголовному делу.</w:t>
      </w:r>
      <w:r>
        <w:br/>
      </w:r>
      <w:r>
        <w:rPr>
          <w:rFonts w:ascii="Times New Roman"/>
          <w:b w:val="false"/>
          <w:i w:val="false"/>
          <w:color w:val="000000"/>
          <w:sz w:val="28"/>
        </w:rPr>
        <w:t>
      42. 
</w:t>
      </w:r>
      <w:r>
        <w:rPr>
          <w:rFonts w:ascii="Times New Roman"/>
          <w:b w:val="false"/>
          <w:i w:val="false"/>
          <w:color w:val="000000"/>
          <w:sz w:val="28"/>
        </w:rPr>
        <w:t>
Все преступления (эпизоды, лица) учитываются в отчетах о преступности, составляемых уполномоченным органом, на территории которого совершено преступление. При этом, если в ходе расследования устанавливаются достоверные сведения о районе их совершения, то реквизит 4 «Район совершения» карточки формы 1.0 подлежит корректировке, в соответствии с </w:t>
      </w:r>
      <w:r>
        <w:rPr>
          <w:rFonts w:ascii="Times New Roman"/>
          <w:b w:val="false"/>
          <w:i w:val="false"/>
          <w:color w:val="000000"/>
          <w:sz w:val="28"/>
        </w:rPr>
        <w:t>пунктом 12</w:t>
      </w:r>
      <w:r>
        <w:rPr>
          <w:rFonts w:ascii="Times New Roman"/>
          <w:b w:val="false"/>
          <w:i w:val="false"/>
          <w:color w:val="000000"/>
          <w:sz w:val="28"/>
        </w:rPr>
        <w:t xml:space="preserve"> настоящей Инструкции. </w:t>
      </w:r>
      <w:r>
        <w:br/>
      </w:r>
      <w:r>
        <w:rPr>
          <w:rFonts w:ascii="Times New Roman"/>
          <w:b w:val="false"/>
          <w:i w:val="false"/>
          <w:color w:val="000000"/>
          <w:sz w:val="28"/>
        </w:rPr>
        <w:t>
      43. 
</w:t>
      </w:r>
      <w:r>
        <w:rPr>
          <w:rFonts w:ascii="Times New Roman"/>
          <w:b w:val="false"/>
          <w:i w:val="false"/>
          <w:color w:val="000000"/>
          <w:sz w:val="28"/>
        </w:rPr>
        <w:t>
При выявлении преступления, совершенного на территории другой области и принятии решения о возбуждении уголовного дела, субъектом выставляется карточка формы 1.0 и при последующей передаче дела для дальнейшего расследования по подследственности, выставляется карточка формы 1.1 с указанием субъекта, в который направлено дело.</w:t>
      </w:r>
      <w:r>
        <w:br/>
      </w:r>
      <w:r>
        <w:rPr>
          <w:rFonts w:ascii="Times New Roman"/>
          <w:b w:val="false"/>
          <w:i w:val="false"/>
          <w:color w:val="000000"/>
          <w:sz w:val="28"/>
        </w:rPr>
        <w:t>
      44. 
</w:t>
      </w:r>
      <w:r>
        <w:rPr>
          <w:rFonts w:ascii="Times New Roman"/>
          <w:b w:val="false"/>
          <w:i w:val="false"/>
          <w:color w:val="000000"/>
          <w:sz w:val="28"/>
        </w:rPr>
        <w:t>
Зарегистрированные преступления не подлежат учету в отчетах о преступности, формируемых по ЕУСС, если по ним уголовные дела прекращены либо вынесен оправдательный приговор по следующим основаниям:</w:t>
      </w:r>
      <w:r>
        <w:br/>
      </w:r>
      <w:r>
        <w:rPr>
          <w:rFonts w:ascii="Times New Roman"/>
          <w:b w:val="false"/>
          <w:i w:val="false"/>
          <w:color w:val="000000"/>
          <w:sz w:val="28"/>
        </w:rPr>
        <w:t>
      1) 
</w:t>
      </w:r>
      <w:r>
        <w:rPr>
          <w:rFonts w:ascii="Times New Roman"/>
          <w:b w:val="false"/>
          <w:i w:val="false"/>
          <w:color w:val="000000"/>
          <w:sz w:val="28"/>
        </w:rPr>
        <w:t>
за отсутствием события преступления (пункт 1) части 1 </w:t>
      </w:r>
      <w:r>
        <w:rPr>
          <w:rFonts w:ascii="Times New Roman"/>
          <w:b w:val="false"/>
          <w:i w:val="false"/>
          <w:color w:val="000000"/>
          <w:sz w:val="28"/>
        </w:rPr>
        <w:t>статьи 37</w:t>
      </w:r>
      <w:r>
        <w:rPr>
          <w:rFonts w:ascii="Times New Roman"/>
          <w:b w:val="false"/>
          <w:i w:val="false"/>
          <w:color w:val="000000"/>
          <w:sz w:val="28"/>
        </w:rPr>
        <w:t>, пункт 2) части 2 </w:t>
      </w:r>
      <w:r>
        <w:rPr>
          <w:rFonts w:ascii="Times New Roman"/>
          <w:b w:val="false"/>
          <w:i w:val="false"/>
          <w:color w:val="000000"/>
          <w:sz w:val="28"/>
        </w:rPr>
        <w:t>статьи 376</w:t>
      </w:r>
      <w:r>
        <w:rPr>
          <w:rFonts w:ascii="Times New Roman"/>
          <w:b w:val="false"/>
          <w:i w:val="false"/>
          <w:color w:val="000000"/>
          <w:sz w:val="28"/>
        </w:rPr>
        <w:t xml:space="preserve"> УПК РК);</w:t>
      </w:r>
      <w:r>
        <w:br/>
      </w:r>
      <w:r>
        <w:rPr>
          <w:rFonts w:ascii="Times New Roman"/>
          <w:b w:val="false"/>
          <w:i w:val="false"/>
          <w:color w:val="000000"/>
          <w:sz w:val="28"/>
        </w:rPr>
        <w:t>
      2) 
</w:t>
      </w:r>
      <w:r>
        <w:rPr>
          <w:rFonts w:ascii="Times New Roman"/>
          <w:b w:val="false"/>
          <w:i w:val="false"/>
          <w:color w:val="000000"/>
          <w:sz w:val="28"/>
        </w:rPr>
        <w:t>
за отсутствием в деянии состава преступления (пункт 2) части 1 </w:t>
      </w:r>
      <w:r>
        <w:rPr>
          <w:rFonts w:ascii="Times New Roman"/>
          <w:b w:val="false"/>
          <w:i w:val="false"/>
          <w:color w:val="000000"/>
          <w:sz w:val="28"/>
        </w:rPr>
        <w:t>статьи 37</w:t>
      </w:r>
      <w:r>
        <w:rPr>
          <w:rFonts w:ascii="Times New Roman"/>
          <w:b w:val="false"/>
          <w:i w:val="false"/>
          <w:color w:val="000000"/>
          <w:sz w:val="28"/>
        </w:rPr>
        <w:t>, пункт 2) части 2 </w:t>
      </w:r>
      <w:r>
        <w:rPr>
          <w:rFonts w:ascii="Times New Roman"/>
          <w:b w:val="false"/>
          <w:i w:val="false"/>
          <w:color w:val="000000"/>
          <w:sz w:val="28"/>
        </w:rPr>
        <w:t>статьи 376</w:t>
      </w:r>
      <w:r>
        <w:rPr>
          <w:rFonts w:ascii="Times New Roman"/>
          <w:b w:val="false"/>
          <w:i w:val="false"/>
          <w:color w:val="000000"/>
          <w:sz w:val="28"/>
        </w:rPr>
        <w:t xml:space="preserve"> УПК РК);</w:t>
      </w:r>
      <w:r>
        <w:br/>
      </w:r>
      <w:r>
        <w:rPr>
          <w:rFonts w:ascii="Times New Roman"/>
          <w:b w:val="false"/>
          <w:i w:val="false"/>
          <w:color w:val="000000"/>
          <w:sz w:val="28"/>
        </w:rPr>
        <w:t>
      3) 
</w:t>
      </w:r>
      <w:r>
        <w:rPr>
          <w:rFonts w:ascii="Times New Roman"/>
          <w:b w:val="false"/>
          <w:i w:val="false"/>
          <w:color w:val="000000"/>
          <w:sz w:val="28"/>
        </w:rPr>
        <w:t>
за отсутствием жалобы потерпевшего по делам о преступлениях, предусмотренных частью 1 </w:t>
      </w:r>
      <w:r>
        <w:rPr>
          <w:rFonts w:ascii="Times New Roman"/>
          <w:b w:val="false"/>
          <w:i w:val="false"/>
          <w:color w:val="000000"/>
          <w:sz w:val="28"/>
        </w:rPr>
        <w:t>статьи 33</w:t>
      </w:r>
      <w:r>
        <w:rPr>
          <w:rFonts w:ascii="Times New Roman"/>
          <w:b w:val="false"/>
          <w:i w:val="false"/>
          <w:color w:val="000000"/>
          <w:sz w:val="28"/>
        </w:rPr>
        <w:t xml:space="preserve"> и частью 1 </w:t>
      </w:r>
      <w:r>
        <w:rPr>
          <w:rFonts w:ascii="Times New Roman"/>
          <w:b w:val="false"/>
          <w:i w:val="false"/>
          <w:color w:val="000000"/>
          <w:sz w:val="28"/>
        </w:rPr>
        <w:t>статьи 34</w:t>
      </w:r>
      <w:r>
        <w:rPr>
          <w:rFonts w:ascii="Times New Roman"/>
          <w:b w:val="false"/>
          <w:i w:val="false"/>
          <w:color w:val="000000"/>
          <w:sz w:val="28"/>
        </w:rPr>
        <w:t xml:space="preserve"> УПК РК, за исключением случаев предусмотренных частью 2 </w:t>
      </w:r>
      <w:r>
        <w:rPr>
          <w:rFonts w:ascii="Times New Roman"/>
          <w:b w:val="false"/>
          <w:i w:val="false"/>
          <w:color w:val="000000"/>
          <w:sz w:val="28"/>
        </w:rPr>
        <w:t>статьи 33</w:t>
      </w:r>
      <w:r>
        <w:rPr>
          <w:rFonts w:ascii="Times New Roman"/>
          <w:b w:val="false"/>
          <w:i w:val="false"/>
          <w:color w:val="000000"/>
          <w:sz w:val="28"/>
        </w:rPr>
        <w:t xml:space="preserve"> и частью 2 </w:t>
      </w:r>
      <w:r>
        <w:rPr>
          <w:rFonts w:ascii="Times New Roman"/>
          <w:b w:val="false"/>
          <w:i w:val="false"/>
          <w:color w:val="000000"/>
          <w:sz w:val="28"/>
        </w:rPr>
        <w:t>статьи 34</w:t>
      </w:r>
      <w:r>
        <w:rPr>
          <w:rFonts w:ascii="Times New Roman"/>
          <w:b w:val="false"/>
          <w:i w:val="false"/>
          <w:color w:val="000000"/>
          <w:sz w:val="28"/>
        </w:rPr>
        <w:t xml:space="preserve"> УПК РК, пунктом 5) части 1 </w:t>
      </w:r>
      <w:r>
        <w:rPr>
          <w:rFonts w:ascii="Times New Roman"/>
          <w:b w:val="false"/>
          <w:i w:val="false"/>
          <w:color w:val="000000"/>
          <w:sz w:val="28"/>
        </w:rPr>
        <w:t>статьи 37</w:t>
      </w:r>
      <w:r>
        <w:rPr>
          <w:rFonts w:ascii="Times New Roman"/>
          <w:b w:val="false"/>
          <w:i w:val="false"/>
          <w:color w:val="000000"/>
          <w:sz w:val="28"/>
        </w:rPr>
        <w:t xml:space="preserve"> УПК РК;</w:t>
      </w:r>
      <w:r>
        <w:br/>
      </w:r>
      <w:r>
        <w:rPr>
          <w:rFonts w:ascii="Times New Roman"/>
          <w:b w:val="false"/>
          <w:i w:val="false"/>
          <w:color w:val="000000"/>
          <w:sz w:val="28"/>
        </w:rPr>
        <w:t>
      4) 
</w:t>
      </w:r>
      <w:r>
        <w:rPr>
          <w:rFonts w:ascii="Times New Roman"/>
          <w:b w:val="false"/>
          <w:i w:val="false"/>
          <w:color w:val="000000"/>
          <w:sz w:val="28"/>
        </w:rPr>
        <w:t>
в отношении лица, о котором имеется вступивший в законную силу приговор суда по тому же обвинению либо иное неотмененное судебное постановление, установившее невозможность уголовного преследования (пункт 7) части 1 </w:t>
      </w:r>
      <w:r>
        <w:rPr>
          <w:rFonts w:ascii="Times New Roman"/>
          <w:b w:val="false"/>
          <w:i w:val="false"/>
          <w:color w:val="000000"/>
          <w:sz w:val="28"/>
        </w:rPr>
        <w:t>статьи 37</w:t>
      </w:r>
      <w:r>
        <w:rPr>
          <w:rFonts w:ascii="Times New Roman"/>
          <w:b w:val="false"/>
          <w:i w:val="false"/>
          <w:color w:val="000000"/>
          <w:sz w:val="28"/>
        </w:rPr>
        <w:t xml:space="preserve"> УПК РК);</w:t>
      </w:r>
      <w:r>
        <w:br/>
      </w:r>
      <w:r>
        <w:rPr>
          <w:rFonts w:ascii="Times New Roman"/>
          <w:b w:val="false"/>
          <w:i w:val="false"/>
          <w:color w:val="000000"/>
          <w:sz w:val="28"/>
        </w:rPr>
        <w:t>
      5) 
</w:t>
      </w:r>
      <w:r>
        <w:rPr>
          <w:rFonts w:ascii="Times New Roman"/>
          <w:b w:val="false"/>
          <w:i w:val="false"/>
          <w:color w:val="000000"/>
          <w:sz w:val="28"/>
        </w:rPr>
        <w:t>
в отношении лица, об отказе от уголовного преследования которого, по тому же обвинению имеется не отмененное постановление субъекта (пункт 8) части 1 </w:t>
      </w:r>
      <w:r>
        <w:rPr>
          <w:rFonts w:ascii="Times New Roman"/>
          <w:b w:val="false"/>
          <w:i w:val="false"/>
          <w:color w:val="000000"/>
          <w:sz w:val="28"/>
        </w:rPr>
        <w:t>статьи 37</w:t>
      </w:r>
      <w:r>
        <w:rPr>
          <w:rFonts w:ascii="Times New Roman"/>
          <w:b w:val="false"/>
          <w:i w:val="false"/>
          <w:color w:val="000000"/>
          <w:sz w:val="28"/>
        </w:rPr>
        <w:t xml:space="preserve"> УПК РК);</w:t>
      </w:r>
      <w:r>
        <w:br/>
      </w:r>
      <w:r>
        <w:rPr>
          <w:rFonts w:ascii="Times New Roman"/>
          <w:b w:val="false"/>
          <w:i w:val="false"/>
          <w:color w:val="000000"/>
          <w:sz w:val="28"/>
        </w:rPr>
        <w:t>
      6) 
</w:t>
      </w:r>
      <w:r>
        <w:rPr>
          <w:rFonts w:ascii="Times New Roman"/>
          <w:b w:val="false"/>
          <w:i w:val="false"/>
          <w:color w:val="000000"/>
          <w:sz w:val="28"/>
        </w:rPr>
        <w:t>
постановление о возбуждении уголовного дела отменено прокурором с отказом в возбуждении уголовного дела либо прекращением по реабилитирующим основаниям.</w:t>
      </w:r>
      <w:r>
        <w:br/>
      </w:r>
      <w:r>
        <w:rPr>
          <w:rFonts w:ascii="Times New Roman"/>
          <w:b w:val="false"/>
          <w:i w:val="false"/>
          <w:color w:val="000000"/>
          <w:sz w:val="28"/>
        </w:rPr>
        <w:t>
      45. 
</w:t>
      </w:r>
      <w:r>
        <w:rPr>
          <w:rFonts w:ascii="Times New Roman"/>
          <w:b w:val="false"/>
          <w:i w:val="false"/>
          <w:color w:val="000000"/>
          <w:sz w:val="28"/>
        </w:rPr>
        <w:t>
Если при прекращении уголовного преследования в отношении лица либо вынесении оправдательного приговора, лицо, совершившее преступление, остается неустановленным, то преступление подлежит учету в отчетах о преступности.</w:t>
      </w:r>
      <w:r>
        <w:br/>
      </w:r>
      <w:r>
        <w:rPr>
          <w:rFonts w:ascii="Times New Roman"/>
          <w:b w:val="false"/>
          <w:i w:val="false"/>
          <w:color w:val="000000"/>
          <w:sz w:val="28"/>
        </w:rPr>
        <w:t>
      46. 
</w:t>
      </w:r>
      <w:r>
        <w:rPr>
          <w:rFonts w:ascii="Times New Roman"/>
          <w:b w:val="false"/>
          <w:i w:val="false"/>
          <w:color w:val="000000"/>
          <w:sz w:val="28"/>
        </w:rPr>
        <w:t>
Зарегистрированные преступления подлежат учету в отчетах о преступности в случаях прекращения уголовных дел по следующим основаниям:</w:t>
      </w:r>
      <w:r>
        <w:br/>
      </w:r>
      <w:r>
        <w:rPr>
          <w:rFonts w:ascii="Times New Roman"/>
          <w:b w:val="false"/>
          <w:i w:val="false"/>
          <w:color w:val="000000"/>
          <w:sz w:val="28"/>
        </w:rPr>
        <w:t>
      1) 
</w:t>
      </w:r>
      <w:r>
        <w:rPr>
          <w:rFonts w:ascii="Times New Roman"/>
          <w:b w:val="false"/>
          <w:i w:val="false"/>
          <w:color w:val="000000"/>
          <w:sz w:val="28"/>
        </w:rPr>
        <w:t>
вследствие акта амнистии, если он устраняет применение наказания за совершение деяния (пункт 3) части 1 </w:t>
      </w:r>
      <w:r>
        <w:rPr>
          <w:rFonts w:ascii="Times New Roman"/>
          <w:b w:val="false"/>
          <w:i w:val="false"/>
          <w:color w:val="000000"/>
          <w:sz w:val="28"/>
        </w:rPr>
        <w:t>статьи 37</w:t>
      </w:r>
      <w:r>
        <w:rPr>
          <w:rFonts w:ascii="Times New Roman"/>
          <w:b w:val="false"/>
          <w:i w:val="false"/>
          <w:color w:val="000000"/>
          <w:sz w:val="28"/>
        </w:rPr>
        <w:t xml:space="preserve"> УПК РК);</w:t>
      </w:r>
      <w:r>
        <w:br/>
      </w:r>
      <w:r>
        <w:rPr>
          <w:rFonts w:ascii="Times New Roman"/>
          <w:b w:val="false"/>
          <w:i w:val="false"/>
          <w:color w:val="000000"/>
          <w:sz w:val="28"/>
        </w:rPr>
        <w:t>
      2) 
</w:t>
      </w:r>
      <w:r>
        <w:rPr>
          <w:rFonts w:ascii="Times New Roman"/>
          <w:b w:val="false"/>
          <w:i w:val="false"/>
          <w:color w:val="000000"/>
          <w:sz w:val="28"/>
        </w:rPr>
        <w:t>
при отказе частного обвинителя от обвинения - по делам о преступлениях, предусмотренных частью 1 статьи 33 УПК РК, за исключением случаев, предусмотренных частью 2 </w:t>
      </w:r>
      <w:r>
        <w:rPr>
          <w:rFonts w:ascii="Times New Roman"/>
          <w:b w:val="false"/>
          <w:i w:val="false"/>
          <w:color w:val="000000"/>
          <w:sz w:val="28"/>
        </w:rPr>
        <w:t>статьи 33</w:t>
      </w:r>
      <w:r>
        <w:rPr>
          <w:rFonts w:ascii="Times New Roman"/>
          <w:b w:val="false"/>
          <w:i w:val="false"/>
          <w:color w:val="000000"/>
          <w:sz w:val="28"/>
        </w:rPr>
        <w:t xml:space="preserve"> УПК РК (пункт 6) части 1 </w:t>
      </w:r>
      <w:r>
        <w:rPr>
          <w:rFonts w:ascii="Times New Roman"/>
          <w:b w:val="false"/>
          <w:i w:val="false"/>
          <w:color w:val="000000"/>
          <w:sz w:val="28"/>
        </w:rPr>
        <w:t>статьи 37</w:t>
      </w:r>
      <w:r>
        <w:rPr>
          <w:rFonts w:ascii="Times New Roman"/>
          <w:b w:val="false"/>
          <w:i w:val="false"/>
          <w:color w:val="000000"/>
          <w:sz w:val="28"/>
        </w:rPr>
        <w:t xml:space="preserve"> УПК РК);</w:t>
      </w:r>
      <w:r>
        <w:br/>
      </w:r>
      <w:r>
        <w:rPr>
          <w:rFonts w:ascii="Times New Roman"/>
          <w:b w:val="false"/>
          <w:i w:val="false"/>
          <w:color w:val="000000"/>
          <w:sz w:val="28"/>
        </w:rPr>
        <w:t>
      3) 
</w:t>
      </w:r>
      <w:r>
        <w:rPr>
          <w:rFonts w:ascii="Times New Roman"/>
          <w:b w:val="false"/>
          <w:i w:val="false"/>
          <w:color w:val="000000"/>
          <w:sz w:val="28"/>
        </w:rPr>
        <w:t>
в отношении лица, совершившего запрещенное уголовным законом деяние в состоянии невменяемости (пункт 9) части 1 </w:t>
      </w:r>
      <w:r>
        <w:rPr>
          <w:rFonts w:ascii="Times New Roman"/>
          <w:b w:val="false"/>
          <w:i w:val="false"/>
          <w:color w:val="000000"/>
          <w:sz w:val="28"/>
        </w:rPr>
        <w:t>статьи 37</w:t>
      </w:r>
      <w:r>
        <w:rPr>
          <w:rFonts w:ascii="Times New Roman"/>
          <w:b w:val="false"/>
          <w:i w:val="false"/>
          <w:color w:val="000000"/>
          <w:sz w:val="28"/>
        </w:rPr>
        <w:t xml:space="preserve"> УПК РК);</w:t>
      </w:r>
      <w:r>
        <w:br/>
      </w:r>
      <w:r>
        <w:rPr>
          <w:rFonts w:ascii="Times New Roman"/>
          <w:b w:val="false"/>
          <w:i w:val="false"/>
          <w:color w:val="000000"/>
          <w:sz w:val="28"/>
        </w:rPr>
        <w:t>
      4) 
</w:t>
      </w:r>
      <w:r>
        <w:rPr>
          <w:rFonts w:ascii="Times New Roman"/>
          <w:b w:val="false"/>
          <w:i w:val="false"/>
          <w:color w:val="000000"/>
          <w:sz w:val="28"/>
        </w:rPr>
        <w:t>
в связи с отказом в даче согласия уполномоченным органом или должностным лицом на привлечение к уголовной ответственности лица, обладающего привилегиями или иммунитетом от уголовного преследования (пункт 10) части 1 </w:t>
      </w:r>
      <w:r>
        <w:rPr>
          <w:rFonts w:ascii="Times New Roman"/>
          <w:b w:val="false"/>
          <w:i w:val="false"/>
          <w:color w:val="000000"/>
          <w:sz w:val="28"/>
        </w:rPr>
        <w:t>статьи 37</w:t>
      </w:r>
      <w:r>
        <w:rPr>
          <w:rFonts w:ascii="Times New Roman"/>
          <w:b w:val="false"/>
          <w:i w:val="false"/>
          <w:color w:val="000000"/>
          <w:sz w:val="28"/>
        </w:rPr>
        <w:t xml:space="preserve"> УПК РК); </w:t>
      </w:r>
      <w:r>
        <w:br/>
      </w:r>
      <w:r>
        <w:rPr>
          <w:rFonts w:ascii="Times New Roman"/>
          <w:b w:val="false"/>
          <w:i w:val="false"/>
          <w:color w:val="000000"/>
          <w:sz w:val="28"/>
        </w:rPr>
        <w:t>
      5) 
</w:t>
      </w:r>
      <w:r>
        <w:rPr>
          <w:rFonts w:ascii="Times New Roman"/>
          <w:b w:val="false"/>
          <w:i w:val="false"/>
          <w:color w:val="000000"/>
          <w:sz w:val="28"/>
        </w:rPr>
        <w:t>
в отношении умершего (пункт 11) части 1 </w:t>
      </w:r>
      <w:r>
        <w:rPr>
          <w:rFonts w:ascii="Times New Roman"/>
          <w:b w:val="false"/>
          <w:i w:val="false"/>
          <w:color w:val="000000"/>
          <w:sz w:val="28"/>
        </w:rPr>
        <w:t>статьи 37</w:t>
      </w:r>
      <w:r>
        <w:rPr>
          <w:rFonts w:ascii="Times New Roman"/>
          <w:b w:val="false"/>
          <w:i w:val="false"/>
          <w:color w:val="000000"/>
          <w:sz w:val="28"/>
        </w:rPr>
        <w:t xml:space="preserve"> УПК РК);</w:t>
      </w:r>
      <w:r>
        <w:br/>
      </w:r>
      <w:r>
        <w:rPr>
          <w:rFonts w:ascii="Times New Roman"/>
          <w:b w:val="false"/>
          <w:i w:val="false"/>
          <w:color w:val="000000"/>
          <w:sz w:val="28"/>
        </w:rPr>
        <w:t>
      6) 
</w:t>
      </w:r>
      <w:r>
        <w:rPr>
          <w:rFonts w:ascii="Times New Roman"/>
          <w:b w:val="false"/>
          <w:i w:val="false"/>
          <w:color w:val="000000"/>
          <w:sz w:val="28"/>
        </w:rPr>
        <w:t>
в отношении лица, подлежащего освобождению от уголовной ответственности в силу положений УК РК (пункт 12) части 1 </w:t>
      </w:r>
      <w:r>
        <w:rPr>
          <w:rFonts w:ascii="Times New Roman"/>
          <w:b w:val="false"/>
          <w:i w:val="false"/>
          <w:color w:val="000000"/>
          <w:sz w:val="28"/>
        </w:rPr>
        <w:t>статьи 37</w:t>
      </w:r>
      <w:r>
        <w:rPr>
          <w:rFonts w:ascii="Times New Roman"/>
          <w:b w:val="false"/>
          <w:i w:val="false"/>
          <w:color w:val="000000"/>
          <w:sz w:val="28"/>
        </w:rPr>
        <w:t xml:space="preserve"> УПК РК);</w:t>
      </w:r>
      <w:r>
        <w:br/>
      </w:r>
      <w:r>
        <w:rPr>
          <w:rFonts w:ascii="Times New Roman"/>
          <w:b w:val="false"/>
          <w:i w:val="false"/>
          <w:color w:val="000000"/>
          <w:sz w:val="28"/>
        </w:rPr>
        <w:t>
      7) 
</w:t>
      </w:r>
      <w:r>
        <w:rPr>
          <w:rFonts w:ascii="Times New Roman"/>
          <w:b w:val="false"/>
          <w:i w:val="false"/>
          <w:color w:val="000000"/>
          <w:sz w:val="28"/>
        </w:rPr>
        <w:t>
за примирением потерпевшего с подозреваемым или обвиняемым в случаях, предусмотренных </w:t>
      </w:r>
      <w:r>
        <w:rPr>
          <w:rFonts w:ascii="Times New Roman"/>
          <w:b w:val="false"/>
          <w:i w:val="false"/>
          <w:color w:val="000000"/>
          <w:sz w:val="28"/>
        </w:rPr>
        <w:t>статьей 67</w:t>
      </w:r>
      <w:r>
        <w:rPr>
          <w:rFonts w:ascii="Times New Roman"/>
          <w:b w:val="false"/>
          <w:i w:val="false"/>
          <w:color w:val="000000"/>
          <w:sz w:val="28"/>
        </w:rPr>
        <w:t xml:space="preserve"> УК РК, частью 1 </w:t>
      </w:r>
      <w:r>
        <w:rPr>
          <w:rFonts w:ascii="Times New Roman"/>
          <w:b w:val="false"/>
          <w:i w:val="false"/>
          <w:color w:val="000000"/>
          <w:sz w:val="28"/>
        </w:rPr>
        <w:t>статьи 38</w:t>
      </w:r>
      <w:r>
        <w:rPr>
          <w:rFonts w:ascii="Times New Roman"/>
          <w:b w:val="false"/>
          <w:i w:val="false"/>
          <w:color w:val="000000"/>
          <w:sz w:val="28"/>
        </w:rPr>
        <w:t xml:space="preserve"> УПК РК и иным, нереабилитирующим основаниям;</w:t>
      </w:r>
      <w:r>
        <w:br/>
      </w:r>
      <w:r>
        <w:rPr>
          <w:rFonts w:ascii="Times New Roman"/>
          <w:b w:val="false"/>
          <w:i w:val="false"/>
          <w:color w:val="000000"/>
          <w:sz w:val="28"/>
        </w:rPr>
        <w:t>
      8) 
</w:t>
      </w:r>
      <w:r>
        <w:rPr>
          <w:rFonts w:ascii="Times New Roman"/>
          <w:b w:val="false"/>
          <w:i w:val="false"/>
          <w:color w:val="000000"/>
          <w:sz w:val="28"/>
        </w:rPr>
        <w:t>
за истечением срока давности (пункт 4) части 1 </w:t>
      </w:r>
      <w:r>
        <w:rPr>
          <w:rFonts w:ascii="Times New Roman"/>
          <w:b w:val="false"/>
          <w:i w:val="false"/>
          <w:color w:val="000000"/>
          <w:sz w:val="28"/>
        </w:rPr>
        <w:t>статьи 37</w:t>
      </w:r>
      <w:r>
        <w:rPr>
          <w:rFonts w:ascii="Times New Roman"/>
          <w:b w:val="false"/>
          <w:i w:val="false"/>
          <w:color w:val="000000"/>
          <w:sz w:val="28"/>
        </w:rPr>
        <w:t xml:space="preserve"> УПК РК).</w:t>
      </w:r>
      <w:r>
        <w:br/>
      </w:r>
      <w:r>
        <w:rPr>
          <w:rFonts w:ascii="Times New Roman"/>
          <w:b w:val="false"/>
          <w:i w:val="false"/>
          <w:color w:val="000000"/>
          <w:sz w:val="28"/>
        </w:rPr>
        <w:t>
      47. 
</w:t>
      </w:r>
      <w:r>
        <w:rPr>
          <w:rFonts w:ascii="Times New Roman"/>
          <w:b w:val="false"/>
          <w:i w:val="false"/>
          <w:color w:val="000000"/>
          <w:sz w:val="28"/>
        </w:rPr>
        <w:t>
Преступление подлежит учету в числе находящихся в производстве, в отчетах о преступности, при отмене прокурором постановления о прекращении уголовного дела.</w:t>
      </w:r>
      <w:r>
        <w:br/>
      </w:r>
      <w:r>
        <w:rPr>
          <w:rFonts w:ascii="Times New Roman"/>
          <w:b w:val="false"/>
          <w:i w:val="false"/>
          <w:color w:val="000000"/>
          <w:sz w:val="28"/>
        </w:rPr>
        <w:t>
      48. 
</w:t>
      </w:r>
      <w:r>
        <w:rPr>
          <w:rFonts w:ascii="Times New Roman"/>
          <w:b w:val="false"/>
          <w:i w:val="false"/>
          <w:color w:val="000000"/>
          <w:sz w:val="28"/>
        </w:rPr>
        <w:t>
При заполнении карточки необходимо исходить из того, что учитывается как одно преступление и выставляется одна карточка на выявленное преступление:</w:t>
      </w:r>
      <w:r>
        <w:br/>
      </w:r>
      <w:r>
        <w:rPr>
          <w:rFonts w:ascii="Times New Roman"/>
          <w:b w:val="false"/>
          <w:i w:val="false"/>
          <w:color w:val="000000"/>
          <w:sz w:val="28"/>
        </w:rPr>
        <w:t>
      1) 
</w:t>
      </w:r>
      <w:r>
        <w:rPr>
          <w:rFonts w:ascii="Times New Roman"/>
          <w:b w:val="false"/>
          <w:i w:val="false"/>
          <w:color w:val="000000"/>
          <w:sz w:val="28"/>
        </w:rPr>
        <w:t>
преступление, совершенное несколькими лицами в любой форме соучастия (</w:t>
      </w:r>
      <w:r>
        <w:rPr>
          <w:rFonts w:ascii="Times New Roman"/>
          <w:b w:val="false"/>
          <w:i w:val="false"/>
          <w:color w:val="000000"/>
          <w:sz w:val="28"/>
        </w:rPr>
        <w:t>статья 31</w:t>
      </w:r>
      <w:r>
        <w:rPr>
          <w:rFonts w:ascii="Times New Roman"/>
          <w:b w:val="false"/>
          <w:i w:val="false"/>
          <w:color w:val="000000"/>
          <w:sz w:val="28"/>
        </w:rPr>
        <w:t xml:space="preserve"> УПК РК);</w:t>
      </w:r>
      <w:r>
        <w:br/>
      </w:r>
      <w:r>
        <w:rPr>
          <w:rFonts w:ascii="Times New Roman"/>
          <w:b w:val="false"/>
          <w:i w:val="false"/>
          <w:color w:val="000000"/>
          <w:sz w:val="28"/>
        </w:rPr>
        <w:t>
      2) 
</w:t>
      </w:r>
      <w:r>
        <w:rPr>
          <w:rFonts w:ascii="Times New Roman"/>
          <w:b w:val="false"/>
          <w:i w:val="false"/>
          <w:color w:val="000000"/>
          <w:sz w:val="28"/>
        </w:rPr>
        <w:t>
деяние, которым причиняется вред двум или более лицам (например, кража из одного помещения вещей, принадлежащих разным лицам; хищение из одного стада нескольких голов скота, принадлежащих разным владельцам);</w:t>
      </w:r>
      <w:r>
        <w:br/>
      </w:r>
      <w:r>
        <w:rPr>
          <w:rFonts w:ascii="Times New Roman"/>
          <w:b w:val="false"/>
          <w:i w:val="false"/>
          <w:color w:val="000000"/>
          <w:sz w:val="28"/>
        </w:rPr>
        <w:t>
      3) 
</w:t>
      </w:r>
      <w:r>
        <w:rPr>
          <w:rFonts w:ascii="Times New Roman"/>
          <w:b w:val="false"/>
          <w:i w:val="false"/>
          <w:color w:val="000000"/>
          <w:sz w:val="28"/>
        </w:rPr>
        <w:t>
длящееся преступление (например, незаконное приобретение, хранение, передача, сбыт, перевозка или ношение оружия, боеприпасов, взрывчатых веществ и взрывных устройств, наркотиков; мошенничество; вымогательство);</w:t>
      </w:r>
      <w:r>
        <w:br/>
      </w:r>
      <w:r>
        <w:rPr>
          <w:rFonts w:ascii="Times New Roman"/>
          <w:b w:val="false"/>
          <w:i w:val="false"/>
          <w:color w:val="000000"/>
          <w:sz w:val="28"/>
        </w:rPr>
        <w:t>
      4) 
</w:t>
      </w:r>
      <w:r>
        <w:rPr>
          <w:rFonts w:ascii="Times New Roman"/>
          <w:b w:val="false"/>
          <w:i w:val="false"/>
          <w:color w:val="000000"/>
          <w:sz w:val="28"/>
        </w:rPr>
        <w:t>
продолжаемое преступление (например, истязание);</w:t>
      </w:r>
      <w:r>
        <w:br/>
      </w:r>
      <w:r>
        <w:rPr>
          <w:rFonts w:ascii="Times New Roman"/>
          <w:b w:val="false"/>
          <w:i w:val="false"/>
          <w:color w:val="000000"/>
          <w:sz w:val="28"/>
        </w:rPr>
        <w:t>
      5) 
</w:t>
      </w:r>
      <w:r>
        <w:rPr>
          <w:rFonts w:ascii="Times New Roman"/>
          <w:b w:val="false"/>
          <w:i w:val="false"/>
          <w:color w:val="000000"/>
          <w:sz w:val="28"/>
        </w:rPr>
        <w:t>
последовательное совершение ряда однородных действий, каждое из которых является малозначительным, но в совокупности представляет значительную общественную опасность и квалифицируется, как одно преступление (например: кража электрических счетчиков из одного дома в течение одного периода времени, связанных единством умысла);</w:t>
      </w:r>
      <w:r>
        <w:br/>
      </w:r>
      <w:r>
        <w:rPr>
          <w:rFonts w:ascii="Times New Roman"/>
          <w:b w:val="false"/>
          <w:i w:val="false"/>
          <w:color w:val="000000"/>
          <w:sz w:val="28"/>
        </w:rPr>
        <w:t>
      6) 
</w:t>
      </w:r>
      <w:r>
        <w:rPr>
          <w:rFonts w:ascii="Times New Roman"/>
          <w:b w:val="false"/>
          <w:i w:val="false"/>
          <w:color w:val="000000"/>
          <w:sz w:val="28"/>
        </w:rPr>
        <w:t>
совершение различных преступлений, выполненных одним действием. При этом подлежит учету наиболее тяжкое преступление (например, изнасилование, сопровождаемое заражением венерической болезнью, учитывается только по признакам изнасилования).</w:t>
      </w:r>
      <w:r>
        <w:br/>
      </w:r>
      <w:r>
        <w:rPr>
          <w:rFonts w:ascii="Times New Roman"/>
          <w:b w:val="false"/>
          <w:i w:val="false"/>
          <w:color w:val="000000"/>
          <w:sz w:val="28"/>
        </w:rPr>
        <w:t>
      7) 
</w:t>
      </w:r>
      <w:r>
        <w:rPr>
          <w:rFonts w:ascii="Times New Roman"/>
          <w:b w:val="false"/>
          <w:i w:val="false"/>
          <w:color w:val="000000"/>
          <w:sz w:val="28"/>
        </w:rPr>
        <w:t>
часть совокупного деяния, являющаяся способом совершения основного преступления (например, присвоение или растрата вверенного виновному чужого имущества с использованием служебного положения, где использование служебного положения служит способом хищения). Противоположно этому злоупотребление служебным положением образует самостоятельное деяние и учитывается как отдельная акция, если не является средством реализации основного акта;</w:t>
      </w:r>
      <w:r>
        <w:br/>
      </w:r>
      <w:r>
        <w:rPr>
          <w:rFonts w:ascii="Times New Roman"/>
          <w:b w:val="false"/>
          <w:i w:val="false"/>
          <w:color w:val="000000"/>
          <w:sz w:val="28"/>
        </w:rPr>
        <w:t>
      8) 
</w:t>
      </w:r>
      <w:r>
        <w:rPr>
          <w:rFonts w:ascii="Times New Roman"/>
          <w:b w:val="false"/>
          <w:i w:val="false"/>
          <w:color w:val="000000"/>
          <w:sz w:val="28"/>
        </w:rPr>
        <w:t>
преступление, имеющее элементы составов разных преступлений, но квалифицируемое как одно (например, превышение власти, сопровождающееся насилием в отношении потерпевшего, злостное хулиганство, сопряженное с сопротивлением представителю власти);</w:t>
      </w:r>
      <w:r>
        <w:br/>
      </w:r>
      <w:r>
        <w:rPr>
          <w:rFonts w:ascii="Times New Roman"/>
          <w:b w:val="false"/>
          <w:i w:val="false"/>
          <w:color w:val="000000"/>
          <w:sz w:val="28"/>
        </w:rPr>
        <w:t>
      9) 
</w:t>
      </w:r>
      <w:r>
        <w:rPr>
          <w:rFonts w:ascii="Times New Roman"/>
          <w:b w:val="false"/>
          <w:i w:val="false"/>
          <w:color w:val="000000"/>
          <w:sz w:val="28"/>
        </w:rPr>
        <w:t>
деяние, которое хотя и посягает на различные объекты, но по закону образует одно преступление (например, разбой, при котором посягательству подвергается жизнь, здоровье, собственность потерпевшего, но в совокупности составляют лишь один преступный акт);</w:t>
      </w:r>
      <w:r>
        <w:br/>
      </w:r>
      <w:r>
        <w:rPr>
          <w:rFonts w:ascii="Times New Roman"/>
          <w:b w:val="false"/>
          <w:i w:val="false"/>
          <w:color w:val="000000"/>
          <w:sz w:val="28"/>
        </w:rPr>
        <w:t>
      10) 
</w:t>
      </w:r>
      <w:r>
        <w:rPr>
          <w:rFonts w:ascii="Times New Roman"/>
          <w:b w:val="false"/>
          <w:i w:val="false"/>
          <w:color w:val="000000"/>
          <w:sz w:val="28"/>
        </w:rPr>
        <w:t>
развратные действия, мужеложство и иные подобные акты, независимо от количества эпизодов. При отсутствии умысла на групповое преступление, каждое новое партнерство в таком акте следует учитывать, как самостоятельное преступление;</w:t>
      </w:r>
      <w:r>
        <w:br/>
      </w:r>
      <w:r>
        <w:rPr>
          <w:rFonts w:ascii="Times New Roman"/>
          <w:b w:val="false"/>
          <w:i w:val="false"/>
          <w:color w:val="000000"/>
          <w:sz w:val="28"/>
        </w:rPr>
        <w:t>
      11) 
</w:t>
      </w:r>
      <w:r>
        <w:rPr>
          <w:rFonts w:ascii="Times New Roman"/>
          <w:b w:val="false"/>
          <w:i w:val="false"/>
          <w:color w:val="000000"/>
          <w:sz w:val="28"/>
        </w:rPr>
        <w:t>
в случае одновременного совершения самостоятельных действий, квалифицируемых по различным статьям </w:t>
      </w:r>
      <w:r>
        <w:rPr>
          <w:rFonts w:ascii="Times New Roman"/>
          <w:b w:val="false"/>
          <w:i w:val="false"/>
          <w:color w:val="000000"/>
          <w:sz w:val="28"/>
        </w:rPr>
        <w:t>УК РК</w:t>
      </w:r>
      <w:r>
        <w:rPr>
          <w:rFonts w:ascii="Times New Roman"/>
          <w:b w:val="false"/>
          <w:i w:val="false"/>
          <w:color w:val="000000"/>
          <w:sz w:val="28"/>
        </w:rPr>
        <w:t xml:space="preserve"> (идеальная совокупность). </w:t>
      </w:r>
      <w:r>
        <w:br/>
      </w:r>
      <w:r>
        <w:rPr>
          <w:rFonts w:ascii="Times New Roman"/>
          <w:b w:val="false"/>
          <w:i w:val="false"/>
          <w:color w:val="000000"/>
          <w:sz w:val="28"/>
        </w:rPr>
        <w:t>
      49. 
</w:t>
      </w:r>
      <w:r>
        <w:rPr>
          <w:rFonts w:ascii="Times New Roman"/>
          <w:b w:val="false"/>
          <w:i w:val="false"/>
          <w:color w:val="000000"/>
          <w:sz w:val="28"/>
        </w:rPr>
        <w:t xml:space="preserve">
При возбуждении уголовного дела прокурором, в реквизите 1 карточки формы 1.0 вносится наименование органа, которому данное дело будет передано для расследования, в реквизите 2 отмечается служба, получившая данное дело для расследования, в реквизите 10 отмечается код 01 прокурором. </w:t>
      </w:r>
      <w:r>
        <w:br/>
      </w:r>
      <w:r>
        <w:rPr>
          <w:rFonts w:ascii="Times New Roman"/>
          <w:b w:val="false"/>
          <w:i w:val="false"/>
          <w:color w:val="000000"/>
          <w:sz w:val="28"/>
        </w:rPr>
        <w:t>
</w:t>
      </w:r>
      <w:r>
        <w:rPr>
          <w:rFonts w:ascii="Times New Roman"/>
          <w:b w:val="false"/>
          <w:i w:val="false"/>
          <w:color w:val="000000"/>
          <w:sz w:val="28"/>
        </w:rPr>
        <w:t>
      В случае возбуждения уголовного дела прокурором по линии надзора за законностью в социально-экономической сфере, реквизите 10.1 отмечается код «10».</w:t>
      </w:r>
      <w:r>
        <w:br/>
      </w:r>
      <w:r>
        <w:rPr>
          <w:rFonts w:ascii="Times New Roman"/>
          <w:b w:val="false"/>
          <w:i w:val="false"/>
          <w:color w:val="000000"/>
          <w:sz w:val="28"/>
        </w:rPr>
        <w:t>
      50. 
</w:t>
      </w:r>
      <w:r>
        <w:rPr>
          <w:rFonts w:ascii="Times New Roman"/>
          <w:b w:val="false"/>
          <w:i w:val="false"/>
          <w:color w:val="000000"/>
          <w:sz w:val="28"/>
        </w:rPr>
        <w:t>
Учитываются как два и более преступлений и выставляется соответствующее количество карточек:</w:t>
      </w:r>
      <w:r>
        <w:br/>
      </w:r>
      <w:r>
        <w:rPr>
          <w:rFonts w:ascii="Times New Roman"/>
          <w:b w:val="false"/>
          <w:i w:val="false"/>
          <w:color w:val="000000"/>
          <w:sz w:val="28"/>
        </w:rPr>
        <w:t>
      1) 
</w:t>
      </w:r>
      <w:r>
        <w:rPr>
          <w:rFonts w:ascii="Times New Roman"/>
          <w:b w:val="false"/>
          <w:i w:val="false"/>
          <w:color w:val="000000"/>
          <w:sz w:val="28"/>
        </w:rPr>
        <w:t>
в случае одновременного совершения самостоятельных действий, квалифицируемых по различным статьям </w:t>
      </w:r>
      <w:r>
        <w:rPr>
          <w:rFonts w:ascii="Times New Roman"/>
          <w:b w:val="false"/>
          <w:i w:val="false"/>
          <w:color w:val="000000"/>
          <w:sz w:val="28"/>
        </w:rPr>
        <w:t>УК РК</w:t>
      </w:r>
      <w:r>
        <w:rPr>
          <w:rFonts w:ascii="Times New Roman"/>
          <w:b w:val="false"/>
          <w:i w:val="false"/>
          <w:color w:val="000000"/>
          <w:sz w:val="28"/>
        </w:rPr>
        <w:t xml:space="preserve"> (например, убийство путем поджога дома или совершено изнасилование, а затем последовало ограбление потерпевшей);</w:t>
      </w:r>
      <w:r>
        <w:br/>
      </w:r>
      <w:r>
        <w:rPr>
          <w:rFonts w:ascii="Times New Roman"/>
          <w:b w:val="false"/>
          <w:i w:val="false"/>
          <w:color w:val="000000"/>
          <w:sz w:val="28"/>
        </w:rPr>
        <w:t>
      2) 
</w:t>
      </w:r>
      <w:r>
        <w:rPr>
          <w:rFonts w:ascii="Times New Roman"/>
          <w:b w:val="false"/>
          <w:i w:val="false"/>
          <w:color w:val="000000"/>
          <w:sz w:val="28"/>
        </w:rPr>
        <w:t>
идентичные, не связанные единством умысла действия, совершенные в разное время (например, неоднократно совершенные кражи, грабежи, разбои, вымогательство).</w:t>
      </w:r>
      <w:r>
        <w:br/>
      </w:r>
      <w:r>
        <w:rPr>
          <w:rFonts w:ascii="Times New Roman"/>
          <w:b w:val="false"/>
          <w:i w:val="false"/>
          <w:color w:val="000000"/>
          <w:sz w:val="28"/>
        </w:rPr>
        <w:t>
      51. 
</w:t>
      </w:r>
      <w:r>
        <w:rPr>
          <w:rFonts w:ascii="Times New Roman"/>
          <w:b w:val="false"/>
          <w:i w:val="false"/>
          <w:color w:val="000000"/>
          <w:sz w:val="28"/>
        </w:rPr>
        <w:t>
Учету в числе преступления не подлежит действие или бездействие, формально содержащее признаки какого-либо деяния, предусмотренного </w:t>
      </w:r>
      <w:r>
        <w:rPr>
          <w:rFonts w:ascii="Times New Roman"/>
          <w:b w:val="false"/>
          <w:i w:val="false"/>
          <w:color w:val="000000"/>
          <w:sz w:val="28"/>
        </w:rPr>
        <w:t>УК РК</w:t>
      </w:r>
      <w:r>
        <w:rPr>
          <w:rFonts w:ascii="Times New Roman"/>
          <w:b w:val="false"/>
          <w:i w:val="false"/>
          <w:color w:val="000000"/>
          <w:sz w:val="28"/>
        </w:rPr>
        <w:t>, но в силу малозначительности не представляющее общественную опасность, то есть не причинившее вреда и не создавшее угрозу причинения вреда личности, обществу или государству (часть 2 </w:t>
      </w:r>
      <w:r>
        <w:rPr>
          <w:rFonts w:ascii="Times New Roman"/>
          <w:b w:val="false"/>
          <w:i w:val="false"/>
          <w:color w:val="000000"/>
          <w:sz w:val="28"/>
        </w:rPr>
        <w:t>статьи 9</w:t>
      </w:r>
      <w:r>
        <w:rPr>
          <w:rFonts w:ascii="Times New Roman"/>
          <w:b w:val="false"/>
          <w:i w:val="false"/>
          <w:color w:val="000000"/>
          <w:sz w:val="28"/>
        </w:rPr>
        <w:t xml:space="preserve"> УК РК).</w:t>
      </w:r>
      <w:r>
        <w:br/>
      </w:r>
      <w:r>
        <w:rPr>
          <w:rFonts w:ascii="Times New Roman"/>
          <w:b w:val="false"/>
          <w:i w:val="false"/>
          <w:color w:val="000000"/>
          <w:sz w:val="28"/>
        </w:rPr>
        <w:t>
      52. 
</w:t>
      </w:r>
      <w:r>
        <w:rPr>
          <w:rFonts w:ascii="Times New Roman"/>
          <w:b w:val="false"/>
          <w:i w:val="false"/>
          <w:color w:val="000000"/>
          <w:sz w:val="28"/>
        </w:rPr>
        <w:t>
В реквизите 19 карточки формы 1.0 коды «связанное с разжиганием социальной (21), национальной (22), родовой (23), расовой (24), религиозной (25) вражды» заполняются в случаях, когда уголовная ответственность предусмотрена соответствующими статьями </w:t>
      </w:r>
      <w:r>
        <w:rPr>
          <w:rFonts w:ascii="Times New Roman"/>
          <w:b w:val="false"/>
          <w:i w:val="false"/>
          <w:color w:val="000000"/>
          <w:sz w:val="28"/>
        </w:rPr>
        <w:t>УК РК</w:t>
      </w:r>
      <w:r>
        <w:rPr>
          <w:rFonts w:ascii="Times New Roman"/>
          <w:b w:val="false"/>
          <w:i w:val="false"/>
          <w:color w:val="000000"/>
          <w:sz w:val="28"/>
        </w:rPr>
        <w:t>.</w:t>
      </w:r>
      <w:r>
        <w:br/>
      </w:r>
      <w:r>
        <w:rPr>
          <w:rFonts w:ascii="Times New Roman"/>
          <w:b w:val="false"/>
          <w:i w:val="false"/>
          <w:color w:val="000000"/>
          <w:sz w:val="28"/>
        </w:rPr>
        <w:t>
      53. 
</w:t>
      </w:r>
      <w:r>
        <w:rPr>
          <w:rFonts w:ascii="Times New Roman"/>
          <w:b w:val="false"/>
          <w:i w:val="false"/>
          <w:color w:val="000000"/>
          <w:sz w:val="28"/>
        </w:rPr>
        <w:t>
При заполнении карточки формы 1.0 следует иметь в виду, что общественное место - специально оборудованные места общего пользования в черте или вне городов и населенных пунктов, предназначенные для использования населением, а также проведения массовых мероприятий, обслуживания и отдыха граждан.</w:t>
      </w:r>
      <w:r>
        <w:br/>
      </w:r>
      <w:r>
        <w:rPr>
          <w:rFonts w:ascii="Times New Roman"/>
          <w:b w:val="false"/>
          <w:i w:val="false"/>
          <w:color w:val="000000"/>
          <w:sz w:val="28"/>
        </w:rPr>
        <w:t>
      54. 
</w:t>
      </w:r>
      <w:r>
        <w:rPr>
          <w:rFonts w:ascii="Times New Roman"/>
          <w:b w:val="false"/>
          <w:i w:val="false"/>
          <w:color w:val="000000"/>
          <w:sz w:val="28"/>
        </w:rPr>
        <w:t xml:space="preserve">
К общественным местам относятся: </w:t>
      </w:r>
      <w:r>
        <w:br/>
      </w:r>
      <w:r>
        <w:rPr>
          <w:rFonts w:ascii="Times New Roman"/>
          <w:b w:val="false"/>
          <w:i w:val="false"/>
          <w:color w:val="000000"/>
          <w:sz w:val="28"/>
        </w:rPr>
        <w:t>
      1) 
</w:t>
      </w:r>
      <w:r>
        <w:rPr>
          <w:rFonts w:ascii="Times New Roman"/>
          <w:b w:val="false"/>
          <w:i w:val="false"/>
          <w:color w:val="000000"/>
          <w:sz w:val="28"/>
        </w:rPr>
        <w:t xml:space="preserve">
организации образования и отдыха; </w:t>
      </w:r>
      <w:r>
        <w:br/>
      </w:r>
      <w:r>
        <w:rPr>
          <w:rFonts w:ascii="Times New Roman"/>
          <w:b w:val="false"/>
          <w:i w:val="false"/>
          <w:color w:val="000000"/>
          <w:sz w:val="28"/>
        </w:rPr>
        <w:t>
      2) 
</w:t>
      </w:r>
      <w:r>
        <w:rPr>
          <w:rFonts w:ascii="Times New Roman"/>
          <w:b w:val="false"/>
          <w:i w:val="false"/>
          <w:color w:val="000000"/>
          <w:sz w:val="28"/>
        </w:rPr>
        <w:t>
организации здравоохранения;</w:t>
      </w:r>
      <w:r>
        <w:br/>
      </w:r>
      <w:r>
        <w:rPr>
          <w:rFonts w:ascii="Times New Roman"/>
          <w:b w:val="false"/>
          <w:i w:val="false"/>
          <w:color w:val="000000"/>
          <w:sz w:val="28"/>
        </w:rPr>
        <w:t>
      3) 
</w:t>
      </w:r>
      <w:r>
        <w:rPr>
          <w:rFonts w:ascii="Times New Roman"/>
          <w:b w:val="false"/>
          <w:i w:val="false"/>
          <w:color w:val="000000"/>
          <w:sz w:val="28"/>
        </w:rPr>
        <w:t>
пункты общественного питания;</w:t>
      </w:r>
      <w:r>
        <w:br/>
      </w:r>
      <w:r>
        <w:rPr>
          <w:rFonts w:ascii="Times New Roman"/>
          <w:b w:val="false"/>
          <w:i w:val="false"/>
          <w:color w:val="000000"/>
          <w:sz w:val="28"/>
        </w:rPr>
        <w:t>
      4) 
</w:t>
      </w:r>
      <w:r>
        <w:rPr>
          <w:rFonts w:ascii="Times New Roman"/>
          <w:b w:val="false"/>
          <w:i w:val="false"/>
          <w:color w:val="000000"/>
          <w:sz w:val="28"/>
        </w:rPr>
        <w:t>
кинотеатры, театры, цирки, концертные, смотровые и выставочные залы, спортивные арены и другие крытые сооружения, предназначенные для массового отдыха, в том числе ночные клубы и дискотеки;</w:t>
      </w:r>
      <w:r>
        <w:br/>
      </w:r>
      <w:r>
        <w:rPr>
          <w:rFonts w:ascii="Times New Roman"/>
          <w:b w:val="false"/>
          <w:i w:val="false"/>
          <w:color w:val="000000"/>
          <w:sz w:val="28"/>
        </w:rPr>
        <w:t>
      5) 
</w:t>
      </w:r>
      <w:r>
        <w:rPr>
          <w:rFonts w:ascii="Times New Roman"/>
          <w:b w:val="false"/>
          <w:i w:val="false"/>
          <w:color w:val="000000"/>
          <w:sz w:val="28"/>
        </w:rPr>
        <w:t>
музеи, библиотеки и лектории;</w:t>
      </w:r>
      <w:r>
        <w:br/>
      </w:r>
      <w:r>
        <w:rPr>
          <w:rFonts w:ascii="Times New Roman"/>
          <w:b w:val="false"/>
          <w:i w:val="false"/>
          <w:color w:val="000000"/>
          <w:sz w:val="28"/>
        </w:rPr>
        <w:t>
      6) 
</w:t>
      </w:r>
      <w:r>
        <w:rPr>
          <w:rFonts w:ascii="Times New Roman"/>
          <w:b w:val="false"/>
          <w:i w:val="false"/>
          <w:color w:val="000000"/>
          <w:sz w:val="28"/>
        </w:rPr>
        <w:t>
поезда местного и дальнего сообщения, суда воздушного, морского и речного транспорта, салоны городских, междугородних автобусов, маршрутных такси и городского электротранспорта;</w:t>
      </w:r>
      <w:r>
        <w:br/>
      </w:r>
      <w:r>
        <w:rPr>
          <w:rFonts w:ascii="Times New Roman"/>
          <w:b w:val="false"/>
          <w:i w:val="false"/>
          <w:color w:val="000000"/>
          <w:sz w:val="28"/>
        </w:rPr>
        <w:t>
      7) 
</w:t>
      </w:r>
      <w:r>
        <w:rPr>
          <w:rFonts w:ascii="Times New Roman"/>
          <w:b w:val="false"/>
          <w:i w:val="false"/>
          <w:color w:val="000000"/>
          <w:sz w:val="28"/>
        </w:rPr>
        <w:t>
здания аэропортов, железнодорожных, автомобильных и водных вокзалов, перроны железнодорожных вокзалов;</w:t>
      </w:r>
      <w:r>
        <w:br/>
      </w:r>
      <w:r>
        <w:rPr>
          <w:rFonts w:ascii="Times New Roman"/>
          <w:b w:val="false"/>
          <w:i w:val="false"/>
          <w:color w:val="000000"/>
          <w:sz w:val="28"/>
        </w:rPr>
        <w:t>
      8) 
</w:t>
      </w:r>
      <w:r>
        <w:rPr>
          <w:rFonts w:ascii="Times New Roman"/>
          <w:b w:val="false"/>
          <w:i w:val="false"/>
          <w:color w:val="000000"/>
          <w:sz w:val="28"/>
        </w:rPr>
        <w:t>
помещения государственных органов и организаций;</w:t>
      </w:r>
      <w:r>
        <w:br/>
      </w:r>
      <w:r>
        <w:rPr>
          <w:rFonts w:ascii="Times New Roman"/>
          <w:b w:val="false"/>
          <w:i w:val="false"/>
          <w:color w:val="000000"/>
          <w:sz w:val="28"/>
        </w:rPr>
        <w:t>
      9) 
</w:t>
      </w:r>
      <w:r>
        <w:rPr>
          <w:rFonts w:ascii="Times New Roman"/>
          <w:b w:val="false"/>
          <w:i w:val="false"/>
          <w:color w:val="000000"/>
          <w:sz w:val="28"/>
        </w:rPr>
        <w:t xml:space="preserve">
помещения, являющиеся рабочими местами; </w:t>
      </w:r>
      <w:r>
        <w:br/>
      </w:r>
      <w:r>
        <w:rPr>
          <w:rFonts w:ascii="Times New Roman"/>
          <w:b w:val="false"/>
          <w:i w:val="false"/>
          <w:color w:val="000000"/>
          <w:sz w:val="28"/>
        </w:rPr>
        <w:t>
      10) 
</w:t>
      </w:r>
      <w:r>
        <w:rPr>
          <w:rFonts w:ascii="Times New Roman"/>
          <w:b w:val="false"/>
          <w:i w:val="false"/>
          <w:color w:val="000000"/>
          <w:sz w:val="28"/>
        </w:rPr>
        <w:t xml:space="preserve">
подъезды домов. </w:t>
      </w:r>
      <w:r>
        <w:br/>
      </w:r>
      <w:r>
        <w:rPr>
          <w:rFonts w:ascii="Times New Roman"/>
          <w:b w:val="false"/>
          <w:i w:val="false"/>
          <w:color w:val="000000"/>
          <w:sz w:val="28"/>
        </w:rPr>
        <w:t>
      55. 
</w:t>
      </w:r>
      <w:r>
        <w:rPr>
          <w:rFonts w:ascii="Times New Roman"/>
          <w:b w:val="false"/>
          <w:i w:val="false"/>
          <w:color w:val="000000"/>
          <w:sz w:val="28"/>
        </w:rPr>
        <w:t>
Общественные места подразделяются на:</w:t>
      </w:r>
      <w:r>
        <w:br/>
      </w:r>
      <w:r>
        <w:rPr>
          <w:rFonts w:ascii="Times New Roman"/>
          <w:b w:val="false"/>
          <w:i w:val="false"/>
          <w:color w:val="000000"/>
          <w:sz w:val="28"/>
        </w:rPr>
        <w:t>
      1) 
</w:t>
      </w:r>
      <w:r>
        <w:rPr>
          <w:rFonts w:ascii="Times New Roman"/>
          <w:b w:val="false"/>
          <w:i w:val="false"/>
          <w:color w:val="000000"/>
          <w:sz w:val="28"/>
        </w:rPr>
        <w:t>
постоянные (места, доступ в которое открыт в любое время: улицы, переулки, скверы, бульвары, набережные, площади, вокзалы, дворы (за исключением дворов частных домов);</w:t>
      </w:r>
      <w:r>
        <w:br/>
      </w:r>
      <w:r>
        <w:rPr>
          <w:rFonts w:ascii="Times New Roman"/>
          <w:b w:val="false"/>
          <w:i w:val="false"/>
          <w:color w:val="000000"/>
          <w:sz w:val="28"/>
        </w:rPr>
        <w:t>
      2) 
</w:t>
      </w:r>
      <w:r>
        <w:rPr>
          <w:rFonts w:ascii="Times New Roman"/>
          <w:b w:val="false"/>
          <w:i w:val="false"/>
          <w:color w:val="000000"/>
          <w:sz w:val="28"/>
        </w:rPr>
        <w:t xml:space="preserve">
периодические (помещения, предназначенные для обслуживания и отдыха населения в определенные часы: рынки, образовательные и лечебно-оздоровительные учреждения, зоны отдыха, культурные, развлекательные, спортивные учреждения, общественный транспорт, предприятия торговли, вагоны пассажирских поездов (кроме тамбуров), а также вагон-ресторан, пассажирское купе в ночное время суток и туалет). </w:t>
      </w:r>
      <w:r>
        <w:br/>
      </w:r>
      <w:r>
        <w:rPr>
          <w:rFonts w:ascii="Times New Roman"/>
          <w:b w:val="false"/>
          <w:i w:val="false"/>
          <w:color w:val="000000"/>
          <w:sz w:val="28"/>
        </w:rPr>
        <w:t>
      56. 
</w:t>
      </w:r>
      <w:r>
        <w:rPr>
          <w:rFonts w:ascii="Times New Roman"/>
          <w:b w:val="false"/>
          <w:i w:val="false"/>
          <w:color w:val="000000"/>
          <w:sz w:val="28"/>
        </w:rPr>
        <w:t xml:space="preserve">
Из общего количества преступлений, отнесенных к числу совершенных в общественных местах, выделяются, в том числе уличные, то есть совершенные: в обустроенных местах в социальном плане: улицах, площадях, бульварах, набережных, мостах, переулках, не огороженных дворах (за исключением частных), в жилых массивах, лесопарковых зонах, в черте городов (населенных пунктов), скверах, пляжах, зонах отдыха, рынках, стадионах в период их функционирования. </w:t>
      </w:r>
      <w:r>
        <w:br/>
      </w:r>
      <w:r>
        <w:rPr>
          <w:rFonts w:ascii="Times New Roman"/>
          <w:b w:val="false"/>
          <w:i w:val="false"/>
          <w:color w:val="000000"/>
          <w:sz w:val="28"/>
        </w:rPr>
        <w:t>
      57. 
</w:t>
      </w:r>
      <w:r>
        <w:rPr>
          <w:rFonts w:ascii="Times New Roman"/>
          <w:b w:val="false"/>
          <w:i w:val="false"/>
          <w:color w:val="000000"/>
          <w:sz w:val="28"/>
        </w:rPr>
        <w:t>
Не учитываются как совершенные в общественных местах и на улицах преступления, совершенные:</w:t>
      </w:r>
      <w:r>
        <w:br/>
      </w:r>
      <w:r>
        <w:rPr>
          <w:rFonts w:ascii="Times New Roman"/>
          <w:b w:val="false"/>
          <w:i w:val="false"/>
          <w:color w:val="000000"/>
          <w:sz w:val="28"/>
        </w:rPr>
        <w:t>
      1) 
</w:t>
      </w:r>
      <w:r>
        <w:rPr>
          <w:rFonts w:ascii="Times New Roman"/>
          <w:b w:val="false"/>
          <w:i w:val="false"/>
          <w:color w:val="000000"/>
          <w:sz w:val="28"/>
        </w:rPr>
        <w:t>
на объектах общественного назначения, в момент совершения преступления не выполняющих свои функции;</w:t>
      </w:r>
      <w:r>
        <w:br/>
      </w:r>
      <w:r>
        <w:rPr>
          <w:rFonts w:ascii="Times New Roman"/>
          <w:b w:val="false"/>
          <w:i w:val="false"/>
          <w:color w:val="000000"/>
          <w:sz w:val="28"/>
        </w:rPr>
        <w:t>
      2) 
</w:t>
      </w:r>
      <w:r>
        <w:rPr>
          <w:rFonts w:ascii="Times New Roman"/>
          <w:b w:val="false"/>
          <w:i w:val="false"/>
          <w:color w:val="000000"/>
          <w:sz w:val="28"/>
        </w:rPr>
        <w:t xml:space="preserve">
на объектах с пропускным режимом, используемых коллективами трудящихся для работы и охраняемых автостоянках; </w:t>
      </w:r>
      <w:r>
        <w:br/>
      </w:r>
      <w:r>
        <w:rPr>
          <w:rFonts w:ascii="Times New Roman"/>
          <w:b w:val="false"/>
          <w:i w:val="false"/>
          <w:color w:val="000000"/>
          <w:sz w:val="28"/>
        </w:rPr>
        <w:t>
      3) 
</w:t>
      </w:r>
      <w:r>
        <w:rPr>
          <w:rFonts w:ascii="Times New Roman"/>
          <w:b w:val="false"/>
          <w:i w:val="false"/>
          <w:color w:val="000000"/>
          <w:sz w:val="28"/>
        </w:rPr>
        <w:t xml:space="preserve">
преступления, совершенные в подсобных помещениях, гардеробах организаций, учреждений, торговых и увеселительных заведений, в том числе раздевалках спортзалов учебных и иных заведений; </w:t>
      </w:r>
      <w:r>
        <w:br/>
      </w:r>
      <w:r>
        <w:rPr>
          <w:rFonts w:ascii="Times New Roman"/>
          <w:b w:val="false"/>
          <w:i w:val="false"/>
          <w:color w:val="000000"/>
          <w:sz w:val="28"/>
        </w:rPr>
        <w:t>
      4) 
</w:t>
      </w:r>
      <w:r>
        <w:rPr>
          <w:rFonts w:ascii="Times New Roman"/>
          <w:b w:val="false"/>
          <w:i w:val="false"/>
          <w:color w:val="000000"/>
          <w:sz w:val="28"/>
        </w:rPr>
        <w:t>
преступления, совершенные в такси;</w:t>
      </w:r>
      <w:r>
        <w:br/>
      </w:r>
      <w:r>
        <w:rPr>
          <w:rFonts w:ascii="Times New Roman"/>
          <w:b w:val="false"/>
          <w:i w:val="false"/>
          <w:color w:val="000000"/>
          <w:sz w:val="28"/>
        </w:rPr>
        <w:t>
      5) 
</w:t>
      </w:r>
      <w:r>
        <w:rPr>
          <w:rFonts w:ascii="Times New Roman"/>
          <w:b w:val="false"/>
          <w:i w:val="false"/>
          <w:color w:val="000000"/>
          <w:sz w:val="28"/>
        </w:rPr>
        <w:t>
преступления, совершенные на территории заброшенных зданий, вне зависимости от наличия ограждения, в подземных коммуникациях, на необустроенном участке местности - пустыре, побережье реки, за исключением набережных улиц и пляжа, участке автодороги без каких-либо объектов инфраструктуры;</w:t>
      </w:r>
      <w:r>
        <w:br/>
      </w:r>
      <w:r>
        <w:rPr>
          <w:rFonts w:ascii="Times New Roman"/>
          <w:b w:val="false"/>
          <w:i w:val="false"/>
          <w:color w:val="000000"/>
          <w:sz w:val="28"/>
        </w:rPr>
        <w:t>
      6) 
</w:t>
      </w:r>
      <w:r>
        <w:rPr>
          <w:rFonts w:ascii="Times New Roman"/>
          <w:b w:val="false"/>
          <w:i w:val="false"/>
          <w:color w:val="000000"/>
          <w:sz w:val="28"/>
        </w:rPr>
        <w:t>
кражи из квартир и другие преступления, совершенные в жилых помещениях общежитий, гостиниц, домов отдыха, вагонов пассажирских поездов, находящихся на перегонах в случае отсутствия пассажиров, разъездах, в тупиках и парках отстоев;</w:t>
      </w:r>
      <w:r>
        <w:br/>
      </w:r>
      <w:r>
        <w:rPr>
          <w:rFonts w:ascii="Times New Roman"/>
          <w:b w:val="false"/>
          <w:i w:val="false"/>
          <w:color w:val="000000"/>
          <w:sz w:val="28"/>
        </w:rPr>
        <w:t>
      7) 
</w:t>
      </w:r>
      <w:r>
        <w:rPr>
          <w:rFonts w:ascii="Times New Roman"/>
          <w:b w:val="false"/>
          <w:i w:val="false"/>
          <w:color w:val="000000"/>
          <w:sz w:val="28"/>
        </w:rPr>
        <w:t xml:space="preserve">
преступления, совершенные в местах общего пользования в коммунальных квартирах, чердаках, подвалах, лифтах, за исключением хулиганств; </w:t>
      </w:r>
      <w:r>
        <w:br/>
      </w:r>
      <w:r>
        <w:rPr>
          <w:rFonts w:ascii="Times New Roman"/>
          <w:b w:val="false"/>
          <w:i w:val="false"/>
          <w:color w:val="000000"/>
          <w:sz w:val="28"/>
        </w:rPr>
        <w:t>
      8) 
</w:t>
      </w:r>
      <w:r>
        <w:rPr>
          <w:rFonts w:ascii="Times New Roman"/>
          <w:b w:val="false"/>
          <w:i w:val="false"/>
          <w:color w:val="000000"/>
          <w:sz w:val="28"/>
        </w:rPr>
        <w:t>
длящиеся преступления;</w:t>
      </w:r>
      <w:r>
        <w:br/>
      </w:r>
      <w:r>
        <w:rPr>
          <w:rFonts w:ascii="Times New Roman"/>
          <w:b w:val="false"/>
          <w:i w:val="false"/>
          <w:color w:val="000000"/>
          <w:sz w:val="28"/>
        </w:rPr>
        <w:t>
      9) 
</w:t>
      </w:r>
      <w:r>
        <w:rPr>
          <w:rFonts w:ascii="Times New Roman"/>
          <w:b w:val="false"/>
          <w:i w:val="false"/>
          <w:color w:val="000000"/>
          <w:sz w:val="28"/>
        </w:rPr>
        <w:t>
дорожно-транспортные преступления.</w:t>
      </w:r>
      <w:r>
        <w:br/>
      </w:r>
      <w:r>
        <w:rPr>
          <w:rFonts w:ascii="Times New Roman"/>
          <w:b w:val="false"/>
          <w:i w:val="false"/>
          <w:color w:val="000000"/>
          <w:sz w:val="28"/>
        </w:rPr>
        <w:t>
</w:t>
      </w:r>
      <w:r>
        <w:rPr>
          <w:rFonts w:ascii="Times New Roman"/>
          <w:b w:val="false"/>
          <w:i w:val="false"/>
          <w:color w:val="000000"/>
          <w:sz w:val="28"/>
        </w:rPr>
        <w:t xml:space="preserve">
      Подчеркивание одного из перечисленных реквизитов 21.1 подтверждает или исключает причисление преступления к категории «совершенных в общественных местах», предусмотренных в реквизите 21 карточки формы 1.0. </w:t>
      </w:r>
      <w:r>
        <w:br/>
      </w:r>
      <w:r>
        <w:rPr>
          <w:rFonts w:ascii="Times New Roman"/>
          <w:b w:val="false"/>
          <w:i w:val="false"/>
          <w:color w:val="000000"/>
          <w:sz w:val="28"/>
        </w:rPr>
        <w:t>
      58. 
</w:t>
      </w:r>
      <w:r>
        <w:rPr>
          <w:rFonts w:ascii="Times New Roman"/>
          <w:b w:val="false"/>
          <w:i w:val="false"/>
          <w:color w:val="000000"/>
          <w:sz w:val="28"/>
        </w:rPr>
        <w:t>
Преступления, ранее поставленные на учет как совершенные в общественных местах и на улицах, подлежат корректировке в установленном пункте 12 настоящей Инструкции порядке, если в ходе расследования устанавливаются достоверные сведения о месте их совершения.</w:t>
      </w:r>
      <w:r>
        <w:br/>
      </w:r>
      <w:r>
        <w:rPr>
          <w:rFonts w:ascii="Times New Roman"/>
          <w:b w:val="false"/>
          <w:i w:val="false"/>
          <w:color w:val="000000"/>
          <w:sz w:val="28"/>
        </w:rPr>
        <w:t>
</w:t>
      </w:r>
      <w:r>
        <w:rPr>
          <w:rFonts w:ascii="Times New Roman"/>
          <w:b w:val="false"/>
          <w:i w:val="false"/>
          <w:color w:val="000000"/>
          <w:sz w:val="28"/>
        </w:rPr>
        <w:t>
      При этом данная корректировка не рассматривается как корректировка, повлекшая искажение отчетности предыдущих отчетных периодов и на нее не распространяются требования, установленные приказами Генерального Прокурора Республики Казахстан по корректировке отчетов.</w:t>
      </w:r>
      <w:r>
        <w:br/>
      </w:r>
      <w:r>
        <w:rPr>
          <w:rFonts w:ascii="Times New Roman"/>
          <w:b w:val="false"/>
          <w:i w:val="false"/>
          <w:color w:val="000000"/>
          <w:sz w:val="28"/>
        </w:rPr>
        <w:t>
      59. 
</w:t>
      </w:r>
      <w:r>
        <w:rPr>
          <w:rFonts w:ascii="Times New Roman"/>
          <w:b w:val="false"/>
          <w:i w:val="false"/>
          <w:color w:val="000000"/>
          <w:sz w:val="28"/>
        </w:rPr>
        <w:t>
При поступлении из суда дела частного обвинения для проведения дознания или предварительного следствия, в реквизите 1 карточки формы 1.0 проставляется наименование органа, получившего данное дело для расследования, в реквизитах 2 и 10 - соответствующая служба, а в реквизите 10.1 - код 06 «по делу частного обвинения, поступившего по пункту 1) части 3 </w:t>
      </w:r>
      <w:r>
        <w:rPr>
          <w:rFonts w:ascii="Times New Roman"/>
          <w:b w:val="false"/>
          <w:i w:val="false"/>
          <w:color w:val="000000"/>
          <w:sz w:val="28"/>
        </w:rPr>
        <w:t>статьи 394</w:t>
      </w:r>
      <w:r>
        <w:rPr>
          <w:rFonts w:ascii="Times New Roman"/>
          <w:b w:val="false"/>
          <w:i w:val="false"/>
          <w:color w:val="000000"/>
          <w:sz w:val="28"/>
        </w:rPr>
        <w:t xml:space="preserve"> УПК РК». Кроме того, указанному делу присваивается очередной номер уголовного дела данного органа.</w:t>
      </w:r>
      <w:r>
        <w:br/>
      </w:r>
      <w:r>
        <w:rPr>
          <w:rFonts w:ascii="Times New Roman"/>
          <w:b w:val="false"/>
          <w:i w:val="false"/>
          <w:color w:val="000000"/>
          <w:sz w:val="28"/>
        </w:rPr>
        <w:t>
      60. 
</w:t>
      </w:r>
      <w:r>
        <w:rPr>
          <w:rFonts w:ascii="Times New Roman"/>
          <w:b w:val="false"/>
          <w:i w:val="false"/>
          <w:color w:val="000000"/>
          <w:sz w:val="28"/>
        </w:rPr>
        <w:t>
Карточка формы 1.0 в случае, предусмотренном подпунктом 1) </w:t>
      </w:r>
      <w:r>
        <w:rPr>
          <w:rFonts w:ascii="Times New Roman"/>
          <w:b w:val="false"/>
          <w:i w:val="false"/>
          <w:color w:val="000000"/>
          <w:sz w:val="28"/>
        </w:rPr>
        <w:t>пункта 34</w:t>
      </w:r>
      <w:r>
        <w:rPr>
          <w:rFonts w:ascii="Times New Roman"/>
          <w:b w:val="false"/>
          <w:i w:val="false"/>
          <w:color w:val="000000"/>
          <w:sz w:val="28"/>
        </w:rPr>
        <w:t xml:space="preserve"> настоящей Инструкции, подписывается лицом, принявшим процессуальное решение и начальником органа уголовного преследования. </w:t>
      </w:r>
      <w:r>
        <w:br/>
      </w:r>
      <w:r>
        <w:rPr>
          <w:rFonts w:ascii="Times New Roman"/>
          <w:b w:val="false"/>
          <w:i w:val="false"/>
          <w:color w:val="000000"/>
          <w:sz w:val="28"/>
        </w:rPr>
        <w:t>
      61. 
</w:t>
      </w:r>
      <w:r>
        <w:rPr>
          <w:rFonts w:ascii="Times New Roman"/>
          <w:b w:val="false"/>
          <w:i w:val="false"/>
          <w:color w:val="000000"/>
          <w:sz w:val="28"/>
        </w:rPr>
        <w:t xml:space="preserve">
В случае возбуждения прокурором уголовного дела или отказе в возбуждении уголовного дела по нереабилитирующим основаниям, карточка подписывается самим прокурором, принявшим решение. </w:t>
      </w:r>
      <w:r>
        <w:br/>
      </w:r>
      <w:r>
        <w:rPr>
          <w:rFonts w:ascii="Times New Roman"/>
          <w:b w:val="false"/>
          <w:i w:val="false"/>
          <w:color w:val="000000"/>
          <w:sz w:val="28"/>
        </w:rPr>
        <w:t>
</w:t>
      </w:r>
      <w:r>
        <w:rPr>
          <w:rFonts w:ascii="Times New Roman"/>
          <w:b w:val="false"/>
          <w:i w:val="false"/>
          <w:color w:val="000000"/>
          <w:sz w:val="28"/>
        </w:rPr>
        <w:t>
      При отказе в возбуждении уголовного дела по нереабилитирующим основаниям органом уголовного преследования, карточка формы 1.0 подписывается лицом, принявшим процессуальное решение и прокурором.</w:t>
      </w:r>
      <w:r>
        <w:br/>
      </w:r>
      <w:r>
        <w:rPr>
          <w:rFonts w:ascii="Times New Roman"/>
          <w:b w:val="false"/>
          <w:i w:val="false"/>
          <w:color w:val="000000"/>
          <w:sz w:val="28"/>
        </w:rPr>
        <w:t>
</w:t>
      </w:r>
      <w:r>
        <w:rPr>
          <w:rFonts w:ascii="Times New Roman"/>
          <w:b w:val="false"/>
          <w:i w:val="false"/>
          <w:color w:val="000000"/>
          <w:sz w:val="28"/>
        </w:rPr>
        <w:t>
      В остальных случаях, предусмотренных </w:t>
      </w:r>
      <w:r>
        <w:rPr>
          <w:rFonts w:ascii="Times New Roman"/>
          <w:b w:val="false"/>
          <w:i w:val="false"/>
          <w:color w:val="000000"/>
          <w:sz w:val="28"/>
        </w:rPr>
        <w:t>пунктом 34</w:t>
      </w:r>
      <w:r>
        <w:rPr>
          <w:rFonts w:ascii="Times New Roman"/>
          <w:b w:val="false"/>
          <w:i w:val="false"/>
          <w:color w:val="000000"/>
          <w:sz w:val="28"/>
        </w:rPr>
        <w:t xml:space="preserve"> настоящей Инструкции, карточка формы № 1.0 подписывается лицом, принявшим процессуальное решение.</w:t>
      </w:r>
      <w:r>
        <w:br/>
      </w:r>
      <w:r>
        <w:rPr>
          <w:rFonts w:ascii="Times New Roman"/>
          <w:b w:val="false"/>
          <w:i w:val="false"/>
          <w:color w:val="000000"/>
          <w:sz w:val="28"/>
        </w:rPr>
        <w:t>
</w:t>
      </w:r>
      <w:r>
        <w:rPr>
          <w:rFonts w:ascii="Times New Roman"/>
          <w:b w:val="false"/>
          <w:i w:val="false"/>
          <w:color w:val="000000"/>
          <w:sz w:val="28"/>
        </w:rPr>
        <w:t>
      7. Особенности выставления карточки формы 1.1</w:t>
      </w:r>
      <w:r>
        <w:br/>
      </w:r>
      <w:r>
        <w:rPr>
          <w:rFonts w:ascii="Times New Roman"/>
          <w:b w:val="false"/>
          <w:i w:val="false"/>
          <w:color w:val="000000"/>
          <w:sz w:val="28"/>
        </w:rPr>
        <w:t>
      62. 
</w:t>
      </w:r>
      <w:r>
        <w:rPr>
          <w:rFonts w:ascii="Times New Roman"/>
          <w:b w:val="false"/>
          <w:i w:val="false"/>
          <w:color w:val="000000"/>
          <w:sz w:val="28"/>
        </w:rPr>
        <w:t>
Назначение карточки формы 1.1 заключается в отражении результатов досудебной деятельности органов следствия и дознания. Карточка формы 1.1 выставляется должностным лицом субъекта, осуществляющего следствие или дознание, при принятии по каждому эпизоду уголовного дела следующих решений:</w:t>
      </w:r>
      <w:r>
        <w:br/>
      </w:r>
      <w:r>
        <w:rPr>
          <w:rFonts w:ascii="Times New Roman"/>
          <w:b w:val="false"/>
          <w:i w:val="false"/>
          <w:color w:val="000000"/>
          <w:sz w:val="28"/>
        </w:rPr>
        <w:t>
      1) 
</w:t>
      </w:r>
      <w:r>
        <w:rPr>
          <w:rFonts w:ascii="Times New Roman"/>
          <w:b w:val="false"/>
          <w:i w:val="false"/>
          <w:color w:val="000000"/>
          <w:sz w:val="28"/>
        </w:rPr>
        <w:t>
о направлении прокурору с обвинительным заключением, протоколом обвинения либо постановлением о направлении в суд, для применения принудительных мер медицинского характера, а также протоколом упрощенного досудебного производства;</w:t>
      </w:r>
      <w:r>
        <w:br/>
      </w:r>
      <w:r>
        <w:rPr>
          <w:rFonts w:ascii="Times New Roman"/>
          <w:b w:val="false"/>
          <w:i w:val="false"/>
          <w:color w:val="000000"/>
          <w:sz w:val="28"/>
        </w:rPr>
        <w:t>
      2) 
</w:t>
      </w:r>
      <w:r>
        <w:rPr>
          <w:rFonts w:ascii="Times New Roman"/>
          <w:b w:val="false"/>
          <w:i w:val="false"/>
          <w:color w:val="000000"/>
          <w:sz w:val="28"/>
        </w:rPr>
        <w:t>
о прекращении производства по делу;</w:t>
      </w:r>
      <w:r>
        <w:br/>
      </w:r>
      <w:r>
        <w:rPr>
          <w:rFonts w:ascii="Times New Roman"/>
          <w:b w:val="false"/>
          <w:i w:val="false"/>
          <w:color w:val="000000"/>
          <w:sz w:val="28"/>
        </w:rPr>
        <w:t>
      3) 
</w:t>
      </w:r>
      <w:r>
        <w:rPr>
          <w:rFonts w:ascii="Times New Roman"/>
          <w:b w:val="false"/>
          <w:i w:val="false"/>
          <w:color w:val="000000"/>
          <w:sz w:val="28"/>
        </w:rPr>
        <w:t>
о приостановлении производства по делу;</w:t>
      </w:r>
      <w:r>
        <w:br/>
      </w:r>
      <w:r>
        <w:rPr>
          <w:rFonts w:ascii="Times New Roman"/>
          <w:b w:val="false"/>
          <w:i w:val="false"/>
          <w:color w:val="000000"/>
          <w:sz w:val="28"/>
        </w:rPr>
        <w:t>
      4) 
</w:t>
      </w:r>
      <w:r>
        <w:rPr>
          <w:rFonts w:ascii="Times New Roman"/>
          <w:b w:val="false"/>
          <w:i w:val="false"/>
          <w:color w:val="000000"/>
          <w:sz w:val="28"/>
        </w:rPr>
        <w:t>
о передаче по подследственности;</w:t>
      </w:r>
      <w:r>
        <w:br/>
      </w:r>
      <w:r>
        <w:rPr>
          <w:rFonts w:ascii="Times New Roman"/>
          <w:b w:val="false"/>
          <w:i w:val="false"/>
          <w:color w:val="000000"/>
          <w:sz w:val="28"/>
        </w:rPr>
        <w:t>
      5) 
</w:t>
      </w:r>
      <w:r>
        <w:rPr>
          <w:rFonts w:ascii="Times New Roman"/>
          <w:b w:val="false"/>
          <w:i w:val="false"/>
          <w:color w:val="000000"/>
          <w:sz w:val="28"/>
        </w:rPr>
        <w:t>
о соединении дел;</w:t>
      </w:r>
      <w:r>
        <w:br/>
      </w:r>
      <w:r>
        <w:rPr>
          <w:rFonts w:ascii="Times New Roman"/>
          <w:b w:val="false"/>
          <w:i w:val="false"/>
          <w:color w:val="000000"/>
          <w:sz w:val="28"/>
        </w:rPr>
        <w:t>
      6) 
</w:t>
      </w:r>
      <w:r>
        <w:rPr>
          <w:rFonts w:ascii="Times New Roman"/>
          <w:b w:val="false"/>
          <w:i w:val="false"/>
          <w:color w:val="000000"/>
          <w:sz w:val="28"/>
        </w:rPr>
        <w:t>
о выделении из ранее соединенного (разъединении соединенных уголовных дел);</w:t>
      </w:r>
      <w:r>
        <w:br/>
      </w:r>
      <w:r>
        <w:rPr>
          <w:rFonts w:ascii="Times New Roman"/>
          <w:b w:val="false"/>
          <w:i w:val="false"/>
          <w:color w:val="000000"/>
          <w:sz w:val="28"/>
        </w:rPr>
        <w:t>
      7) 
</w:t>
      </w:r>
      <w:r>
        <w:rPr>
          <w:rFonts w:ascii="Times New Roman"/>
          <w:b w:val="false"/>
          <w:i w:val="false"/>
          <w:color w:val="000000"/>
          <w:sz w:val="28"/>
        </w:rPr>
        <w:t>
о возобновлении производства по делу, в том числе после отмены постановления о приостановлении, прекращении прокурором;</w:t>
      </w:r>
      <w:r>
        <w:br/>
      </w:r>
      <w:r>
        <w:rPr>
          <w:rFonts w:ascii="Times New Roman"/>
          <w:b w:val="false"/>
          <w:i w:val="false"/>
          <w:color w:val="000000"/>
          <w:sz w:val="28"/>
        </w:rPr>
        <w:t>
      8) 
</w:t>
      </w:r>
      <w:r>
        <w:rPr>
          <w:rFonts w:ascii="Times New Roman"/>
          <w:b w:val="false"/>
          <w:i w:val="false"/>
          <w:color w:val="000000"/>
          <w:sz w:val="28"/>
        </w:rPr>
        <w:t>
о переквалификации;</w:t>
      </w:r>
      <w:r>
        <w:br/>
      </w:r>
      <w:r>
        <w:rPr>
          <w:rFonts w:ascii="Times New Roman"/>
          <w:b w:val="false"/>
          <w:i w:val="false"/>
          <w:color w:val="000000"/>
          <w:sz w:val="28"/>
        </w:rPr>
        <w:t>
      9) 
</w:t>
      </w:r>
      <w:r>
        <w:rPr>
          <w:rFonts w:ascii="Times New Roman"/>
          <w:b w:val="false"/>
          <w:i w:val="false"/>
          <w:color w:val="000000"/>
          <w:sz w:val="28"/>
        </w:rPr>
        <w:t>
о принятии уголовного дела к производству, после возвращения на дополнительное расследование;</w:t>
      </w:r>
      <w:r>
        <w:br/>
      </w:r>
      <w:r>
        <w:rPr>
          <w:rFonts w:ascii="Times New Roman"/>
          <w:b w:val="false"/>
          <w:i w:val="false"/>
          <w:color w:val="000000"/>
          <w:sz w:val="28"/>
        </w:rPr>
        <w:t>
      10) 
</w:t>
      </w:r>
      <w:r>
        <w:rPr>
          <w:rFonts w:ascii="Times New Roman"/>
          <w:b w:val="false"/>
          <w:i w:val="false"/>
          <w:color w:val="000000"/>
          <w:sz w:val="28"/>
        </w:rPr>
        <w:t>
при продлении срока расследования;</w:t>
      </w:r>
      <w:r>
        <w:br/>
      </w:r>
      <w:r>
        <w:rPr>
          <w:rFonts w:ascii="Times New Roman"/>
          <w:b w:val="false"/>
          <w:i w:val="false"/>
          <w:color w:val="000000"/>
          <w:sz w:val="28"/>
        </w:rPr>
        <w:t>
      11) 
</w:t>
      </w:r>
      <w:r>
        <w:rPr>
          <w:rFonts w:ascii="Times New Roman"/>
          <w:b w:val="false"/>
          <w:i w:val="false"/>
          <w:color w:val="000000"/>
          <w:sz w:val="28"/>
        </w:rPr>
        <w:t>
при принятии переданного уголовного дела по подследственности либо территориальности в пределах Республики Казахстан;</w:t>
      </w:r>
      <w:r>
        <w:br/>
      </w:r>
      <w:r>
        <w:rPr>
          <w:rFonts w:ascii="Times New Roman"/>
          <w:b w:val="false"/>
          <w:i w:val="false"/>
          <w:color w:val="000000"/>
          <w:sz w:val="28"/>
        </w:rPr>
        <w:t>
      12) 
</w:t>
      </w:r>
      <w:r>
        <w:rPr>
          <w:rFonts w:ascii="Times New Roman"/>
          <w:b w:val="false"/>
          <w:i w:val="false"/>
          <w:color w:val="000000"/>
          <w:sz w:val="28"/>
        </w:rPr>
        <w:t>
при принятии дела, возвращенного судом в порядке части 4 </w:t>
      </w:r>
      <w:r>
        <w:rPr>
          <w:rFonts w:ascii="Times New Roman"/>
          <w:b w:val="false"/>
          <w:i w:val="false"/>
          <w:color w:val="000000"/>
          <w:sz w:val="28"/>
        </w:rPr>
        <w:t>статьи 376</w:t>
      </w:r>
      <w:r>
        <w:rPr>
          <w:rFonts w:ascii="Times New Roman"/>
          <w:b w:val="false"/>
          <w:i w:val="false"/>
          <w:color w:val="000000"/>
          <w:sz w:val="28"/>
        </w:rPr>
        <w:t xml:space="preserve"> УПК РК;</w:t>
      </w:r>
      <w:r>
        <w:br/>
      </w:r>
      <w:r>
        <w:rPr>
          <w:rFonts w:ascii="Times New Roman"/>
          <w:b w:val="false"/>
          <w:i w:val="false"/>
          <w:color w:val="000000"/>
          <w:sz w:val="28"/>
        </w:rPr>
        <w:t>
      13) 
</w:t>
      </w:r>
      <w:r>
        <w:rPr>
          <w:rFonts w:ascii="Times New Roman"/>
          <w:b w:val="false"/>
          <w:i w:val="false"/>
          <w:color w:val="000000"/>
          <w:sz w:val="28"/>
        </w:rPr>
        <w:t>
при назначении следствия по делам дознания в порядке частей 1, 2 статьи 288 УПК РК либо в порядке части 2 </w:t>
      </w:r>
      <w:r>
        <w:rPr>
          <w:rFonts w:ascii="Times New Roman"/>
          <w:b w:val="false"/>
          <w:i w:val="false"/>
          <w:color w:val="000000"/>
          <w:sz w:val="28"/>
        </w:rPr>
        <w:t>статьи 289</w:t>
      </w:r>
      <w:r>
        <w:rPr>
          <w:rFonts w:ascii="Times New Roman"/>
          <w:b w:val="false"/>
          <w:i w:val="false"/>
          <w:color w:val="000000"/>
          <w:sz w:val="28"/>
        </w:rPr>
        <w:t xml:space="preserve"> УПК РК;</w:t>
      </w:r>
      <w:r>
        <w:br/>
      </w:r>
      <w:r>
        <w:rPr>
          <w:rFonts w:ascii="Times New Roman"/>
          <w:b w:val="false"/>
          <w:i w:val="false"/>
          <w:color w:val="000000"/>
          <w:sz w:val="28"/>
        </w:rPr>
        <w:t>
      14) 
</w:t>
      </w:r>
      <w:r>
        <w:rPr>
          <w:rFonts w:ascii="Times New Roman"/>
          <w:b w:val="false"/>
          <w:i w:val="false"/>
          <w:color w:val="000000"/>
          <w:sz w:val="28"/>
        </w:rPr>
        <w:t>
при восстановлении сроков по окончании нахождения дела по жалобе в суде (прокуратуре) либо по окончании ознакомления обвиняемого и его защитника;</w:t>
      </w:r>
      <w:r>
        <w:br/>
      </w:r>
      <w:r>
        <w:rPr>
          <w:rFonts w:ascii="Times New Roman"/>
          <w:b w:val="false"/>
          <w:i w:val="false"/>
          <w:color w:val="000000"/>
          <w:sz w:val="28"/>
        </w:rPr>
        <w:t>
      63. 
</w:t>
      </w:r>
      <w:r>
        <w:rPr>
          <w:rFonts w:ascii="Times New Roman"/>
          <w:b w:val="false"/>
          <w:i w:val="false"/>
          <w:color w:val="000000"/>
          <w:sz w:val="28"/>
        </w:rPr>
        <w:t>
При наличии подключения к ЕУСС уполномоченного органа в случае принятия решений, предусмотренных </w:t>
      </w:r>
      <w:r>
        <w:rPr>
          <w:rFonts w:ascii="Times New Roman"/>
          <w:b w:val="false"/>
          <w:i w:val="false"/>
          <w:color w:val="000000"/>
          <w:sz w:val="28"/>
        </w:rPr>
        <w:t>пунктом 62</w:t>
      </w:r>
      <w:r>
        <w:rPr>
          <w:rFonts w:ascii="Times New Roman"/>
          <w:b w:val="false"/>
          <w:i w:val="false"/>
          <w:color w:val="000000"/>
          <w:sz w:val="28"/>
        </w:rPr>
        <w:t xml:space="preserve"> настоящей Инструкции, в карточку формы 1.1 производится вложение файла с электронным вариантом процессуального документа в формате Word, либо в отсканированном виде.</w:t>
      </w:r>
      <w:r>
        <w:br/>
      </w:r>
      <w:r>
        <w:rPr>
          <w:rFonts w:ascii="Times New Roman"/>
          <w:b w:val="false"/>
          <w:i w:val="false"/>
          <w:color w:val="000000"/>
          <w:sz w:val="28"/>
        </w:rPr>
        <w:t>
</w:t>
      </w:r>
      <w:r>
        <w:rPr>
          <w:rFonts w:ascii="Times New Roman"/>
          <w:b w:val="false"/>
          <w:i w:val="false"/>
          <w:color w:val="000000"/>
          <w:sz w:val="28"/>
        </w:rPr>
        <w:t>
      Выполнение данного требования обеспечивается при наличии достаточного материально-технического обеспечения органов уголовного преследования.</w:t>
      </w:r>
      <w:r>
        <w:br/>
      </w:r>
      <w:r>
        <w:rPr>
          <w:rFonts w:ascii="Times New Roman"/>
          <w:b w:val="false"/>
          <w:i w:val="false"/>
          <w:color w:val="000000"/>
          <w:sz w:val="28"/>
        </w:rPr>
        <w:t>
      64. 
</w:t>
      </w:r>
      <w:r>
        <w:rPr>
          <w:rFonts w:ascii="Times New Roman"/>
          <w:b w:val="false"/>
          <w:i w:val="false"/>
          <w:color w:val="000000"/>
          <w:sz w:val="28"/>
        </w:rPr>
        <w:t>
При заполнении карточки формы 1.1 следует иметь ввиду, что под понятием «семейные и бытовые преступления» следует понимать умышленные или неосторожные деяния, посягающие на жизнь, здоровье, честь, достоинство и свободу личности, совершенные: в результате конфликта между лицами, состоящими в зарегистрированных либо фактических брачно-семейных или других родственных отношениях, совместно проживающими лицами, а также в результате длящегося конфликта между соседями.</w:t>
      </w:r>
      <w:r>
        <w:br/>
      </w:r>
      <w:r>
        <w:rPr>
          <w:rFonts w:ascii="Times New Roman"/>
          <w:b w:val="false"/>
          <w:i w:val="false"/>
          <w:color w:val="000000"/>
          <w:sz w:val="28"/>
        </w:rPr>
        <w:t>
      65. 
</w:t>
      </w:r>
      <w:r>
        <w:rPr>
          <w:rFonts w:ascii="Times New Roman"/>
          <w:b w:val="false"/>
          <w:i w:val="false"/>
          <w:color w:val="000000"/>
          <w:sz w:val="28"/>
        </w:rPr>
        <w:t>
При возвращении уголовного дела прокурором для составления нового обвинительного заключения карточка формы 1.1 о принятии дела к производству не выставляется, однако при повторном направлении данного дела прокурору в порядке статей </w:t>
      </w:r>
      <w:r>
        <w:rPr>
          <w:rFonts w:ascii="Times New Roman"/>
          <w:b w:val="false"/>
          <w:i w:val="false"/>
          <w:color w:val="000000"/>
          <w:sz w:val="28"/>
        </w:rPr>
        <w:t>280</w:t>
      </w:r>
      <w:r>
        <w:rPr>
          <w:rFonts w:ascii="Times New Roman"/>
          <w:b w:val="false"/>
          <w:i w:val="false"/>
          <w:color w:val="000000"/>
          <w:sz w:val="28"/>
        </w:rPr>
        <w:t>, </w:t>
      </w:r>
      <w:r>
        <w:rPr>
          <w:rFonts w:ascii="Times New Roman"/>
          <w:b w:val="false"/>
          <w:i w:val="false"/>
          <w:color w:val="000000"/>
          <w:sz w:val="28"/>
        </w:rPr>
        <w:t>287</w:t>
      </w:r>
      <w:r>
        <w:rPr>
          <w:rFonts w:ascii="Times New Roman"/>
          <w:b w:val="false"/>
          <w:i w:val="false"/>
          <w:color w:val="000000"/>
          <w:sz w:val="28"/>
        </w:rPr>
        <w:t>, </w:t>
      </w:r>
      <w:r>
        <w:rPr>
          <w:rFonts w:ascii="Times New Roman"/>
          <w:b w:val="false"/>
          <w:i w:val="false"/>
          <w:color w:val="000000"/>
          <w:sz w:val="28"/>
        </w:rPr>
        <w:t>514</w:t>
      </w:r>
      <w:r>
        <w:rPr>
          <w:rFonts w:ascii="Times New Roman"/>
          <w:b w:val="false"/>
          <w:i w:val="false"/>
          <w:color w:val="000000"/>
          <w:sz w:val="28"/>
        </w:rPr>
        <w:t xml:space="preserve"> УПК РК повторно выставляется карточка формы 1.1. </w:t>
      </w:r>
      <w:r>
        <w:br/>
      </w:r>
      <w:r>
        <w:rPr>
          <w:rFonts w:ascii="Times New Roman"/>
          <w:b w:val="false"/>
          <w:i w:val="false"/>
          <w:color w:val="000000"/>
          <w:sz w:val="28"/>
        </w:rPr>
        <w:t>
      66. 
</w:t>
      </w:r>
      <w:r>
        <w:rPr>
          <w:rFonts w:ascii="Times New Roman"/>
          <w:b w:val="false"/>
          <w:i w:val="false"/>
          <w:color w:val="000000"/>
          <w:sz w:val="28"/>
        </w:rPr>
        <w:t>
В случаях переквалификации преступных деяний субъектом выставляется форма 1.1.</w:t>
      </w:r>
      <w:r>
        <w:br/>
      </w:r>
      <w:r>
        <w:rPr>
          <w:rFonts w:ascii="Times New Roman"/>
          <w:b w:val="false"/>
          <w:i w:val="false"/>
          <w:color w:val="000000"/>
          <w:sz w:val="28"/>
        </w:rPr>
        <w:t>
      67. 
</w:t>
      </w:r>
      <w:r>
        <w:rPr>
          <w:rFonts w:ascii="Times New Roman"/>
          <w:b w:val="false"/>
          <w:i w:val="false"/>
          <w:color w:val="000000"/>
          <w:sz w:val="28"/>
        </w:rPr>
        <w:t>
В случае направления уголовного дела для расследования по месту совершения преступления в другую область Республики Казахстан либо при передаче уголовного дела по подследственности в субъект (следствия, дознания), лицо, осуществляющее уголовное преследование выставляет в уполномоченный орган карточку формы 1.1 о передаче уголовного дела по подследственности. Уполномоченным органом копия карточки формы 1.1 направляется в течение 24 часов в уполномоченный орган, куда направлено уголовное дело.</w:t>
      </w:r>
      <w:r>
        <w:br/>
      </w:r>
      <w:r>
        <w:rPr>
          <w:rFonts w:ascii="Times New Roman"/>
          <w:b w:val="false"/>
          <w:i w:val="false"/>
          <w:color w:val="000000"/>
          <w:sz w:val="28"/>
        </w:rPr>
        <w:t>
</w:t>
      </w:r>
      <w:r>
        <w:rPr>
          <w:rFonts w:ascii="Times New Roman"/>
          <w:b w:val="false"/>
          <w:i w:val="false"/>
          <w:color w:val="000000"/>
          <w:sz w:val="28"/>
        </w:rPr>
        <w:t>
      Должностное лицо субъекта, в производство которого поступило уголовное дело, выставляет карточку формы 1.1 с указанием, что уголовное дело, поступившее в порядке части 1 </w:t>
      </w:r>
      <w:r>
        <w:rPr>
          <w:rFonts w:ascii="Times New Roman"/>
          <w:b w:val="false"/>
          <w:i w:val="false"/>
          <w:color w:val="000000"/>
          <w:sz w:val="28"/>
        </w:rPr>
        <w:t>статьи 193</w:t>
      </w:r>
      <w:r>
        <w:rPr>
          <w:rFonts w:ascii="Times New Roman"/>
          <w:b w:val="false"/>
          <w:i w:val="false"/>
          <w:color w:val="000000"/>
          <w:sz w:val="28"/>
        </w:rPr>
        <w:t xml:space="preserve"> УПК РК, принято к производству. Копия указанной карточки, уполномоченным органом направляется в уполномоченный орган, откуда поступило уголовное дело.</w:t>
      </w:r>
      <w:r>
        <w:br/>
      </w:r>
      <w:r>
        <w:rPr>
          <w:rFonts w:ascii="Times New Roman"/>
          <w:b w:val="false"/>
          <w:i w:val="false"/>
          <w:color w:val="000000"/>
          <w:sz w:val="28"/>
        </w:rPr>
        <w:t>
      68. 
</w:t>
      </w:r>
      <w:r>
        <w:rPr>
          <w:rFonts w:ascii="Times New Roman"/>
          <w:b w:val="false"/>
          <w:i w:val="false"/>
          <w:color w:val="000000"/>
          <w:sz w:val="28"/>
        </w:rPr>
        <w:t xml:space="preserve">
Реквизит 9 карточки формы 1.1 подлежит обязательному заполнению. Код, указывающий на состояние лица, совершившего преступление, подчеркивается на основании содержания обвинительного заключения и свидетельских показаний о том, что преступление совершено в состоянии опьянения или при наличии в материалах уголовного дела акта о медицинском освидетельствовании об алкогольном опьянении, наркотическом либо токсическом возбуждении лица на момент совершения преступления. </w:t>
      </w:r>
      <w:r>
        <w:br/>
      </w:r>
      <w:r>
        <w:rPr>
          <w:rFonts w:ascii="Times New Roman"/>
          <w:b w:val="false"/>
          <w:i w:val="false"/>
          <w:color w:val="000000"/>
          <w:sz w:val="28"/>
        </w:rPr>
        <w:t>
      69. 
</w:t>
      </w:r>
      <w:r>
        <w:rPr>
          <w:rFonts w:ascii="Times New Roman"/>
          <w:b w:val="false"/>
          <w:i w:val="false"/>
          <w:color w:val="000000"/>
          <w:sz w:val="28"/>
        </w:rPr>
        <w:t>
В реквизите, указывающем на наличие судимости, отражаются лица, имеющие не погашенную и не снятую судимость. Лица, осужденные за преступления, совершенные до восемнадцати лет (кроме несовершеннолетних, совершивших повторные преступления), а также у которых судимости сняты или погашены, учету в этом разделе не подлежат (часть 4 </w:t>
      </w:r>
      <w:r>
        <w:rPr>
          <w:rFonts w:ascii="Times New Roman"/>
          <w:b w:val="false"/>
          <w:i w:val="false"/>
          <w:color w:val="000000"/>
          <w:sz w:val="28"/>
        </w:rPr>
        <w:t>статьи 13</w:t>
      </w:r>
      <w:r>
        <w:rPr>
          <w:rFonts w:ascii="Times New Roman"/>
          <w:b w:val="false"/>
          <w:i w:val="false"/>
          <w:color w:val="000000"/>
          <w:sz w:val="28"/>
        </w:rPr>
        <w:t xml:space="preserve"> УК РК).</w:t>
      </w:r>
      <w:r>
        <w:br/>
      </w:r>
      <w:r>
        <w:rPr>
          <w:rFonts w:ascii="Times New Roman"/>
          <w:b w:val="false"/>
          <w:i w:val="false"/>
          <w:color w:val="000000"/>
          <w:sz w:val="28"/>
        </w:rPr>
        <w:t>
      70. 
</w:t>
      </w:r>
      <w:r>
        <w:rPr>
          <w:rFonts w:ascii="Times New Roman"/>
          <w:b w:val="false"/>
          <w:i w:val="false"/>
          <w:color w:val="000000"/>
          <w:sz w:val="28"/>
        </w:rPr>
        <w:t>
В случае принятия решения о приостановлении производства по уголовному делу на основании пунктов 2) и 5) части 1 </w:t>
      </w:r>
      <w:r>
        <w:rPr>
          <w:rFonts w:ascii="Times New Roman"/>
          <w:b w:val="false"/>
          <w:i w:val="false"/>
          <w:color w:val="000000"/>
          <w:sz w:val="28"/>
        </w:rPr>
        <w:t>статьи 50</w:t>
      </w:r>
      <w:r>
        <w:rPr>
          <w:rFonts w:ascii="Times New Roman"/>
          <w:b w:val="false"/>
          <w:i w:val="false"/>
          <w:color w:val="000000"/>
          <w:sz w:val="28"/>
        </w:rPr>
        <w:t xml:space="preserve"> УПК РК реквизит 10 заполняется при наличии соответствующего постановления и розыскного дела. При приостановлении уголовного дела по пункту 5) части 1 </w:t>
      </w:r>
      <w:r>
        <w:rPr>
          <w:rFonts w:ascii="Times New Roman"/>
          <w:b w:val="false"/>
          <w:i w:val="false"/>
          <w:color w:val="000000"/>
          <w:sz w:val="28"/>
        </w:rPr>
        <w:t>статьи 50</w:t>
      </w:r>
      <w:r>
        <w:rPr>
          <w:rFonts w:ascii="Times New Roman"/>
          <w:b w:val="false"/>
          <w:i w:val="false"/>
          <w:color w:val="000000"/>
          <w:sz w:val="28"/>
        </w:rPr>
        <w:t xml:space="preserve"> УПК РК реквизит «10.2 сведения о разыскиваемом» карточки формы 1.1 заполняется с проверкой достоверности сведений (за исключением «Номер розыскного дела»).</w:t>
      </w:r>
      <w:r>
        <w:br/>
      </w:r>
      <w:r>
        <w:rPr>
          <w:rFonts w:ascii="Times New Roman"/>
          <w:b w:val="false"/>
          <w:i w:val="false"/>
          <w:color w:val="000000"/>
          <w:sz w:val="28"/>
        </w:rPr>
        <w:t>
      71. 
</w:t>
      </w:r>
      <w:r>
        <w:rPr>
          <w:rFonts w:ascii="Times New Roman"/>
          <w:b w:val="false"/>
          <w:i w:val="false"/>
          <w:color w:val="000000"/>
          <w:sz w:val="28"/>
        </w:rPr>
        <w:t>
Из общего срока расследования уголовного дела исключается период нахождения дела на ознакомлении обвиняемого и его защитника или по жалобе в прокуратуре или суде, которые указываются в реквизитах 14, 14.1 карточки формы 1.1.</w:t>
      </w:r>
      <w:r>
        <w:br/>
      </w:r>
      <w:r>
        <w:rPr>
          <w:rFonts w:ascii="Times New Roman"/>
          <w:b w:val="false"/>
          <w:i w:val="false"/>
          <w:color w:val="000000"/>
          <w:sz w:val="28"/>
        </w:rPr>
        <w:t>
      72. 
</w:t>
      </w:r>
      <w:r>
        <w:rPr>
          <w:rFonts w:ascii="Times New Roman"/>
          <w:b w:val="false"/>
          <w:i w:val="false"/>
          <w:color w:val="000000"/>
          <w:sz w:val="28"/>
        </w:rPr>
        <w:t xml:space="preserve">
Преступления снимаются с учета, по делам о которых в отношении подсудимых судом вынесен оправдательный приговор за не установлением события преступления или отсутствием состава преступления, по вступлению в законную силу. </w:t>
      </w:r>
      <w:r>
        <w:br/>
      </w:r>
      <w:r>
        <w:rPr>
          <w:rFonts w:ascii="Times New Roman"/>
          <w:b w:val="false"/>
          <w:i w:val="false"/>
          <w:color w:val="000000"/>
          <w:sz w:val="28"/>
        </w:rPr>
        <w:t>
</w:t>
      </w:r>
      <w:r>
        <w:rPr>
          <w:rFonts w:ascii="Times New Roman"/>
          <w:b w:val="false"/>
          <w:i w:val="false"/>
          <w:color w:val="000000"/>
          <w:sz w:val="28"/>
        </w:rPr>
        <w:t>
      Необходимо иметь ввиду, что корректировка производится также в случаях прекращения судом уголовного дела по реабилитирующим основаниям и переквалификации преступления в отношении всех лиц по соответствующим эпизодам при условии, что переквалификация, прекращение по реабилитирующим основаниям либо оправдание было полностью по эпизоду, а не в отношении одного лица по групповым преступлениям.</w:t>
      </w:r>
      <w:r>
        <w:br/>
      </w:r>
      <w:r>
        <w:rPr>
          <w:rFonts w:ascii="Times New Roman"/>
          <w:b w:val="false"/>
          <w:i w:val="false"/>
          <w:color w:val="000000"/>
          <w:sz w:val="28"/>
        </w:rPr>
        <w:t>
      73. 
</w:t>
      </w:r>
      <w:r>
        <w:rPr>
          <w:rFonts w:ascii="Times New Roman"/>
          <w:b w:val="false"/>
          <w:i w:val="false"/>
          <w:color w:val="000000"/>
          <w:sz w:val="28"/>
        </w:rPr>
        <w:t>
По преступлениям, по делам о которых постановлен оправдательный приговор за недоказанностью участия подсудимого в совершении преступления лица, и неустановлением лица, подлежащего привлечению в качестве обвиняемого, субъектом, принявшим дело к производству, выставляется карточка формы 1.1, как на нераскрытое преступление, с исключением из числа раскрытых.</w:t>
      </w:r>
      <w:r>
        <w:br/>
      </w:r>
      <w:r>
        <w:rPr>
          <w:rFonts w:ascii="Times New Roman"/>
          <w:b w:val="false"/>
          <w:i w:val="false"/>
          <w:color w:val="000000"/>
          <w:sz w:val="28"/>
        </w:rPr>
        <w:t>
      74. 
</w:t>
      </w:r>
      <w:r>
        <w:rPr>
          <w:rFonts w:ascii="Times New Roman"/>
          <w:b w:val="false"/>
          <w:i w:val="false"/>
          <w:color w:val="000000"/>
          <w:sz w:val="28"/>
        </w:rPr>
        <w:t>
В случае приостановления уголовного дела, по основанию предусмотренному </w:t>
      </w:r>
      <w:r>
        <w:rPr>
          <w:rFonts w:ascii="Times New Roman"/>
          <w:b w:val="false"/>
          <w:i w:val="false"/>
          <w:color w:val="000000"/>
          <w:sz w:val="28"/>
        </w:rPr>
        <w:t>статьей 50</w:t>
      </w:r>
      <w:r>
        <w:rPr>
          <w:rFonts w:ascii="Times New Roman"/>
          <w:b w:val="false"/>
          <w:i w:val="false"/>
          <w:color w:val="000000"/>
          <w:sz w:val="28"/>
        </w:rPr>
        <w:t xml:space="preserve"> частью 1 пункта 1) УПК РК либо его прекращении по реабилитирующим обстоятельствам, в рамках которого ранее предъявлялось обвинение, лицо признавалось подозреваемым или оно задерживалось в порядке </w:t>
      </w:r>
      <w:r>
        <w:rPr>
          <w:rFonts w:ascii="Times New Roman"/>
          <w:b w:val="false"/>
          <w:i w:val="false"/>
          <w:color w:val="000000"/>
          <w:sz w:val="28"/>
        </w:rPr>
        <w:t>статьи 132</w:t>
      </w:r>
      <w:r>
        <w:rPr>
          <w:rFonts w:ascii="Times New Roman"/>
          <w:b w:val="false"/>
          <w:i w:val="false"/>
          <w:color w:val="000000"/>
          <w:sz w:val="28"/>
        </w:rPr>
        <w:t xml:space="preserve"> УПК РК, либо в отношении него избиралась мера пресечения и выставлялись соответствующие карточки, карточка формы 1.1 выставляется только после принятия решения в отношении этого лица с выставлением соответствующих карточек формы 2.1, 2.0.</w:t>
      </w:r>
      <w:r>
        <w:br/>
      </w:r>
      <w:r>
        <w:rPr>
          <w:rFonts w:ascii="Times New Roman"/>
          <w:b w:val="false"/>
          <w:i w:val="false"/>
          <w:color w:val="000000"/>
          <w:sz w:val="28"/>
        </w:rPr>
        <w:t>
      75. 
</w:t>
      </w:r>
      <w:r>
        <w:rPr>
          <w:rFonts w:ascii="Times New Roman"/>
          <w:b w:val="false"/>
          <w:i w:val="false"/>
          <w:color w:val="000000"/>
          <w:sz w:val="28"/>
        </w:rPr>
        <w:t>
Карточка формы 1.1 подписывается лицом, осуществляющим уголовное преследование и прокурором, при получении уголовного дела либо уведомления о принятом процессуальном решении в соответствии с требованиями </w:t>
      </w:r>
      <w:r>
        <w:rPr>
          <w:rFonts w:ascii="Times New Roman"/>
          <w:b w:val="false"/>
          <w:i w:val="false"/>
          <w:color w:val="000000"/>
          <w:sz w:val="28"/>
        </w:rPr>
        <w:t>УПК</w:t>
      </w:r>
      <w:r>
        <w:rPr>
          <w:rFonts w:ascii="Times New Roman"/>
          <w:b w:val="false"/>
          <w:i w:val="false"/>
          <w:color w:val="000000"/>
          <w:sz w:val="28"/>
        </w:rPr>
        <w:t>, после проверки полноты и достоверности заполнения реквизитов ИУД в день его поступления.</w:t>
      </w:r>
      <w:r>
        <w:br/>
      </w:r>
      <w:r>
        <w:rPr>
          <w:rFonts w:ascii="Times New Roman"/>
          <w:b w:val="false"/>
          <w:i w:val="false"/>
          <w:color w:val="000000"/>
          <w:sz w:val="28"/>
        </w:rPr>
        <w:t>
</w:t>
      </w:r>
      <w:r>
        <w:rPr>
          <w:rFonts w:ascii="Times New Roman"/>
          <w:b w:val="false"/>
          <w:i w:val="false"/>
          <w:color w:val="000000"/>
          <w:sz w:val="28"/>
        </w:rPr>
        <w:t xml:space="preserve">
      Порядок заполнения реквизитов с 26 по 30 «Силы и средства, способствующие раскрытию преступления» (внутриведомственный показатель) карточки формы 1.1 регламентируется ведомственным нормативным правовым актом и подписывается лицом, осуществляющим уголовное преследование. </w:t>
      </w:r>
      <w:r>
        <w:br/>
      </w:r>
      <w:r>
        <w:rPr>
          <w:rFonts w:ascii="Times New Roman"/>
          <w:b w:val="false"/>
          <w:i w:val="false"/>
          <w:color w:val="000000"/>
          <w:sz w:val="28"/>
        </w:rPr>
        <w:t>
</w:t>
      </w:r>
      <w:r>
        <w:rPr>
          <w:rFonts w:ascii="Times New Roman"/>
          <w:b w:val="false"/>
          <w:i w:val="false"/>
          <w:color w:val="000000"/>
          <w:sz w:val="28"/>
        </w:rPr>
        <w:t>
      Внесение корректировок в реквизиты с 26 по 30 ИУД формы 1.1 осуществляется сотрудниками органов внутренних дел, финансовой полиции, департаментом досудебного расследования Агентства по делам государственной службы и противодействию коррупции и службой экономических расследований Министерства финансов.</w:t>
      </w:r>
      <w:r>
        <w:br/>
      </w:r>
      <w:r>
        <w:rPr>
          <w:rFonts w:ascii="Times New Roman"/>
          <w:b w:val="false"/>
          <w:i w:val="false"/>
          <w:color w:val="000000"/>
          <w:sz w:val="28"/>
        </w:rPr>
        <w:t>
 </w:t>
      </w:r>
    </w:p>
    <w:bookmarkEnd w:id="15"/>
    <w:bookmarkStart w:name="z220" w:id="16"/>
    <w:p>
      <w:pPr>
        <w:spacing w:after="0"/>
        <w:ind w:left="0"/>
        <w:jc w:val="left"/>
      </w:pPr>
      <w:r>
        <w:rPr>
          <w:rFonts w:ascii="Times New Roman"/>
          <w:b/>
          <w:i w:val="false"/>
          <w:color w:val="000000"/>
        </w:rPr>
        <w:t xml:space="preserve"> 
8. Особенности выставления карточки формы 2.0</w:t>
      </w:r>
    </w:p>
    <w:bookmarkEnd w:id="16"/>
    <w:bookmarkStart w:name="z221" w:id="17"/>
    <w:p>
      <w:pPr>
        <w:spacing w:after="0"/>
        <w:ind w:left="0"/>
        <w:jc w:val="both"/>
      </w:pPr>
      <w:r>
        <w:rPr>
          <w:rFonts w:ascii="Times New Roman"/>
          <w:b w:val="false"/>
          <w:i w:val="false"/>
          <w:color w:val="000000"/>
          <w:sz w:val="28"/>
        </w:rPr>
        <w:t>      76. 
Карточка формы 2.0 выставляется на каждое лицо, в отношении которого уголовное дело направлено прокурору в порядке статей </w:t>
      </w:r>
      <w:r>
        <w:rPr>
          <w:rFonts w:ascii="Times New Roman"/>
          <w:b w:val="false"/>
          <w:i w:val="false"/>
          <w:color w:val="000000"/>
          <w:sz w:val="28"/>
        </w:rPr>
        <w:t>280</w:t>
      </w:r>
      <w:r>
        <w:rPr>
          <w:rFonts w:ascii="Times New Roman"/>
          <w:b w:val="false"/>
          <w:i w:val="false"/>
          <w:color w:val="000000"/>
          <w:sz w:val="28"/>
        </w:rPr>
        <w:t>, </w:t>
      </w:r>
      <w:r>
        <w:rPr>
          <w:rFonts w:ascii="Times New Roman"/>
          <w:b w:val="false"/>
          <w:i w:val="false"/>
          <w:color w:val="000000"/>
          <w:sz w:val="28"/>
        </w:rPr>
        <w:t>287</w:t>
      </w:r>
      <w:r>
        <w:rPr>
          <w:rFonts w:ascii="Times New Roman"/>
          <w:b w:val="false"/>
          <w:i w:val="false"/>
          <w:color w:val="000000"/>
          <w:sz w:val="28"/>
        </w:rPr>
        <w:t>, </w:t>
      </w:r>
      <w:r>
        <w:rPr>
          <w:rFonts w:ascii="Times New Roman"/>
          <w:b w:val="false"/>
          <w:i w:val="false"/>
          <w:color w:val="000000"/>
          <w:sz w:val="28"/>
        </w:rPr>
        <w:t>190-3</w:t>
      </w:r>
      <w:r>
        <w:rPr>
          <w:rFonts w:ascii="Times New Roman"/>
          <w:b w:val="false"/>
          <w:i w:val="false"/>
          <w:color w:val="000000"/>
          <w:sz w:val="28"/>
        </w:rPr>
        <w:t xml:space="preserve"> и пункта 2) части 1 статьи </w:t>
      </w:r>
      <w:r>
        <w:rPr>
          <w:rFonts w:ascii="Times New Roman"/>
          <w:b w:val="false"/>
          <w:i w:val="false"/>
          <w:color w:val="000000"/>
          <w:sz w:val="28"/>
        </w:rPr>
        <w:t>514</w:t>
      </w:r>
      <w:r>
        <w:rPr>
          <w:rFonts w:ascii="Times New Roman"/>
          <w:b w:val="false"/>
          <w:i w:val="false"/>
          <w:color w:val="000000"/>
          <w:sz w:val="28"/>
        </w:rPr>
        <w:t xml:space="preserve"> УПК, уголовное преследование или дело прекращено производством, по решениям о приостановлении уголовного дела на основании пунктов 2) и 5) части 1 </w:t>
      </w:r>
      <w:r>
        <w:rPr>
          <w:rFonts w:ascii="Times New Roman"/>
          <w:b w:val="false"/>
          <w:i w:val="false"/>
          <w:color w:val="000000"/>
          <w:sz w:val="28"/>
        </w:rPr>
        <w:t>статьи 50</w:t>
      </w:r>
      <w:r>
        <w:rPr>
          <w:rFonts w:ascii="Times New Roman"/>
          <w:b w:val="false"/>
          <w:i w:val="false"/>
          <w:color w:val="000000"/>
          <w:sz w:val="28"/>
        </w:rPr>
        <w:t xml:space="preserve"> УПК РК.</w:t>
      </w:r>
      <w:r>
        <w:br/>
      </w:r>
      <w:r>
        <w:rPr>
          <w:rFonts w:ascii="Times New Roman"/>
          <w:b w:val="false"/>
          <w:i w:val="false"/>
          <w:color w:val="000000"/>
          <w:sz w:val="28"/>
        </w:rPr>
        <w:t>
</w:t>
      </w:r>
      <w:r>
        <w:rPr>
          <w:rFonts w:ascii="Times New Roman"/>
          <w:b w:val="false"/>
          <w:i w:val="false"/>
          <w:color w:val="000000"/>
          <w:sz w:val="28"/>
        </w:rPr>
        <w:t>
      При этом при направлении уголовного дела прокурору в порядке статей 280, 287, 190-3 и пункта 2) части 1 </w:t>
      </w:r>
      <w:r>
        <w:rPr>
          <w:rFonts w:ascii="Times New Roman"/>
          <w:b w:val="false"/>
          <w:i w:val="false"/>
          <w:color w:val="000000"/>
          <w:sz w:val="28"/>
        </w:rPr>
        <w:t>статьи 514</w:t>
      </w:r>
      <w:r>
        <w:rPr>
          <w:rFonts w:ascii="Times New Roman"/>
          <w:b w:val="false"/>
          <w:i w:val="false"/>
          <w:color w:val="000000"/>
          <w:sz w:val="28"/>
        </w:rPr>
        <w:t xml:space="preserve"> УПК реквизит 43 (принятое решение в отношении лица) не заполняется.</w:t>
      </w:r>
      <w:r>
        <w:br/>
      </w:r>
      <w:r>
        <w:rPr>
          <w:rFonts w:ascii="Times New Roman"/>
          <w:b w:val="false"/>
          <w:i w:val="false"/>
          <w:color w:val="000000"/>
          <w:sz w:val="28"/>
        </w:rPr>
        <w:t>
</w:t>
      </w:r>
      <w:r>
        <w:rPr>
          <w:rFonts w:ascii="Times New Roman"/>
          <w:b w:val="false"/>
          <w:i w:val="false"/>
          <w:color w:val="000000"/>
          <w:sz w:val="28"/>
        </w:rPr>
        <w:t>
      Указанный реквизит о принятом решении заполняется прокурором после изучения дела в порядке установленном УПК.</w:t>
      </w:r>
      <w:r>
        <w:br/>
      </w:r>
      <w:r>
        <w:rPr>
          <w:rFonts w:ascii="Times New Roman"/>
          <w:b w:val="false"/>
          <w:i w:val="false"/>
          <w:color w:val="000000"/>
          <w:sz w:val="28"/>
        </w:rPr>
        <w:t>
      77. 
</w:t>
      </w:r>
      <w:r>
        <w:rPr>
          <w:rFonts w:ascii="Times New Roman"/>
          <w:b w:val="false"/>
          <w:i w:val="false"/>
          <w:color w:val="000000"/>
          <w:sz w:val="28"/>
        </w:rPr>
        <w:t>
При наличии подключения к ЕУСС уполномоченного органа, в случае принятия решений, предусмотренных </w:t>
      </w:r>
      <w:r>
        <w:rPr>
          <w:rFonts w:ascii="Times New Roman"/>
          <w:b w:val="false"/>
          <w:i w:val="false"/>
          <w:color w:val="000000"/>
          <w:sz w:val="28"/>
        </w:rPr>
        <w:t>пунктом 76</w:t>
      </w:r>
      <w:r>
        <w:rPr>
          <w:rFonts w:ascii="Times New Roman"/>
          <w:b w:val="false"/>
          <w:i w:val="false"/>
          <w:color w:val="000000"/>
          <w:sz w:val="28"/>
        </w:rPr>
        <w:t xml:space="preserve"> настоящей Инструкции, в карточку формы 2.0 лицом принявшим решение производится вложение файла с электронным вариантом процессуального документа в формате Word, либо в отсканированном виде. </w:t>
      </w:r>
      <w:r>
        <w:br/>
      </w:r>
      <w:r>
        <w:rPr>
          <w:rFonts w:ascii="Times New Roman"/>
          <w:b w:val="false"/>
          <w:i w:val="false"/>
          <w:color w:val="000000"/>
          <w:sz w:val="28"/>
        </w:rPr>
        <w:t>
</w:t>
      </w:r>
      <w:r>
        <w:rPr>
          <w:rFonts w:ascii="Times New Roman"/>
          <w:b w:val="false"/>
          <w:i w:val="false"/>
          <w:color w:val="000000"/>
          <w:sz w:val="28"/>
        </w:rPr>
        <w:t>
      Выполнение данного требования обеспечивается при наличии достаточного материально-технического обеспечения органов уголовного преследования.</w:t>
      </w:r>
      <w:r>
        <w:br/>
      </w:r>
      <w:r>
        <w:rPr>
          <w:rFonts w:ascii="Times New Roman"/>
          <w:b w:val="false"/>
          <w:i w:val="false"/>
          <w:color w:val="000000"/>
          <w:sz w:val="28"/>
        </w:rPr>
        <w:t>
      78. 
</w:t>
      </w:r>
      <w:r>
        <w:rPr>
          <w:rFonts w:ascii="Times New Roman"/>
          <w:b w:val="false"/>
          <w:i w:val="false"/>
          <w:color w:val="000000"/>
          <w:sz w:val="28"/>
        </w:rPr>
        <w:t>
При направлении уголовного дела прокурору в порядке статей </w:t>
      </w:r>
      <w:r>
        <w:rPr>
          <w:rFonts w:ascii="Times New Roman"/>
          <w:b w:val="false"/>
          <w:i w:val="false"/>
          <w:color w:val="000000"/>
          <w:sz w:val="28"/>
        </w:rPr>
        <w:t>280</w:t>
      </w:r>
      <w:r>
        <w:rPr>
          <w:rFonts w:ascii="Times New Roman"/>
          <w:b w:val="false"/>
          <w:i w:val="false"/>
          <w:color w:val="000000"/>
          <w:sz w:val="28"/>
        </w:rPr>
        <w:t>, </w:t>
      </w:r>
      <w:r>
        <w:rPr>
          <w:rFonts w:ascii="Times New Roman"/>
          <w:b w:val="false"/>
          <w:i w:val="false"/>
          <w:color w:val="000000"/>
          <w:sz w:val="28"/>
        </w:rPr>
        <w:t>287</w:t>
      </w:r>
      <w:r>
        <w:rPr>
          <w:rFonts w:ascii="Times New Roman"/>
          <w:b w:val="false"/>
          <w:i w:val="false"/>
          <w:color w:val="000000"/>
          <w:sz w:val="28"/>
        </w:rPr>
        <w:t>, </w:t>
      </w:r>
      <w:r>
        <w:rPr>
          <w:rFonts w:ascii="Times New Roman"/>
          <w:b w:val="false"/>
          <w:i w:val="false"/>
          <w:color w:val="000000"/>
          <w:sz w:val="28"/>
        </w:rPr>
        <w:t>190-3</w:t>
      </w:r>
      <w:r>
        <w:rPr>
          <w:rFonts w:ascii="Times New Roman"/>
          <w:b w:val="false"/>
          <w:i w:val="false"/>
          <w:color w:val="000000"/>
          <w:sz w:val="28"/>
        </w:rPr>
        <w:t xml:space="preserve"> и пункта 2) части 1 </w:t>
      </w:r>
      <w:r>
        <w:rPr>
          <w:rFonts w:ascii="Times New Roman"/>
          <w:b w:val="false"/>
          <w:i w:val="false"/>
          <w:color w:val="000000"/>
          <w:sz w:val="28"/>
        </w:rPr>
        <w:t>статьи 514</w:t>
      </w:r>
      <w:r>
        <w:rPr>
          <w:rFonts w:ascii="Times New Roman"/>
          <w:b w:val="false"/>
          <w:i w:val="false"/>
          <w:color w:val="000000"/>
          <w:sz w:val="28"/>
        </w:rPr>
        <w:t xml:space="preserve"> УПК, в карточку формы 2.0 производится обязательное вложение обвинительного заключения, протокола обвинения, протокола упрощенного досудебного производства, постановления о прекращении дела производством или направлении дела в суд для применения принудительных мер медицинского характера.</w:t>
      </w:r>
      <w:r>
        <w:br/>
      </w:r>
      <w:r>
        <w:rPr>
          <w:rFonts w:ascii="Times New Roman"/>
          <w:b w:val="false"/>
          <w:i w:val="false"/>
          <w:color w:val="000000"/>
          <w:sz w:val="28"/>
        </w:rPr>
        <w:t>
      79. 
</w:t>
      </w:r>
      <w:r>
        <w:rPr>
          <w:rFonts w:ascii="Times New Roman"/>
          <w:b w:val="false"/>
          <w:i w:val="false"/>
          <w:color w:val="000000"/>
          <w:sz w:val="28"/>
        </w:rPr>
        <w:t>
В случае прекращения уголовного преследования или дела самим органом расследования либо прокурором, в карточке формы 2.0. заполняется реквизит 43, и после подписания прокурором карточка направляется в уполномоченный орган.</w:t>
      </w:r>
      <w:r>
        <w:br/>
      </w:r>
      <w:r>
        <w:rPr>
          <w:rFonts w:ascii="Times New Roman"/>
          <w:b w:val="false"/>
          <w:i w:val="false"/>
          <w:color w:val="000000"/>
          <w:sz w:val="28"/>
        </w:rPr>
        <w:t>
</w:t>
      </w:r>
      <w:r>
        <w:rPr>
          <w:rFonts w:ascii="Times New Roman"/>
          <w:b w:val="false"/>
          <w:i w:val="false"/>
          <w:color w:val="000000"/>
          <w:sz w:val="28"/>
        </w:rPr>
        <w:t>
      При этом в случае прекращения уголовного преследования или дела карточка формы 2.0 обязательна для выставления независимо от основания прекращения, если ранее лицо признавалось подозреваемым, задерживалось в порядке </w:t>
      </w:r>
      <w:r>
        <w:rPr>
          <w:rFonts w:ascii="Times New Roman"/>
          <w:b w:val="false"/>
          <w:i w:val="false"/>
          <w:color w:val="000000"/>
          <w:sz w:val="28"/>
        </w:rPr>
        <w:t>статьи 132</w:t>
      </w:r>
      <w:r>
        <w:rPr>
          <w:rFonts w:ascii="Times New Roman"/>
          <w:b w:val="false"/>
          <w:i w:val="false"/>
          <w:color w:val="000000"/>
          <w:sz w:val="28"/>
        </w:rPr>
        <w:t xml:space="preserve"> УПК РК, либо в отношении данного лица была избрана мера пресечения, либо данному лицу предъявлялось обвинение. Если такие решения не принимались и уголовное дело прекращено на основании пунктов 1), 2), 5), 7), 8) и 13) части 1 </w:t>
      </w:r>
      <w:r>
        <w:rPr>
          <w:rFonts w:ascii="Times New Roman"/>
          <w:b w:val="false"/>
          <w:i w:val="false"/>
          <w:color w:val="000000"/>
          <w:sz w:val="28"/>
        </w:rPr>
        <w:t>статьи 37</w:t>
      </w:r>
      <w:r>
        <w:rPr>
          <w:rFonts w:ascii="Times New Roman"/>
          <w:b w:val="false"/>
          <w:i w:val="false"/>
          <w:color w:val="000000"/>
          <w:sz w:val="28"/>
        </w:rPr>
        <w:t xml:space="preserve"> УПК РК карточка формы 2.0 не выставляется. </w:t>
      </w:r>
      <w:r>
        <w:br/>
      </w:r>
      <w:r>
        <w:rPr>
          <w:rFonts w:ascii="Times New Roman"/>
          <w:b w:val="false"/>
          <w:i w:val="false"/>
          <w:color w:val="000000"/>
          <w:sz w:val="28"/>
        </w:rPr>
        <w:t>
      80. 
</w:t>
      </w:r>
      <w:r>
        <w:rPr>
          <w:rFonts w:ascii="Times New Roman"/>
          <w:b w:val="false"/>
          <w:i w:val="false"/>
          <w:color w:val="000000"/>
          <w:sz w:val="28"/>
        </w:rPr>
        <w:t>
Реквизит 43 «поставлено в производство (00)» заполняется лишь при отмене прокурором решения о прекращении уголовного преследования или дела, или приостановлении по пунктам 2) и 5) части 1 </w:t>
      </w:r>
      <w:r>
        <w:rPr>
          <w:rFonts w:ascii="Times New Roman"/>
          <w:b w:val="false"/>
          <w:i w:val="false"/>
          <w:color w:val="000000"/>
          <w:sz w:val="28"/>
        </w:rPr>
        <w:t>статьи 50</w:t>
      </w:r>
      <w:r>
        <w:rPr>
          <w:rFonts w:ascii="Times New Roman"/>
          <w:b w:val="false"/>
          <w:i w:val="false"/>
          <w:color w:val="000000"/>
          <w:sz w:val="28"/>
        </w:rPr>
        <w:t xml:space="preserve"> УПК.</w:t>
      </w:r>
      <w:r>
        <w:br/>
      </w:r>
      <w:r>
        <w:rPr>
          <w:rFonts w:ascii="Times New Roman"/>
          <w:b w:val="false"/>
          <w:i w:val="false"/>
          <w:color w:val="000000"/>
          <w:sz w:val="28"/>
        </w:rPr>
        <w:t>
      81. 
</w:t>
      </w:r>
      <w:r>
        <w:rPr>
          <w:rFonts w:ascii="Times New Roman"/>
          <w:b w:val="false"/>
          <w:i w:val="false"/>
          <w:color w:val="000000"/>
          <w:sz w:val="28"/>
        </w:rPr>
        <w:t>
В случае соединения уголовных дел, карточка формы 2.0 выставляется на каждое лицо, совершившее преступление с обязательной отметкой в карточке номера основного уголовного дела.</w:t>
      </w:r>
      <w:r>
        <w:br/>
      </w:r>
      <w:r>
        <w:rPr>
          <w:rFonts w:ascii="Times New Roman"/>
          <w:b w:val="false"/>
          <w:i w:val="false"/>
          <w:color w:val="000000"/>
          <w:sz w:val="28"/>
        </w:rPr>
        <w:t>
      82. 
</w:t>
      </w:r>
      <w:r>
        <w:rPr>
          <w:rFonts w:ascii="Times New Roman"/>
          <w:b w:val="false"/>
          <w:i w:val="false"/>
          <w:color w:val="000000"/>
          <w:sz w:val="28"/>
        </w:rPr>
        <w:t>
Кроме того, карточка выставляется на лицо, в отношении которого вынесено постановление об отказе в возбуждении уголовного дела по нереабилитирующим основаниям.</w:t>
      </w:r>
      <w:r>
        <w:br/>
      </w:r>
      <w:r>
        <w:rPr>
          <w:rFonts w:ascii="Times New Roman"/>
          <w:b w:val="false"/>
          <w:i w:val="false"/>
          <w:color w:val="000000"/>
          <w:sz w:val="28"/>
        </w:rPr>
        <w:t>
</w:t>
      </w:r>
      <w:r>
        <w:rPr>
          <w:rFonts w:ascii="Times New Roman"/>
          <w:b w:val="false"/>
          <w:i w:val="false"/>
          <w:color w:val="000000"/>
          <w:sz w:val="28"/>
        </w:rPr>
        <w:t>
      При отмене постановления об отказе в возбуждении уголовного дела с возбуждением уголовного дела в реквизите 6 карточки ставится отметка «снять» (2).</w:t>
      </w:r>
      <w:r>
        <w:br/>
      </w:r>
      <w:r>
        <w:rPr>
          <w:rFonts w:ascii="Times New Roman"/>
          <w:b w:val="false"/>
          <w:i w:val="false"/>
          <w:color w:val="000000"/>
          <w:sz w:val="28"/>
        </w:rPr>
        <w:t>
</w:t>
      </w:r>
      <w:r>
        <w:rPr>
          <w:rFonts w:ascii="Times New Roman"/>
          <w:b w:val="false"/>
          <w:i w:val="false"/>
          <w:color w:val="000000"/>
          <w:sz w:val="28"/>
        </w:rPr>
        <w:t>
      При заполнении карточки формы 2.0, следует иметь в виду, что данные о возрасте, занятии, должности и образовании лица указываются на момент совершения преступления; возраст учитывается по числу исполнившихся лет; при отражении сведений о роде занятий необходимо относить:</w:t>
      </w:r>
      <w:r>
        <w:br/>
      </w:r>
      <w:r>
        <w:rPr>
          <w:rFonts w:ascii="Times New Roman"/>
          <w:b w:val="false"/>
          <w:i w:val="false"/>
          <w:color w:val="000000"/>
          <w:sz w:val="28"/>
        </w:rPr>
        <w:t>
      1) 
</w:t>
      </w:r>
      <w:r>
        <w:rPr>
          <w:rFonts w:ascii="Times New Roman"/>
          <w:b w:val="false"/>
          <w:i w:val="false"/>
          <w:color w:val="000000"/>
          <w:sz w:val="28"/>
        </w:rPr>
        <w:t>
к рабочим - лиц, непосредственно занятых в процессе создания материальных ценностей, младший обслуживающий персонал (продавцы, официанты, дворники, уборщицы);</w:t>
      </w:r>
      <w:r>
        <w:br/>
      </w:r>
      <w:r>
        <w:rPr>
          <w:rFonts w:ascii="Times New Roman"/>
          <w:b w:val="false"/>
          <w:i w:val="false"/>
          <w:color w:val="000000"/>
          <w:sz w:val="28"/>
        </w:rPr>
        <w:t>
      2) 
</w:t>
      </w:r>
      <w:r>
        <w:rPr>
          <w:rFonts w:ascii="Times New Roman"/>
          <w:b w:val="false"/>
          <w:i w:val="false"/>
          <w:color w:val="000000"/>
          <w:sz w:val="28"/>
        </w:rPr>
        <w:t>
к государственным служащим - лиц, находящихся на государственной службе;</w:t>
      </w:r>
      <w:r>
        <w:br/>
      </w:r>
      <w:r>
        <w:rPr>
          <w:rFonts w:ascii="Times New Roman"/>
          <w:b w:val="false"/>
          <w:i w:val="false"/>
          <w:color w:val="000000"/>
          <w:sz w:val="28"/>
        </w:rPr>
        <w:t>
      3) 
</w:t>
      </w:r>
      <w:r>
        <w:rPr>
          <w:rFonts w:ascii="Times New Roman"/>
          <w:b w:val="false"/>
          <w:i w:val="false"/>
          <w:color w:val="000000"/>
          <w:sz w:val="28"/>
        </w:rPr>
        <w:t>
к военнослужащим - лиц, находящихся на службе в Вооруженных Силах Республики Казахстан, других войсках и воинских формированиях.</w:t>
      </w:r>
      <w:r>
        <w:br/>
      </w:r>
      <w:r>
        <w:rPr>
          <w:rFonts w:ascii="Times New Roman"/>
          <w:b w:val="false"/>
          <w:i w:val="false"/>
          <w:color w:val="000000"/>
          <w:sz w:val="28"/>
        </w:rPr>
        <w:t>
</w:t>
      </w:r>
      <w:r>
        <w:rPr>
          <w:rFonts w:ascii="Times New Roman"/>
          <w:b w:val="false"/>
          <w:i w:val="false"/>
          <w:color w:val="000000"/>
          <w:sz w:val="28"/>
        </w:rPr>
        <w:t>
      При заполнении данных о должности следует учесть, что в государственных органах и органах местного самоуправления к лицам, уполномоченным на выполнение государственных функций, относятся должностные лица, депутаты Парламента и маслихатов, судьи и все государственные служащие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государственной службе (</w:t>
      </w:r>
      <w:r>
        <w:rPr>
          <w:rFonts w:ascii="Times New Roman"/>
          <w:b w:val="false"/>
          <w:i w:val="false"/>
          <w:color w:val="000000"/>
          <w:sz w:val="28"/>
        </w:rPr>
        <w:t>статья 307</w:t>
      </w:r>
      <w:r>
        <w:rPr>
          <w:rFonts w:ascii="Times New Roman"/>
          <w:b w:val="false"/>
          <w:i w:val="false"/>
          <w:color w:val="000000"/>
          <w:sz w:val="28"/>
        </w:rPr>
        <w:t xml:space="preserve"> УК РК).</w:t>
      </w:r>
      <w:r>
        <w:br/>
      </w:r>
      <w:r>
        <w:rPr>
          <w:rFonts w:ascii="Times New Roman"/>
          <w:b w:val="false"/>
          <w:i w:val="false"/>
          <w:color w:val="000000"/>
          <w:sz w:val="28"/>
        </w:rPr>
        <w:t>
</w:t>
      </w:r>
      <w:r>
        <w:rPr>
          <w:rFonts w:ascii="Times New Roman"/>
          <w:b w:val="false"/>
          <w:i w:val="false"/>
          <w:color w:val="000000"/>
          <w:sz w:val="28"/>
        </w:rPr>
        <w:t>
      В коммерческих и иных организациях лицами, выполняющими управленческие функции признаются лица, постоянно, временно либо по специальному полномочию выполняющие организационно-распорядительные или административно-хозяйственные обязанности в организации, не являющейся государственным органом, органом местного самоуправления либо организацией, доля государства в которой составляет более пятидесяти процентов (</w:t>
      </w:r>
      <w:r>
        <w:rPr>
          <w:rFonts w:ascii="Times New Roman"/>
          <w:b w:val="false"/>
          <w:i w:val="false"/>
          <w:color w:val="000000"/>
          <w:sz w:val="28"/>
        </w:rPr>
        <w:t>статья 228</w:t>
      </w:r>
      <w:r>
        <w:rPr>
          <w:rFonts w:ascii="Times New Roman"/>
          <w:b w:val="false"/>
          <w:i w:val="false"/>
          <w:color w:val="000000"/>
          <w:sz w:val="28"/>
        </w:rPr>
        <w:t xml:space="preserve"> УК РК). </w:t>
      </w:r>
      <w:r>
        <w:br/>
      </w:r>
      <w:r>
        <w:rPr>
          <w:rFonts w:ascii="Times New Roman"/>
          <w:b w:val="false"/>
          <w:i w:val="false"/>
          <w:color w:val="000000"/>
          <w:sz w:val="28"/>
        </w:rPr>
        <w:t>
      83. 
</w:t>
      </w:r>
      <w:r>
        <w:rPr>
          <w:rFonts w:ascii="Times New Roman"/>
          <w:b w:val="false"/>
          <w:i w:val="false"/>
          <w:color w:val="000000"/>
          <w:sz w:val="28"/>
        </w:rPr>
        <w:t>
При заполнении сведений об образовании необходимо учитывать:</w:t>
      </w:r>
      <w:r>
        <w:br/>
      </w:r>
      <w:r>
        <w:rPr>
          <w:rFonts w:ascii="Times New Roman"/>
          <w:b w:val="false"/>
          <w:i w:val="false"/>
          <w:color w:val="000000"/>
          <w:sz w:val="28"/>
        </w:rPr>
        <w:t>
      1) 
</w:t>
      </w:r>
      <w:r>
        <w:rPr>
          <w:rFonts w:ascii="Times New Roman"/>
          <w:b w:val="false"/>
          <w:i w:val="false"/>
          <w:color w:val="000000"/>
          <w:sz w:val="28"/>
        </w:rPr>
        <w:t>
высшее образование - лица, окончившие высшие учебные заведения;</w:t>
      </w:r>
      <w:r>
        <w:br/>
      </w:r>
      <w:r>
        <w:rPr>
          <w:rFonts w:ascii="Times New Roman"/>
          <w:b w:val="false"/>
          <w:i w:val="false"/>
          <w:color w:val="000000"/>
          <w:sz w:val="28"/>
        </w:rPr>
        <w:t>
      2) 
</w:t>
      </w:r>
      <w:r>
        <w:rPr>
          <w:rFonts w:ascii="Times New Roman"/>
          <w:b w:val="false"/>
          <w:i w:val="false"/>
          <w:color w:val="000000"/>
          <w:sz w:val="28"/>
        </w:rPr>
        <w:t>
среднее профессиональное - лица, окончившие среднее профессиональное образование (училище, колледж);</w:t>
      </w:r>
      <w:r>
        <w:br/>
      </w:r>
      <w:r>
        <w:rPr>
          <w:rFonts w:ascii="Times New Roman"/>
          <w:b w:val="false"/>
          <w:i w:val="false"/>
          <w:color w:val="000000"/>
          <w:sz w:val="28"/>
        </w:rPr>
        <w:t>
      3) 
</w:t>
      </w:r>
      <w:r>
        <w:rPr>
          <w:rFonts w:ascii="Times New Roman"/>
          <w:b w:val="false"/>
          <w:i w:val="false"/>
          <w:color w:val="000000"/>
          <w:sz w:val="28"/>
        </w:rPr>
        <w:t>
среднее - лица, окончившие 11(12) лет среднего образовательного учреждения, до 1989 года - 10 лет;</w:t>
      </w:r>
      <w:r>
        <w:br/>
      </w:r>
      <w:r>
        <w:rPr>
          <w:rFonts w:ascii="Times New Roman"/>
          <w:b w:val="false"/>
          <w:i w:val="false"/>
          <w:color w:val="000000"/>
          <w:sz w:val="28"/>
        </w:rPr>
        <w:t>
      4) 
</w:t>
      </w:r>
      <w:r>
        <w:rPr>
          <w:rFonts w:ascii="Times New Roman"/>
          <w:b w:val="false"/>
          <w:i w:val="false"/>
          <w:color w:val="000000"/>
          <w:sz w:val="28"/>
        </w:rPr>
        <w:t>
неполное среднее - лица, окончившие девятилетнюю школу, до 1989 года - восьмилетнюю школу, до 1962 года - семилетнюю школу;</w:t>
      </w:r>
      <w:r>
        <w:br/>
      </w:r>
      <w:r>
        <w:rPr>
          <w:rFonts w:ascii="Times New Roman"/>
          <w:b w:val="false"/>
          <w:i w:val="false"/>
          <w:color w:val="000000"/>
          <w:sz w:val="28"/>
        </w:rPr>
        <w:t>
      5) 
</w:t>
      </w:r>
      <w:r>
        <w:rPr>
          <w:rFonts w:ascii="Times New Roman"/>
          <w:b w:val="false"/>
          <w:i w:val="false"/>
          <w:color w:val="000000"/>
          <w:sz w:val="28"/>
        </w:rPr>
        <w:t>
без образования - лица, не имеющие неполного среднего образования.</w:t>
      </w:r>
      <w:r>
        <w:br/>
      </w:r>
      <w:r>
        <w:rPr>
          <w:rFonts w:ascii="Times New Roman"/>
          <w:b w:val="false"/>
          <w:i w:val="false"/>
          <w:color w:val="000000"/>
          <w:sz w:val="28"/>
        </w:rPr>
        <w:t>
      84. 
</w:t>
      </w:r>
      <w:r>
        <w:rPr>
          <w:rFonts w:ascii="Times New Roman"/>
          <w:b w:val="false"/>
          <w:i w:val="false"/>
          <w:color w:val="000000"/>
          <w:sz w:val="28"/>
        </w:rPr>
        <w:t>
В реквизите 32 карточки формы 2.0 подчеркиваются соответствующие коды на основании содержания обвинительного заключения или при наличии в материалах уголовного дела акта о </w:t>
      </w:r>
      <w:r>
        <w:rPr>
          <w:rFonts w:ascii="Times New Roman"/>
          <w:b w:val="false"/>
          <w:i w:val="false"/>
          <w:color w:val="000000"/>
          <w:sz w:val="28"/>
        </w:rPr>
        <w:t>медицинском освидетельствовании</w:t>
      </w:r>
      <w:r>
        <w:rPr>
          <w:rFonts w:ascii="Times New Roman"/>
          <w:b w:val="false"/>
          <w:i w:val="false"/>
          <w:color w:val="000000"/>
          <w:sz w:val="28"/>
        </w:rPr>
        <w:t xml:space="preserve"> об алкогольном опьянении, наркотическом либо токсическом возбуждении лица о том, что преступление совершено в состоянии опьянения (алкогольного или наркотического), а по прекращенным уголовным делам на основании имеющихся в деле свидетельских показаний либо акта о медицинском освидетельствовании.</w:t>
      </w:r>
      <w:r>
        <w:br/>
      </w:r>
      <w:r>
        <w:rPr>
          <w:rFonts w:ascii="Times New Roman"/>
          <w:b w:val="false"/>
          <w:i w:val="false"/>
          <w:color w:val="000000"/>
          <w:sz w:val="28"/>
        </w:rPr>
        <w:t>
</w:t>
      </w:r>
      <w:r>
        <w:rPr>
          <w:rFonts w:ascii="Times New Roman"/>
          <w:b w:val="false"/>
          <w:i w:val="false"/>
          <w:color w:val="000000"/>
          <w:sz w:val="28"/>
        </w:rPr>
        <w:t>
      В разделе «Лицом, ранее совершавшим преступление» учитываются лица, имеющие судимость за ранее совершенное умышленное преступление. Лица, судимые за преступления, совершенные до восемнадцати лет (кроме несовершеннолетних, совершивших повторные преступления), а также у которых судимости сняты или погашены, учету в этом разделе не подлежат (</w:t>
      </w:r>
      <w:r>
        <w:rPr>
          <w:rFonts w:ascii="Times New Roman"/>
          <w:b w:val="false"/>
          <w:i w:val="false"/>
          <w:color w:val="000000"/>
          <w:sz w:val="28"/>
        </w:rPr>
        <w:t>часть 4</w:t>
      </w:r>
      <w:r>
        <w:rPr>
          <w:rFonts w:ascii="Times New Roman"/>
          <w:b w:val="false"/>
          <w:i w:val="false"/>
          <w:color w:val="000000"/>
          <w:sz w:val="28"/>
        </w:rPr>
        <w:t xml:space="preserve"> статьи 13 УК РК). Эти данные отражаются в следующем разделе в реквизите 42.</w:t>
      </w:r>
      <w:r>
        <w:br/>
      </w:r>
      <w:r>
        <w:rPr>
          <w:rFonts w:ascii="Times New Roman"/>
          <w:b w:val="false"/>
          <w:i w:val="false"/>
          <w:color w:val="000000"/>
          <w:sz w:val="28"/>
        </w:rPr>
        <w:t>
      85. 
</w:t>
      </w:r>
      <w:r>
        <w:rPr>
          <w:rFonts w:ascii="Times New Roman"/>
          <w:b w:val="false"/>
          <w:i w:val="false"/>
          <w:color w:val="000000"/>
          <w:sz w:val="28"/>
        </w:rPr>
        <w:t>
Карточка формы 2.0 заполняется и подписывается должностным лицом субъекта, в производстве которого находится уголовное дело, по отказному материалу по нереабилитирующим основаниям и прокурором, осуществляющим надзор.</w:t>
      </w:r>
      <w:r>
        <w:br/>
      </w:r>
      <w:r>
        <w:rPr>
          <w:rFonts w:ascii="Times New Roman"/>
          <w:b w:val="false"/>
          <w:i w:val="false"/>
          <w:color w:val="000000"/>
          <w:sz w:val="28"/>
        </w:rPr>
        <w:t>
 </w:t>
      </w:r>
    </w:p>
    <w:bookmarkEnd w:id="17"/>
    <w:bookmarkStart w:name="z248" w:id="18"/>
    <w:p>
      <w:pPr>
        <w:spacing w:after="0"/>
        <w:ind w:left="0"/>
        <w:jc w:val="left"/>
      </w:pPr>
      <w:r>
        <w:rPr>
          <w:rFonts w:ascii="Times New Roman"/>
          <w:b/>
          <w:i w:val="false"/>
          <w:color w:val="000000"/>
        </w:rPr>
        <w:t xml:space="preserve"> 
9. Особенности выставления карточки формы 2.1</w:t>
      </w:r>
    </w:p>
    <w:bookmarkEnd w:id="18"/>
    <w:bookmarkStart w:name="z249" w:id="19"/>
    <w:p>
      <w:pPr>
        <w:spacing w:after="0"/>
        <w:ind w:left="0"/>
        <w:jc w:val="both"/>
      </w:pPr>
      <w:r>
        <w:rPr>
          <w:rFonts w:ascii="Times New Roman"/>
          <w:b w:val="false"/>
          <w:i w:val="false"/>
          <w:color w:val="000000"/>
          <w:sz w:val="28"/>
        </w:rPr>
        <w:t>      86. 
Назначение карточки формы 2.1 заключается в обеспечении учета лиц, которые признаны подозреваемыми, задержаны по подозрению в совершении преступлений, предъявлено обвинение, избрана или изменена мера пресечения в ходе досудебной деятельности органов уголовного преследования.</w:t>
      </w:r>
      <w:r>
        <w:br/>
      </w:r>
      <w:r>
        <w:rPr>
          <w:rFonts w:ascii="Times New Roman"/>
          <w:b w:val="false"/>
          <w:i w:val="false"/>
          <w:color w:val="000000"/>
          <w:sz w:val="28"/>
        </w:rPr>
        <w:t>
</w:t>
      </w:r>
      <w:r>
        <w:rPr>
          <w:rFonts w:ascii="Times New Roman"/>
          <w:b w:val="false"/>
          <w:i w:val="false"/>
          <w:color w:val="000000"/>
          <w:sz w:val="28"/>
        </w:rPr>
        <w:t>
      Субъектами электронная карточка формы 2.1 вводится незамедлительно после принятия, предусмотренного </w:t>
      </w:r>
      <w:r>
        <w:rPr>
          <w:rFonts w:ascii="Times New Roman"/>
          <w:b w:val="false"/>
          <w:i w:val="false"/>
          <w:color w:val="000000"/>
          <w:sz w:val="28"/>
        </w:rPr>
        <w:t>УПК РК</w:t>
      </w:r>
      <w:r>
        <w:rPr>
          <w:rFonts w:ascii="Times New Roman"/>
          <w:b w:val="false"/>
          <w:i w:val="false"/>
          <w:color w:val="000000"/>
          <w:sz w:val="28"/>
        </w:rPr>
        <w:t xml:space="preserve"> процессуального решения.</w:t>
      </w:r>
      <w:r>
        <w:br/>
      </w:r>
      <w:r>
        <w:rPr>
          <w:rFonts w:ascii="Times New Roman"/>
          <w:b w:val="false"/>
          <w:i w:val="false"/>
          <w:color w:val="000000"/>
          <w:sz w:val="28"/>
        </w:rPr>
        <w:t>
      87. 
</w:t>
      </w:r>
      <w:r>
        <w:rPr>
          <w:rFonts w:ascii="Times New Roman"/>
          <w:b w:val="false"/>
          <w:i w:val="false"/>
          <w:color w:val="000000"/>
          <w:sz w:val="28"/>
        </w:rPr>
        <w:t>
Карточка формы 2.1 выставляется должностным лицом субъекта, в каждом случае принятия решения о признании подозреваемым, предъявлении обвинения, задержании в порядке </w:t>
      </w:r>
      <w:r>
        <w:rPr>
          <w:rFonts w:ascii="Times New Roman"/>
          <w:b w:val="false"/>
          <w:i w:val="false"/>
          <w:color w:val="000000"/>
          <w:sz w:val="28"/>
        </w:rPr>
        <w:t>статьи 132</w:t>
      </w:r>
      <w:r>
        <w:rPr>
          <w:rFonts w:ascii="Times New Roman"/>
          <w:b w:val="false"/>
          <w:i w:val="false"/>
          <w:color w:val="000000"/>
          <w:sz w:val="28"/>
        </w:rPr>
        <w:t xml:space="preserve"> УПК РК, направлении ходатайства прокурору о производстве ареста (домашнего ареста, освобождении лица, задержанного в порядке </w:t>
      </w:r>
      <w:r>
        <w:rPr>
          <w:rFonts w:ascii="Times New Roman"/>
          <w:b w:val="false"/>
          <w:i w:val="false"/>
          <w:color w:val="000000"/>
          <w:sz w:val="28"/>
        </w:rPr>
        <w:t>статьи 132</w:t>
      </w:r>
      <w:r>
        <w:rPr>
          <w:rFonts w:ascii="Times New Roman"/>
          <w:b w:val="false"/>
          <w:i w:val="false"/>
          <w:color w:val="000000"/>
          <w:sz w:val="28"/>
        </w:rPr>
        <w:t xml:space="preserve"> УПК РК, избрании, отмене либо изменении меры пресечения, направлении жалобы вышестоящему прокурору на постановление об отказе в поддержании ходатайства органа уголовного преследования о даче санкции на арест (домашний арест).</w:t>
      </w:r>
      <w:r>
        <w:br/>
      </w:r>
      <w:r>
        <w:rPr>
          <w:rFonts w:ascii="Times New Roman"/>
          <w:b w:val="false"/>
          <w:i w:val="false"/>
          <w:color w:val="000000"/>
          <w:sz w:val="28"/>
        </w:rPr>
        <w:t>
</w:t>
      </w:r>
      <w:r>
        <w:rPr>
          <w:rFonts w:ascii="Times New Roman"/>
          <w:b w:val="false"/>
          <w:i w:val="false"/>
          <w:color w:val="000000"/>
          <w:sz w:val="28"/>
        </w:rPr>
        <w:t xml:space="preserve">
      При освобождении из под стражи лица по указанным основаниям в реквизите 17.5 карточка выставляется органом уголовного преследования избравшим меру пресечения, незамедлительно. </w:t>
      </w:r>
      <w:r>
        <w:br/>
      </w:r>
      <w:r>
        <w:rPr>
          <w:rFonts w:ascii="Times New Roman"/>
          <w:b w:val="false"/>
          <w:i w:val="false"/>
          <w:color w:val="000000"/>
          <w:sz w:val="28"/>
        </w:rPr>
        <w:t>
      88. 
</w:t>
      </w:r>
      <w:r>
        <w:rPr>
          <w:rFonts w:ascii="Times New Roman"/>
          <w:b w:val="false"/>
          <w:i w:val="false"/>
          <w:color w:val="000000"/>
          <w:sz w:val="28"/>
        </w:rPr>
        <w:t>
В случае отказа в поддержании ходатайства о производстве ареста (домашнего ареста), при выставлении карточки формы 2.1 обязательно заполняются реквизиты с 15 по 15.3.</w:t>
      </w:r>
      <w:r>
        <w:br/>
      </w:r>
      <w:r>
        <w:rPr>
          <w:rFonts w:ascii="Times New Roman"/>
          <w:b w:val="false"/>
          <w:i w:val="false"/>
          <w:color w:val="000000"/>
          <w:sz w:val="28"/>
        </w:rPr>
        <w:t>
      89. 
</w:t>
      </w:r>
      <w:r>
        <w:rPr>
          <w:rFonts w:ascii="Times New Roman"/>
          <w:b w:val="false"/>
          <w:i w:val="false"/>
          <w:color w:val="000000"/>
          <w:sz w:val="28"/>
        </w:rPr>
        <w:t>
При наличии подключения к ЕУСС уполномоченного органа в случае принятия решений, предусмотренных пунктами </w:t>
      </w:r>
      <w:r>
        <w:rPr>
          <w:rFonts w:ascii="Times New Roman"/>
          <w:b w:val="false"/>
          <w:i w:val="false"/>
          <w:color w:val="000000"/>
          <w:sz w:val="28"/>
        </w:rPr>
        <w:t>86</w:t>
      </w:r>
      <w:r>
        <w:rPr>
          <w:rFonts w:ascii="Times New Roman"/>
          <w:b w:val="false"/>
          <w:i w:val="false"/>
          <w:color w:val="000000"/>
          <w:sz w:val="28"/>
        </w:rPr>
        <w:t xml:space="preserve"> - </w:t>
      </w:r>
      <w:r>
        <w:rPr>
          <w:rFonts w:ascii="Times New Roman"/>
          <w:b w:val="false"/>
          <w:i w:val="false"/>
          <w:color w:val="000000"/>
          <w:sz w:val="28"/>
        </w:rPr>
        <w:t>88</w:t>
      </w:r>
      <w:r>
        <w:rPr>
          <w:rFonts w:ascii="Times New Roman"/>
          <w:b w:val="false"/>
          <w:i w:val="false"/>
          <w:color w:val="000000"/>
          <w:sz w:val="28"/>
        </w:rPr>
        <w:t xml:space="preserve"> настоящей Инструкции, в карточку формы 2.1 лицом принявшим решение производится вложение файла с электронным вариантом процессуального документа в формате Word, либо в отсканированном виде. </w:t>
      </w:r>
      <w:r>
        <w:br/>
      </w:r>
      <w:r>
        <w:rPr>
          <w:rFonts w:ascii="Times New Roman"/>
          <w:b w:val="false"/>
          <w:i w:val="false"/>
          <w:color w:val="000000"/>
          <w:sz w:val="28"/>
        </w:rPr>
        <w:t>
      90. 
</w:t>
      </w:r>
      <w:r>
        <w:rPr>
          <w:rFonts w:ascii="Times New Roman"/>
          <w:b w:val="false"/>
          <w:i w:val="false"/>
          <w:color w:val="000000"/>
          <w:sz w:val="28"/>
        </w:rPr>
        <w:t>
При избрании меры пресечения в отношении подозреваемого необходимо обязательное заполнение реквизита 15, 15.2, 15.3 карточки формы 2.1.</w:t>
      </w:r>
      <w:r>
        <w:br/>
      </w:r>
      <w:r>
        <w:rPr>
          <w:rFonts w:ascii="Times New Roman"/>
          <w:b w:val="false"/>
          <w:i w:val="false"/>
          <w:color w:val="000000"/>
          <w:sz w:val="28"/>
        </w:rPr>
        <w:t>
      91. 
</w:t>
      </w:r>
      <w:r>
        <w:rPr>
          <w:rFonts w:ascii="Times New Roman"/>
          <w:b w:val="false"/>
          <w:i w:val="false"/>
          <w:color w:val="000000"/>
          <w:sz w:val="28"/>
        </w:rPr>
        <w:t>
Карточка формы 2.1 подписывается должностным лицом субъекта и прокурором, осуществляющим надзор.</w:t>
      </w:r>
      <w:r>
        <w:br/>
      </w:r>
      <w:r>
        <w:rPr>
          <w:rFonts w:ascii="Times New Roman"/>
          <w:b w:val="false"/>
          <w:i w:val="false"/>
          <w:color w:val="000000"/>
          <w:sz w:val="28"/>
        </w:rPr>
        <w:t>
</w:t>
      </w:r>
      <w:r>
        <w:rPr>
          <w:rFonts w:ascii="Times New Roman"/>
          <w:b w:val="false"/>
          <w:i w:val="false"/>
          <w:color w:val="000000"/>
          <w:sz w:val="28"/>
        </w:rPr>
        <w:t>
      В одной карточке формы 2.1 может быть указано несколько решений, однако, при этом, если дата предъявления обвинения совпадает с датой решения, то должна быть выставлена отдельная карточка формы 2.1. на предъявление обвинения.</w:t>
      </w:r>
      <w:r>
        <w:br/>
      </w:r>
      <w:r>
        <w:rPr>
          <w:rFonts w:ascii="Times New Roman"/>
          <w:b w:val="false"/>
          <w:i w:val="false"/>
          <w:color w:val="000000"/>
          <w:sz w:val="28"/>
        </w:rPr>
        <w:t>
</w:t>
      </w:r>
      <w:r>
        <w:rPr>
          <w:rFonts w:ascii="Times New Roman"/>
          <w:b w:val="false"/>
          <w:i w:val="false"/>
          <w:color w:val="000000"/>
          <w:sz w:val="28"/>
        </w:rPr>
        <w:t>
      Прокурором уполномоченным на подписание карточек, при принятии решения по ходатайству, представленному в порядке </w:t>
      </w:r>
      <w:r>
        <w:rPr>
          <w:rFonts w:ascii="Times New Roman"/>
          <w:b w:val="false"/>
          <w:i w:val="false"/>
          <w:color w:val="000000"/>
          <w:sz w:val="28"/>
        </w:rPr>
        <w:t>статей 150</w:t>
      </w:r>
      <w:r>
        <w:rPr>
          <w:rFonts w:ascii="Times New Roman"/>
          <w:b w:val="false"/>
          <w:i w:val="false"/>
          <w:color w:val="000000"/>
          <w:sz w:val="28"/>
        </w:rPr>
        <w:t>, </w:t>
      </w:r>
      <w:r>
        <w:rPr>
          <w:rFonts w:ascii="Times New Roman"/>
          <w:b w:val="false"/>
          <w:i w:val="false"/>
          <w:color w:val="000000"/>
          <w:sz w:val="28"/>
        </w:rPr>
        <w:t>153</w:t>
      </w:r>
      <w:r>
        <w:rPr>
          <w:rFonts w:ascii="Times New Roman"/>
          <w:b w:val="false"/>
          <w:i w:val="false"/>
          <w:color w:val="000000"/>
          <w:sz w:val="28"/>
        </w:rPr>
        <w:t xml:space="preserve"> и </w:t>
      </w:r>
      <w:r>
        <w:rPr>
          <w:rFonts w:ascii="Times New Roman"/>
          <w:b w:val="false"/>
          <w:i w:val="false"/>
          <w:color w:val="000000"/>
          <w:sz w:val="28"/>
        </w:rPr>
        <w:t>154</w:t>
      </w:r>
      <w:r>
        <w:rPr>
          <w:rFonts w:ascii="Times New Roman"/>
          <w:b w:val="false"/>
          <w:i w:val="false"/>
          <w:color w:val="000000"/>
          <w:sz w:val="28"/>
        </w:rPr>
        <w:t xml:space="preserve"> УПК РК обеспечивается ввод в ЕУСС карточки формы 2.1. </w:t>
      </w:r>
      <w:r>
        <w:br/>
      </w:r>
      <w:r>
        <w:rPr>
          <w:rFonts w:ascii="Times New Roman"/>
          <w:b w:val="false"/>
          <w:i w:val="false"/>
          <w:color w:val="000000"/>
          <w:sz w:val="28"/>
        </w:rPr>
        <w:t>
 </w:t>
      </w:r>
    </w:p>
    <w:bookmarkEnd w:id="19"/>
    <w:bookmarkStart w:name="z259" w:id="20"/>
    <w:p>
      <w:pPr>
        <w:spacing w:after="0"/>
        <w:ind w:left="0"/>
        <w:jc w:val="left"/>
      </w:pPr>
      <w:r>
        <w:rPr>
          <w:rFonts w:ascii="Times New Roman"/>
          <w:b/>
          <w:i w:val="false"/>
          <w:color w:val="000000"/>
        </w:rPr>
        <w:t xml:space="preserve"> 
10. Особенности выставления карточки формы 2.2 </w:t>
      </w:r>
    </w:p>
    <w:bookmarkEnd w:id="20"/>
    <w:bookmarkStart w:name="z260" w:id="21"/>
    <w:p>
      <w:pPr>
        <w:spacing w:after="0"/>
        <w:ind w:left="0"/>
        <w:jc w:val="both"/>
      </w:pPr>
      <w:r>
        <w:rPr>
          <w:rFonts w:ascii="Times New Roman"/>
          <w:b w:val="false"/>
          <w:i w:val="false"/>
          <w:color w:val="000000"/>
          <w:sz w:val="28"/>
        </w:rPr>
        <w:t>      92. 
Назначение карточки формы 2.2 заключается в обеспечении учета лиц, в отношении которых избиралась мера пресечения арест, </w:t>
      </w:r>
      <w:r>
        <w:rPr>
          <w:rFonts w:ascii="Times New Roman"/>
          <w:b w:val="false"/>
          <w:i w:val="false"/>
          <w:color w:val="000000"/>
          <w:sz w:val="28"/>
        </w:rPr>
        <w:t>домашний арест</w:t>
      </w:r>
      <w:r>
        <w:rPr>
          <w:rFonts w:ascii="Times New Roman"/>
          <w:b w:val="false"/>
          <w:i w:val="false"/>
          <w:color w:val="000000"/>
          <w:sz w:val="28"/>
        </w:rPr>
        <w:t>, продлевались сроки ареста, домашнего ареста, отменялись, изменялись, отказывались арест, домашний арест, обжаловались и опротестовывались санкции суда.</w:t>
      </w:r>
      <w:r>
        <w:br/>
      </w:r>
      <w:r>
        <w:rPr>
          <w:rFonts w:ascii="Times New Roman"/>
          <w:b w:val="false"/>
          <w:i w:val="false"/>
          <w:color w:val="000000"/>
          <w:sz w:val="28"/>
        </w:rPr>
        <w:t>
      93. 
</w:t>
      </w:r>
      <w:r>
        <w:rPr>
          <w:rFonts w:ascii="Times New Roman"/>
          <w:b w:val="false"/>
          <w:i w:val="false"/>
          <w:color w:val="000000"/>
          <w:sz w:val="28"/>
        </w:rPr>
        <w:t>
Основанием для выставления карточки формы 2.2 является в соответствии со статьями </w:t>
      </w:r>
      <w:r>
        <w:rPr>
          <w:rFonts w:ascii="Times New Roman"/>
          <w:b w:val="false"/>
          <w:i w:val="false"/>
          <w:color w:val="000000"/>
          <w:sz w:val="28"/>
        </w:rPr>
        <w:t>УПК РК</w:t>
      </w:r>
      <w:r>
        <w:rPr>
          <w:rFonts w:ascii="Times New Roman"/>
          <w:b w:val="false"/>
          <w:i w:val="false"/>
          <w:color w:val="000000"/>
          <w:sz w:val="28"/>
        </w:rPr>
        <w:t xml:space="preserve"> вынесенное постановление (ходатайство) об избрании меры пресечения, продлении сроков ареста (домашнего ареста), об отмене, изменении, отказе меры пресечения ареста (домашнего ареста), жалоба либо протест, вынесенное в порядке </w:t>
      </w:r>
      <w:r>
        <w:rPr>
          <w:rFonts w:ascii="Times New Roman"/>
          <w:b w:val="false"/>
          <w:i w:val="false"/>
          <w:color w:val="000000"/>
          <w:sz w:val="28"/>
        </w:rPr>
        <w:t>статей 109</w:t>
      </w:r>
      <w:r>
        <w:rPr>
          <w:rFonts w:ascii="Times New Roman"/>
          <w:b w:val="false"/>
          <w:i w:val="false"/>
          <w:color w:val="000000"/>
          <w:sz w:val="28"/>
        </w:rPr>
        <w:t>, </w:t>
      </w:r>
      <w:r>
        <w:rPr>
          <w:rFonts w:ascii="Times New Roman"/>
          <w:b w:val="false"/>
          <w:i w:val="false"/>
          <w:color w:val="000000"/>
          <w:sz w:val="28"/>
        </w:rPr>
        <w:t>110</w:t>
      </w:r>
      <w:r>
        <w:rPr>
          <w:rFonts w:ascii="Times New Roman"/>
          <w:b w:val="false"/>
          <w:i w:val="false"/>
          <w:color w:val="000000"/>
          <w:sz w:val="28"/>
        </w:rPr>
        <w:t xml:space="preserve"> УПК РК, а также вынесенное постановление суда, то есть его результат. </w:t>
      </w:r>
      <w:r>
        <w:br/>
      </w:r>
      <w:r>
        <w:rPr>
          <w:rFonts w:ascii="Times New Roman"/>
          <w:b w:val="false"/>
          <w:i w:val="false"/>
          <w:color w:val="000000"/>
          <w:sz w:val="28"/>
        </w:rPr>
        <w:t>
      94. 
</w:t>
      </w:r>
      <w:r>
        <w:rPr>
          <w:rFonts w:ascii="Times New Roman"/>
          <w:b w:val="false"/>
          <w:i w:val="false"/>
          <w:color w:val="000000"/>
          <w:sz w:val="28"/>
        </w:rPr>
        <w:t>
Карточку формы 2.2 выставляет и подписывает прокурор, осуществляющий надзор за законностью по уголовному делу, в соответствии с материалами дела в течение 24 часов после рассмотрения судом соответствующих ходатайств.</w:t>
      </w:r>
      <w:r>
        <w:br/>
      </w:r>
      <w:r>
        <w:rPr>
          <w:rFonts w:ascii="Times New Roman"/>
          <w:b w:val="false"/>
          <w:i w:val="false"/>
          <w:color w:val="000000"/>
          <w:sz w:val="28"/>
        </w:rPr>
        <w:t>
      95. 
</w:t>
      </w:r>
      <w:r>
        <w:rPr>
          <w:rFonts w:ascii="Times New Roman"/>
          <w:b w:val="false"/>
          <w:i w:val="false"/>
          <w:color w:val="000000"/>
          <w:sz w:val="28"/>
        </w:rPr>
        <w:t>
В случае принятия решений, предусмотренных </w:t>
      </w:r>
      <w:r>
        <w:rPr>
          <w:rFonts w:ascii="Times New Roman"/>
          <w:b w:val="false"/>
          <w:i w:val="false"/>
          <w:color w:val="000000"/>
          <w:sz w:val="28"/>
        </w:rPr>
        <w:t>пунктами 92</w:t>
      </w:r>
      <w:r>
        <w:rPr>
          <w:rFonts w:ascii="Times New Roman"/>
          <w:b w:val="false"/>
          <w:i w:val="false"/>
          <w:color w:val="000000"/>
          <w:sz w:val="28"/>
        </w:rPr>
        <w:t>-</w:t>
      </w:r>
      <w:r>
        <w:rPr>
          <w:rFonts w:ascii="Times New Roman"/>
          <w:b w:val="false"/>
          <w:i w:val="false"/>
          <w:color w:val="000000"/>
          <w:sz w:val="28"/>
        </w:rPr>
        <w:t>94</w:t>
      </w:r>
      <w:r>
        <w:rPr>
          <w:rFonts w:ascii="Times New Roman"/>
          <w:b w:val="false"/>
          <w:i w:val="false"/>
          <w:color w:val="000000"/>
          <w:sz w:val="28"/>
        </w:rPr>
        <w:t xml:space="preserve"> настоящей Инструкции, в карточку формы 2.2 прокурором производится вложение файла с электронным вариантом процессуального документа в формате Word, либо в отсканированном виде. </w:t>
      </w:r>
      <w:r>
        <w:br/>
      </w:r>
      <w:r>
        <w:rPr>
          <w:rFonts w:ascii="Times New Roman"/>
          <w:b w:val="false"/>
          <w:i w:val="false"/>
          <w:color w:val="000000"/>
          <w:sz w:val="28"/>
        </w:rPr>
        <w:t>
      96. 
</w:t>
      </w:r>
      <w:r>
        <w:rPr>
          <w:rFonts w:ascii="Times New Roman"/>
          <w:b w:val="false"/>
          <w:i w:val="false"/>
          <w:color w:val="000000"/>
          <w:sz w:val="28"/>
        </w:rPr>
        <w:t>
При заполнении карточки формы 2.2, следует иметь в виду, что данные о возрасте, роде занятий указываются на момент совершения преступления, возраст учитывается по числу исполнившихся лет.</w:t>
      </w:r>
      <w:r>
        <w:br/>
      </w:r>
      <w:r>
        <w:rPr>
          <w:rFonts w:ascii="Times New Roman"/>
          <w:b w:val="false"/>
          <w:i w:val="false"/>
          <w:color w:val="000000"/>
          <w:sz w:val="28"/>
        </w:rPr>
        <w:t>
      97. 
</w:t>
      </w:r>
      <w:r>
        <w:rPr>
          <w:rFonts w:ascii="Times New Roman"/>
          <w:b w:val="false"/>
          <w:i w:val="false"/>
          <w:color w:val="000000"/>
          <w:sz w:val="28"/>
        </w:rPr>
        <w:t>
Реквизит «Род занятий» подлежит обязательному заполнению, если лицо, в отношении которого возбуждается ходатайство, является депутатом Парламента, членом Конституционного совета, судьей и инвалидом.</w:t>
      </w:r>
      <w:r>
        <w:br/>
      </w:r>
      <w:r>
        <w:rPr>
          <w:rFonts w:ascii="Times New Roman"/>
          <w:b w:val="false"/>
          <w:i w:val="false"/>
          <w:color w:val="000000"/>
          <w:sz w:val="28"/>
        </w:rPr>
        <w:t>
      98. 
</w:t>
      </w:r>
      <w:r>
        <w:rPr>
          <w:rFonts w:ascii="Times New Roman"/>
          <w:b w:val="false"/>
          <w:i w:val="false"/>
          <w:color w:val="000000"/>
          <w:sz w:val="28"/>
        </w:rPr>
        <w:t xml:space="preserve">
При удовлетворении судом ходатайства в поле «Результат» реквизиты «Избрана мера пресечения, в том числе при отказе в удовлетворении ходатайства» и «Основания избрания меры пресечения арест (домашний арест)» обязателен для заполнения. </w:t>
      </w:r>
      <w:r>
        <w:br/>
      </w:r>
      <w:r>
        <w:rPr>
          <w:rFonts w:ascii="Times New Roman"/>
          <w:b w:val="false"/>
          <w:i w:val="false"/>
          <w:color w:val="000000"/>
          <w:sz w:val="28"/>
        </w:rPr>
        <w:t>
      99. 
</w:t>
      </w:r>
      <w:r>
        <w:rPr>
          <w:rFonts w:ascii="Times New Roman"/>
          <w:b w:val="false"/>
          <w:i w:val="false"/>
          <w:color w:val="000000"/>
          <w:sz w:val="28"/>
        </w:rPr>
        <w:t>
При отказе судом в удовлетворении ходатайства, в том числе по инициативе прокурора, а также при заполнении реквизита «ходатайство в порядке </w:t>
      </w:r>
      <w:r>
        <w:rPr>
          <w:rFonts w:ascii="Times New Roman"/>
          <w:b w:val="false"/>
          <w:i w:val="false"/>
          <w:color w:val="000000"/>
          <w:sz w:val="28"/>
        </w:rPr>
        <w:t>статьи 154</w:t>
      </w:r>
      <w:r>
        <w:rPr>
          <w:rFonts w:ascii="Times New Roman"/>
          <w:b w:val="false"/>
          <w:i w:val="false"/>
          <w:color w:val="000000"/>
          <w:sz w:val="28"/>
        </w:rPr>
        <w:t xml:space="preserve"> УПК РК» обязателен для заполнения реквизит «Избрана мера пресечения, в том числе при отказе в удовлетворении ходатайства». </w:t>
      </w:r>
      <w:r>
        <w:br/>
      </w:r>
      <w:r>
        <w:rPr>
          <w:rFonts w:ascii="Times New Roman"/>
          <w:b w:val="false"/>
          <w:i w:val="false"/>
          <w:color w:val="000000"/>
          <w:sz w:val="28"/>
        </w:rPr>
        <w:t>
      100. 
</w:t>
      </w:r>
      <w:r>
        <w:rPr>
          <w:rFonts w:ascii="Times New Roman"/>
          <w:b w:val="false"/>
          <w:i w:val="false"/>
          <w:color w:val="000000"/>
          <w:sz w:val="28"/>
        </w:rPr>
        <w:t>
При заполнении реквизита «Вид материала» позиций о продлении сроков ареста (домашнего ареста) в поле «Результат рассмотрения» под реквизит «срок ареста продлен до___» обязателен для заполнения.</w:t>
      </w:r>
      <w:r>
        <w:br/>
      </w:r>
      <w:r>
        <w:rPr>
          <w:rFonts w:ascii="Times New Roman"/>
          <w:b w:val="false"/>
          <w:i w:val="false"/>
          <w:color w:val="000000"/>
          <w:sz w:val="28"/>
        </w:rPr>
        <w:t>
      101. 
</w:t>
      </w:r>
      <w:r>
        <w:rPr>
          <w:rFonts w:ascii="Times New Roman"/>
          <w:b w:val="false"/>
          <w:i w:val="false"/>
          <w:color w:val="000000"/>
          <w:sz w:val="28"/>
        </w:rPr>
        <w:t>
Карточка формы 2.2 выставляется отдельно на каждое лицо и на каждое принятое решение в отношении него и подписывается надзирающим прокурором.</w:t>
      </w:r>
      <w:r>
        <w:br/>
      </w:r>
      <w:r>
        <w:rPr>
          <w:rFonts w:ascii="Times New Roman"/>
          <w:b w:val="false"/>
          <w:i w:val="false"/>
          <w:color w:val="000000"/>
          <w:sz w:val="28"/>
        </w:rPr>
        <w:t>
 </w:t>
      </w:r>
    </w:p>
    <w:bookmarkEnd w:id="21"/>
    <w:bookmarkStart w:name="z270" w:id="22"/>
    <w:p>
      <w:pPr>
        <w:spacing w:after="0"/>
        <w:ind w:left="0"/>
        <w:jc w:val="left"/>
      </w:pPr>
      <w:r>
        <w:rPr>
          <w:rFonts w:ascii="Times New Roman"/>
          <w:b/>
          <w:i w:val="false"/>
          <w:color w:val="000000"/>
        </w:rPr>
        <w:t xml:space="preserve"> 
11. Особенности выставления карточки формы 3.0</w:t>
      </w:r>
    </w:p>
    <w:bookmarkEnd w:id="22"/>
    <w:bookmarkStart w:name="z271" w:id="23"/>
    <w:p>
      <w:pPr>
        <w:spacing w:after="0"/>
        <w:ind w:left="0"/>
        <w:jc w:val="both"/>
      </w:pPr>
      <w:r>
        <w:rPr>
          <w:rFonts w:ascii="Times New Roman"/>
          <w:b w:val="false"/>
          <w:i w:val="false"/>
          <w:color w:val="000000"/>
          <w:sz w:val="28"/>
        </w:rPr>
        <w:t>      102. 
Карточка формы 3.0 выставляется отдельно на каждое преступление по уголовному делу и отражает работу прокурора по обеспечению законности следствия и дознания.</w:t>
      </w:r>
      <w:r>
        <w:br/>
      </w:r>
      <w:r>
        <w:rPr>
          <w:rFonts w:ascii="Times New Roman"/>
          <w:b w:val="false"/>
          <w:i w:val="false"/>
          <w:color w:val="000000"/>
          <w:sz w:val="28"/>
        </w:rPr>
        <w:t>
      103. 
</w:t>
      </w:r>
      <w:r>
        <w:rPr>
          <w:rFonts w:ascii="Times New Roman"/>
          <w:b w:val="false"/>
          <w:i w:val="false"/>
          <w:color w:val="000000"/>
          <w:sz w:val="28"/>
        </w:rPr>
        <w:t>
Лицо, в производстве которого находится уголовное дело (следователь, дознаватель, специальный прокурор), заполняет реквизиты с 1 по 3 карточки формы 3.0 и прикладывает ее к уголовному делу, направляемому прокурору в порядке </w:t>
      </w:r>
      <w:r>
        <w:rPr>
          <w:rFonts w:ascii="Times New Roman"/>
          <w:b w:val="false"/>
          <w:i w:val="false"/>
          <w:color w:val="000000"/>
          <w:sz w:val="28"/>
        </w:rPr>
        <w:t>статей 280</w:t>
      </w:r>
      <w:r>
        <w:rPr>
          <w:rFonts w:ascii="Times New Roman"/>
          <w:b w:val="false"/>
          <w:i w:val="false"/>
          <w:color w:val="000000"/>
          <w:sz w:val="28"/>
        </w:rPr>
        <w:t>, </w:t>
      </w:r>
      <w:r>
        <w:rPr>
          <w:rFonts w:ascii="Times New Roman"/>
          <w:b w:val="false"/>
          <w:i w:val="false"/>
          <w:color w:val="000000"/>
          <w:sz w:val="28"/>
        </w:rPr>
        <w:t>287</w:t>
      </w:r>
      <w:r>
        <w:rPr>
          <w:rFonts w:ascii="Times New Roman"/>
          <w:b w:val="false"/>
          <w:i w:val="false"/>
          <w:color w:val="000000"/>
          <w:sz w:val="28"/>
        </w:rPr>
        <w:t xml:space="preserve"> и пункта 2) части 1 </w:t>
      </w:r>
      <w:r>
        <w:rPr>
          <w:rFonts w:ascii="Times New Roman"/>
          <w:b w:val="false"/>
          <w:i w:val="false"/>
          <w:color w:val="000000"/>
          <w:sz w:val="28"/>
        </w:rPr>
        <w:t>статьи 514</w:t>
      </w:r>
      <w:r>
        <w:rPr>
          <w:rFonts w:ascii="Times New Roman"/>
          <w:b w:val="false"/>
          <w:i w:val="false"/>
          <w:color w:val="000000"/>
          <w:sz w:val="28"/>
        </w:rPr>
        <w:t xml:space="preserve"> УПК РК. По соединенным уголовным делам (многоэпизодным) на каждое преступление им прилагается отдельная карточка с самостоятельным номером уголовного дела. Карточка не прилагается при ее электронном вводе в ЕУСС.</w:t>
      </w:r>
      <w:r>
        <w:br/>
      </w:r>
      <w:r>
        <w:rPr>
          <w:rFonts w:ascii="Times New Roman"/>
          <w:b w:val="false"/>
          <w:i w:val="false"/>
          <w:color w:val="000000"/>
          <w:sz w:val="28"/>
        </w:rPr>
        <w:t>
      104. 
</w:t>
      </w:r>
      <w:r>
        <w:rPr>
          <w:rFonts w:ascii="Times New Roman"/>
          <w:b w:val="false"/>
          <w:i w:val="false"/>
          <w:color w:val="000000"/>
          <w:sz w:val="28"/>
        </w:rPr>
        <w:t>
По результатам изучения уголовного дела и принятия решения, прокурор заполняет остальные реквизиты приложенной карточки формы 3.0 и направляет в уполномоченный орган.</w:t>
      </w:r>
      <w:r>
        <w:br/>
      </w:r>
      <w:r>
        <w:rPr>
          <w:rFonts w:ascii="Times New Roman"/>
          <w:b w:val="false"/>
          <w:i w:val="false"/>
          <w:color w:val="000000"/>
          <w:sz w:val="28"/>
        </w:rPr>
        <w:t>
      105. 
</w:t>
      </w:r>
      <w:r>
        <w:rPr>
          <w:rFonts w:ascii="Times New Roman"/>
          <w:b w:val="false"/>
          <w:i w:val="false"/>
          <w:color w:val="000000"/>
          <w:sz w:val="28"/>
        </w:rPr>
        <w:t>
В случае принятия решений, предусмотренных </w:t>
      </w:r>
      <w:r>
        <w:rPr>
          <w:rFonts w:ascii="Times New Roman"/>
          <w:b w:val="false"/>
          <w:i w:val="false"/>
          <w:color w:val="000000"/>
          <w:sz w:val="28"/>
        </w:rPr>
        <w:t>пунктами 102</w:t>
      </w:r>
      <w:r>
        <w:rPr>
          <w:rFonts w:ascii="Times New Roman"/>
          <w:b w:val="false"/>
          <w:i w:val="false"/>
          <w:color w:val="000000"/>
          <w:sz w:val="28"/>
        </w:rPr>
        <w:t>-</w:t>
      </w:r>
      <w:r>
        <w:rPr>
          <w:rFonts w:ascii="Times New Roman"/>
          <w:b w:val="false"/>
          <w:i w:val="false"/>
          <w:color w:val="000000"/>
          <w:sz w:val="28"/>
        </w:rPr>
        <w:t>104</w:t>
      </w:r>
      <w:r>
        <w:rPr>
          <w:rFonts w:ascii="Times New Roman"/>
          <w:b w:val="false"/>
          <w:i w:val="false"/>
          <w:color w:val="000000"/>
          <w:sz w:val="28"/>
        </w:rPr>
        <w:t xml:space="preserve"> настоящей Инструкции, в карточку формы 3.0 прокурором производится вложение файла с электронным вариантом процессуального документа в формате Word, либо в отсканированном виде. </w:t>
      </w:r>
      <w:r>
        <w:br/>
      </w:r>
      <w:r>
        <w:rPr>
          <w:rFonts w:ascii="Times New Roman"/>
          <w:b w:val="false"/>
          <w:i w:val="false"/>
          <w:color w:val="000000"/>
          <w:sz w:val="28"/>
        </w:rPr>
        <w:t>
      106. 
</w:t>
      </w:r>
      <w:r>
        <w:rPr>
          <w:rFonts w:ascii="Times New Roman"/>
          <w:b w:val="false"/>
          <w:i w:val="false"/>
          <w:color w:val="000000"/>
          <w:sz w:val="28"/>
        </w:rPr>
        <w:t xml:space="preserve">
По делам, возвращенным прокурорами на дополнительное расследование, ими в день возвращения выставляется карточка формы 3.0. По делам, возвращенным на дополнительное расследование судом, карточка формы 3.0 выставляется только после поступления уголовного дела в прокуратуру, когда постановление о направлении дела на дополнительное расследование вступило в законную силу. </w:t>
      </w:r>
      <w:r>
        <w:br/>
      </w:r>
      <w:r>
        <w:rPr>
          <w:rFonts w:ascii="Times New Roman"/>
          <w:b w:val="false"/>
          <w:i w:val="false"/>
          <w:color w:val="000000"/>
          <w:sz w:val="28"/>
        </w:rPr>
        <w:t>
</w:t>
      </w:r>
      <w:r>
        <w:rPr>
          <w:rFonts w:ascii="Times New Roman"/>
          <w:b w:val="false"/>
          <w:i w:val="false"/>
          <w:color w:val="000000"/>
          <w:sz w:val="28"/>
        </w:rPr>
        <w:t>
      При этом преступления, по которым дела направлены судом на дополнительное расследование из числа раскрытых снимаются.</w:t>
      </w:r>
      <w:r>
        <w:br/>
      </w:r>
      <w:r>
        <w:rPr>
          <w:rFonts w:ascii="Times New Roman"/>
          <w:b w:val="false"/>
          <w:i w:val="false"/>
          <w:color w:val="000000"/>
          <w:sz w:val="28"/>
        </w:rPr>
        <w:t>
</w:t>
      </w:r>
      <w:r>
        <w:rPr>
          <w:rFonts w:ascii="Times New Roman"/>
          <w:b w:val="false"/>
          <w:i w:val="false"/>
          <w:color w:val="000000"/>
          <w:sz w:val="28"/>
        </w:rPr>
        <w:t xml:space="preserve">
      Кроме того, карточка формы 3.0 выставляется в случае отмены прокурором постановлений о возбуждении уголовного дела с направлением материалов для производства дополнительной проверки. </w:t>
      </w:r>
      <w:r>
        <w:br/>
      </w:r>
      <w:r>
        <w:rPr>
          <w:rFonts w:ascii="Times New Roman"/>
          <w:b w:val="false"/>
          <w:i w:val="false"/>
          <w:color w:val="000000"/>
          <w:sz w:val="28"/>
        </w:rPr>
        <w:t>
      107. 
</w:t>
      </w:r>
      <w:r>
        <w:rPr>
          <w:rFonts w:ascii="Times New Roman"/>
          <w:b w:val="false"/>
          <w:i w:val="false"/>
          <w:color w:val="000000"/>
          <w:sz w:val="28"/>
        </w:rPr>
        <w:t>
В случае полного либо частичного оправдания судом подсудимого за недоказанностью его участия в совершении преступления и направлении уголовного дела прокурору для принятия мер, к установлению лица подлежащего привлечению в качестве обвиняемого (часть 4 </w:t>
      </w:r>
      <w:r>
        <w:rPr>
          <w:rFonts w:ascii="Times New Roman"/>
          <w:b w:val="false"/>
          <w:i w:val="false"/>
          <w:color w:val="000000"/>
          <w:sz w:val="28"/>
        </w:rPr>
        <w:t>статьи 376</w:t>
      </w:r>
      <w:r>
        <w:rPr>
          <w:rFonts w:ascii="Times New Roman"/>
          <w:b w:val="false"/>
          <w:i w:val="false"/>
          <w:color w:val="000000"/>
          <w:sz w:val="28"/>
        </w:rPr>
        <w:t xml:space="preserve"> УПК РК), прокурором в течение суток со дня вступления в законную силу приговора суда направляется в Комитет карточка формы 3.0 по каждому из исключенных эпизодов обвинения, для исключения преступления (преступлений) из числа раскрытых.</w:t>
      </w:r>
      <w:r>
        <w:br/>
      </w:r>
      <w:r>
        <w:rPr>
          <w:rFonts w:ascii="Times New Roman"/>
          <w:b w:val="false"/>
          <w:i w:val="false"/>
          <w:color w:val="000000"/>
          <w:sz w:val="28"/>
        </w:rPr>
        <w:t>
      108. 
</w:t>
      </w:r>
      <w:r>
        <w:rPr>
          <w:rFonts w:ascii="Times New Roman"/>
          <w:b w:val="false"/>
          <w:i w:val="false"/>
          <w:color w:val="000000"/>
          <w:sz w:val="28"/>
        </w:rPr>
        <w:t>
При направлении судом уголовного дела прокурору в порядке части 3</w:t>
      </w:r>
      <w:r>
        <w:rPr>
          <w:rFonts w:ascii="Times New Roman"/>
          <w:b w:val="false"/>
          <w:i w:val="false"/>
          <w:color w:val="000000"/>
          <w:sz w:val="28"/>
        </w:rPr>
        <w:t xml:space="preserve"> статьи 304</w:t>
      </w:r>
      <w:r>
        <w:rPr>
          <w:rFonts w:ascii="Times New Roman"/>
          <w:b w:val="false"/>
          <w:i w:val="false"/>
          <w:color w:val="000000"/>
          <w:sz w:val="28"/>
        </w:rPr>
        <w:t xml:space="preserve"> УПК РК, прокурор выставляет карточку формы 3.0 с отметкой реквизита «возвращено прокурору судом в порядке части 3 </w:t>
      </w:r>
      <w:r>
        <w:rPr>
          <w:rFonts w:ascii="Times New Roman"/>
          <w:b w:val="false"/>
          <w:i w:val="false"/>
          <w:color w:val="000000"/>
          <w:sz w:val="28"/>
        </w:rPr>
        <w:t>статьи 304</w:t>
      </w:r>
      <w:r>
        <w:rPr>
          <w:rFonts w:ascii="Times New Roman"/>
          <w:b w:val="false"/>
          <w:i w:val="false"/>
          <w:color w:val="000000"/>
          <w:sz w:val="28"/>
        </w:rPr>
        <w:t xml:space="preserve"> УПК РК». Указанная категория преступлений на основании карточки формы 3.0 исключается из числа раскрытых и включается в число нераскрытых преступлений, за исключением имевшего ранее аналогично принятого решения. Если разыскиваемый задержан и дело вновь направлено в суд, то данная категория дел учитывается в числе направленных в суд, для дел, зарегистрированных в текущем отчетном периоде, так как первоначальное решение о направлении в суд изменялось на приостановление за розыском. </w:t>
      </w:r>
      <w:r>
        <w:br/>
      </w:r>
      <w:r>
        <w:rPr>
          <w:rFonts w:ascii="Times New Roman"/>
          <w:b w:val="false"/>
          <w:i w:val="false"/>
          <w:color w:val="000000"/>
          <w:sz w:val="28"/>
        </w:rPr>
        <w:t>
      109. 
</w:t>
      </w:r>
      <w:r>
        <w:rPr>
          <w:rFonts w:ascii="Times New Roman"/>
          <w:b w:val="false"/>
          <w:i w:val="false"/>
          <w:color w:val="000000"/>
          <w:sz w:val="28"/>
        </w:rPr>
        <w:t>
При направлении дела прокурором в суд в связи с задержанием разыскиваемого, прокурором выставляется карточка формы 3.0 с указанием соответствующей статьи УПК РК, реквизита «направлено в суд в порядке </w:t>
      </w:r>
      <w:r>
        <w:rPr>
          <w:rFonts w:ascii="Times New Roman"/>
          <w:b w:val="false"/>
          <w:i w:val="false"/>
          <w:color w:val="000000"/>
          <w:sz w:val="28"/>
        </w:rPr>
        <w:t>статей 284</w:t>
      </w:r>
      <w:r>
        <w:rPr>
          <w:rFonts w:ascii="Times New Roman"/>
          <w:b w:val="false"/>
          <w:i w:val="false"/>
          <w:color w:val="000000"/>
          <w:sz w:val="28"/>
        </w:rPr>
        <w:t>, </w:t>
      </w:r>
      <w:r>
        <w:rPr>
          <w:rFonts w:ascii="Times New Roman"/>
          <w:b w:val="false"/>
          <w:i w:val="false"/>
          <w:color w:val="000000"/>
          <w:sz w:val="28"/>
        </w:rPr>
        <w:t>289</w:t>
      </w:r>
      <w:r>
        <w:rPr>
          <w:rFonts w:ascii="Times New Roman"/>
          <w:b w:val="false"/>
          <w:i w:val="false"/>
          <w:color w:val="000000"/>
          <w:sz w:val="28"/>
        </w:rPr>
        <w:t>, </w:t>
      </w:r>
      <w:r>
        <w:rPr>
          <w:rFonts w:ascii="Times New Roman"/>
          <w:b w:val="false"/>
          <w:i w:val="false"/>
          <w:color w:val="000000"/>
          <w:sz w:val="28"/>
        </w:rPr>
        <w:t>514</w:t>
      </w:r>
      <w:r>
        <w:rPr>
          <w:rFonts w:ascii="Times New Roman"/>
          <w:b w:val="false"/>
          <w:i w:val="false"/>
          <w:color w:val="000000"/>
          <w:sz w:val="28"/>
        </w:rPr>
        <w:t xml:space="preserve"> УПК РК с целью включения в отчет данного преступления как раскрытого. </w:t>
      </w:r>
      <w:r>
        <w:br/>
      </w:r>
      <w:r>
        <w:rPr>
          <w:rFonts w:ascii="Times New Roman"/>
          <w:b w:val="false"/>
          <w:i w:val="false"/>
          <w:color w:val="000000"/>
          <w:sz w:val="28"/>
        </w:rPr>
        <w:t>
      110. 
</w:t>
      </w:r>
      <w:r>
        <w:rPr>
          <w:rFonts w:ascii="Times New Roman"/>
          <w:b w:val="false"/>
          <w:i w:val="false"/>
          <w:color w:val="000000"/>
          <w:sz w:val="28"/>
        </w:rPr>
        <w:t xml:space="preserve">
В случае вынесения постановления об отмене постановления в возбуждении уголовного дела судом, карточка формы 3.0 выставляется только после поступления уголовного дела в прокуратуру, когда есть постановление об отмене постановления в возбуждении уголовного дела судом, и оно вступило в законную силу. </w:t>
      </w:r>
      <w:r>
        <w:br/>
      </w:r>
      <w:r>
        <w:rPr>
          <w:rFonts w:ascii="Times New Roman"/>
          <w:b w:val="false"/>
          <w:i w:val="false"/>
          <w:color w:val="000000"/>
          <w:sz w:val="28"/>
        </w:rPr>
        <w:t>
      111. 
</w:t>
      </w:r>
      <w:r>
        <w:rPr>
          <w:rFonts w:ascii="Times New Roman"/>
          <w:b w:val="false"/>
          <w:i w:val="false"/>
          <w:color w:val="000000"/>
          <w:sz w:val="28"/>
        </w:rPr>
        <w:t>
В случаях изменения подследственности прокурором в порядке пункта 12) части 1 </w:t>
      </w:r>
      <w:r>
        <w:rPr>
          <w:rFonts w:ascii="Times New Roman"/>
          <w:b w:val="false"/>
          <w:i w:val="false"/>
          <w:color w:val="000000"/>
          <w:sz w:val="28"/>
        </w:rPr>
        <w:t>статьи 197</w:t>
      </w:r>
      <w:r>
        <w:rPr>
          <w:rFonts w:ascii="Times New Roman"/>
          <w:b w:val="false"/>
          <w:i w:val="false"/>
          <w:color w:val="000000"/>
          <w:sz w:val="28"/>
        </w:rPr>
        <w:t xml:space="preserve"> УПК РК и выставления им карточки формы 3.0 с указанием органа в который передается дело, а орган, получивший его выставляет карточку о принятии уголовного дела к производству.</w:t>
      </w:r>
      <w:r>
        <w:br/>
      </w:r>
      <w:r>
        <w:rPr>
          <w:rFonts w:ascii="Times New Roman"/>
          <w:b w:val="false"/>
          <w:i w:val="false"/>
          <w:color w:val="000000"/>
          <w:sz w:val="28"/>
        </w:rPr>
        <w:t>
      112. 
</w:t>
      </w:r>
      <w:r>
        <w:rPr>
          <w:rFonts w:ascii="Times New Roman"/>
          <w:b w:val="false"/>
          <w:i w:val="false"/>
          <w:color w:val="000000"/>
          <w:sz w:val="28"/>
        </w:rPr>
        <w:t>
Прокурорами самостоятельно выставляются карточки формы 3.0 с заполненными реквизитами 7, 8, 9 в каждом случае дачи указаний, санкционировании или признании незаконными следственных действий.</w:t>
      </w:r>
      <w:r>
        <w:br/>
      </w:r>
      <w:r>
        <w:rPr>
          <w:rFonts w:ascii="Times New Roman"/>
          <w:b w:val="false"/>
          <w:i w:val="false"/>
          <w:color w:val="000000"/>
          <w:sz w:val="28"/>
        </w:rPr>
        <w:t>
 </w:t>
      </w:r>
    </w:p>
    <w:bookmarkEnd w:id="23"/>
    <w:bookmarkStart w:name="z284" w:id="24"/>
    <w:p>
      <w:pPr>
        <w:spacing w:after="0"/>
        <w:ind w:left="0"/>
        <w:jc w:val="left"/>
      </w:pPr>
      <w:r>
        <w:rPr>
          <w:rFonts w:ascii="Times New Roman"/>
          <w:b/>
          <w:i w:val="false"/>
          <w:color w:val="000000"/>
        </w:rPr>
        <w:t xml:space="preserve"> 
12. Особенности выставления карточки формы 3.1</w:t>
      </w:r>
    </w:p>
    <w:bookmarkEnd w:id="24"/>
    <w:bookmarkStart w:name="z285" w:id="25"/>
    <w:p>
      <w:pPr>
        <w:spacing w:after="0"/>
        <w:ind w:left="0"/>
        <w:jc w:val="both"/>
      </w:pPr>
      <w:r>
        <w:rPr>
          <w:rFonts w:ascii="Times New Roman"/>
          <w:b w:val="false"/>
          <w:i w:val="false"/>
          <w:color w:val="000000"/>
          <w:sz w:val="28"/>
        </w:rPr>
        <w:t>      113. 
Карточка формы 3.1 отражает работу прокурора по надзору за соблюдением конституционных прав граждан в ходе досудебной стадии уголовного процесса, законности при приеме, регистрации и рассмотрении заявлений, сообщений, жалоб и иной информации о преступлениях и происшествиях и по обеспечению законности досудебного процесса.</w:t>
      </w:r>
      <w:r>
        <w:br/>
      </w:r>
      <w:r>
        <w:rPr>
          <w:rFonts w:ascii="Times New Roman"/>
          <w:b w:val="false"/>
          <w:i w:val="false"/>
          <w:color w:val="000000"/>
          <w:sz w:val="28"/>
        </w:rPr>
        <w:t>
      114. 
</w:t>
      </w:r>
      <w:r>
        <w:rPr>
          <w:rFonts w:ascii="Times New Roman"/>
          <w:b w:val="false"/>
          <w:i w:val="false"/>
          <w:color w:val="000000"/>
          <w:sz w:val="28"/>
        </w:rPr>
        <w:t xml:space="preserve">
Карточка формы 3.1 состоит из 3-х частей, сведения которых вводятся поэтапно по мере принятия решений прокурором. </w:t>
      </w:r>
      <w:r>
        <w:br/>
      </w:r>
      <w:r>
        <w:rPr>
          <w:rFonts w:ascii="Times New Roman"/>
          <w:b w:val="false"/>
          <w:i w:val="false"/>
          <w:color w:val="000000"/>
          <w:sz w:val="28"/>
        </w:rPr>
        <w:t>
</w:t>
      </w:r>
      <w:r>
        <w:rPr>
          <w:rFonts w:ascii="Times New Roman"/>
          <w:b w:val="false"/>
          <w:i w:val="false"/>
          <w:color w:val="000000"/>
          <w:sz w:val="28"/>
        </w:rPr>
        <w:t>
      Первая часть карточки содержит общие сведения о предмете, сроках проверки и о проверяемом органе, которая заполняется при назначении и производстве проверки.</w:t>
      </w:r>
      <w:r>
        <w:br/>
      </w:r>
      <w:r>
        <w:rPr>
          <w:rFonts w:ascii="Times New Roman"/>
          <w:b w:val="false"/>
          <w:i w:val="false"/>
          <w:color w:val="000000"/>
          <w:sz w:val="28"/>
        </w:rPr>
        <w:t>
</w:t>
      </w:r>
      <w:r>
        <w:rPr>
          <w:rFonts w:ascii="Times New Roman"/>
          <w:b w:val="false"/>
          <w:i w:val="false"/>
          <w:color w:val="000000"/>
          <w:sz w:val="28"/>
        </w:rPr>
        <w:t>
      Вторая часть карточки заполняется при внесении акта прокурорского реагирования.</w:t>
      </w:r>
      <w:r>
        <w:br/>
      </w:r>
      <w:r>
        <w:rPr>
          <w:rFonts w:ascii="Times New Roman"/>
          <w:b w:val="false"/>
          <w:i w:val="false"/>
          <w:color w:val="000000"/>
          <w:sz w:val="28"/>
        </w:rPr>
        <w:t>
</w:t>
      </w:r>
      <w:r>
        <w:rPr>
          <w:rFonts w:ascii="Times New Roman"/>
          <w:b w:val="false"/>
          <w:i w:val="false"/>
          <w:color w:val="000000"/>
          <w:sz w:val="28"/>
        </w:rPr>
        <w:t>
      Третья часть карточки заполняется при получении информации по результатам рассмотрения прокурорского акта реагирования, подтверждающих документов о привлечении виновных лиц к ответственности.</w:t>
      </w:r>
      <w:r>
        <w:br/>
      </w:r>
      <w:r>
        <w:rPr>
          <w:rFonts w:ascii="Times New Roman"/>
          <w:b w:val="false"/>
          <w:i w:val="false"/>
          <w:color w:val="000000"/>
          <w:sz w:val="28"/>
        </w:rPr>
        <w:t>
      115. 
</w:t>
      </w:r>
      <w:r>
        <w:rPr>
          <w:rFonts w:ascii="Times New Roman"/>
          <w:b w:val="false"/>
          <w:i w:val="false"/>
          <w:color w:val="000000"/>
          <w:sz w:val="28"/>
        </w:rPr>
        <w:t>
При вводе карточки формы 3.1 по проверкам автоматически присваивается номер, состоящий из 14 символов, из которых первые две цифры обозначают год регистрации проверки, цифры с 3 по 8 код области, района, прокуратуры, цифры 9-10 обозначают вид проверки по предмету и с 11 по 14 порядковый номер проверки.</w:t>
      </w:r>
      <w:r>
        <w:br/>
      </w:r>
      <w:r>
        <w:rPr>
          <w:rFonts w:ascii="Times New Roman"/>
          <w:b w:val="false"/>
          <w:i w:val="false"/>
          <w:color w:val="000000"/>
          <w:sz w:val="28"/>
        </w:rPr>
        <w:t>
</w:t>
      </w:r>
      <w:r>
        <w:rPr>
          <w:rFonts w:ascii="Times New Roman"/>
          <w:b w:val="false"/>
          <w:i w:val="false"/>
          <w:color w:val="000000"/>
          <w:sz w:val="28"/>
        </w:rPr>
        <w:t>
      К примеру, 13711101110001 (13-год , 71- код города Астаны, 11- код района Алматы, 01-код прокуратуры, 11 - кодировка по предмету проверки, 0001 - порядковый номер проверки).</w:t>
      </w:r>
      <w:r>
        <w:br/>
      </w:r>
      <w:r>
        <w:rPr>
          <w:rFonts w:ascii="Times New Roman"/>
          <w:b w:val="false"/>
          <w:i w:val="false"/>
          <w:color w:val="000000"/>
          <w:sz w:val="28"/>
        </w:rPr>
        <w:t>
</w:t>
      </w:r>
      <w:r>
        <w:rPr>
          <w:rFonts w:ascii="Times New Roman"/>
          <w:b w:val="false"/>
          <w:i w:val="false"/>
          <w:color w:val="000000"/>
          <w:sz w:val="28"/>
        </w:rPr>
        <w:t>
      В девятом и десятом символе номера проверки код присваивается согласно справочнику кодировки проверки по предмету: 11-проверка соблюдение требований </w:t>
      </w:r>
      <w:r>
        <w:rPr>
          <w:rFonts w:ascii="Times New Roman"/>
          <w:b w:val="false"/>
          <w:i w:val="false"/>
          <w:color w:val="000000"/>
          <w:sz w:val="28"/>
        </w:rPr>
        <w:t>главы 17</w:t>
      </w:r>
      <w:r>
        <w:rPr>
          <w:rFonts w:ascii="Times New Roman"/>
          <w:b w:val="false"/>
          <w:i w:val="false"/>
          <w:color w:val="000000"/>
          <w:sz w:val="28"/>
        </w:rPr>
        <w:t xml:space="preserve"> УПК РК при задержании граждан, 12-проверка состояния учетно-регистрационной дисциплины, 13-проверка в гауптвахтах, 14-проверка соблюдение конституционных прав граждан, 15- иные.</w:t>
      </w:r>
      <w:r>
        <w:br/>
      </w:r>
      <w:r>
        <w:rPr>
          <w:rFonts w:ascii="Times New Roman"/>
          <w:b w:val="false"/>
          <w:i w:val="false"/>
          <w:color w:val="000000"/>
          <w:sz w:val="28"/>
        </w:rPr>
        <w:t>
      116. 
</w:t>
      </w:r>
      <w:r>
        <w:rPr>
          <w:rFonts w:ascii="Times New Roman"/>
          <w:b w:val="false"/>
          <w:i w:val="false"/>
          <w:color w:val="000000"/>
          <w:sz w:val="28"/>
        </w:rPr>
        <w:t>
Карточка выставляется на каждую проверку, с указанием ее результата. Прокурором карточка заполняется в соответствии имеющимися материалами по проверке.</w:t>
      </w:r>
      <w:r>
        <w:br/>
      </w:r>
      <w:r>
        <w:rPr>
          <w:rFonts w:ascii="Times New Roman"/>
          <w:b w:val="false"/>
          <w:i w:val="false"/>
          <w:color w:val="000000"/>
          <w:sz w:val="28"/>
        </w:rPr>
        <w:t>
</w:t>
      </w:r>
      <w:r>
        <w:rPr>
          <w:rFonts w:ascii="Times New Roman"/>
          <w:b w:val="false"/>
          <w:i w:val="false"/>
          <w:color w:val="000000"/>
          <w:sz w:val="28"/>
        </w:rPr>
        <w:t>
      Примечание: Если по одной проверке внесено одно представление или постановление и указывается более одного нарушения, то отмечается соответствующее количество и если по ним наказывается более одного лица и по разным видам нарушений, то соответственно отмечается соответствующее количество лиц по соответствующим нарушениям. Если наказывается одно лицо по разным видам нарушения, то указывается по наиболее значимому нарушению.</w:t>
      </w:r>
      <w:r>
        <w:br/>
      </w:r>
      <w:r>
        <w:rPr>
          <w:rFonts w:ascii="Times New Roman"/>
          <w:b w:val="false"/>
          <w:i w:val="false"/>
          <w:color w:val="000000"/>
          <w:sz w:val="28"/>
        </w:rPr>
        <w:t>
      117. 
</w:t>
      </w:r>
      <w:r>
        <w:rPr>
          <w:rFonts w:ascii="Times New Roman"/>
          <w:b w:val="false"/>
          <w:i w:val="false"/>
          <w:color w:val="000000"/>
          <w:sz w:val="28"/>
        </w:rPr>
        <w:t>
Основанием для учета наказанных лиц является наличие письменного сообщения должностного лица о принятых мерах, в соответствии с действующими положениями этих органов о прохождении службы с указанием номера приказа и его даты, либо копия приказа, которые должны указываться в карточке.</w:t>
      </w:r>
      <w:r>
        <w:br/>
      </w:r>
      <w:r>
        <w:rPr>
          <w:rFonts w:ascii="Times New Roman"/>
          <w:b w:val="false"/>
          <w:i w:val="false"/>
          <w:color w:val="000000"/>
          <w:sz w:val="28"/>
        </w:rPr>
        <w:t>
      118. 
</w:t>
      </w:r>
      <w:r>
        <w:rPr>
          <w:rFonts w:ascii="Times New Roman"/>
          <w:b w:val="false"/>
          <w:i w:val="false"/>
          <w:color w:val="000000"/>
          <w:sz w:val="28"/>
        </w:rPr>
        <w:t xml:space="preserve">
При постановке на учет акта прокурорского реагирования внесенного по результатам изучения уголовных дел, отказных материалов реквизиты 2, 3, 6 карточки формы 3.1 не заполняются. При этом необходимо в реквизите 7 указать номер уголовного дела или отказного материала. </w:t>
      </w:r>
      <w:r>
        <w:br/>
      </w:r>
      <w:r>
        <w:rPr>
          <w:rFonts w:ascii="Times New Roman"/>
          <w:b w:val="false"/>
          <w:i w:val="false"/>
          <w:color w:val="000000"/>
          <w:sz w:val="28"/>
        </w:rPr>
        <w:t>
      119. 
</w:t>
      </w:r>
      <w:r>
        <w:rPr>
          <w:rFonts w:ascii="Times New Roman"/>
          <w:b w:val="false"/>
          <w:i w:val="false"/>
          <w:color w:val="000000"/>
          <w:sz w:val="28"/>
        </w:rPr>
        <w:t>
Прокурорами при проведении проверки по соблюдению сотрудниками правоохранительных органов требований </w:t>
      </w:r>
      <w:r>
        <w:rPr>
          <w:rFonts w:ascii="Times New Roman"/>
          <w:b w:val="false"/>
          <w:i w:val="false"/>
          <w:color w:val="000000"/>
          <w:sz w:val="28"/>
        </w:rPr>
        <w:t>глав 17</w:t>
      </w:r>
      <w:r>
        <w:rPr>
          <w:rFonts w:ascii="Times New Roman"/>
          <w:b w:val="false"/>
          <w:i w:val="false"/>
          <w:color w:val="000000"/>
          <w:sz w:val="28"/>
        </w:rPr>
        <w:t xml:space="preserve"> и </w:t>
      </w:r>
      <w:r>
        <w:rPr>
          <w:rFonts w:ascii="Times New Roman"/>
          <w:b w:val="false"/>
          <w:i w:val="false"/>
          <w:color w:val="000000"/>
          <w:sz w:val="28"/>
        </w:rPr>
        <w:t>23</w:t>
      </w:r>
      <w:r>
        <w:rPr>
          <w:rFonts w:ascii="Times New Roman"/>
          <w:b w:val="false"/>
          <w:i w:val="false"/>
          <w:color w:val="000000"/>
          <w:sz w:val="28"/>
        </w:rPr>
        <w:t xml:space="preserve"> УПК РК, выставляется карточка формы 3.1 с обязательным заполнением реквизитов 6, 10, 10.1.</w:t>
      </w:r>
      <w:r>
        <w:br/>
      </w:r>
      <w:r>
        <w:rPr>
          <w:rFonts w:ascii="Times New Roman"/>
          <w:b w:val="false"/>
          <w:i w:val="false"/>
          <w:color w:val="000000"/>
          <w:sz w:val="28"/>
        </w:rPr>
        <w:t>
      120. 
</w:t>
      </w:r>
      <w:r>
        <w:rPr>
          <w:rFonts w:ascii="Times New Roman"/>
          <w:b w:val="false"/>
          <w:i w:val="false"/>
          <w:color w:val="000000"/>
          <w:sz w:val="28"/>
        </w:rPr>
        <w:t>
Карточка формы 3.1 в электронном формате выставляется районными, городскими, областными прокуратурами, главными военной и транспортной прокуратурами, а также центральным аппаратом Генеральной прокуратуры.</w:t>
      </w:r>
      <w:r>
        <w:br/>
      </w:r>
      <w:r>
        <w:rPr>
          <w:rFonts w:ascii="Times New Roman"/>
          <w:b w:val="false"/>
          <w:i w:val="false"/>
          <w:color w:val="000000"/>
          <w:sz w:val="28"/>
        </w:rPr>
        <w:t>
 </w:t>
      </w:r>
    </w:p>
    <w:bookmarkEnd w:id="25"/>
    <w:bookmarkStart w:name="z299" w:id="26"/>
    <w:p>
      <w:pPr>
        <w:spacing w:after="0"/>
        <w:ind w:left="0"/>
        <w:jc w:val="left"/>
      </w:pPr>
      <w:r>
        <w:rPr>
          <w:rFonts w:ascii="Times New Roman"/>
          <w:b/>
          <w:i w:val="false"/>
          <w:color w:val="000000"/>
        </w:rPr>
        <w:t xml:space="preserve"> 
13. Особенности выставления карточки формы 1-Н </w:t>
      </w:r>
    </w:p>
    <w:bookmarkEnd w:id="26"/>
    <w:bookmarkStart w:name="z300" w:id="27"/>
    <w:p>
      <w:pPr>
        <w:spacing w:after="0"/>
        <w:ind w:left="0"/>
        <w:jc w:val="both"/>
      </w:pPr>
      <w:r>
        <w:rPr>
          <w:rFonts w:ascii="Times New Roman"/>
          <w:b w:val="false"/>
          <w:i w:val="false"/>
          <w:color w:val="000000"/>
          <w:sz w:val="28"/>
        </w:rPr>
        <w:t>      121. 
Назначение карточки формы 1-Н заключается в отражении данных об изъятых из незаконного оборота НПП, выявленных площадях произрастании, незаконных посевах, выращивании и культивировании растений, содержащих наркотические вещества (далее - посевы), а также их уничтожении, передачи в соответствующие организации (учреждения) для захоронения, использования в научных, производственных, лечебных, иных целях или передачи (получении) по подследственности НПП по уголовным делам, отказным материалам, материалам об административных правонарушениях, предписаниям и иным актам.</w:t>
      </w:r>
      <w:r>
        <w:br/>
      </w:r>
      <w:r>
        <w:rPr>
          <w:rFonts w:ascii="Times New Roman"/>
          <w:b w:val="false"/>
          <w:i w:val="false"/>
          <w:color w:val="000000"/>
          <w:sz w:val="28"/>
        </w:rPr>
        <w:t>
      122. 
</w:t>
      </w:r>
      <w:r>
        <w:rPr>
          <w:rFonts w:ascii="Times New Roman"/>
          <w:b w:val="false"/>
          <w:i w:val="false"/>
          <w:color w:val="000000"/>
          <w:sz w:val="28"/>
        </w:rPr>
        <w:t>
Карточка формы 1-Н представляется в уполномоченный орган в случаях изъятия из незаконного оборота НПП, выявления площадей произрастания и посевов растений, содержащих наркотические вещества, а также их уничтожения или передачи в соответствующие организации (учреждения) и при передаче (получении) НПП по подследственности в субъект (следствия, дознания), а также при производстве сравнительной экспертизы.</w:t>
      </w:r>
      <w:r>
        <w:br/>
      </w:r>
      <w:r>
        <w:rPr>
          <w:rFonts w:ascii="Times New Roman"/>
          <w:b w:val="false"/>
          <w:i w:val="false"/>
          <w:color w:val="000000"/>
          <w:sz w:val="28"/>
        </w:rPr>
        <w:t>
      123. 
</w:t>
      </w:r>
      <w:r>
        <w:rPr>
          <w:rFonts w:ascii="Times New Roman"/>
          <w:b w:val="false"/>
          <w:i w:val="false"/>
          <w:color w:val="000000"/>
          <w:sz w:val="28"/>
        </w:rPr>
        <w:t xml:space="preserve">
В случаях изъятия НПП, карточка формы 1-Н по уголовному делу и по материалам отказного производства выставляется с момента получения заключения экспертизы, но не позднее следующего рабочего дня. </w:t>
      </w:r>
      <w:r>
        <w:br/>
      </w:r>
      <w:r>
        <w:rPr>
          <w:rFonts w:ascii="Times New Roman"/>
          <w:b w:val="false"/>
          <w:i w:val="false"/>
          <w:color w:val="000000"/>
          <w:sz w:val="28"/>
        </w:rPr>
        <w:t>
</w:t>
      </w:r>
      <w:r>
        <w:rPr>
          <w:rFonts w:ascii="Times New Roman"/>
          <w:b w:val="false"/>
          <w:i w:val="false"/>
          <w:color w:val="000000"/>
          <w:sz w:val="28"/>
        </w:rPr>
        <w:t>
      Карточка формы 1-Н при изъятии НПП выставляется на основании следующих решений:</w:t>
      </w:r>
      <w:r>
        <w:br/>
      </w:r>
      <w:r>
        <w:rPr>
          <w:rFonts w:ascii="Times New Roman"/>
          <w:b w:val="false"/>
          <w:i w:val="false"/>
          <w:color w:val="000000"/>
          <w:sz w:val="28"/>
        </w:rPr>
        <w:t>
      1) 
</w:t>
      </w:r>
      <w:r>
        <w:rPr>
          <w:rFonts w:ascii="Times New Roman"/>
          <w:b w:val="false"/>
          <w:i w:val="false"/>
          <w:color w:val="000000"/>
          <w:sz w:val="28"/>
        </w:rPr>
        <w:t>
при возбуждении уголовного дела - одновременно с карточкой формы 1.0;</w:t>
      </w:r>
      <w:r>
        <w:br/>
      </w:r>
      <w:r>
        <w:rPr>
          <w:rFonts w:ascii="Times New Roman"/>
          <w:b w:val="false"/>
          <w:i w:val="false"/>
          <w:color w:val="000000"/>
          <w:sz w:val="28"/>
        </w:rPr>
        <w:t>
      2) 
</w:t>
      </w:r>
      <w:r>
        <w:rPr>
          <w:rFonts w:ascii="Times New Roman"/>
          <w:b w:val="false"/>
          <w:i w:val="false"/>
          <w:color w:val="000000"/>
          <w:sz w:val="28"/>
        </w:rPr>
        <w:t>
при отказе в возбуждении уголовного дела и вынесении постановлении о возбуждении административного производства с составлением протокола об административном правонарушении;</w:t>
      </w:r>
      <w:r>
        <w:br/>
      </w:r>
      <w:r>
        <w:rPr>
          <w:rFonts w:ascii="Times New Roman"/>
          <w:b w:val="false"/>
          <w:i w:val="false"/>
          <w:color w:val="000000"/>
          <w:sz w:val="28"/>
        </w:rPr>
        <w:t>
      3) 
</w:t>
      </w:r>
      <w:r>
        <w:rPr>
          <w:rFonts w:ascii="Times New Roman"/>
          <w:b w:val="false"/>
          <w:i w:val="false"/>
          <w:color w:val="000000"/>
          <w:sz w:val="28"/>
        </w:rPr>
        <w:t xml:space="preserve">
при отказе в возбуждении уголовного дела и, в том числе при отсутствии оснований для привлечения лица к административной ответственности. </w:t>
      </w:r>
      <w:r>
        <w:br/>
      </w:r>
      <w:r>
        <w:rPr>
          <w:rFonts w:ascii="Times New Roman"/>
          <w:b w:val="false"/>
          <w:i w:val="false"/>
          <w:color w:val="000000"/>
          <w:sz w:val="28"/>
        </w:rPr>
        <w:t>
</w:t>
      </w:r>
      <w:r>
        <w:rPr>
          <w:rFonts w:ascii="Times New Roman"/>
          <w:b w:val="false"/>
          <w:i w:val="false"/>
          <w:color w:val="000000"/>
          <w:sz w:val="28"/>
        </w:rPr>
        <w:t>
      При этом следует иметь ввиду, что в случае, если по одному и тому же материалу принималось решение об отказе в возбуждении уголовного дела, а затем материалы были направлены в суд для привлечения лица к административной ответственности, карточка на изъятие НПП выставляется только по отказному материалу. После уничтожения НПП карточка формы 1-Н на уничтожение выставляется также по отказному материалу, а не по материалу об административном правонарушении. В реквизите 3 указывается дата и номер административного производства по отказному материалу.</w:t>
      </w:r>
      <w:r>
        <w:br/>
      </w:r>
      <w:r>
        <w:rPr>
          <w:rFonts w:ascii="Times New Roman"/>
          <w:b w:val="false"/>
          <w:i w:val="false"/>
          <w:color w:val="000000"/>
          <w:sz w:val="28"/>
        </w:rPr>
        <w:t>
      124. 
</w:t>
      </w:r>
      <w:r>
        <w:rPr>
          <w:rFonts w:ascii="Times New Roman"/>
          <w:b w:val="false"/>
          <w:i w:val="false"/>
          <w:color w:val="000000"/>
          <w:sz w:val="28"/>
        </w:rPr>
        <w:t>
Карточка формы 1-Н на уничтожение выставляется одновременно с составлением акта об уничтожении НПП на основании приговора (постановления) суда, постановлении о прекращении уголовного дела или об отказе в возбуждении уголовного дела, а также с копией акта об уничтожении НПП согласно </w:t>
      </w:r>
      <w:r>
        <w:rPr>
          <w:rFonts w:ascii="Times New Roman"/>
          <w:b w:val="false"/>
          <w:i w:val="false"/>
          <w:color w:val="000000"/>
          <w:sz w:val="28"/>
        </w:rPr>
        <w:t>постановлению</w:t>
      </w:r>
      <w:r>
        <w:rPr>
          <w:rFonts w:ascii="Times New Roman"/>
          <w:b w:val="false"/>
          <w:i w:val="false"/>
          <w:color w:val="000000"/>
          <w:sz w:val="28"/>
        </w:rPr>
        <w:t xml:space="preserve"> Правительства Республики Казахстан от 6 ноября 2008 года № 1017 «Об утверждении Правил уничтожения органами уголовного преследования наркотических средств, психотропных веществ, являющихся вещественными доказательствами по уголовным делам».</w:t>
      </w:r>
      <w:r>
        <w:br/>
      </w:r>
      <w:r>
        <w:rPr>
          <w:rFonts w:ascii="Times New Roman"/>
          <w:b w:val="false"/>
          <w:i w:val="false"/>
          <w:color w:val="000000"/>
          <w:sz w:val="28"/>
        </w:rPr>
        <w:t>
      125. 
</w:t>
      </w:r>
      <w:r>
        <w:rPr>
          <w:rFonts w:ascii="Times New Roman"/>
          <w:b w:val="false"/>
          <w:i w:val="false"/>
          <w:color w:val="000000"/>
          <w:sz w:val="28"/>
        </w:rPr>
        <w:t>
В случае передачи НПП в соответствующие организации (учреждения) для захоронения, использования в научных, производственных, лечебных и иных целях карточка формы 1-Н выставляется с составлением акта приема-передачи.</w:t>
      </w:r>
      <w:r>
        <w:br/>
      </w:r>
      <w:r>
        <w:rPr>
          <w:rFonts w:ascii="Times New Roman"/>
          <w:b w:val="false"/>
          <w:i w:val="false"/>
          <w:color w:val="000000"/>
          <w:sz w:val="28"/>
        </w:rPr>
        <w:t>
      126. 
</w:t>
      </w:r>
      <w:r>
        <w:rPr>
          <w:rFonts w:ascii="Times New Roman"/>
          <w:b w:val="false"/>
          <w:i w:val="false"/>
          <w:color w:val="000000"/>
          <w:sz w:val="28"/>
        </w:rPr>
        <w:t>
В случае передачи (получения) НПП в субъект карточка формы 1-Н выставляется:</w:t>
      </w:r>
      <w:r>
        <w:br/>
      </w:r>
      <w:r>
        <w:rPr>
          <w:rFonts w:ascii="Times New Roman"/>
          <w:b w:val="false"/>
          <w:i w:val="false"/>
          <w:color w:val="000000"/>
          <w:sz w:val="28"/>
        </w:rPr>
        <w:t>
      1) 
</w:t>
      </w:r>
      <w:r>
        <w:rPr>
          <w:rFonts w:ascii="Times New Roman"/>
          <w:b w:val="false"/>
          <w:i w:val="false"/>
          <w:color w:val="000000"/>
          <w:sz w:val="28"/>
        </w:rPr>
        <w:t>
при передаче НПП по подследственности в субъект с указанием исходящего номера и даты передачи - одновременно с карточкой формы 1.1 о передаче уголовного дела по подследственности в субъект;</w:t>
      </w:r>
      <w:r>
        <w:br/>
      </w:r>
      <w:r>
        <w:rPr>
          <w:rFonts w:ascii="Times New Roman"/>
          <w:b w:val="false"/>
          <w:i w:val="false"/>
          <w:color w:val="000000"/>
          <w:sz w:val="28"/>
        </w:rPr>
        <w:t>
      2) 
</w:t>
      </w:r>
      <w:r>
        <w:rPr>
          <w:rFonts w:ascii="Times New Roman"/>
          <w:b w:val="false"/>
          <w:i w:val="false"/>
          <w:color w:val="000000"/>
          <w:sz w:val="28"/>
        </w:rPr>
        <w:t>
при получении НПП по подследственности из субъекта с указанием входящего номера и даты - одновременно с карточкой формы 1.1 о получении уголовного дела по подследственности из субъекта.</w:t>
      </w:r>
      <w:r>
        <w:br/>
      </w:r>
      <w:r>
        <w:rPr>
          <w:rFonts w:ascii="Times New Roman"/>
          <w:b w:val="false"/>
          <w:i w:val="false"/>
          <w:color w:val="000000"/>
          <w:sz w:val="28"/>
        </w:rPr>
        <w:t>
      127. 
</w:t>
      </w:r>
      <w:r>
        <w:rPr>
          <w:rFonts w:ascii="Times New Roman"/>
          <w:b w:val="false"/>
          <w:i w:val="false"/>
          <w:color w:val="000000"/>
          <w:sz w:val="28"/>
        </w:rPr>
        <w:t>
Карточка формы 1-Н состоит из 16 реквизитов:</w:t>
      </w:r>
      <w:r>
        <w:br/>
      </w:r>
      <w:r>
        <w:rPr>
          <w:rFonts w:ascii="Times New Roman"/>
          <w:b w:val="false"/>
          <w:i w:val="false"/>
          <w:color w:val="000000"/>
          <w:sz w:val="28"/>
        </w:rPr>
        <w:t>
      1) 
</w:t>
      </w:r>
      <w:r>
        <w:rPr>
          <w:rFonts w:ascii="Times New Roman"/>
          <w:b w:val="false"/>
          <w:i w:val="false"/>
          <w:color w:val="000000"/>
          <w:sz w:val="28"/>
        </w:rPr>
        <w:t>
в реквизитах 1,2 заполняются наименование органа, который изъял НПП или выявил посевы, либо уничтожил НПП, посевы, номер дела;</w:t>
      </w:r>
      <w:r>
        <w:br/>
      </w:r>
      <w:r>
        <w:rPr>
          <w:rFonts w:ascii="Times New Roman"/>
          <w:b w:val="false"/>
          <w:i w:val="false"/>
          <w:color w:val="000000"/>
          <w:sz w:val="28"/>
        </w:rPr>
        <w:t>
      2) 
</w:t>
      </w:r>
      <w:r>
        <w:rPr>
          <w:rFonts w:ascii="Times New Roman"/>
          <w:b w:val="false"/>
          <w:i w:val="false"/>
          <w:color w:val="000000"/>
          <w:sz w:val="28"/>
        </w:rPr>
        <w:t>
в реквизите 3 подчеркиваются события, послужившие поводом для выставления карточки формы 1-Н: изъятие/выявление НПП (посевов), уничтожение НПП (посевов), передачи НПП в организации (учреждения) и при передаче (получении) НПП по подследственности в субъект (следствия, дознания), в реквизите 4 - дата и место возникновения этих событий;</w:t>
      </w:r>
      <w:r>
        <w:br/>
      </w:r>
      <w:r>
        <w:rPr>
          <w:rFonts w:ascii="Times New Roman"/>
          <w:b w:val="false"/>
          <w:i w:val="false"/>
          <w:color w:val="000000"/>
          <w:sz w:val="28"/>
        </w:rPr>
        <w:t>
      3) 
</w:t>
      </w:r>
      <w:r>
        <w:rPr>
          <w:rFonts w:ascii="Times New Roman"/>
          <w:b w:val="false"/>
          <w:i w:val="false"/>
          <w:color w:val="000000"/>
          <w:sz w:val="28"/>
        </w:rPr>
        <w:t>
изъятые НПП сдаются в помещения, специально оборудованные для их хранения и регистрируются в </w:t>
      </w:r>
      <w:r>
        <w:rPr>
          <w:rFonts w:ascii="Times New Roman"/>
          <w:b w:val="false"/>
          <w:i w:val="false"/>
          <w:color w:val="000000"/>
          <w:sz w:val="28"/>
        </w:rPr>
        <w:t>Книге учета</w:t>
      </w:r>
      <w:r>
        <w:rPr>
          <w:rFonts w:ascii="Times New Roman"/>
          <w:b w:val="false"/>
          <w:i w:val="false"/>
          <w:color w:val="000000"/>
          <w:sz w:val="28"/>
        </w:rPr>
        <w:t xml:space="preserve"> вещественных доказательств, документов, изымаемых органами дознания, следствия и судом, данные о котором (порядковый номер и дата регистрации) указываются в реквизите 5, в реквизите 5.1 заполняется номер заключения эксперта и дата;</w:t>
      </w:r>
      <w:r>
        <w:br/>
      </w:r>
      <w:r>
        <w:rPr>
          <w:rFonts w:ascii="Times New Roman"/>
          <w:b w:val="false"/>
          <w:i w:val="false"/>
          <w:color w:val="000000"/>
          <w:sz w:val="28"/>
        </w:rPr>
        <w:t>
      4) 
</w:t>
      </w:r>
      <w:r>
        <w:rPr>
          <w:rFonts w:ascii="Times New Roman"/>
          <w:b w:val="false"/>
          <w:i w:val="false"/>
          <w:color w:val="000000"/>
          <w:sz w:val="28"/>
        </w:rPr>
        <w:t>
в реквизите 8 указываются (подчеркиваются) сведения о выявленных, изъятых или уничтоженных НПП (посевов) по их видам, количеству и единицам измерения, из которых выделяется количество израсходованных на экспертизу (остаток НПП, приобщенных к делу). Остаток НПП, приобщенных к делу, отражается в случае уничтожения НПП, согласно части 4 </w:t>
      </w:r>
      <w:r>
        <w:rPr>
          <w:rFonts w:ascii="Times New Roman"/>
          <w:b w:val="false"/>
          <w:i w:val="false"/>
          <w:color w:val="000000"/>
          <w:sz w:val="28"/>
        </w:rPr>
        <w:t>статьи 223</w:t>
      </w:r>
      <w:r>
        <w:rPr>
          <w:rFonts w:ascii="Times New Roman"/>
          <w:b w:val="false"/>
          <w:i w:val="false"/>
          <w:color w:val="000000"/>
          <w:sz w:val="28"/>
        </w:rPr>
        <w:t xml:space="preserve"> УПК РК. В реквизите 8.1 отражаются сведения об изъятии прекурсора, приобретенного в целях изготовления наркотиков, в реквизите 8.2 указываются сведения об изъятии НПП в ходе совместных мероприятий правоохранительных органов;</w:t>
      </w:r>
      <w:r>
        <w:br/>
      </w:r>
      <w:r>
        <w:rPr>
          <w:rFonts w:ascii="Times New Roman"/>
          <w:b w:val="false"/>
          <w:i w:val="false"/>
          <w:color w:val="000000"/>
          <w:sz w:val="28"/>
        </w:rPr>
        <w:t>
      5) 
</w:t>
      </w:r>
      <w:r>
        <w:rPr>
          <w:rFonts w:ascii="Times New Roman"/>
          <w:b w:val="false"/>
          <w:i w:val="false"/>
          <w:color w:val="000000"/>
          <w:sz w:val="28"/>
        </w:rPr>
        <w:t>
реквизит 10 отмечается при изъятии НПП по методу «контролируемая поставка»;</w:t>
      </w:r>
      <w:r>
        <w:br/>
      </w:r>
      <w:r>
        <w:rPr>
          <w:rFonts w:ascii="Times New Roman"/>
          <w:b w:val="false"/>
          <w:i w:val="false"/>
          <w:color w:val="000000"/>
          <w:sz w:val="28"/>
        </w:rPr>
        <w:t>
      6) 
</w:t>
      </w:r>
      <w:r>
        <w:rPr>
          <w:rFonts w:ascii="Times New Roman"/>
          <w:b w:val="false"/>
          <w:i w:val="false"/>
          <w:color w:val="000000"/>
          <w:sz w:val="28"/>
        </w:rPr>
        <w:t>
в реквизитах 12-15 указываются сведения о виде вещества, способах перевозки, укрытия, месте обнаружения НПП (посевов, площадей);</w:t>
      </w:r>
      <w:r>
        <w:br/>
      </w:r>
      <w:r>
        <w:rPr>
          <w:rFonts w:ascii="Times New Roman"/>
          <w:b w:val="false"/>
          <w:i w:val="false"/>
          <w:color w:val="000000"/>
          <w:sz w:val="28"/>
        </w:rPr>
        <w:t>
      7) 
</w:t>
      </w:r>
      <w:r>
        <w:rPr>
          <w:rFonts w:ascii="Times New Roman"/>
          <w:b w:val="false"/>
          <w:i w:val="false"/>
          <w:color w:val="000000"/>
          <w:sz w:val="28"/>
        </w:rPr>
        <w:t>
в реквизите 15.1 указывается кинологическая служба того субъекта, если при изъятии НПП применялась служебно-розыскная собака этого же субъекта;</w:t>
      </w:r>
      <w:r>
        <w:br/>
      </w:r>
      <w:r>
        <w:rPr>
          <w:rFonts w:ascii="Times New Roman"/>
          <w:b w:val="false"/>
          <w:i w:val="false"/>
          <w:color w:val="000000"/>
          <w:sz w:val="28"/>
        </w:rPr>
        <w:t>
      8) 
</w:t>
      </w:r>
      <w:r>
        <w:rPr>
          <w:rFonts w:ascii="Times New Roman"/>
          <w:b w:val="false"/>
          <w:i w:val="false"/>
          <w:color w:val="000000"/>
          <w:sz w:val="28"/>
        </w:rPr>
        <w:t>
в реквизите 15.2 указывается кинологическая служба правоохранительных органов при проведении совместных мероприятий. Например, в результате совместной работы правоохранительных органов, в случае изъятия НПП органами внутренних дел принимала кинологическая служба органов таможни, то в реквизите 15.2 указывается код (3) Комитет Таможенного контроля Министерства финансов Республики Казахстан, то есть кинологическая служба органов таможни;</w:t>
      </w:r>
      <w:r>
        <w:br/>
      </w:r>
      <w:r>
        <w:rPr>
          <w:rFonts w:ascii="Times New Roman"/>
          <w:b w:val="false"/>
          <w:i w:val="false"/>
          <w:color w:val="000000"/>
          <w:sz w:val="28"/>
        </w:rPr>
        <w:t>
      9) 
</w:t>
      </w:r>
      <w:r>
        <w:rPr>
          <w:rFonts w:ascii="Times New Roman"/>
          <w:b w:val="false"/>
          <w:i w:val="false"/>
          <w:color w:val="000000"/>
          <w:sz w:val="28"/>
        </w:rPr>
        <w:t>
в реквизитах 16.1 – 16.10 указываются сведения о лицах, совершивших преступления и правонарушения, связанные с НПП.</w:t>
      </w:r>
      <w:r>
        <w:br/>
      </w:r>
      <w:r>
        <w:rPr>
          <w:rFonts w:ascii="Times New Roman"/>
          <w:b w:val="false"/>
          <w:i w:val="false"/>
          <w:color w:val="000000"/>
          <w:sz w:val="28"/>
        </w:rPr>
        <w:t>
      128. 
</w:t>
      </w:r>
      <w:r>
        <w:rPr>
          <w:rFonts w:ascii="Times New Roman"/>
          <w:b w:val="false"/>
          <w:i w:val="false"/>
          <w:color w:val="000000"/>
          <w:sz w:val="28"/>
        </w:rPr>
        <w:t>
Карточка формы 1-Н заполняется и подписывается в случаях изъятия НПП, выявления посевов или площадей:</w:t>
      </w:r>
      <w:r>
        <w:br/>
      </w:r>
      <w:r>
        <w:rPr>
          <w:rFonts w:ascii="Times New Roman"/>
          <w:b w:val="false"/>
          <w:i w:val="false"/>
          <w:color w:val="000000"/>
          <w:sz w:val="28"/>
        </w:rPr>
        <w:t>
      1) 
</w:t>
      </w:r>
      <w:r>
        <w:rPr>
          <w:rFonts w:ascii="Times New Roman"/>
          <w:b w:val="false"/>
          <w:i w:val="false"/>
          <w:color w:val="000000"/>
          <w:sz w:val="28"/>
        </w:rPr>
        <w:t>
лицом, вынесшим постановление о возбуждении уголовного дела и прокурором;</w:t>
      </w:r>
      <w:r>
        <w:br/>
      </w:r>
      <w:r>
        <w:rPr>
          <w:rFonts w:ascii="Times New Roman"/>
          <w:b w:val="false"/>
          <w:i w:val="false"/>
          <w:color w:val="000000"/>
          <w:sz w:val="28"/>
        </w:rPr>
        <w:t>
      2) 
</w:t>
      </w:r>
      <w:r>
        <w:rPr>
          <w:rFonts w:ascii="Times New Roman"/>
          <w:b w:val="false"/>
          <w:i w:val="false"/>
          <w:color w:val="000000"/>
          <w:sz w:val="28"/>
        </w:rPr>
        <w:t>
лицом, вынесшим постановление об отказе в возбуждении уголовного дела и прокурором;</w:t>
      </w:r>
      <w:r>
        <w:br/>
      </w:r>
      <w:r>
        <w:rPr>
          <w:rFonts w:ascii="Times New Roman"/>
          <w:b w:val="false"/>
          <w:i w:val="false"/>
          <w:color w:val="000000"/>
          <w:sz w:val="28"/>
        </w:rPr>
        <w:t>
      3) 
</w:t>
      </w:r>
      <w:r>
        <w:rPr>
          <w:rFonts w:ascii="Times New Roman"/>
          <w:b w:val="false"/>
          <w:i w:val="false"/>
          <w:color w:val="000000"/>
          <w:sz w:val="28"/>
        </w:rPr>
        <w:t>
лицом, составившим протокол (материал) об административном правонарушении и прокурором.</w:t>
      </w:r>
      <w:r>
        <w:br/>
      </w:r>
      <w:r>
        <w:rPr>
          <w:rFonts w:ascii="Times New Roman"/>
          <w:b w:val="false"/>
          <w:i w:val="false"/>
          <w:color w:val="000000"/>
          <w:sz w:val="28"/>
        </w:rPr>
        <w:t>
      129. 
</w:t>
      </w:r>
      <w:r>
        <w:rPr>
          <w:rFonts w:ascii="Times New Roman"/>
          <w:b w:val="false"/>
          <w:i w:val="false"/>
          <w:color w:val="000000"/>
          <w:sz w:val="28"/>
        </w:rPr>
        <w:t>
В случаях уничтожения НПП, посевов или площадей карточка формы 1-Н заполняется и подписывается:</w:t>
      </w:r>
      <w:r>
        <w:br/>
      </w:r>
      <w:r>
        <w:rPr>
          <w:rFonts w:ascii="Times New Roman"/>
          <w:b w:val="false"/>
          <w:i w:val="false"/>
          <w:color w:val="000000"/>
          <w:sz w:val="28"/>
        </w:rPr>
        <w:t>
      1) 
</w:t>
      </w:r>
      <w:r>
        <w:rPr>
          <w:rFonts w:ascii="Times New Roman"/>
          <w:b w:val="false"/>
          <w:i w:val="false"/>
          <w:color w:val="000000"/>
          <w:sz w:val="28"/>
        </w:rPr>
        <w:t>
лицом, в производстве которого находилось уголовное дело, отказной материал, материал об административном правонарушении и прокурором;</w:t>
      </w:r>
      <w:r>
        <w:br/>
      </w:r>
      <w:r>
        <w:rPr>
          <w:rFonts w:ascii="Times New Roman"/>
          <w:b w:val="false"/>
          <w:i w:val="false"/>
          <w:color w:val="000000"/>
          <w:sz w:val="28"/>
        </w:rPr>
        <w:t>
      2) 
</w:t>
      </w:r>
      <w:r>
        <w:rPr>
          <w:rFonts w:ascii="Times New Roman"/>
          <w:b w:val="false"/>
          <w:i w:val="false"/>
          <w:color w:val="000000"/>
          <w:sz w:val="28"/>
        </w:rPr>
        <w:t>
лицом, которым вынесены предписания (иные акты) об уничтожении площадей произрастания растений, содержащих наркотические вещества и прокурором.</w:t>
      </w:r>
      <w:r>
        <w:br/>
      </w:r>
      <w:r>
        <w:rPr>
          <w:rFonts w:ascii="Times New Roman"/>
          <w:b w:val="false"/>
          <w:i w:val="false"/>
          <w:color w:val="000000"/>
          <w:sz w:val="28"/>
        </w:rPr>
        <w:t>
      130. 
</w:t>
      </w:r>
      <w:r>
        <w:rPr>
          <w:rFonts w:ascii="Times New Roman"/>
          <w:b w:val="false"/>
          <w:i w:val="false"/>
          <w:color w:val="000000"/>
          <w:sz w:val="28"/>
        </w:rPr>
        <w:t>
В случае передачи НПП в соответствующие организации (учреждения) для захоронения, использования в научных, производственных, лечебных и иных целях карточка формы 1-Н заполняется и подписывается лицом, в производстве которого находилось уголовное дело, отказной материал, материал об административном правонарушении и прокурором.</w:t>
      </w:r>
      <w:r>
        <w:br/>
      </w:r>
      <w:r>
        <w:rPr>
          <w:rFonts w:ascii="Times New Roman"/>
          <w:b w:val="false"/>
          <w:i w:val="false"/>
          <w:color w:val="000000"/>
          <w:sz w:val="28"/>
        </w:rPr>
        <w:t>
      131. 
</w:t>
      </w:r>
      <w:r>
        <w:rPr>
          <w:rFonts w:ascii="Times New Roman"/>
          <w:b w:val="false"/>
          <w:i w:val="false"/>
          <w:color w:val="000000"/>
          <w:sz w:val="28"/>
        </w:rPr>
        <w:t xml:space="preserve">
При передаче (получении) НПП в субъект, карточка формы 1-Н заполняется и подписывается лицом, в производстве которого находилось уголовное дело, отказной материал, материал об административном правонарушении и прокурором. </w:t>
      </w:r>
      <w:r>
        <w:br/>
      </w:r>
      <w:r>
        <w:rPr>
          <w:rFonts w:ascii="Times New Roman"/>
          <w:b w:val="false"/>
          <w:i w:val="false"/>
          <w:color w:val="000000"/>
          <w:sz w:val="28"/>
        </w:rPr>
        <w:t>
 </w:t>
      </w:r>
    </w:p>
    <w:bookmarkEnd w:id="27"/>
    <w:bookmarkStart w:name="z332" w:id="28"/>
    <w:p>
      <w:pPr>
        <w:spacing w:after="0"/>
        <w:ind w:left="0"/>
        <w:jc w:val="left"/>
      </w:pPr>
      <w:r>
        <w:rPr>
          <w:rFonts w:ascii="Times New Roman"/>
          <w:b/>
          <w:i w:val="false"/>
          <w:color w:val="000000"/>
        </w:rPr>
        <w:t xml:space="preserve"> 
14. Требования, предъявляемые к порядку ведения журналов, карточек и контроля за их применением</w:t>
      </w:r>
    </w:p>
    <w:bookmarkEnd w:id="28"/>
    <w:bookmarkStart w:name="z333" w:id="29"/>
    <w:p>
      <w:pPr>
        <w:spacing w:after="0"/>
        <w:ind w:left="0"/>
        <w:jc w:val="both"/>
      </w:pPr>
      <w:r>
        <w:rPr>
          <w:rFonts w:ascii="Times New Roman"/>
          <w:b w:val="false"/>
          <w:i w:val="false"/>
          <w:color w:val="000000"/>
          <w:sz w:val="28"/>
        </w:rPr>
        <w:t>      132. 
Регистрация карточек, а также систематизация и хранение журналов и карточек осуществляется районными и приравненными к ним представительствами уполномоченного органа. Требования настоящей главы не распространяются на случаи электронного ввода ИУД.</w:t>
      </w:r>
      <w:r>
        <w:br/>
      </w:r>
      <w:r>
        <w:rPr>
          <w:rFonts w:ascii="Times New Roman"/>
          <w:b w:val="false"/>
          <w:i w:val="false"/>
          <w:color w:val="000000"/>
          <w:sz w:val="28"/>
        </w:rPr>
        <w:t>
      133. 
</w:t>
      </w:r>
      <w:r>
        <w:rPr>
          <w:rFonts w:ascii="Times New Roman"/>
          <w:b w:val="false"/>
          <w:i w:val="false"/>
          <w:color w:val="000000"/>
          <w:sz w:val="28"/>
        </w:rPr>
        <w:t>
Карточки, указанные в </w:t>
      </w:r>
      <w:r>
        <w:rPr>
          <w:rFonts w:ascii="Times New Roman"/>
          <w:b w:val="false"/>
          <w:i w:val="false"/>
          <w:color w:val="000000"/>
          <w:sz w:val="28"/>
        </w:rPr>
        <w:t>главе 2</w:t>
      </w:r>
      <w:r>
        <w:rPr>
          <w:rFonts w:ascii="Times New Roman"/>
          <w:b w:val="false"/>
          <w:i w:val="false"/>
          <w:color w:val="000000"/>
          <w:sz w:val="28"/>
        </w:rPr>
        <w:t xml:space="preserve"> настоящей Инструкции автоматически отражаются в Книге учета заявлений, сообщений и иной информации о преступлениях, происшествиях (далее - КУЗИ) (формы ЗС-1, ЗС-2), в Едином журнале учета уголовных дел, преступлений и лиц, их совершивших, уполномоченного органа (формы 1.0, 1.1, 2.0, 2.1, 2.2, 3.0, 1-Н)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настоящей Инструкции, в Журнале учета карточек по административным делам и отказным материалам по фактам изъятия и уничтожения наркотических средств, психотропных, ядовитых веществ, прекурсоров (далее - НПП) учитывается карточка формы № 1-Н по делам административного производства и иным актам,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Примечание: в </w:t>
      </w:r>
      <w:r>
        <w:rPr>
          <w:rFonts w:ascii="Times New Roman"/>
          <w:b w:val="false"/>
          <w:i w:val="false"/>
          <w:color w:val="000000"/>
          <w:sz w:val="28"/>
        </w:rPr>
        <w:t>приложении 12</w:t>
      </w:r>
      <w:r>
        <w:rPr>
          <w:rFonts w:ascii="Times New Roman"/>
          <w:b w:val="false"/>
          <w:i w:val="false"/>
          <w:color w:val="000000"/>
          <w:sz w:val="28"/>
        </w:rPr>
        <w:t xml:space="preserve"> к настоящей инструкции автоматически из карточек форм ЗС-1 и ЗС-2 отражаются номер и дата КУЗИ.</w:t>
      </w:r>
      <w:r>
        <w:br/>
      </w:r>
      <w:r>
        <w:rPr>
          <w:rFonts w:ascii="Times New Roman"/>
          <w:b w:val="false"/>
          <w:i w:val="false"/>
          <w:color w:val="000000"/>
          <w:sz w:val="28"/>
        </w:rPr>
        <w:t>
      134. 
</w:t>
      </w:r>
      <w:r>
        <w:rPr>
          <w:rFonts w:ascii="Times New Roman"/>
          <w:b w:val="false"/>
          <w:i w:val="false"/>
          <w:color w:val="000000"/>
          <w:sz w:val="28"/>
        </w:rPr>
        <w:t>
Субъекты обеспечивают соблюдение установленного настоящей Инструкцией порядка представления на единый учет преступлений, их субъектов, уголовных дел, задержанных в порядке </w:t>
      </w:r>
      <w:r>
        <w:rPr>
          <w:rFonts w:ascii="Times New Roman"/>
          <w:b w:val="false"/>
          <w:i w:val="false"/>
          <w:color w:val="000000"/>
          <w:sz w:val="28"/>
        </w:rPr>
        <w:t>статьи 132</w:t>
      </w:r>
      <w:r>
        <w:rPr>
          <w:rFonts w:ascii="Times New Roman"/>
          <w:b w:val="false"/>
          <w:i w:val="false"/>
          <w:color w:val="000000"/>
          <w:sz w:val="28"/>
        </w:rPr>
        <w:t xml:space="preserve"> УПК РК, арестованных лиц и осужденных, карточек и ведения журналов.</w:t>
      </w:r>
      <w:r>
        <w:br/>
      </w:r>
      <w:r>
        <w:rPr>
          <w:rFonts w:ascii="Times New Roman"/>
          <w:b w:val="false"/>
          <w:i w:val="false"/>
          <w:color w:val="000000"/>
          <w:sz w:val="28"/>
        </w:rPr>
        <w:t>
      135. 
</w:t>
      </w:r>
      <w:r>
        <w:rPr>
          <w:rFonts w:ascii="Times New Roman"/>
          <w:b w:val="false"/>
          <w:i w:val="false"/>
          <w:color w:val="000000"/>
          <w:sz w:val="28"/>
        </w:rPr>
        <w:t xml:space="preserve">
Карточки по делам, направленным в суд, хранятся один год. </w:t>
      </w:r>
      <w:r>
        <w:br/>
      </w:r>
      <w:r>
        <w:rPr>
          <w:rFonts w:ascii="Times New Roman"/>
          <w:b w:val="false"/>
          <w:i w:val="false"/>
          <w:color w:val="000000"/>
          <w:sz w:val="28"/>
        </w:rPr>
        <w:t>
      136. 
</w:t>
      </w:r>
      <w:r>
        <w:rPr>
          <w:rFonts w:ascii="Times New Roman"/>
          <w:b w:val="false"/>
          <w:i w:val="false"/>
          <w:color w:val="000000"/>
          <w:sz w:val="28"/>
        </w:rPr>
        <w:t>
Карточки по нераскрытым преступлениям (по которым уголовные дела приостановлены по пунктам 1), 2), 3), 4), 5), 6), 7), 8), 9) </w:t>
      </w:r>
      <w:r>
        <w:rPr>
          <w:rFonts w:ascii="Times New Roman"/>
          <w:b w:val="false"/>
          <w:i w:val="false"/>
          <w:color w:val="000000"/>
          <w:sz w:val="28"/>
        </w:rPr>
        <w:t>статьи</w:t>
      </w:r>
      <w:r>
        <w:rPr>
          <w:rFonts w:ascii="Times New Roman"/>
          <w:b w:val="false"/>
          <w:i w:val="false"/>
          <w:color w:val="000000"/>
          <w:sz w:val="28"/>
        </w:rPr>
        <w:t xml:space="preserve"> 50 УПК РК) хранятся до раскрытия преступления и направления дела в суд или прекращения уголовного дела. Карточки по прекращенным уголовным делам хранятся 5 лет.</w:t>
      </w:r>
      <w:r>
        <w:br/>
      </w:r>
      <w:r>
        <w:rPr>
          <w:rFonts w:ascii="Times New Roman"/>
          <w:b w:val="false"/>
          <w:i w:val="false"/>
          <w:color w:val="000000"/>
          <w:sz w:val="28"/>
        </w:rPr>
        <w:t>
      137. 
</w:t>
      </w:r>
      <w:r>
        <w:rPr>
          <w:rFonts w:ascii="Times New Roman"/>
          <w:b w:val="false"/>
          <w:i w:val="false"/>
          <w:color w:val="000000"/>
          <w:sz w:val="28"/>
        </w:rPr>
        <w:t>
Все карточки формы ЗС-1, а также форм ЗС-2, 1-Н по отказным материалам, форм 1-Н по административным материалам хранятся в течение 1 года.</w:t>
      </w:r>
      <w:r>
        <w:br/>
      </w:r>
      <w:r>
        <w:rPr>
          <w:rFonts w:ascii="Times New Roman"/>
          <w:b w:val="false"/>
          <w:i w:val="false"/>
          <w:color w:val="000000"/>
          <w:sz w:val="28"/>
        </w:rPr>
        <w:t>
      138. 
</w:t>
      </w:r>
      <w:r>
        <w:rPr>
          <w:rFonts w:ascii="Times New Roman"/>
          <w:b w:val="false"/>
          <w:i w:val="false"/>
          <w:color w:val="000000"/>
          <w:sz w:val="28"/>
        </w:rPr>
        <w:t>
Уполномоченный орган осуществляет контроль за полнотой и качеством составления карточек, достоверностью указываемых в них сведений и своевременностью их представления, а в случаях необходимости оказывает практическую помощь субъектам.</w:t>
      </w:r>
      <w:r>
        <w:br/>
      </w:r>
      <w:r>
        <w:rPr>
          <w:rFonts w:ascii="Times New Roman"/>
          <w:b w:val="false"/>
          <w:i w:val="false"/>
          <w:color w:val="000000"/>
          <w:sz w:val="28"/>
        </w:rPr>
        <w:t>
</w:t>
      </w:r>
      <w:r>
        <w:rPr>
          <w:rFonts w:ascii="Times New Roman"/>
          <w:b w:val="false"/>
          <w:i w:val="false"/>
          <w:color w:val="000000"/>
          <w:sz w:val="28"/>
        </w:rPr>
        <w:t>
      По окончании отчетного года карточки по оконченным уголовным делам с истекшими сроками хранения подлежат уничтожению по акту, утверждаемому начальником территориального управления Комитета.</w:t>
      </w:r>
      <w:r>
        <w:br/>
      </w:r>
      <w:r>
        <w:rPr>
          <w:rFonts w:ascii="Times New Roman"/>
          <w:b w:val="false"/>
          <w:i w:val="false"/>
          <w:color w:val="000000"/>
          <w:sz w:val="28"/>
        </w:rPr>
        <w:t>
      139. 
</w:t>
      </w:r>
      <w:r>
        <w:rPr>
          <w:rFonts w:ascii="Times New Roman"/>
          <w:b w:val="false"/>
          <w:i w:val="false"/>
          <w:color w:val="000000"/>
          <w:sz w:val="28"/>
        </w:rPr>
        <w:t xml:space="preserve">
Вложение файла с электронным вариантом процессуального документа для органов национальной безопасности является не обязательным. </w:t>
      </w:r>
      <w:r>
        <w:br/>
      </w:r>
      <w:r>
        <w:rPr>
          <w:rFonts w:ascii="Times New Roman"/>
          <w:b w:val="false"/>
          <w:i w:val="false"/>
          <w:color w:val="000000"/>
          <w:sz w:val="28"/>
        </w:rPr>
        <w:t>
      140. 
</w:t>
      </w:r>
      <w:r>
        <w:rPr>
          <w:rFonts w:ascii="Times New Roman"/>
          <w:b w:val="false"/>
          <w:i w:val="false"/>
          <w:color w:val="000000"/>
          <w:sz w:val="28"/>
        </w:rPr>
        <w:t>
Журнал учета материалов, по которым вынесены постановления об отказе в возбуждении уголовного дела, подлежит заведению районными, городскими, областными и приравненными к ним субъектами.</w:t>
      </w:r>
      <w:r>
        <w:br/>
      </w:r>
      <w:r>
        <w:rPr>
          <w:rFonts w:ascii="Times New Roman"/>
          <w:b w:val="false"/>
          <w:i w:val="false"/>
          <w:color w:val="000000"/>
          <w:sz w:val="28"/>
        </w:rPr>
        <w:t>
</w:t>
      </w:r>
      <w:r>
        <w:rPr>
          <w:rFonts w:ascii="Times New Roman"/>
          <w:b w:val="false"/>
          <w:i w:val="false"/>
          <w:color w:val="000000"/>
          <w:sz w:val="28"/>
        </w:rPr>
        <w:t>
      После регистрации материала об отказе в возбуждении уголовного дела, должностное лицо органа уголовного преследования направляет материал надзирающему прокурору для проверки обоснованности принятого решения с выставлением соответствующей карточки.</w:t>
      </w:r>
      <w:r>
        <w:br/>
      </w:r>
      <w:r>
        <w:rPr>
          <w:rFonts w:ascii="Times New Roman"/>
          <w:b w:val="false"/>
          <w:i w:val="false"/>
          <w:color w:val="000000"/>
          <w:sz w:val="28"/>
        </w:rPr>
        <w:t>
</w:t>
      </w:r>
      <w:r>
        <w:rPr>
          <w:rFonts w:ascii="Times New Roman"/>
          <w:b w:val="false"/>
          <w:i w:val="false"/>
          <w:color w:val="000000"/>
          <w:sz w:val="28"/>
        </w:rPr>
        <w:t>
      Копия постановления об отказе в возбуждении уголовного дела по фактам ДТП в течение двадцати четырех часов направляется в подразделение дорожной полиции для составления административного протокола и направления материала в суд, с направлением надзирающему прокурору копии соответствующих документов.</w:t>
      </w:r>
      <w:r>
        <w:br/>
      </w:r>
      <w:r>
        <w:rPr>
          <w:rFonts w:ascii="Times New Roman"/>
          <w:b w:val="false"/>
          <w:i w:val="false"/>
          <w:color w:val="000000"/>
          <w:sz w:val="28"/>
        </w:rPr>
        <w:t>
      141. 
</w:t>
      </w:r>
      <w:r>
        <w:rPr>
          <w:rFonts w:ascii="Times New Roman"/>
          <w:b w:val="false"/>
          <w:i w:val="false"/>
          <w:color w:val="000000"/>
          <w:sz w:val="28"/>
        </w:rPr>
        <w:t>
В случае отмены прокурором постановления об отказе в возбуждении уголовного дела с последующим возбуждением уголовного дела, прокурор письменно уведомляет субъект о принятом решении. Об этом органами уголовного преследования и органами прокуратуры в журналах учета отказных материалов производится отметка.</w:t>
      </w:r>
      <w:r>
        <w:br/>
      </w:r>
      <w:r>
        <w:rPr>
          <w:rFonts w:ascii="Times New Roman"/>
          <w:b w:val="false"/>
          <w:i w:val="false"/>
          <w:color w:val="000000"/>
          <w:sz w:val="28"/>
        </w:rPr>
        <w:t>
</w:t>
      </w:r>
      <w:r>
        <w:rPr>
          <w:rFonts w:ascii="Times New Roman"/>
          <w:b w:val="false"/>
          <w:i w:val="false"/>
          <w:color w:val="000000"/>
          <w:sz w:val="28"/>
        </w:rPr>
        <w:t>
      При согласии с постановлением об отказе в возбуждении уголовного дела прокурор направляет материалы об отказе в возбуждении уголовного дела субъекту для хранения в ведомственном архиве.</w:t>
      </w:r>
      <w:r>
        <w:br/>
      </w:r>
      <w:r>
        <w:rPr>
          <w:rFonts w:ascii="Times New Roman"/>
          <w:b w:val="false"/>
          <w:i w:val="false"/>
          <w:color w:val="000000"/>
          <w:sz w:val="28"/>
        </w:rPr>
        <w:t>
      142. 
</w:t>
      </w:r>
      <w:r>
        <w:rPr>
          <w:rFonts w:ascii="Times New Roman"/>
          <w:b w:val="false"/>
          <w:i w:val="false"/>
          <w:color w:val="000000"/>
          <w:sz w:val="28"/>
        </w:rPr>
        <w:t>
В районных и приравненных к ним представительствах управлений в электронном формате ведутся Единые журналы учета уголовных дел, преступлений и лиц, их совершивших, в которых на основе карточек регистрируются выявленные преступления, лица, их совершившие, номера уголовных дел, движение по ним и результаты судебного рассмотрения. Ежедекадно информация из них распечатывается и хранится в отдельном наряде.</w:t>
      </w:r>
      <w:r>
        <w:br/>
      </w:r>
      <w:r>
        <w:rPr>
          <w:rFonts w:ascii="Times New Roman"/>
          <w:b w:val="false"/>
          <w:i w:val="false"/>
          <w:color w:val="000000"/>
          <w:sz w:val="28"/>
        </w:rPr>
        <w:t>
</w:t>
      </w:r>
      <w:r>
        <w:rPr>
          <w:rFonts w:ascii="Times New Roman"/>
          <w:b w:val="false"/>
          <w:i w:val="false"/>
          <w:color w:val="000000"/>
          <w:sz w:val="28"/>
        </w:rPr>
        <w:t>
      Единый журнал служит основанием для осуществления контроля управлениями за своевременностью принятия органами следствия, дознания, судами и прокурорами процессуальных решений по уголовным делам и выставлением карточек, и выбирается из ЕУСС согласно содержанию граф журнала и в полном соответствии с данными карточек.</w:t>
      </w:r>
      <w:r>
        <w:br/>
      </w:r>
      <w:r>
        <w:rPr>
          <w:rFonts w:ascii="Times New Roman"/>
          <w:b w:val="false"/>
          <w:i w:val="false"/>
          <w:color w:val="000000"/>
          <w:sz w:val="28"/>
        </w:rPr>
        <w:t>
      143. 
</w:t>
      </w:r>
      <w:r>
        <w:rPr>
          <w:rFonts w:ascii="Times New Roman"/>
          <w:b w:val="false"/>
          <w:i w:val="false"/>
          <w:color w:val="000000"/>
          <w:sz w:val="28"/>
        </w:rPr>
        <w:t>
Порядок передачи уголовного дела, прекращенного субъектом, хранения и уничтожения архивных уголовных дел определен </w:t>
      </w:r>
      <w:r>
        <w:rPr>
          <w:rFonts w:ascii="Times New Roman"/>
          <w:b w:val="false"/>
          <w:i w:val="false"/>
          <w:color w:val="000000"/>
          <w:sz w:val="28"/>
        </w:rPr>
        <w:t>приказом</w:t>
      </w:r>
      <w:r>
        <w:rPr>
          <w:rFonts w:ascii="Times New Roman"/>
          <w:b w:val="false"/>
          <w:i w:val="false"/>
          <w:color w:val="000000"/>
          <w:sz w:val="28"/>
        </w:rPr>
        <w:t xml:space="preserve"> Генерального Прокурора Республики Казахстан от 18 января 2006 года № 7 «Об утверждении Правил приема и выдачи подразделениями архивной работы Комитета по правовой статистике и специальным учетам Генеральной прокуратуры Республики Казахстан прекращенных уголовных дел и материалов, по которым органами прокуратуры вынесены постановления об отказе в возбуждении уголовного дела» (зарегистрированном в Реестре государственной регистрации нормативных правовых актов за № 4087).</w:t>
      </w:r>
      <w:r>
        <w:br/>
      </w:r>
      <w:r>
        <w:rPr>
          <w:rFonts w:ascii="Times New Roman"/>
          <w:b w:val="false"/>
          <w:i w:val="false"/>
          <w:color w:val="000000"/>
          <w:sz w:val="28"/>
        </w:rPr>
        <w:t>
 </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51" w:id="30"/>
          <w:p>
            <w:pPr>
              <w:spacing w:after="20"/>
              <w:ind w:left="20"/>
              <w:jc w:val="both"/>
            </w:pPr>
            <w:r>
              <w:rPr>
                <w:rFonts w:ascii="Times New Roman"/>
                <w:b w:val="false"/>
                <w:i w:val="false"/>
                <w:color w:val="000000"/>
                <w:sz w:val="20"/>
              </w:rPr>
              <w:t>
Приложение 1</w:t>
            </w:r>
            <w:r>
              <w:br/>
            </w:r>
            <w:r>
              <w:rPr>
                <w:rFonts w:ascii="Times New Roman"/>
                <w:b w:val="false"/>
                <w:i w:val="false"/>
                <w:color w:val="000000"/>
                <w:sz w:val="20"/>
              </w:rPr>
              <w:t>
к Инструкции по ведению</w:t>
            </w:r>
            <w:r>
              <w:br/>
            </w:r>
            <w:r>
              <w:rPr>
                <w:rFonts w:ascii="Times New Roman"/>
                <w:b w:val="false"/>
                <w:i w:val="false"/>
                <w:color w:val="000000"/>
                <w:sz w:val="20"/>
              </w:rPr>
              <w:t>
единого карточного учета, в том</w:t>
            </w:r>
            <w:r>
              <w:br/>
            </w:r>
            <w:r>
              <w:rPr>
                <w:rFonts w:ascii="Times New Roman"/>
                <w:b w:val="false"/>
                <w:i w:val="false"/>
                <w:color w:val="000000"/>
                <w:sz w:val="20"/>
              </w:rPr>
              <w:t>
числе в электронном формате</w:t>
            </w:r>
            <w:r>
              <w:br/>
            </w:r>
            <w:r>
              <w:rPr>
                <w:rFonts w:ascii="Times New Roman"/>
                <w:b w:val="false"/>
                <w:i w:val="false"/>
                <w:color w:val="000000"/>
                <w:sz w:val="20"/>
              </w:rPr>
              <w:t>
заявлений, сообщений, жалоб и</w:t>
            </w:r>
            <w:r>
              <w:br/>
            </w:r>
            <w:r>
              <w:rPr>
                <w:rFonts w:ascii="Times New Roman"/>
                <w:b w:val="false"/>
                <w:i w:val="false"/>
                <w:color w:val="000000"/>
                <w:sz w:val="20"/>
              </w:rPr>
              <w:t>
иной информации о</w:t>
            </w:r>
            <w:r>
              <w:br/>
            </w:r>
            <w:r>
              <w:rPr>
                <w:rFonts w:ascii="Times New Roman"/>
                <w:b w:val="false"/>
                <w:i w:val="false"/>
                <w:color w:val="000000"/>
                <w:sz w:val="20"/>
              </w:rPr>
              <w:t>
преступлениях, происшествиях,</w:t>
            </w:r>
            <w:r>
              <w:br/>
            </w:r>
            <w:r>
              <w:rPr>
                <w:rFonts w:ascii="Times New Roman"/>
                <w:b w:val="false"/>
                <w:i w:val="false"/>
                <w:color w:val="000000"/>
                <w:sz w:val="20"/>
              </w:rPr>
              <w:t>
уголовных делах, результатах их</w:t>
            </w:r>
            <w:r>
              <w:br/>
            </w:r>
            <w:r>
              <w:rPr>
                <w:rFonts w:ascii="Times New Roman"/>
                <w:b w:val="false"/>
                <w:i w:val="false"/>
                <w:color w:val="000000"/>
                <w:sz w:val="20"/>
              </w:rPr>
              <w:t>
расследования, и прокурорского</w:t>
            </w:r>
            <w:r>
              <w:br/>
            </w:r>
            <w:r>
              <w:rPr>
                <w:rFonts w:ascii="Times New Roman"/>
                <w:b w:val="false"/>
                <w:i w:val="false"/>
                <w:color w:val="000000"/>
                <w:sz w:val="20"/>
              </w:rPr>
              <w:t>
надзора за ними</w:t>
            </w:r>
          </w:p>
          <w:bookmarkEnd w:id="30"/>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Форма ЗС-1
</w:t>
            </w:r>
          </w:p>
        </w:tc>
      </w:tr>
    </w:tbl>
    <w:bookmarkStart w:name="z353" w:id="31"/>
    <w:p>
      <w:pPr>
        <w:spacing w:after="0"/>
        <w:ind w:left="0"/>
        <w:jc w:val="left"/>
      </w:pPr>
      <w:r>
        <w:rPr>
          <w:rFonts w:ascii="Times New Roman"/>
          <w:b/>
          <w:i w:val="false"/>
          <w:color w:val="000000"/>
        </w:rPr>
        <w:t xml:space="preserve"> 
Карточка учета</w:t>
      </w:r>
      <w:r>
        <w:br/>
      </w:r>
      <w:r>
        <w:rPr>
          <w:rFonts w:ascii="Times New Roman"/>
          <w:b/>
          <w:i w:val="false"/>
          <w:color w:val="000000"/>
        </w:rPr>
        <w:t>
заявлений, сообщений и иной информации о преступлении, происшествии</w:t>
      </w:r>
      <w:r>
        <w:br/>
      </w:r>
      <w:r>
        <w:rPr>
          <w:rFonts w:ascii="Times New Roman"/>
          <w:b/>
          <w:i w:val="false"/>
          <w:color w:val="000000"/>
        </w:rPr>
        <w:t>
 </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40"/>
      </w:tblGrid>
      <w:tr>
        <w:trPr>
          <w:trHeight w:val="30" w:hRule="atLeast"/>
        </w:trPr>
        <w:tc>
          <w:tcPr>
            <w:tcW w:w="1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(Регистрация заявлений, сообщений и иной информации о преступлении, происшествии подлежит заполнению в дежурные сутки должностным лицом органа, осуществляющим регистрацию заявлений, сообщений в Книге учета заявлений, сообщений и иной информации о преступлении, происшествии (далее-КУЗИ) органа)</w:t>
            </w:r>
            <w:r>
              <w:br/>
            </w:r>
            <w:r>
              <w:rPr>
                <w:rFonts w:ascii="Times New Roman"/>
                <w:b/>
                <w:i w:val="false"/>
                <w:color w:val="000000"/>
                <w:sz w:val="20"/>
              </w:rPr>
              <w:t>
</w:t>
            </w:r>
            <w:r>
              <w:rPr>
                <w:rFonts w:ascii="Times New Roman"/>
                <w:b/>
                <w:i w:val="false"/>
                <w:color w:val="000000"/>
                <w:sz w:val="20"/>
              </w:rPr>
              <w:t>
1. Орган, зарегистрировавший ______________________________________</w:t>
            </w:r>
            <w:r>
              <w:br/>
            </w:r>
            <w:r>
              <w:rPr>
                <w:rFonts w:ascii="Times New Roman"/>
                <w:b/>
                <w:i w:val="false"/>
                <w:color w:val="000000"/>
                <w:sz w:val="20"/>
              </w:rPr>
              <w:t>
</w:t>
            </w:r>
            <w:r>
              <w:rPr>
                <w:rFonts w:ascii="Times New Roman"/>
                <w:b/>
                <w:i w:val="false"/>
                <w:color w:val="000000"/>
                <w:sz w:val="20"/>
              </w:rPr>
              <w:t>
(наименование)</w:t>
            </w:r>
            <w:r>
              <w:br/>
            </w:r>
            <w:r>
              <w:rPr>
                <w:rFonts w:ascii="Times New Roman"/>
                <w:b/>
                <w:i w:val="false"/>
                <w:color w:val="000000"/>
                <w:sz w:val="20"/>
              </w:rPr>
              <w:t>
</w:t>
            </w:r>
            <w:r>
              <w:rPr>
                <w:rFonts w:ascii="Times New Roman"/>
                <w:b/>
                <w:i w:val="false"/>
                <w:color w:val="000000"/>
                <w:sz w:val="20"/>
              </w:rPr>
              <w:t>
2. Район совершения преступления, происшествия (гарнизон, на транспорте)</w:t>
            </w:r>
            <w:r>
              <w:br/>
            </w:r>
            <w:r>
              <w:rPr>
                <w:rFonts w:ascii="Times New Roman"/>
                <w:b/>
                <w:i w:val="false"/>
                <w:color w:val="000000"/>
                <w:sz w:val="20"/>
              </w:rPr>
              <w:t>
___________________________________________________________________</w:t>
            </w:r>
            <w:r>
              <w:br/>
            </w:r>
            <w:r>
              <w:rPr>
                <w:rFonts w:ascii="Times New Roman"/>
                <w:b/>
                <w:i w:val="false"/>
                <w:color w:val="000000"/>
                <w:sz w:val="20"/>
              </w:rPr>
              <w:t>
</w:t>
            </w:r>
            <w:r>
              <w:rPr>
                <w:rFonts w:ascii="Times New Roman"/>
                <w:b/>
                <w:i w:val="false"/>
                <w:color w:val="000000"/>
                <w:sz w:val="20"/>
              </w:rPr>
              <w:t>
3. Номер заявления, сообщения____________________________________________________</w:t>
            </w:r>
            <w:r>
              <w:br/>
            </w:r>
            <w:r>
              <w:rPr>
                <w:rFonts w:ascii="Times New Roman"/>
                <w:b/>
                <w:i w:val="false"/>
                <w:color w:val="000000"/>
                <w:sz w:val="20"/>
              </w:rPr>
              <w:t>
«____»___________________20 года</w:t>
            </w:r>
            <w:r>
              <w:br/>
            </w:r>
            <w:r>
              <w:rPr>
                <w:rFonts w:ascii="Times New Roman"/>
                <w:b/>
                <w:i w:val="false"/>
                <w:color w:val="000000"/>
                <w:sz w:val="20"/>
              </w:rPr>
              <w:t>
</w:t>
            </w:r>
            <w:r>
              <w:rPr>
                <w:rFonts w:ascii="Times New Roman"/>
                <w:b/>
                <w:i w:val="false"/>
                <w:color w:val="000000"/>
                <w:sz w:val="20"/>
              </w:rPr>
              <w:t>
4. Номер и дата талона-уведомления о принятии заявления №</w:t>
            </w:r>
            <w:r>
              <w:br/>
            </w:r>
            <w:r>
              <w:rPr>
                <w:rFonts w:ascii="Times New Roman"/>
                <w:b/>
                <w:i w:val="false"/>
                <w:color w:val="000000"/>
                <w:sz w:val="20"/>
              </w:rPr>
              <w:t>
\__\__\__\__\__\__\__\__\__\__\__\__\__\__\ «____» ___________20___ года</w:t>
            </w:r>
            <w:r>
              <w:br/>
            </w:r>
            <w:r>
              <w:rPr>
                <w:rFonts w:ascii="Times New Roman"/>
                <w:b/>
                <w:i w:val="false"/>
                <w:color w:val="000000"/>
                <w:sz w:val="20"/>
              </w:rPr>
              <w:t>
</w:t>
            </w:r>
            <w:r>
              <w:rPr>
                <w:rFonts w:ascii="Times New Roman"/>
                <w:b/>
                <w:i w:val="false"/>
                <w:color w:val="000000"/>
                <w:sz w:val="20"/>
              </w:rPr>
              <w:t>
5. Первоначальная регистрация: Центр оперативного управления (01), Журнал учета</w:t>
            </w:r>
            <w:r>
              <w:br/>
            </w:r>
            <w:r>
              <w:rPr>
                <w:rFonts w:ascii="Times New Roman"/>
                <w:b/>
                <w:i w:val="false"/>
                <w:color w:val="000000"/>
                <w:sz w:val="20"/>
              </w:rPr>
              <w:t>
обращений физических и юридических лиц (02), Журнал учета входящей корреспонденции</w:t>
            </w:r>
            <w:r>
              <w:br/>
            </w:r>
            <w:r>
              <w:rPr>
                <w:rFonts w:ascii="Times New Roman"/>
                <w:b/>
                <w:i w:val="false"/>
                <w:color w:val="000000"/>
                <w:sz w:val="20"/>
              </w:rPr>
              <w:t>
(03), телефон доверия (04), принято по подследственности и подсудности из других органов</w:t>
            </w:r>
            <w:r>
              <w:br/>
            </w:r>
            <w:r>
              <w:rPr>
                <w:rFonts w:ascii="Times New Roman"/>
                <w:b/>
                <w:i w:val="false"/>
                <w:color w:val="000000"/>
                <w:sz w:val="20"/>
              </w:rPr>
              <w:t>
(05), поступившие участковому инспектору полиции (06), непосредственное обращение</w:t>
            </w:r>
            <w:r>
              <w:br/>
            </w:r>
            <w:r>
              <w:rPr>
                <w:rFonts w:ascii="Times New Roman"/>
                <w:b/>
                <w:i w:val="false"/>
                <w:color w:val="000000"/>
                <w:sz w:val="20"/>
              </w:rPr>
              <w:t>
заявителя (07), другие источники (08).</w:t>
            </w:r>
            <w:r>
              <w:br/>
            </w:r>
            <w:r>
              <w:rPr>
                <w:rFonts w:ascii="Times New Roman"/>
                <w:b/>
                <w:i w:val="false"/>
                <w:color w:val="000000"/>
                <w:sz w:val="20"/>
              </w:rPr>
              <w:t>
</w:t>
            </w:r>
            <w:r>
              <w:rPr>
                <w:rFonts w:ascii="Times New Roman"/>
                <w:b/>
                <w:i w:val="false"/>
                <w:color w:val="000000"/>
                <w:sz w:val="20"/>
              </w:rPr>
              <w:t>
№_________________________ «______»______________________20 года</w:t>
            </w:r>
            <w:r>
              <w:br/>
            </w:r>
            <w:r>
              <w:rPr>
                <w:rFonts w:ascii="Times New Roman"/>
                <w:b/>
                <w:i w:val="false"/>
                <w:color w:val="000000"/>
                <w:sz w:val="20"/>
              </w:rPr>
              <w:t>
</w:t>
            </w:r>
            <w:r>
              <w:rPr>
                <w:rFonts w:ascii="Times New Roman"/>
                <w:b/>
                <w:i w:val="false"/>
                <w:color w:val="000000"/>
                <w:sz w:val="20"/>
              </w:rPr>
              <w:t>
материал выделен из: уголовного дела (1), материалов отказного производства (2)</w:t>
            </w:r>
            <w:r>
              <w:br/>
            </w:r>
            <w:r>
              <w:rPr>
                <w:rFonts w:ascii="Times New Roman"/>
                <w:b/>
                <w:i w:val="false"/>
                <w:color w:val="000000"/>
                <w:sz w:val="20"/>
              </w:rPr>
              <w:t>
</w:t>
            </w:r>
            <w:r>
              <w:rPr>
                <w:rFonts w:ascii="Times New Roman"/>
                <w:b/>
                <w:i w:val="false"/>
                <w:color w:val="000000"/>
                <w:sz w:val="20"/>
              </w:rPr>
              <w:t>
6. Дата поступления карточки в УКПСиСУ</w:t>
            </w:r>
            <w:r>
              <w:br/>
            </w:r>
            <w:r>
              <w:rPr>
                <w:rFonts w:ascii="Times New Roman"/>
                <w:b/>
                <w:i w:val="false"/>
                <w:color w:val="000000"/>
                <w:sz w:val="20"/>
              </w:rPr>
              <w:t>
</w:t>
            </w:r>
            <w:r>
              <w:rPr>
                <w:rFonts w:ascii="Times New Roman"/>
                <w:b/>
                <w:i w:val="false"/>
                <w:color w:val="000000"/>
                <w:sz w:val="20"/>
              </w:rPr>
              <w:t>
«____ »_________________________20 года</w:t>
            </w:r>
            <w:r>
              <w:br/>
            </w:r>
            <w:r>
              <w:rPr>
                <w:rFonts w:ascii="Times New Roman"/>
                <w:b/>
                <w:i w:val="false"/>
                <w:color w:val="000000"/>
                <w:sz w:val="20"/>
              </w:rPr>
              <w:t>
</w:t>
            </w:r>
            <w:r>
              <w:rPr>
                <w:rFonts w:ascii="Times New Roman"/>
                <w:b/>
                <w:i w:val="false"/>
                <w:color w:val="000000"/>
                <w:sz w:val="20"/>
              </w:rPr>
              <w:t>
Сотрудник _________________________________________________________</w:t>
            </w:r>
            <w:r>
              <w:br/>
            </w:r>
            <w:r>
              <w:rPr>
                <w:rFonts w:ascii="Times New Roman"/>
                <w:b/>
                <w:i w:val="false"/>
                <w:color w:val="000000"/>
                <w:sz w:val="20"/>
              </w:rPr>
              <w:t>
</w:t>
            </w:r>
            <w:r>
              <w:rPr>
                <w:rFonts w:ascii="Times New Roman"/>
                <w:b/>
                <w:i w:val="false"/>
                <w:color w:val="000000"/>
                <w:sz w:val="20"/>
              </w:rPr>
              <w:t>
(фамилия и подпись)</w:t>
            </w:r>
            <w:r>
              <w:br/>
            </w:r>
            <w:r>
              <w:rPr>
                <w:rFonts w:ascii="Times New Roman"/>
                <w:b/>
                <w:i w:val="false"/>
                <w:color w:val="000000"/>
                <w:sz w:val="20"/>
              </w:rPr>
              <w:t>
</w:t>
            </w:r>
            <w:r>
              <w:rPr>
                <w:rFonts w:ascii="Times New Roman"/>
                <w:b/>
                <w:i w:val="false"/>
                <w:color w:val="000000"/>
                <w:sz w:val="20"/>
              </w:rPr>
              <w:t>
СВЕДЕНИЯ О ЗАЯВИТЕЛЕ
</w:t>
            </w:r>
            <w:r>
              <w:rPr>
                <w:rFonts w:ascii="Times New Roman"/>
                <w:b/>
                <w:i w:val="false"/>
                <w:color w:val="000000"/>
                <w:sz w:val="20"/>
              </w:rPr>
              <w:t>
7. Заявитель_______________________________________________________</w:t>
            </w:r>
            <w:r>
              <w:br/>
            </w:r>
            <w:r>
              <w:rPr>
                <w:rFonts w:ascii="Times New Roman"/>
                <w:b/>
                <w:i w:val="false"/>
                <w:color w:val="000000"/>
                <w:sz w:val="20"/>
              </w:rPr>
              <w:t>
</w:t>
            </w:r>
            <w:r>
              <w:rPr>
                <w:rFonts w:ascii="Times New Roman"/>
                <w:b/>
                <w:i w:val="false"/>
                <w:color w:val="000000"/>
                <w:sz w:val="20"/>
              </w:rPr>
              <w:t>
(фамилия, имя, отчество (далее-Ф.И.О.)</w:t>
            </w:r>
            <w:r>
              <w:br/>
            </w:r>
            <w:r>
              <w:rPr>
                <w:rFonts w:ascii="Times New Roman"/>
                <w:b/>
                <w:i w:val="false"/>
                <w:color w:val="000000"/>
                <w:sz w:val="20"/>
              </w:rPr>
              <w:t>
</w:t>
            </w:r>
            <w:r>
              <w:rPr>
                <w:rFonts w:ascii="Times New Roman"/>
                <w:b/>
                <w:i w:val="false"/>
                <w:color w:val="000000"/>
                <w:sz w:val="20"/>
              </w:rPr>
              <w:t>
7.1.Адрес заявителя (организации) __________________________________</w:t>
            </w:r>
            <w:r>
              <w:br/>
            </w:r>
            <w:r>
              <w:rPr>
                <w:rFonts w:ascii="Times New Roman"/>
                <w:b/>
                <w:i w:val="false"/>
                <w:color w:val="000000"/>
                <w:sz w:val="20"/>
              </w:rPr>
              <w:t>
</w:t>
            </w:r>
            <w:r>
              <w:rPr>
                <w:rFonts w:ascii="Times New Roman"/>
                <w:b/>
                <w:i w:val="false"/>
                <w:color w:val="000000"/>
                <w:sz w:val="20"/>
              </w:rPr>
              <w:t>
____________________________________________________________________</w:t>
            </w:r>
            <w:r>
              <w:br/>
            </w:r>
            <w:r>
              <w:rPr>
                <w:rFonts w:ascii="Times New Roman"/>
                <w:b/>
                <w:i w:val="false"/>
                <w:color w:val="000000"/>
                <w:sz w:val="20"/>
              </w:rPr>
              <w:t>
</w:t>
            </w:r>
            <w:r>
              <w:rPr>
                <w:rFonts w:ascii="Times New Roman"/>
                <w:b/>
                <w:i w:val="false"/>
                <w:color w:val="000000"/>
                <w:sz w:val="20"/>
              </w:rPr>
              <w:t>
улица ___________________________________________ дом ____ корпус ___ квартира ____</w:t>
            </w:r>
            <w:r>
              <w:br/>
            </w:r>
            <w:r>
              <w:rPr>
                <w:rFonts w:ascii="Times New Roman"/>
                <w:b/>
                <w:i w:val="false"/>
                <w:color w:val="000000"/>
                <w:sz w:val="20"/>
              </w:rPr>
              <w:t>
</w:t>
            </w:r>
            <w:r>
              <w:rPr>
                <w:rFonts w:ascii="Times New Roman"/>
                <w:b/>
                <w:i w:val="false"/>
                <w:color w:val="000000"/>
                <w:sz w:val="20"/>
              </w:rPr>
              <w:t>
8. Потерпевшие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7"/>
              <w:gridCol w:w="2790"/>
              <w:gridCol w:w="2526"/>
              <w:gridCol w:w="2527"/>
            </w:tblGrid>
            <w:tr>
              <w:trPr>
                <w:trHeight w:val="120" w:hRule="atLeast"/>
              </w:trPr>
              <w:tc>
                <w:tcPr>
                  <w:tcW w:w="44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
</w:t>
                  </w:r>
                  <w:r>
                    <w:rPr>
                      <w:rFonts w:ascii="Times New Roman"/>
                      <w:b/>
                      <w:i w:val="false"/>
                      <w:color w:val="000000"/>
                      <w:sz w:val="20"/>
                    </w:rPr>
                    <w:t>
8.1-8.3 Ф.И.О
</w:t>
                  </w:r>
                </w:p>
              </w:tc>
              <w:tc>
                <w:tcPr>
                  <w:tcW w:w="2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8.4. Дата рождения
</w:t>
                  </w:r>
                </w:p>
              </w:tc>
              <w:tc>
                <w:tcPr>
                  <w:tcW w:w="25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8.5. Пол
</w:t>
                  </w:r>
                </w:p>
              </w:tc>
              <w:tc>
                <w:tcPr>
                  <w:tcW w:w="25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Из реквизита 8.6
</w:t>
                  </w:r>
                </w:p>
              </w:tc>
            </w:tr>
            <w:tr>
              <w:trPr>
                <w:trHeight w:val="120" w:hRule="atLeast"/>
              </w:trPr>
              <w:tc>
                <w:tcPr>
                  <w:tcW w:w="44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2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25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25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r>
            <w:tr>
              <w:trPr>
                <w:trHeight w:val="120" w:hRule="atLeast"/>
              </w:trPr>
              <w:tc>
                <w:tcPr>
                  <w:tcW w:w="44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2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25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25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r>
            <w:tr>
              <w:trPr>
                <w:trHeight w:val="120" w:hRule="atLeast"/>
              </w:trPr>
              <w:tc>
                <w:tcPr>
                  <w:tcW w:w="44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2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25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25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r>
            <w:tr>
              <w:trPr>
                <w:trHeight w:val="120" w:hRule="atLeast"/>
              </w:trPr>
              <w:tc>
                <w:tcPr>
                  <w:tcW w:w="44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27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25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25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r>
          </w:tbl>
          <w:p>
            <w:pPr>
              <w:spacing w:after="0"/>
              <w:ind w:left="0"/>
              <w:jc w:val="both"/>
            </w:pPr>
            <w:r>
              <w:rPr>
                <w:rFonts w:ascii="Times New Roman"/>
                <w:b/>
                <w:i w:val="false"/>
                <w:color w:val="000000"/>
                <w:sz w:val="20"/>
              </w:rPr>
              <w:t>
</w:t>
            </w:r>
            <w:r>
              <w:br/>
            </w:r>
            <w:r>
              <w:rPr>
                <w:rFonts w:ascii="Times New Roman"/>
                <w:b/>
                <w:i w:val="false"/>
                <w:color w:val="000000"/>
                <w:sz w:val="20"/>
              </w:rPr>
              <w:t>
</w:t>
            </w:r>
            <w:r>
              <w:rPr>
                <w:rFonts w:ascii="Times New Roman"/>
                <w:b/>
                <w:i w:val="false"/>
                <w:color w:val="000000"/>
                <w:sz w:val="20"/>
              </w:rPr>
              <w:t>
8.6. Возраст: до 5 лет (98), 5-14 лет (01), 15-17 лет (02), 18-24 лет (03), 25-29 лет (04), 30-34</w:t>
            </w:r>
            <w:r>
              <w:br/>
            </w:r>
            <w:r>
              <w:rPr>
                <w:rFonts w:ascii="Times New Roman"/>
                <w:b/>
                <w:i w:val="false"/>
                <w:color w:val="000000"/>
                <w:sz w:val="20"/>
              </w:rPr>
              <w:t>
лет (05), 35-44 лет (06), 45-54 лет (07), 55-64 лет (08), 65-74 лет (09), 75 лет и старше (10),</w:t>
            </w:r>
            <w:r>
              <w:br/>
            </w:r>
            <w:r>
              <w:rPr>
                <w:rFonts w:ascii="Times New Roman"/>
                <w:b/>
                <w:i w:val="false"/>
                <w:color w:val="000000"/>
                <w:sz w:val="20"/>
              </w:rPr>
              <w:t>
неизвестно (99).</w:t>
            </w:r>
            <w:r>
              <w:br/>
            </w:r>
            <w:r>
              <w:rPr>
                <w:rFonts w:ascii="Times New Roman"/>
                <w:b/>
                <w:i w:val="false"/>
                <w:color w:val="000000"/>
                <w:sz w:val="20"/>
              </w:rPr>
              <w:t>
</w:t>
            </w:r>
            <w:r>
              <w:rPr>
                <w:rFonts w:ascii="Times New Roman"/>
                <w:b/>
                <w:i w:val="false"/>
                <w:color w:val="000000"/>
                <w:sz w:val="20"/>
              </w:rPr>
              <w:t>
Гражданство: гражданин Республики Казахстан (далее-РК) (11), гражданин Содружества</w:t>
            </w:r>
            <w:r>
              <w:br/>
            </w:r>
            <w:r>
              <w:rPr>
                <w:rFonts w:ascii="Times New Roman"/>
                <w:b/>
                <w:i w:val="false"/>
                <w:color w:val="000000"/>
                <w:sz w:val="20"/>
              </w:rPr>
              <w:t>
Независимых Государств (далее – СНГ) (12), лицо без гражданства (13), иностранный</w:t>
            </w:r>
            <w:r>
              <w:br/>
            </w:r>
            <w:r>
              <w:rPr>
                <w:rFonts w:ascii="Times New Roman"/>
                <w:b/>
                <w:i w:val="false"/>
                <w:color w:val="000000"/>
                <w:sz w:val="20"/>
              </w:rPr>
              <w:t>
гражданин (14), оралман (15), неизвестно (16).</w:t>
            </w:r>
            <w:r>
              <w:br/>
            </w:r>
            <w:r>
              <w:rPr>
                <w:rFonts w:ascii="Times New Roman"/>
                <w:b/>
                <w:i w:val="false"/>
                <w:color w:val="000000"/>
                <w:sz w:val="20"/>
              </w:rPr>
              <w:t>
</w:t>
            </w:r>
            <w:r>
              <w:rPr>
                <w:rFonts w:ascii="Times New Roman"/>
                <w:b/>
                <w:i w:val="false"/>
                <w:color w:val="000000"/>
                <w:sz w:val="20"/>
              </w:rPr>
              <w:t>
В состоянии: трезвом (21), алкогольного опьянения (22), наркотического (23),</w:t>
            </w:r>
            <w:r>
              <w:br/>
            </w:r>
            <w:r>
              <w:rPr>
                <w:rFonts w:ascii="Times New Roman"/>
                <w:b/>
                <w:i w:val="false"/>
                <w:color w:val="000000"/>
                <w:sz w:val="20"/>
              </w:rPr>
              <w:t>
токсикоманического опьянения (24), вследствие иного болезненного состояния психики</w:t>
            </w:r>
            <w:r>
              <w:br/>
            </w:r>
            <w:r>
              <w:rPr>
                <w:rFonts w:ascii="Times New Roman"/>
                <w:b/>
                <w:i w:val="false"/>
                <w:color w:val="000000"/>
                <w:sz w:val="20"/>
              </w:rPr>
              <w:t>
(25), неизвестно (26).</w:t>
            </w:r>
            <w:r>
              <w:br/>
            </w:r>
            <w:r>
              <w:rPr>
                <w:rFonts w:ascii="Times New Roman"/>
                <w:b/>
                <w:i w:val="false"/>
                <w:color w:val="000000"/>
                <w:sz w:val="20"/>
              </w:rPr>
              <w:t>
</w:t>
            </w:r>
            <w:r>
              <w:rPr>
                <w:rFonts w:ascii="Times New Roman"/>
                <w:b/>
                <w:i w:val="false"/>
                <w:color w:val="000000"/>
                <w:sz w:val="20"/>
              </w:rPr>
              <w:t>
Несовершеннолетний воспитывался: в полной семье (31), в неполной семье (32), другие</w:t>
            </w:r>
            <w:r>
              <w:br/>
            </w:r>
            <w:r>
              <w:rPr>
                <w:rFonts w:ascii="Times New Roman"/>
                <w:b/>
                <w:i w:val="false"/>
                <w:color w:val="000000"/>
                <w:sz w:val="20"/>
              </w:rPr>
              <w:t>
ситуации (33), у опекуна (37), в детском доме (интернате) (38).</w:t>
            </w:r>
            <w:r>
              <w:br/>
            </w:r>
            <w:r>
              <w:rPr>
                <w:rFonts w:ascii="Times New Roman"/>
                <w:b/>
                <w:i w:val="false"/>
                <w:color w:val="000000"/>
                <w:sz w:val="20"/>
              </w:rPr>
              <w:t>
</w:t>
            </w:r>
            <w:r>
              <w:rPr>
                <w:rFonts w:ascii="Times New Roman"/>
                <w:b/>
                <w:i w:val="false"/>
                <w:color w:val="000000"/>
                <w:sz w:val="20"/>
              </w:rPr>
              <w:t>
Материальный достаток семьи: в обеспеченной семье (34), в средне-материально</w:t>
            </w:r>
            <w:r>
              <w:br/>
            </w:r>
            <w:r>
              <w:rPr>
                <w:rFonts w:ascii="Times New Roman"/>
                <w:b/>
                <w:i w:val="false"/>
                <w:color w:val="000000"/>
                <w:sz w:val="20"/>
              </w:rPr>
              <w:t>
обеспеченной семье (35), в малообеспеченной семье (36).</w:t>
            </w:r>
            <w:r>
              <w:br/>
            </w:r>
            <w:r>
              <w:rPr>
                <w:rFonts w:ascii="Times New Roman"/>
                <w:b/>
                <w:i w:val="false"/>
                <w:color w:val="000000"/>
                <w:sz w:val="20"/>
              </w:rPr>
              <w:t>
</w:t>
            </w:r>
            <w:r>
              <w:rPr>
                <w:rFonts w:ascii="Times New Roman"/>
                <w:b/>
                <w:i w:val="false"/>
                <w:color w:val="000000"/>
                <w:sz w:val="20"/>
              </w:rPr>
              <w:t>
Род занятий: офицеры (41), военнослужащие: по призыву (42), по контракту (43), лица,</w:t>
            </w:r>
            <w:r>
              <w:br/>
            </w:r>
            <w:r>
              <w:rPr>
                <w:rFonts w:ascii="Times New Roman"/>
                <w:b/>
                <w:i w:val="false"/>
                <w:color w:val="000000"/>
                <w:sz w:val="20"/>
              </w:rPr>
              <w:t>
отбывающие уголовное наказание в исправительном учреждении (44), лица, содержащиеся</w:t>
            </w:r>
            <w:r>
              <w:br/>
            </w:r>
            <w:r>
              <w:rPr>
                <w:rFonts w:ascii="Times New Roman"/>
                <w:b/>
                <w:i w:val="false"/>
                <w:color w:val="000000"/>
                <w:sz w:val="20"/>
              </w:rPr>
              <w:t xml:space="preserve">
под арестом в следственном изоляторе (45). </w:t>
            </w:r>
            <w:r>
              <w:br/>
            </w:r>
            <w:r>
              <w:rPr>
                <w:rFonts w:ascii="Times New Roman"/>
                <w:b/>
                <w:i w:val="false"/>
                <w:color w:val="000000"/>
                <w:sz w:val="20"/>
              </w:rPr>
              <w:t>
</w:t>
            </w:r>
            <w:r>
              <w:rPr>
                <w:rFonts w:ascii="Times New Roman"/>
                <w:b/>
                <w:i w:val="false"/>
                <w:color w:val="000000"/>
                <w:sz w:val="20"/>
              </w:rPr>
              <w:t>
Место совершения: на улице (50), в жилом помещении (51), на месте учебы (52), на месте</w:t>
            </w:r>
            <w:r>
              <w:br/>
            </w:r>
            <w:r>
              <w:rPr>
                <w:rFonts w:ascii="Times New Roman"/>
                <w:b/>
                <w:i w:val="false"/>
                <w:color w:val="000000"/>
                <w:sz w:val="20"/>
              </w:rPr>
              <w:t>
работы (53), в лечебном учреждении (54), на месте службы (55), в подвале (56), лес,</w:t>
            </w:r>
            <w:r>
              <w:br/>
            </w:r>
            <w:r>
              <w:rPr>
                <w:rFonts w:ascii="Times New Roman"/>
                <w:b/>
                <w:i w:val="false"/>
                <w:color w:val="000000"/>
                <w:sz w:val="20"/>
              </w:rPr>
              <w:t>
лесопосадки, парк (сквер) (57), пляж, водоем (58), пустырь, овраг (59), другое (60).</w:t>
            </w:r>
            <w:r>
              <w:br/>
            </w:r>
            <w:r>
              <w:rPr>
                <w:rFonts w:ascii="Times New Roman"/>
                <w:b/>
                <w:i w:val="false"/>
                <w:color w:val="000000"/>
                <w:sz w:val="20"/>
              </w:rPr>
              <w:t>
</w:t>
            </w:r>
            <w:r>
              <w:rPr>
                <w:rFonts w:ascii="Times New Roman"/>
                <w:b/>
                <w:i w:val="false"/>
                <w:color w:val="000000"/>
                <w:sz w:val="20"/>
              </w:rPr>
              <w:t>
Факторы, предшествовавшие суицидальному поведению: одиночество (с чувством</w:t>
            </w:r>
            <w:r>
              <w:br/>
            </w:r>
            <w:r>
              <w:rPr>
                <w:rFonts w:ascii="Times New Roman"/>
                <w:b/>
                <w:i w:val="false"/>
                <w:color w:val="000000"/>
                <w:sz w:val="20"/>
              </w:rPr>
              <w:t>
отверженности) (61), тяжелое материальное положение (банкротство, долги) (62),</w:t>
            </w:r>
            <w:r>
              <w:br/>
            </w:r>
            <w:r>
              <w:rPr>
                <w:rFonts w:ascii="Times New Roman"/>
                <w:b/>
                <w:i w:val="false"/>
                <w:color w:val="000000"/>
                <w:sz w:val="20"/>
              </w:rPr>
              <w:t>
неблагоприятные жилищные условия (63), конфликтные отношения: с родственниками (64),</w:t>
            </w:r>
            <w:r>
              <w:br/>
            </w:r>
            <w:r>
              <w:rPr>
                <w:rFonts w:ascii="Times New Roman"/>
                <w:b/>
                <w:i w:val="false"/>
                <w:color w:val="000000"/>
                <w:sz w:val="20"/>
              </w:rPr>
              <w:t>
с супругом (65), с родителями (66), по месту учебы (работы) (67), разрыв семейных</w:t>
            </w:r>
            <w:r>
              <w:br/>
            </w:r>
            <w:r>
              <w:rPr>
                <w:rFonts w:ascii="Times New Roman"/>
                <w:b/>
                <w:i w:val="false"/>
                <w:color w:val="000000"/>
                <w:sz w:val="20"/>
              </w:rPr>
              <w:t>
отношений (развод) (68), нежелательная беременность (69), тяжелые соматические</w:t>
            </w:r>
            <w:r>
              <w:br/>
            </w:r>
            <w:r>
              <w:rPr>
                <w:rFonts w:ascii="Times New Roman"/>
                <w:b/>
                <w:i w:val="false"/>
                <w:color w:val="000000"/>
                <w:sz w:val="20"/>
              </w:rPr>
              <w:t>
заболевания (70), утрата (смерть) близкого человека (71), утрата социального статуса</w:t>
            </w:r>
            <w:r>
              <w:br/>
            </w:r>
            <w:r>
              <w:rPr>
                <w:rFonts w:ascii="Times New Roman"/>
                <w:b/>
                <w:i w:val="false"/>
                <w:color w:val="000000"/>
                <w:sz w:val="20"/>
              </w:rPr>
              <w:t>
(престижа) (72), страх наказания, позора (уголовная ответственность) (73), вымогательство</w:t>
            </w:r>
            <w:r>
              <w:br/>
            </w:r>
            <w:r>
              <w:rPr>
                <w:rFonts w:ascii="Times New Roman"/>
                <w:b/>
                <w:i w:val="false"/>
                <w:color w:val="000000"/>
                <w:sz w:val="20"/>
              </w:rPr>
              <w:t xml:space="preserve">
(74), этническое (75), не установлены (76), другое (77). </w:t>
            </w:r>
            <w:r>
              <w:br/>
            </w:r>
            <w:r>
              <w:rPr>
                <w:rFonts w:ascii="Times New Roman"/>
                <w:b/>
                <w:i w:val="false"/>
                <w:color w:val="000000"/>
                <w:sz w:val="20"/>
              </w:rPr>
              <w:t>
</w:t>
            </w:r>
            <w:r>
              <w:rPr>
                <w:rFonts w:ascii="Times New Roman"/>
                <w:b/>
                <w:i w:val="false"/>
                <w:color w:val="000000"/>
                <w:sz w:val="20"/>
              </w:rPr>
              <w:t>
Способ совершения суицида: повешение (81), с применением: огнестрельного оружия (82),</w:t>
            </w:r>
            <w:r>
              <w:br/>
            </w:r>
            <w:r>
              <w:rPr>
                <w:rFonts w:ascii="Times New Roman"/>
                <w:b/>
                <w:i w:val="false"/>
                <w:color w:val="000000"/>
                <w:sz w:val="20"/>
              </w:rPr>
              <w:t>
колюще-режущих предметов (83), транспорта (84), отравление: пищевое (85),</w:t>
            </w:r>
            <w:r>
              <w:br/>
            </w:r>
            <w:r>
              <w:rPr>
                <w:rFonts w:ascii="Times New Roman"/>
                <w:b/>
                <w:i w:val="false"/>
                <w:color w:val="000000"/>
                <w:sz w:val="20"/>
              </w:rPr>
              <w:t>
лекарственными препаратами (86), угарным газом (87), ядохимикатами (88), передозировка:</w:t>
            </w:r>
            <w:r>
              <w:br/>
            </w:r>
            <w:r>
              <w:rPr>
                <w:rFonts w:ascii="Times New Roman"/>
                <w:b/>
                <w:i w:val="false"/>
                <w:color w:val="000000"/>
                <w:sz w:val="20"/>
              </w:rPr>
              <w:t>
наркотических средств, психотропных веществ и прекурсоров (89), травмы, полученные в</w:t>
            </w:r>
            <w:r>
              <w:br/>
            </w:r>
            <w:r>
              <w:rPr>
                <w:rFonts w:ascii="Times New Roman"/>
                <w:b/>
                <w:i w:val="false"/>
                <w:color w:val="000000"/>
                <w:sz w:val="20"/>
              </w:rPr>
              <w:t>
результате: падения с высоты (90), поражения электрическим током (91), самосожжения</w:t>
            </w:r>
            <w:r>
              <w:br/>
            </w:r>
            <w:r>
              <w:rPr>
                <w:rFonts w:ascii="Times New Roman"/>
                <w:b/>
                <w:i w:val="false"/>
                <w:color w:val="000000"/>
                <w:sz w:val="20"/>
              </w:rPr>
              <w:t>
(92), утопление (93), другое (94).</w:t>
            </w:r>
            <w:r>
              <w:br/>
            </w:r>
            <w:r>
              <w:rPr>
                <w:rFonts w:ascii="Times New Roman"/>
                <w:b/>
                <w:i w:val="false"/>
                <w:color w:val="000000"/>
                <w:sz w:val="20"/>
              </w:rPr>
              <w:t>
</w:t>
            </w:r>
            <w:r>
              <w:rPr>
                <w:rFonts w:ascii="Times New Roman"/>
                <w:b/>
                <w:i w:val="false"/>
                <w:color w:val="000000"/>
                <w:sz w:val="20"/>
              </w:rPr>
              <w:t>
9. Описание события (происшествия), (способ, характер, дата, время, сумма ущерба в</w:t>
            </w:r>
            <w:r>
              <w:br/>
            </w:r>
            <w:r>
              <w:rPr>
                <w:rFonts w:ascii="Times New Roman"/>
                <w:b/>
                <w:i w:val="false"/>
                <w:color w:val="000000"/>
                <w:sz w:val="20"/>
              </w:rPr>
              <w:t xml:space="preserve">
тысячах тенге) </w:t>
            </w:r>
            <w:r>
              <w:br/>
            </w:r>
            <w:r>
              <w:rPr>
                <w:rFonts w:ascii="Times New Roman"/>
                <w:b/>
                <w:i w:val="false"/>
                <w:color w:val="000000"/>
                <w:sz w:val="20"/>
              </w:rPr>
              <w:t>
</w:t>
            </w:r>
            <w:r>
              <w:rPr>
                <w:rFonts w:ascii="Times New Roman"/>
                <w:b/>
                <w:i w:val="false"/>
                <w:color w:val="000000"/>
                <w:sz w:val="20"/>
              </w:rPr>
              <w:t xml:space="preserve">
« _____ »______________ 20 г. время « ____ час ____ минут» </w:t>
            </w:r>
            <w:r>
              <w:br/>
            </w:r>
            <w:r>
              <w:rPr>
                <w:rFonts w:ascii="Times New Roman"/>
                <w:b/>
                <w:i w:val="false"/>
                <w:color w:val="000000"/>
                <w:sz w:val="20"/>
              </w:rPr>
              <w:t>
</w:t>
            </w:r>
            <w:r>
              <w:rPr>
                <w:rFonts w:ascii="Times New Roman"/>
                <w:b/>
                <w:i w:val="false"/>
                <w:color w:val="000000"/>
                <w:sz w:val="20"/>
              </w:rPr>
              <w:t>
____________________________________________________________________</w:t>
            </w:r>
            <w:r>
              <w:br/>
            </w:r>
            <w:r>
              <w:rPr>
                <w:rFonts w:ascii="Times New Roman"/>
                <w:b/>
                <w:i w:val="false"/>
                <w:color w:val="000000"/>
                <w:sz w:val="20"/>
              </w:rPr>
              <w:t>
____________________________________________________________________</w:t>
            </w:r>
            <w:r>
              <w:br/>
            </w:r>
            <w:r>
              <w:rPr>
                <w:rFonts w:ascii="Times New Roman"/>
                <w:b/>
                <w:i w:val="false"/>
                <w:color w:val="000000"/>
                <w:sz w:val="20"/>
              </w:rPr>
              <w:t>
____________________________________________________________________</w:t>
            </w:r>
            <w:r>
              <w:br/>
            </w:r>
            <w:r>
              <w:rPr>
                <w:rFonts w:ascii="Times New Roman"/>
                <w:b/>
                <w:i w:val="false"/>
                <w:color w:val="000000"/>
                <w:sz w:val="20"/>
              </w:rPr>
              <w:t>
____________________________________________________________________</w:t>
            </w:r>
            <w:r>
              <w:br/>
            </w:r>
            <w:r>
              <w:rPr>
                <w:rFonts w:ascii="Times New Roman"/>
                <w:b/>
                <w:i w:val="false"/>
                <w:color w:val="000000"/>
                <w:sz w:val="20"/>
              </w:rPr>
              <w:t>
____________________________________________________________________</w:t>
            </w:r>
            <w:r>
              <w:br/>
            </w:r>
            <w:r>
              <w:rPr>
                <w:rFonts w:ascii="Times New Roman"/>
                <w:b/>
                <w:i w:val="false"/>
                <w:color w:val="000000"/>
                <w:sz w:val="20"/>
              </w:rPr>
              <w:t>
</w:t>
            </w:r>
            <w:r>
              <w:rPr>
                <w:rFonts w:ascii="Times New Roman"/>
                <w:b/>
                <w:i w:val="false"/>
                <w:color w:val="000000"/>
                <w:sz w:val="20"/>
              </w:rPr>
              <w:t>
Данные о подозреваемых лицах (особые приметы, автотранспорт, наличие оружия) 
</w:t>
            </w:r>
            <w:r>
              <w:rPr>
                <w:rFonts w:ascii="Times New Roman"/>
                <w:b/>
                <w:i w:val="false"/>
                <w:color w:val="000000"/>
                <w:sz w:val="20"/>
              </w:rPr>
              <w:t>
____________________________________________________________</w:t>
            </w:r>
            <w:r>
              <w:br/>
            </w:r>
            <w:r>
              <w:rPr>
                <w:rFonts w:ascii="Times New Roman"/>
                <w:b/>
                <w:i w:val="false"/>
                <w:color w:val="000000"/>
                <w:sz w:val="20"/>
              </w:rPr>
              <w:t>
____________________________________________________________________</w:t>
            </w:r>
            <w:r>
              <w:br/>
            </w:r>
            <w:r>
              <w:rPr>
                <w:rFonts w:ascii="Times New Roman"/>
                <w:b/>
                <w:i w:val="false"/>
                <w:color w:val="000000"/>
                <w:sz w:val="20"/>
              </w:rPr>
              <w:t>
</w:t>
            </w:r>
            <w:r>
              <w:rPr>
                <w:rFonts w:ascii="Times New Roman"/>
                <w:b/>
                <w:i w:val="false"/>
                <w:color w:val="000000"/>
                <w:sz w:val="20"/>
              </w:rPr>
              <w:t>
9.1. Изъяты денежные средства (поддельные)</w:t>
            </w:r>
            <w:r>
              <w:br/>
            </w:r>
            <w:r>
              <w:rPr>
                <w:rFonts w:ascii="Times New Roman"/>
                <w:b/>
                <w:i w:val="false"/>
                <w:color w:val="000000"/>
                <w:sz w:val="20"/>
              </w:rPr>
              <w:t>
 </w:t>
            </w:r>
            <w:r>
              <w:br/>
            </w:r>
            <w:r>
              <w:rPr>
                <w:rFonts w:ascii="Times New Roman"/>
                <w:b/>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6"/>
              <w:gridCol w:w="2576"/>
              <w:gridCol w:w="4571"/>
              <w:gridCol w:w="2577"/>
            </w:tblGrid>
            <w:tr>
              <w:trPr>
                <w:trHeight w:val="120" w:hRule="atLeast"/>
              </w:trPr>
              <w:tc>
                <w:tcPr>
                  <w:tcW w:w="2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
</w:t>
                  </w:r>
                  <w:r>
                    <w:rPr>
                      <w:rFonts w:ascii="Times New Roman"/>
                      <w:b/>
                      <w:i w:val="false"/>
                      <w:color w:val="000000"/>
                      <w:sz w:val="20"/>
                    </w:rPr>
                    <w:t>
Валюта 
</w:t>
                  </w:r>
                </w:p>
              </w:tc>
              <w:tc>
                <w:tcPr>
                  <w:tcW w:w="2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Номинал
</w:t>
                  </w:r>
                </w:p>
              </w:tc>
              <w:tc>
                <w:tcPr>
                  <w:tcW w:w="45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Серия и номер
</w:t>
                  </w:r>
                </w:p>
              </w:tc>
              <w:tc>
                <w:tcPr>
                  <w:tcW w:w="2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Количество 
</w:t>
                  </w:r>
                </w:p>
              </w:tc>
            </w:tr>
          </w:tbl>
          <w:p>
            <w:pPr>
              <w:spacing w:after="0"/>
              <w:ind w:left="0"/>
              <w:jc w:val="both"/>
            </w:pPr>
            <w:r>
              <w:rPr>
                <w:rFonts w:ascii="Times New Roman"/>
                <w:b/>
                <w:i w:val="false"/>
                <w:color w:val="000000"/>
                <w:sz w:val="20"/>
              </w:rPr>
              <w:t>
</w:t>
            </w:r>
            <w:r>
              <w:br/>
            </w:r>
            <w:r>
              <w:rPr>
                <w:rFonts w:ascii="Times New Roman"/>
                <w:b/>
                <w:i w:val="false"/>
                <w:color w:val="000000"/>
                <w:sz w:val="20"/>
              </w:rPr>
              <w:t>
</w:t>
            </w:r>
            <w:r>
              <w:rPr>
                <w:rFonts w:ascii="Times New Roman"/>
                <w:b/>
                <w:i w:val="false"/>
                <w:color w:val="000000"/>
                <w:sz w:val="20"/>
              </w:rPr>
              <w:t>
СВЕДЕНИЯ О ЗАЯВЛЕНИЙ, СООБЩЕНИЙ, ИМЕЮЩЕМ ПРИЗНАКИ</w:t>
            </w:r>
            <w:r>
              <w:br/>
            </w:r>
            <w:r>
              <w:rPr>
                <w:rFonts w:ascii="Times New Roman"/>
                <w:b/>
                <w:i w:val="false"/>
                <w:color w:val="000000"/>
                <w:sz w:val="20"/>
              </w:rPr>
              <w:t>
КРИМИНАЛЬНОГО ХАРАКТЕРА</w:t>
            </w:r>
            <w:r>
              <w:br/>
            </w:r>
            <w:r>
              <w:rPr>
                <w:rFonts w:ascii="Times New Roman"/>
                <w:b/>
                <w:i w:val="false"/>
                <w:color w:val="000000"/>
                <w:sz w:val="20"/>
              </w:rPr>
              <w:t>
</w:t>
            </w:r>
            <w:r>
              <w:rPr>
                <w:rFonts w:ascii="Times New Roman"/>
                <w:b/>
                <w:i w:val="false"/>
                <w:color w:val="000000"/>
                <w:sz w:val="20"/>
              </w:rPr>
              <w:t>
Заявление, сообщение признано укрытым
</w:t>
            </w:r>
            <w:r>
              <w:rPr>
                <w:rFonts w:ascii="Times New Roman"/>
                <w:b/>
                <w:i w:val="false"/>
                <w:color w:val="000000"/>
                <w:sz w:val="20"/>
              </w:rPr>
              <w:t>
10. Укрытое от учета заявление выявлено: органом уголовного преследования (1),</w:t>
            </w:r>
            <w:r>
              <w:br/>
            </w:r>
            <w:r>
              <w:rPr>
                <w:rFonts w:ascii="Times New Roman"/>
                <w:b/>
                <w:i w:val="false"/>
                <w:color w:val="000000"/>
                <w:sz w:val="20"/>
              </w:rPr>
              <w:t>
надзирающим прокурором (2), уполномоченным прокурором (3), специальным прокурором</w:t>
            </w:r>
            <w:r>
              <w:br/>
            </w:r>
            <w:r>
              <w:rPr>
                <w:rFonts w:ascii="Times New Roman"/>
                <w:b/>
                <w:i w:val="false"/>
                <w:color w:val="000000"/>
                <w:sz w:val="20"/>
              </w:rPr>
              <w:t>
(4), совместно с уполномоченным и надзирающим прокурорами (5).</w:t>
            </w:r>
            <w:r>
              <w:br/>
            </w:r>
            <w:r>
              <w:rPr>
                <w:rFonts w:ascii="Times New Roman"/>
                <w:b/>
                <w:i w:val="false"/>
                <w:color w:val="000000"/>
                <w:sz w:val="20"/>
              </w:rPr>
              <w:t>
</w:t>
            </w:r>
            <w:r>
              <w:rPr>
                <w:rFonts w:ascii="Times New Roman"/>
                <w:b/>
                <w:i w:val="false"/>
                <w:color w:val="000000"/>
                <w:sz w:val="20"/>
              </w:rPr>
              <w:t>
10.1.Орган, укрывший от учета</w:t>
            </w:r>
            <w:r>
              <w:br/>
            </w:r>
            <w:r>
              <w:rPr>
                <w:rFonts w:ascii="Times New Roman"/>
                <w:b/>
                <w:i w:val="false"/>
                <w:color w:val="000000"/>
                <w:sz w:val="20"/>
              </w:rPr>
              <w:t>
заявление: ____________________________________________________________________
</w:t>
            </w:r>
            <w:r>
              <w:rPr>
                <w:rFonts w:ascii="Times New Roman"/>
                <w:b/>
                <w:i w:val="false"/>
                <w:color w:val="000000"/>
                <w:sz w:val="20"/>
              </w:rPr>
              <w:t>
Заявление, сообщение, поступившее по подследственности
</w:t>
            </w:r>
            <w:r>
              <w:rPr>
                <w:rFonts w:ascii="Times New Roman"/>
                <w:b/>
                <w:i w:val="false"/>
                <w:color w:val="000000"/>
                <w:sz w:val="20"/>
              </w:rPr>
              <w:t>
11. Орган уголовного преследования, откуда поступило заявление, сообщение:</w:t>
            </w:r>
            <w:r>
              <w:br/>
            </w:r>
            <w:r>
              <w:rPr>
                <w:rFonts w:ascii="Times New Roman"/>
                <w:b/>
                <w:i w:val="false"/>
                <w:color w:val="000000"/>
                <w:sz w:val="20"/>
              </w:rPr>
              <w:t>
</w:t>
            </w:r>
            <w:r>
              <w:rPr>
                <w:rFonts w:ascii="Times New Roman"/>
                <w:b/>
                <w:i w:val="false"/>
                <w:color w:val="000000"/>
                <w:sz w:val="20"/>
              </w:rPr>
              <w:t>
____________________________________________________________________</w:t>
            </w:r>
            <w:r>
              <w:br/>
            </w:r>
            <w:r>
              <w:rPr>
                <w:rFonts w:ascii="Times New Roman"/>
                <w:b/>
                <w:i w:val="false"/>
                <w:color w:val="000000"/>
                <w:sz w:val="20"/>
              </w:rPr>
              <w:t>
____________________________________________________________________</w:t>
            </w:r>
            <w:r>
              <w:br/>
            </w:r>
            <w:r>
              <w:rPr>
                <w:rFonts w:ascii="Times New Roman"/>
                <w:b/>
                <w:i w:val="false"/>
                <w:color w:val="000000"/>
                <w:sz w:val="20"/>
              </w:rPr>
              <w:t>
</w:t>
            </w:r>
            <w:r>
              <w:rPr>
                <w:rFonts w:ascii="Times New Roman"/>
                <w:b/>
                <w:i w:val="false"/>
                <w:color w:val="000000"/>
                <w:sz w:val="20"/>
              </w:rPr>
              <w:t>
11.2. Исходящий номер №____________ «______»_________________20 года</w:t>
            </w:r>
            <w:r>
              <w:br/>
            </w:r>
            <w:r>
              <w:rPr>
                <w:rFonts w:ascii="Times New Roman"/>
                <w:b/>
                <w:i w:val="false"/>
                <w:color w:val="000000"/>
                <w:sz w:val="20"/>
              </w:rPr>
              <w:t>
</w:t>
            </w:r>
            <w:r>
              <w:rPr>
                <w:rFonts w:ascii="Times New Roman"/>
                <w:b/>
                <w:i w:val="false"/>
                <w:color w:val="000000"/>
                <w:sz w:val="20"/>
              </w:rPr>
              <w:t>
12. Номер регистрации в КУЗИ №____________ «______»__________20 года</w:t>
            </w:r>
            <w:r>
              <w:br/>
            </w:r>
            <w:r>
              <w:rPr>
                <w:rFonts w:ascii="Times New Roman"/>
                <w:b/>
                <w:i w:val="false"/>
                <w:color w:val="000000"/>
                <w:sz w:val="20"/>
              </w:rPr>
              <w:t>
</w:t>
            </w:r>
            <w:r>
              <w:rPr>
                <w:rFonts w:ascii="Times New Roman"/>
                <w:b/>
                <w:i w:val="false"/>
                <w:color w:val="000000"/>
                <w:sz w:val="20"/>
              </w:rPr>
              <w:t>
13. Предварительная квалификация преступления статья _______ часть ______ пункт _____</w:t>
            </w:r>
            <w:r>
              <w:br/>
            </w:r>
            <w:r>
              <w:rPr>
                <w:rFonts w:ascii="Times New Roman"/>
                <w:b/>
                <w:i w:val="false"/>
                <w:color w:val="000000"/>
                <w:sz w:val="20"/>
              </w:rPr>
              <w:t>
</w:t>
            </w:r>
            <w:r>
              <w:rPr>
                <w:rFonts w:ascii="Times New Roman"/>
                <w:b/>
                <w:i w:val="false"/>
                <w:color w:val="000000"/>
                <w:sz w:val="20"/>
              </w:rPr>
              <w:t>Уголовного кодекса</w:t>
            </w:r>
            <w:r>
              <w:rPr>
                <w:rFonts w:ascii="Times New Roman"/>
                <w:b/>
                <w:i w:val="false"/>
                <w:color w:val="000000"/>
                <w:sz w:val="20"/>
              </w:rPr>
              <w:t xml:space="preserve"> Республики Казахстан.</w:t>
            </w:r>
            <w:r>
              <w:br/>
            </w:r>
            <w:r>
              <w:rPr>
                <w:rFonts w:ascii="Times New Roman"/>
                <w:b/>
                <w:i w:val="false"/>
                <w:color w:val="000000"/>
                <w:sz w:val="20"/>
              </w:rPr>
              <w:t>
</w:t>
            </w:r>
            <w:r>
              <w:rPr>
                <w:rFonts w:ascii="Times New Roman"/>
                <w:b/>
                <w:i w:val="false"/>
                <w:color w:val="000000"/>
                <w:sz w:val="20"/>
              </w:rPr>
              <w:t>
14. Дополнительные отметки: самоубийство (суицид) (01), отравление некачественной</w:t>
            </w:r>
            <w:r>
              <w:br/>
            </w:r>
            <w:r>
              <w:rPr>
                <w:rFonts w:ascii="Times New Roman"/>
                <w:b/>
                <w:i w:val="false"/>
                <w:color w:val="000000"/>
                <w:sz w:val="20"/>
              </w:rPr>
              <w:t>
продукцией (02); кражи: скота (03), цветного металла (04), нового урожая (05), грузов (08),</w:t>
            </w:r>
            <w:r>
              <w:br/>
            </w:r>
            <w:r>
              <w:rPr>
                <w:rFonts w:ascii="Times New Roman"/>
                <w:b/>
                <w:i w:val="false"/>
                <w:color w:val="000000"/>
                <w:sz w:val="20"/>
              </w:rPr>
              <w:t>
деталей подвижного состава (09), средств связи (10), домашней птицы (11),</w:t>
            </w:r>
            <w:r>
              <w:br/>
            </w:r>
            <w:r>
              <w:rPr>
                <w:rFonts w:ascii="Times New Roman"/>
                <w:b/>
                <w:i w:val="false"/>
                <w:color w:val="000000"/>
                <w:sz w:val="20"/>
              </w:rPr>
              <w:t>
автотранспортных средств (12), из квартир (13), из карманов (14); угон автотранспортных</w:t>
            </w:r>
            <w:r>
              <w:br/>
            </w:r>
            <w:r>
              <w:rPr>
                <w:rFonts w:ascii="Times New Roman"/>
                <w:b/>
                <w:i w:val="false"/>
                <w:color w:val="000000"/>
                <w:sz w:val="20"/>
              </w:rPr>
              <w:t>
средств (15); ограбление: шапки (16), сумки (17); неопознанный труп (06), труп без</w:t>
            </w:r>
            <w:r>
              <w:br/>
            </w:r>
            <w:r>
              <w:rPr>
                <w:rFonts w:ascii="Times New Roman"/>
                <w:b/>
                <w:i w:val="false"/>
                <w:color w:val="000000"/>
                <w:sz w:val="20"/>
              </w:rPr>
              <w:t>
признаков насильственной смерти (07), регистрация без вести пропавших (18); побои (19);</w:t>
            </w:r>
            <w:r>
              <w:br/>
            </w:r>
            <w:r>
              <w:rPr>
                <w:rFonts w:ascii="Times New Roman"/>
                <w:b/>
                <w:i w:val="false"/>
                <w:color w:val="000000"/>
                <w:sz w:val="20"/>
              </w:rPr>
              <w:t>
обнаружения следов взлома или нарушения пломб (20); перебитие номеров агрегатов</w:t>
            </w:r>
            <w:r>
              <w:br/>
            </w:r>
            <w:r>
              <w:rPr>
                <w:rFonts w:ascii="Times New Roman"/>
                <w:b/>
                <w:i w:val="false"/>
                <w:color w:val="000000"/>
                <w:sz w:val="20"/>
              </w:rPr>
              <w:t>
(двигателей) автомобилей (21); пожар (22); несчастный случай (23); медикаментозное</w:t>
            </w:r>
            <w:r>
              <w:br/>
            </w:r>
            <w:r>
              <w:rPr>
                <w:rFonts w:ascii="Times New Roman"/>
                <w:b/>
                <w:i w:val="false"/>
                <w:color w:val="000000"/>
                <w:sz w:val="20"/>
              </w:rPr>
              <w:t>
отравление (24); алкогольное отравление (25); совершено сотрудником</w:t>
            </w:r>
            <w:r>
              <w:br/>
            </w:r>
            <w:r>
              <w:rPr>
                <w:rFonts w:ascii="Times New Roman"/>
                <w:b/>
                <w:i w:val="false"/>
                <w:color w:val="000000"/>
                <w:sz w:val="20"/>
              </w:rPr>
              <w:t>
правоохранительного органа (26), совершено в отношении сотрудника правоохранительного</w:t>
            </w:r>
            <w:r>
              <w:br/>
            </w:r>
            <w:r>
              <w:rPr>
                <w:rFonts w:ascii="Times New Roman"/>
                <w:b/>
                <w:i w:val="false"/>
                <w:color w:val="000000"/>
                <w:sz w:val="20"/>
              </w:rPr>
              <w:t>
органа (27), экстремистского характера (28), торговля людьми (29), коррупционное (30),</w:t>
            </w:r>
            <w:r>
              <w:br/>
            </w:r>
            <w:r>
              <w:rPr>
                <w:rFonts w:ascii="Times New Roman"/>
                <w:b/>
                <w:i w:val="false"/>
                <w:color w:val="000000"/>
                <w:sz w:val="20"/>
              </w:rPr>
              <w:t xml:space="preserve">
попытка самоубийства (31), </w:t>
            </w:r>
            <w:r>
              <w:br/>
            </w:r>
            <w:r>
              <w:rPr>
                <w:rFonts w:ascii="Times New Roman"/>
                <w:b/>
                <w:i w:val="false"/>
                <w:color w:val="000000"/>
                <w:sz w:val="20"/>
              </w:rPr>
              <w:t>
</w:t>
            </w:r>
            <w:r>
              <w:rPr>
                <w:rFonts w:ascii="Times New Roman"/>
                <w:b/>
                <w:i w:val="false"/>
                <w:color w:val="000000"/>
                <w:sz w:val="20"/>
              </w:rPr>
              <w:t>
15. Имеются очевидцы, следы: очевидцы преступления (происшествия) (01), следы рук (02),</w:t>
            </w:r>
            <w:r>
              <w:br/>
            </w:r>
            <w:r>
              <w:rPr>
                <w:rFonts w:ascii="Times New Roman"/>
                <w:b/>
                <w:i w:val="false"/>
                <w:color w:val="000000"/>
                <w:sz w:val="20"/>
              </w:rPr>
              <w:t>
следы обуви (03), следы орудий взлома (04), следы транспорта (05), микрообъекты</w:t>
            </w:r>
            <w:r>
              <w:br/>
            </w:r>
            <w:r>
              <w:rPr>
                <w:rFonts w:ascii="Times New Roman"/>
                <w:b/>
                <w:i w:val="false"/>
                <w:color w:val="000000"/>
                <w:sz w:val="20"/>
              </w:rPr>
              <w:t>
почвенно-ботанические (06), микрообъекты биологические (07), микрообъекты физико-</w:t>
            </w:r>
            <w:r>
              <w:br/>
            </w:r>
            <w:r>
              <w:rPr>
                <w:rFonts w:ascii="Times New Roman"/>
                <w:b/>
                <w:i w:val="false"/>
                <w:color w:val="000000"/>
                <w:sz w:val="20"/>
              </w:rPr>
              <w:t>
химические (08), микрообъекты взрыво-технические (09), пули и гильзы огнестрельного</w:t>
            </w:r>
            <w:r>
              <w:br/>
            </w:r>
            <w:r>
              <w:rPr>
                <w:rFonts w:ascii="Times New Roman"/>
                <w:b/>
                <w:i w:val="false"/>
                <w:color w:val="000000"/>
                <w:sz w:val="20"/>
              </w:rPr>
              <w:t>
оружия (10), продукты взрыва (11).</w:t>
            </w:r>
            <w:r>
              <w:br/>
            </w:r>
            <w:r>
              <w:rPr>
                <w:rFonts w:ascii="Times New Roman"/>
                <w:b/>
                <w:i w:val="false"/>
                <w:color w:val="000000"/>
                <w:sz w:val="20"/>
              </w:rPr>
              <w:t>
</w:t>
            </w:r>
            <w:r>
              <w:rPr>
                <w:rFonts w:ascii="Times New Roman"/>
                <w:b/>
                <w:i w:val="false"/>
                <w:color w:val="000000"/>
                <w:sz w:val="20"/>
              </w:rPr>
              <w:t>
16. Количество установленных либо задержанных лиц (1)_____, из них женщин</w:t>
            </w:r>
            <w:r>
              <w:br/>
            </w:r>
            <w:r>
              <w:rPr>
                <w:rFonts w:ascii="Times New Roman"/>
                <w:b/>
                <w:i w:val="false"/>
                <w:color w:val="000000"/>
                <w:sz w:val="20"/>
              </w:rPr>
              <w:t>
(2)_________, несовершеннолетних (3)______, иностранцев (в том числе граждан СНГ)</w:t>
            </w:r>
            <w:r>
              <w:br/>
            </w:r>
            <w:r>
              <w:rPr>
                <w:rFonts w:ascii="Times New Roman"/>
                <w:b/>
                <w:i w:val="false"/>
                <w:color w:val="000000"/>
                <w:sz w:val="20"/>
              </w:rPr>
              <w:t>
(4)__________.</w:t>
            </w:r>
            <w:r>
              <w:br/>
            </w:r>
            <w:r>
              <w:rPr>
                <w:rFonts w:ascii="Times New Roman"/>
                <w:b/>
                <w:i w:val="false"/>
                <w:color w:val="000000"/>
                <w:sz w:val="20"/>
              </w:rPr>
              <w:t>
</w:t>
            </w:r>
            <w:r>
              <w:rPr>
                <w:rFonts w:ascii="Times New Roman"/>
                <w:b/>
                <w:i w:val="false"/>
                <w:color w:val="000000"/>
                <w:sz w:val="20"/>
              </w:rPr>
              <w:t>
17. Подозреваемый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6"/>
              <w:gridCol w:w="1825"/>
              <w:gridCol w:w="6619"/>
            </w:tblGrid>
            <w:tr>
              <w:trPr>
                <w:trHeight w:val="120" w:hRule="atLeast"/>
              </w:trPr>
              <w:tc>
                <w:tcPr>
                  <w:tcW w:w="3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
</w:t>
                  </w:r>
                  <w:r>
                    <w:rPr>
                      <w:rFonts w:ascii="Times New Roman"/>
                      <w:b/>
                      <w:i w:val="false"/>
                      <w:color w:val="000000"/>
                      <w:sz w:val="20"/>
                    </w:rPr>
                    <w:t>
17.1. – 17.3. Ф.И.О.
</w:t>
                  </w:r>
                </w:p>
              </w:tc>
              <w:tc>
                <w:tcPr>
                  <w:tcW w:w="1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17.4. Дата рождения
</w:t>
                  </w:r>
                </w:p>
              </w:tc>
              <w:tc>
                <w:tcPr>
                  <w:tcW w:w="6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17.5. Установлен в дежурные сутки (1), задержан (а) в дежурные сутки по </w:t>
                  </w:r>
                  <w:r>
                    <w:rPr>
                      <w:rFonts w:ascii="Times New Roman"/>
                      <w:b/>
                      <w:i w:val="false"/>
                      <w:color w:val="000000"/>
                      <w:sz w:val="20"/>
                    </w:rPr>
                    <w:t>статье 132</w:t>
                  </w:r>
                  <w:r>
                    <w:rPr>
                      <w:rFonts w:ascii="Times New Roman"/>
                      <w:b/>
                      <w:i w:val="false"/>
                      <w:color w:val="000000"/>
                      <w:sz w:val="20"/>
                    </w:rPr>
                    <w:t xml:space="preserve"> УПК РК (2)
</w:t>
                  </w:r>
                </w:p>
              </w:tc>
            </w:tr>
            <w:tr>
              <w:trPr>
                <w:trHeight w:val="120" w:hRule="atLeast"/>
              </w:trPr>
              <w:tc>
                <w:tcPr>
                  <w:tcW w:w="3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1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6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r>
            <w:tr>
              <w:trPr>
                <w:trHeight w:val="120" w:hRule="atLeast"/>
              </w:trPr>
              <w:tc>
                <w:tcPr>
                  <w:tcW w:w="3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1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6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r>
            <w:tr>
              <w:trPr>
                <w:trHeight w:val="120" w:hRule="atLeast"/>
              </w:trPr>
              <w:tc>
                <w:tcPr>
                  <w:tcW w:w="3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1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6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r>
            <w:tr>
              <w:trPr>
                <w:trHeight w:val="120" w:hRule="atLeast"/>
              </w:trPr>
              <w:tc>
                <w:tcPr>
                  <w:tcW w:w="38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1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c>
                <w:tcPr>
                  <w:tcW w:w="6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i w:val="false"/>
                      <w:color w:val="000000"/>
                      <w:sz w:val="20"/>
                    </w:rPr>
                    <w:t>
</w:t>
                  </w:r>
                </w:p>
              </w:tc>
            </w:tr>
          </w:tbl>
          <w:p>
            <w:pPr>
              <w:spacing w:after="0"/>
              <w:ind w:left="0"/>
              <w:jc w:val="both"/>
            </w:pPr>
            <w:r>
              <w:rPr>
                <w:rFonts w:ascii="Times New Roman"/>
                <w:b/>
                <w:i w:val="false"/>
                <w:color w:val="000000"/>
                <w:sz w:val="20"/>
              </w:rPr>
              <w:t>
</w:t>
            </w:r>
            <w:r>
              <w:br/>
            </w:r>
            <w:r>
              <w:rPr>
                <w:rFonts w:ascii="Times New Roman"/>
                <w:b/>
                <w:i w:val="false"/>
                <w:color w:val="000000"/>
                <w:sz w:val="20"/>
              </w:rPr>
              <w:t>
</w:t>
            </w:r>
            <w:r>
              <w:rPr>
                <w:rFonts w:ascii="Times New Roman"/>
                <w:b/>
                <w:i w:val="false"/>
                <w:color w:val="000000"/>
                <w:sz w:val="20"/>
              </w:rPr>
              <w:t>
Сведения о месте совершения</w:t>
            </w:r>
            <w:r>
              <w:br/>
            </w:r>
            <w:r>
              <w:rPr>
                <w:rFonts w:ascii="Times New Roman"/>
                <w:b/>
                <w:i w:val="false"/>
                <w:color w:val="000000"/>
                <w:sz w:val="20"/>
              </w:rPr>
              <w:t>
</w:t>
            </w:r>
            <w:r>
              <w:rPr>
                <w:rFonts w:ascii="Times New Roman"/>
                <w:b/>
                <w:i w:val="false"/>
                <w:color w:val="000000"/>
                <w:sz w:val="20"/>
              </w:rPr>
              <w:t>
18. Место совершения _______________________________________________</w:t>
            </w:r>
            <w:r>
              <w:br/>
            </w:r>
            <w:r>
              <w:rPr>
                <w:rFonts w:ascii="Times New Roman"/>
                <w:b/>
                <w:i w:val="false"/>
                <w:color w:val="000000"/>
                <w:sz w:val="20"/>
              </w:rPr>
              <w:t>
____________________________________________________________________</w:t>
            </w:r>
            <w:r>
              <w:br/>
            </w:r>
            <w:r>
              <w:rPr>
                <w:rFonts w:ascii="Times New Roman"/>
                <w:b/>
                <w:i w:val="false"/>
                <w:color w:val="000000"/>
                <w:sz w:val="20"/>
              </w:rPr>
              <w:t>
</w:t>
            </w:r>
            <w:r>
              <w:rPr>
                <w:rFonts w:ascii="Times New Roman"/>
                <w:b/>
                <w:i w:val="false"/>
                <w:color w:val="000000"/>
                <w:sz w:val="20"/>
              </w:rPr>
              <w:t>
____________________________________________________________________</w:t>
            </w:r>
            <w:r>
              <w:br/>
            </w:r>
            <w:r>
              <w:rPr>
                <w:rFonts w:ascii="Times New Roman"/>
                <w:b/>
                <w:i w:val="false"/>
                <w:color w:val="000000"/>
                <w:sz w:val="20"/>
              </w:rPr>
              <w:t>
____________________________________________________________________</w:t>
            </w:r>
            <w:r>
              <w:br/>
            </w:r>
            <w:r>
              <w:rPr>
                <w:rFonts w:ascii="Times New Roman"/>
                <w:b/>
                <w:i w:val="false"/>
                <w:color w:val="000000"/>
                <w:sz w:val="20"/>
              </w:rPr>
              <w:t>
</w:t>
            </w:r>
            <w:r>
              <w:rPr>
                <w:rFonts w:ascii="Times New Roman"/>
                <w:b/>
                <w:i w:val="false"/>
                <w:color w:val="000000"/>
                <w:sz w:val="20"/>
              </w:rPr>
              <w:t>
ул. _______________________ дом ____ корпус _____ квартира _________</w:t>
            </w:r>
            <w:r>
              <w:br/>
            </w:r>
            <w:r>
              <w:rPr>
                <w:rFonts w:ascii="Times New Roman"/>
                <w:b/>
                <w:i w:val="false"/>
                <w:color w:val="000000"/>
                <w:sz w:val="20"/>
              </w:rPr>
              <w:t>
</w:t>
            </w:r>
            <w:r>
              <w:rPr>
                <w:rFonts w:ascii="Times New Roman"/>
                <w:b/>
                <w:i w:val="false"/>
                <w:color w:val="000000"/>
                <w:sz w:val="20"/>
              </w:rPr>
              <w:t xml:space="preserve">
Сведения об опергруппе </w:t>
            </w:r>
            <w:r>
              <w:br/>
            </w:r>
            <w:r>
              <w:rPr>
                <w:rFonts w:ascii="Times New Roman"/>
                <w:b/>
                <w:i w:val="false"/>
                <w:color w:val="000000"/>
                <w:sz w:val="20"/>
              </w:rPr>
              <w:t>
</w:t>
            </w:r>
            <w:r>
              <w:rPr>
                <w:rFonts w:ascii="Times New Roman"/>
                <w:b/>
                <w:i w:val="false"/>
                <w:color w:val="000000"/>
                <w:sz w:val="20"/>
              </w:rPr>
              <w:t>
19. Выезд на место происшествия: дежурная часть (01), следствие (02), в том числе по линии</w:t>
            </w:r>
            <w:r>
              <w:br/>
            </w:r>
            <w:r>
              <w:rPr>
                <w:rFonts w:ascii="Times New Roman"/>
                <w:b/>
                <w:i w:val="false"/>
                <w:color w:val="000000"/>
                <w:sz w:val="20"/>
              </w:rPr>
              <w:t>
преступлений в сфере экономики (03), дознание (04), криминальная полиция (05), служба</w:t>
            </w:r>
            <w:r>
              <w:br/>
            </w:r>
            <w:r>
              <w:rPr>
                <w:rFonts w:ascii="Times New Roman"/>
                <w:b/>
                <w:i w:val="false"/>
                <w:color w:val="000000"/>
                <w:sz w:val="20"/>
              </w:rPr>
              <w:t>
участковых инспекторов (06), экспертно-криминалистический отдел (07), дорожная полиция</w:t>
            </w:r>
            <w:r>
              <w:br/>
            </w:r>
            <w:r>
              <w:rPr>
                <w:rFonts w:ascii="Times New Roman"/>
                <w:b/>
                <w:i w:val="false"/>
                <w:color w:val="000000"/>
                <w:sz w:val="20"/>
              </w:rPr>
              <w:t>
(08), патрульно-постовой наряд (09), войсковая часть (10), медвытрезвитель (11),</w:t>
            </w:r>
            <w:r>
              <w:br/>
            </w:r>
            <w:r>
              <w:rPr>
                <w:rFonts w:ascii="Times New Roman"/>
                <w:b/>
                <w:i w:val="false"/>
                <w:color w:val="000000"/>
                <w:sz w:val="20"/>
              </w:rPr>
              <w:t>
специальное подразделение «СУНКАР» (13), государственная служба охраны (14),</w:t>
            </w:r>
            <w:r>
              <w:br/>
            </w:r>
            <w:r>
              <w:rPr>
                <w:rFonts w:ascii="Times New Roman"/>
                <w:b/>
                <w:i w:val="false"/>
                <w:color w:val="000000"/>
                <w:sz w:val="20"/>
              </w:rPr>
              <w:t>
оперативно-техническая служба (15), специальная полиция (16), специальное подразделение</w:t>
            </w:r>
            <w:r>
              <w:br/>
            </w:r>
            <w:r>
              <w:rPr>
                <w:rFonts w:ascii="Times New Roman"/>
                <w:b/>
                <w:i w:val="false"/>
                <w:color w:val="000000"/>
                <w:sz w:val="20"/>
              </w:rPr>
              <w:t>
«Арлан» (17), специализированный отряд быстрого реагирования (18), инженерно-</w:t>
            </w:r>
            <w:r>
              <w:br/>
            </w:r>
            <w:r>
              <w:rPr>
                <w:rFonts w:ascii="Times New Roman"/>
                <w:b/>
                <w:i w:val="false"/>
                <w:color w:val="000000"/>
                <w:sz w:val="20"/>
              </w:rPr>
              <w:t>
технические (саперные) подразделения (19), подразделения: по борьбе с экстремизмом (21),</w:t>
            </w:r>
            <w:r>
              <w:br/>
            </w:r>
            <w:r>
              <w:rPr>
                <w:rFonts w:ascii="Times New Roman"/>
                <w:b/>
                <w:i w:val="false"/>
                <w:color w:val="000000"/>
                <w:sz w:val="20"/>
              </w:rPr>
              <w:t>
по борьбе с организованной преступностью (22), по борьбе с наркобизнесом (23),</w:t>
            </w:r>
            <w:r>
              <w:br/>
            </w:r>
            <w:r>
              <w:rPr>
                <w:rFonts w:ascii="Times New Roman"/>
                <w:b/>
                <w:i w:val="false"/>
                <w:color w:val="000000"/>
                <w:sz w:val="20"/>
              </w:rPr>
              <w:t>
собственная безопасность (24), другие подразделения органов внутренних дел (20),</w:t>
            </w:r>
            <w:r>
              <w:br/>
            </w:r>
            <w:r>
              <w:rPr>
                <w:rFonts w:ascii="Times New Roman"/>
                <w:b/>
                <w:i w:val="false"/>
                <w:color w:val="000000"/>
                <w:sz w:val="20"/>
              </w:rPr>
              <w:t>
подразделения органов КНБ (23), подразделения Службы государственной охраны (26),</w:t>
            </w:r>
            <w:r>
              <w:br/>
            </w:r>
            <w:r>
              <w:rPr>
                <w:rFonts w:ascii="Times New Roman"/>
                <w:b/>
                <w:i w:val="false"/>
                <w:color w:val="000000"/>
                <w:sz w:val="20"/>
              </w:rPr>
              <w:t>
прокурор (25), специальный прокурор (27).</w:t>
            </w:r>
            <w:r>
              <w:br/>
            </w:r>
            <w:r>
              <w:rPr>
                <w:rFonts w:ascii="Times New Roman"/>
                <w:b/>
                <w:i w:val="false"/>
                <w:color w:val="000000"/>
                <w:sz w:val="20"/>
              </w:rPr>
              <w:t>
</w:t>
            </w:r>
            <w:r>
              <w:rPr>
                <w:rFonts w:ascii="Times New Roman"/>
                <w:b/>
                <w:i w:val="false"/>
                <w:color w:val="000000"/>
                <w:sz w:val="20"/>
              </w:rPr>
              <w:t>
20. Кому поручено рассмотрение: ____________________________________</w:t>
            </w:r>
            <w:r>
              <w:br/>
            </w:r>
            <w:r>
              <w:rPr>
                <w:rFonts w:ascii="Times New Roman"/>
                <w:b/>
                <w:i w:val="false"/>
                <w:color w:val="000000"/>
                <w:sz w:val="20"/>
              </w:rPr>
              <w:t>
</w:t>
            </w:r>
            <w:r>
              <w:rPr>
                <w:rFonts w:ascii="Times New Roman"/>
                <w:b/>
                <w:i w:val="false"/>
                <w:color w:val="000000"/>
                <w:sz w:val="20"/>
              </w:rPr>
              <w:t>
(должность, Ф.И.О.)</w:t>
            </w:r>
            <w:r>
              <w:br/>
            </w:r>
            <w:r>
              <w:rPr>
                <w:rFonts w:ascii="Times New Roman"/>
                <w:b/>
                <w:i w:val="false"/>
                <w:color w:val="000000"/>
                <w:sz w:val="20"/>
              </w:rPr>
              <w:t>
</w:t>
            </w:r>
            <w:r>
              <w:rPr>
                <w:rFonts w:ascii="Times New Roman"/>
                <w:b/>
                <w:i w:val="false"/>
                <w:color w:val="000000"/>
                <w:sz w:val="20"/>
              </w:rPr>
              <w:t>
20.1. Служба: (из реквизита 19) ____________________________________</w:t>
            </w:r>
            <w:r>
              <w:br/>
            </w:r>
            <w:r>
              <w:rPr>
                <w:rFonts w:ascii="Times New Roman"/>
                <w:b/>
                <w:i w:val="false"/>
                <w:color w:val="000000"/>
                <w:sz w:val="20"/>
              </w:rPr>
              <w:t>
</w:t>
            </w:r>
            <w:r>
              <w:rPr>
                <w:rFonts w:ascii="Times New Roman"/>
                <w:b/>
                <w:i w:val="false"/>
                <w:color w:val="000000"/>
                <w:sz w:val="20"/>
              </w:rPr>
              <w:t>
21. Должностное лицо (оперативный дежурный) ____________________</w:t>
            </w:r>
            <w:r>
              <w:br/>
            </w:r>
            <w:r>
              <w:rPr>
                <w:rFonts w:ascii="Times New Roman"/>
                <w:b/>
                <w:i w:val="false"/>
                <w:color w:val="000000"/>
                <w:sz w:val="20"/>
              </w:rPr>
              <w:t>
____________________________________________________________________</w:t>
            </w:r>
            <w:r>
              <w:br/>
            </w:r>
            <w:r>
              <w:rPr>
                <w:rFonts w:ascii="Times New Roman"/>
                <w:b/>
                <w:i w:val="false"/>
                <w:color w:val="000000"/>
                <w:sz w:val="20"/>
              </w:rPr>
              <w:t>
</w:t>
            </w:r>
            <w:r>
              <w:rPr>
                <w:rFonts w:ascii="Times New Roman"/>
                <w:b/>
                <w:i w:val="false"/>
                <w:color w:val="000000"/>
                <w:sz w:val="20"/>
              </w:rPr>
              <w:t>
« _____ »__________________________ 20 г.</w:t>
            </w:r>
            <w:r>
              <w:br/>
            </w:r>
            <w:r>
              <w:rPr>
                <w:rFonts w:ascii="Times New Roman"/>
                <w:b/>
                <w:i w:val="false"/>
                <w:color w:val="000000"/>
                <w:sz w:val="20"/>
              </w:rPr>
              <w:t>
</w:t>
            </w:r>
            <w:r>
              <w:rPr>
                <w:rFonts w:ascii="Times New Roman"/>
                <w:b/>
                <w:i w:val="false"/>
                <w:color w:val="000000"/>
                <w:sz w:val="20"/>
              </w:rPr>
              <w:t>
Прочие отметки _____________________________________________________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27" w:id="32"/>
    <w:p>
      <w:pPr>
        <w:spacing w:after="0"/>
        <w:ind w:left="0"/>
        <w:jc w:val="both"/>
      </w:pPr>
      <w:r>
        <w:rPr>
          <w:rFonts w:ascii="Times New Roman"/>
          <w:b w:val="false"/>
          <w:i w:val="false"/>
          <w:color w:val="000000"/>
          <w:sz w:val="28"/>
        </w:rPr>
        <w:t xml:space="preserve">
      Примечание: по заполнении карточка является официальным статистическим документом. Лица, подписавшие ее, за внесение заведомо ложных сведений несут ответственность в установленном законом порядке. </w:t>
      </w:r>
      <w:r>
        <w:br/>
      </w:r>
      <w:r>
        <w:rPr>
          <w:rFonts w:ascii="Times New Roman"/>
          <w:b w:val="false"/>
          <w:i w:val="false"/>
          <w:color w:val="000000"/>
          <w:sz w:val="28"/>
        </w:rPr>
        <w:t>
 </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428" w:id="33"/>
          <w:p>
            <w:pPr>
              <w:spacing w:after="20"/>
              <w:ind w:left="20"/>
              <w:jc w:val="both"/>
            </w:pPr>
            <w:r>
              <w:rPr>
                <w:rFonts w:ascii="Times New Roman"/>
                <w:b w:val="false"/>
                <w:i w:val="false"/>
                <w:color w:val="000000"/>
                <w:sz w:val="20"/>
              </w:rPr>
              <w:t>
Приложение 2</w:t>
            </w:r>
            <w:r>
              <w:br/>
            </w:r>
            <w:r>
              <w:rPr>
                <w:rFonts w:ascii="Times New Roman"/>
                <w:b w:val="false"/>
                <w:i w:val="false"/>
                <w:color w:val="000000"/>
                <w:sz w:val="20"/>
              </w:rPr>
              <w:t>
</w:t>
            </w:r>
            <w:r>
              <w:rPr>
                <w:rFonts w:ascii="Times New Roman"/>
                <w:b w:val="false"/>
                <w:i w:val="false"/>
                <w:color w:val="000000"/>
                <w:sz w:val="20"/>
              </w:rPr>
              <w:t>
к Инструкции по ведению</w:t>
            </w:r>
            <w:r>
              <w:br/>
            </w:r>
            <w:r>
              <w:rPr>
                <w:rFonts w:ascii="Times New Roman"/>
                <w:b w:val="false"/>
                <w:i w:val="false"/>
                <w:color w:val="000000"/>
                <w:sz w:val="20"/>
              </w:rPr>
              <w:t>
единого карточного учета, в том</w:t>
            </w:r>
            <w:r>
              <w:br/>
            </w:r>
            <w:r>
              <w:rPr>
                <w:rFonts w:ascii="Times New Roman"/>
                <w:b w:val="false"/>
                <w:i w:val="false"/>
                <w:color w:val="000000"/>
                <w:sz w:val="20"/>
              </w:rPr>
              <w:t>
числе в электронном формате</w:t>
            </w:r>
            <w:r>
              <w:br/>
            </w:r>
            <w:r>
              <w:rPr>
                <w:rFonts w:ascii="Times New Roman"/>
                <w:b w:val="false"/>
                <w:i w:val="false"/>
                <w:color w:val="000000"/>
                <w:sz w:val="20"/>
              </w:rPr>
              <w:t>
заявлений, сообщений, жалоб и</w:t>
            </w:r>
            <w:r>
              <w:br/>
            </w:r>
            <w:r>
              <w:rPr>
                <w:rFonts w:ascii="Times New Roman"/>
                <w:b w:val="false"/>
                <w:i w:val="false"/>
                <w:color w:val="000000"/>
                <w:sz w:val="20"/>
              </w:rPr>
              <w:t>
иной информации о</w:t>
            </w:r>
            <w:r>
              <w:br/>
            </w:r>
            <w:r>
              <w:rPr>
                <w:rFonts w:ascii="Times New Roman"/>
                <w:b w:val="false"/>
                <w:i w:val="false"/>
                <w:color w:val="000000"/>
                <w:sz w:val="20"/>
              </w:rPr>
              <w:t>
преступлениях, происшествиях,</w:t>
            </w:r>
            <w:r>
              <w:br/>
            </w:r>
            <w:r>
              <w:rPr>
                <w:rFonts w:ascii="Times New Roman"/>
                <w:b w:val="false"/>
                <w:i w:val="false"/>
                <w:color w:val="000000"/>
                <w:sz w:val="20"/>
              </w:rPr>
              <w:t>
уголовных делах, результатах их</w:t>
            </w:r>
            <w:r>
              <w:br/>
            </w:r>
            <w:r>
              <w:rPr>
                <w:rFonts w:ascii="Times New Roman"/>
                <w:b w:val="false"/>
                <w:i w:val="false"/>
                <w:color w:val="000000"/>
                <w:sz w:val="20"/>
              </w:rPr>
              <w:t>
расследования, и прокурорского</w:t>
            </w:r>
            <w:r>
              <w:br/>
            </w:r>
            <w:r>
              <w:rPr>
                <w:rFonts w:ascii="Times New Roman"/>
                <w:b w:val="false"/>
                <w:i w:val="false"/>
                <w:color w:val="000000"/>
                <w:sz w:val="20"/>
              </w:rPr>
              <w:t>
надзора за ними</w:t>
            </w:r>
          </w:p>
          <w:bookmarkEnd w:id="33"/>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Форма ЗС-2
</w:t>
            </w:r>
          </w:p>
        </w:tc>
      </w:tr>
    </w:tbl>
    <w:bookmarkStart w:name="z430" w:id="34"/>
    <w:p>
      <w:pPr>
        <w:spacing w:after="0"/>
        <w:ind w:left="0"/>
        <w:jc w:val="left"/>
      </w:pPr>
      <w:r>
        <w:rPr>
          <w:rFonts w:ascii="Times New Roman"/>
          <w:b/>
          <w:i w:val="false"/>
          <w:color w:val="000000"/>
        </w:rPr>
        <w:t xml:space="preserve"> 
Карточка учета решения по зарегистрированному заявлению, сообщению и иной информации о преступлении, происшествии</w:t>
      </w:r>
      <w:r>
        <w:br/>
      </w:r>
      <w:r>
        <w:rPr>
          <w:rFonts w:ascii="Times New Roman"/>
          <w:b/>
          <w:i w:val="false"/>
          <w:color w:val="000000"/>
        </w:rPr>
        <w:t>
 </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00"/>
      </w:tblGrid>
      <w:tr>
        <w:trPr>
          <w:trHeight w:val="30" w:hRule="atLeast"/>
        </w:trPr>
        <w:tc>
          <w:tcPr>
            <w:tcW w:w="1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35"/>
          <w:p>
            <w:pPr>
              <w:spacing w:after="20"/>
              <w:ind w:left="20"/>
              <w:jc w:val="both"/>
            </w:pPr>
            <w:r>
              <w:rPr>
                <w:rFonts w:ascii="Times New Roman"/>
                <w:b w:val="false"/>
                <w:i w:val="false"/>
                <w:color w:val="000000"/>
                <w:sz w:val="20"/>
              </w:rPr>
              <w:t>
Регистрация заявления, сообщений и иной информации о преступлении, происшествии подлежит</w:t>
            </w:r>
            <w:r>
              <w:br/>
            </w:r>
            <w:r>
              <w:rPr>
                <w:rFonts w:ascii="Times New Roman"/>
                <w:b w:val="false"/>
                <w:i w:val="false"/>
                <w:color w:val="000000"/>
                <w:sz w:val="20"/>
              </w:rPr>
              <w:t>
заполнению в дежурные сутки 
</w:t>
            </w:r>
            <w:r>
              <w:rPr>
                <w:rFonts w:ascii="Times New Roman"/>
                <w:b w:val="false"/>
                <w:i w:val="false"/>
                <w:color w:val="000000"/>
                <w:sz w:val="20"/>
              </w:rPr>
              <w:t>
должностным лицом органа, осуществляющим регистрацию</w:t>
            </w:r>
            <w:r>
              <w:br/>
            </w:r>
            <w:r>
              <w:rPr>
                <w:rFonts w:ascii="Times New Roman"/>
                <w:b w:val="false"/>
                <w:i w:val="false"/>
                <w:color w:val="000000"/>
                <w:sz w:val="20"/>
              </w:rPr>
              <w:t>
заявлений, сообщений и иной информации в Книге учета заявлений, 
</w:t>
            </w:r>
            <w:r>
              <w:rPr>
                <w:rFonts w:ascii="Times New Roman"/>
                <w:b w:val="false"/>
                <w:i w:val="false"/>
                <w:color w:val="000000"/>
                <w:sz w:val="20"/>
              </w:rPr>
              <w:t>
сообщений и иной</w:t>
            </w:r>
            <w:r>
              <w:br/>
            </w:r>
            <w:r>
              <w:rPr>
                <w:rFonts w:ascii="Times New Roman"/>
                <w:b w:val="false"/>
                <w:i w:val="false"/>
                <w:color w:val="000000"/>
                <w:sz w:val="20"/>
              </w:rPr>
              <w:t>
информации о преступлении, происшествии (далее-КУЗИ) органа</w:t>
            </w:r>
            <w:r>
              <w:br/>
            </w:r>
            <w:r>
              <w:rPr>
                <w:rFonts w:ascii="Times New Roman"/>
                <w:b w:val="false"/>
                <w:i w:val="false"/>
                <w:color w:val="000000"/>
                <w:sz w:val="20"/>
              </w:rPr>
              <w:t>
</w:t>
            </w:r>
            <w:r>
              <w:rPr>
                <w:rFonts w:ascii="Times New Roman"/>
                <w:b w:val="false"/>
                <w:i w:val="false"/>
                <w:color w:val="000000"/>
                <w:sz w:val="20"/>
              </w:rPr>
              <w:t>
1. Орган, зарегистрировавший _______________________________________</w:t>
            </w:r>
            <w:r>
              <w:br/>
            </w:r>
            <w:r>
              <w:rPr>
                <w:rFonts w:ascii="Times New Roman"/>
                <w:b w:val="false"/>
                <w:i w:val="false"/>
                <w:color w:val="000000"/>
                <w:sz w:val="20"/>
              </w:rPr>
              <w:t>
</w:t>
            </w:r>
            <w:r>
              <w:rPr>
                <w:rFonts w:ascii="Times New Roman"/>
                <w:b w:val="false"/>
                <w:i w:val="false"/>
                <w:color w:val="000000"/>
                <w:sz w:val="20"/>
              </w:rPr>
              <w:t>
(наименование)</w:t>
            </w:r>
            <w:r>
              <w:br/>
            </w:r>
            <w:r>
              <w:rPr>
                <w:rFonts w:ascii="Times New Roman"/>
                <w:b w:val="false"/>
                <w:i w:val="false"/>
                <w:color w:val="000000"/>
                <w:sz w:val="20"/>
              </w:rPr>
              <w:t>
</w:t>
            </w:r>
            <w:r>
              <w:rPr>
                <w:rFonts w:ascii="Times New Roman"/>
                <w:b w:val="false"/>
                <w:i w:val="false"/>
                <w:color w:val="000000"/>
                <w:sz w:val="20"/>
              </w:rPr>
              <w:t>
2. Номер заявления, сообщения о преступлении (происшествии) № ________ 
</w:t>
            </w:r>
            <w:r>
              <w:rPr>
                <w:rFonts w:ascii="Times New Roman"/>
                <w:b w:val="false"/>
                <w:i w:val="false"/>
                <w:color w:val="000000"/>
                <w:sz w:val="20"/>
              </w:rPr>
              <w:t>
дата «___»_______________ 20 года</w:t>
            </w:r>
            <w:r>
              <w:br/>
            </w:r>
            <w:r>
              <w:rPr>
                <w:rFonts w:ascii="Times New Roman"/>
                <w:b w:val="false"/>
                <w:i w:val="false"/>
                <w:color w:val="000000"/>
                <w:sz w:val="20"/>
              </w:rPr>
              <w:t>
</w:t>
            </w:r>
            <w:r>
              <w:rPr>
                <w:rFonts w:ascii="Times New Roman"/>
                <w:b w:val="false"/>
                <w:i w:val="false"/>
                <w:color w:val="000000"/>
                <w:sz w:val="20"/>
              </w:rPr>
              <w:t>
3. Сотрудник, зарегистрировавший карточку 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(фамилия, имя, отчество (далее-Ф.И.О) и подпись)</w:t>
            </w:r>
            <w:r>
              <w:br/>
            </w:r>
            <w:r>
              <w:rPr>
                <w:rFonts w:ascii="Times New Roman"/>
                <w:b w:val="false"/>
                <w:i w:val="false"/>
                <w:color w:val="000000"/>
                <w:sz w:val="20"/>
              </w:rPr>
              <w:t>
</w:t>
            </w:r>
            <w:r>
              <w:rPr>
                <w:rFonts w:ascii="Times New Roman"/>
                <w:b w:val="false"/>
                <w:i w:val="false"/>
                <w:color w:val="000000"/>
                <w:sz w:val="20"/>
              </w:rPr>
              <w:t>
3.1. Дата поступления карточки в УКПСиСУ «_____»_____________20 года</w:t>
            </w:r>
            <w:r>
              <w:br/>
            </w:r>
            <w:r>
              <w:rPr>
                <w:rFonts w:ascii="Times New Roman"/>
                <w:b w:val="false"/>
                <w:i w:val="false"/>
                <w:color w:val="000000"/>
                <w:sz w:val="20"/>
              </w:rPr>
              <w:t>
</w:t>
            </w:r>
            <w:r>
              <w:rPr>
                <w:rFonts w:ascii="Times New Roman"/>
                <w:b w:val="false"/>
                <w:i w:val="false"/>
                <w:color w:val="000000"/>
                <w:sz w:val="20"/>
              </w:rPr>
              <w:t>
4. Принято решение по заявлению, сообщению о преступлении: факт не подтвердился (1),</w:t>
            </w:r>
            <w:r>
              <w:br/>
            </w:r>
            <w:r>
              <w:rPr>
                <w:rFonts w:ascii="Times New Roman"/>
                <w:b w:val="false"/>
                <w:i w:val="false"/>
                <w:color w:val="000000"/>
                <w:sz w:val="20"/>
              </w:rPr>
              <w:t>
административное правонарушение (2), заявление, сообщение содержит признаки криминального</w:t>
            </w:r>
            <w:r>
              <w:br/>
            </w:r>
            <w:r>
              <w:rPr>
                <w:rFonts w:ascii="Times New Roman"/>
                <w:b w:val="false"/>
                <w:i w:val="false"/>
                <w:color w:val="000000"/>
                <w:sz w:val="20"/>
              </w:rPr>
              <w:t>
характера (3);</w:t>
            </w:r>
            <w:r>
              <w:br/>
            </w:r>
            <w:r>
              <w:rPr>
                <w:rFonts w:ascii="Times New Roman"/>
                <w:b w:val="false"/>
                <w:i w:val="false"/>
                <w:color w:val="000000"/>
                <w:sz w:val="20"/>
              </w:rPr>
              <w:t>
</w:t>
            </w:r>
            <w:r>
              <w:rPr>
                <w:rFonts w:ascii="Times New Roman"/>
                <w:b w:val="false"/>
                <w:i w:val="false"/>
                <w:color w:val="000000"/>
                <w:sz w:val="20"/>
              </w:rPr>
              <w:t>
4.1. Из числа списанных заявлений в дела выявлено укрытое: административное правонарушение</w:t>
            </w:r>
            <w:r>
              <w:br/>
            </w:r>
            <w:r>
              <w:rPr>
                <w:rFonts w:ascii="Times New Roman"/>
                <w:b w:val="false"/>
                <w:i w:val="false"/>
                <w:color w:val="000000"/>
                <w:sz w:val="20"/>
              </w:rPr>
              <w:t xml:space="preserve">
(01), преступление (02). </w:t>
            </w:r>
            <w:r>
              <w:br/>
            </w:r>
            <w:r>
              <w:rPr>
                <w:rFonts w:ascii="Times New Roman"/>
                <w:b w:val="false"/>
                <w:i w:val="false"/>
                <w:color w:val="000000"/>
                <w:sz w:val="20"/>
              </w:rPr>
              <w:t>
</w:t>
            </w:r>
            <w:r>
              <w:rPr>
                <w:rFonts w:ascii="Times New Roman"/>
                <w:b w:val="false"/>
                <w:i w:val="false"/>
                <w:color w:val="000000"/>
                <w:sz w:val="20"/>
              </w:rPr>
              <w:t>
5. сообщение списано в дело по рапорту сотрудника __________________</w:t>
            </w:r>
            <w:r>
              <w:br/>
            </w:r>
            <w:r>
              <w:rPr>
                <w:rFonts w:ascii="Times New Roman"/>
                <w:b w:val="false"/>
                <w:i w:val="false"/>
                <w:color w:val="000000"/>
                <w:sz w:val="20"/>
              </w:rPr>
              <w:t>
</w:t>
            </w:r>
            <w:r>
              <w:rPr>
                <w:rFonts w:ascii="Times New Roman"/>
                <w:b w:val="false"/>
                <w:i w:val="false"/>
                <w:color w:val="000000"/>
                <w:sz w:val="20"/>
              </w:rPr>
              <w:t>
№ _______________________ дата «______»______________________20 года</w:t>
            </w:r>
            <w:r>
              <w:br/>
            </w:r>
            <w:r>
              <w:rPr>
                <w:rFonts w:ascii="Times New Roman"/>
                <w:b w:val="false"/>
                <w:i w:val="false"/>
                <w:color w:val="000000"/>
                <w:sz w:val="20"/>
              </w:rPr>
              <w:t>
</w:t>
            </w:r>
            <w:r>
              <w:rPr>
                <w:rFonts w:ascii="Times New Roman"/>
                <w:b w:val="false"/>
                <w:i w:val="false"/>
                <w:color w:val="000000"/>
                <w:sz w:val="20"/>
              </w:rPr>
              <w:t>
(номенклатурного дела);</w:t>
            </w:r>
            <w:r>
              <w:br/>
            </w:r>
            <w:r>
              <w:rPr>
                <w:rFonts w:ascii="Times New Roman"/>
                <w:b w:val="false"/>
                <w:i w:val="false"/>
                <w:color w:val="000000"/>
                <w:sz w:val="20"/>
              </w:rPr>
              <w:t>
</w:t>
            </w:r>
            <w:r>
              <w:rPr>
                <w:rFonts w:ascii="Times New Roman"/>
                <w:b w:val="false"/>
                <w:i w:val="false"/>
                <w:color w:val="000000"/>
                <w:sz w:val="20"/>
              </w:rPr>
              <w:t>
5.1. Составлен административный протокол № ___ дата «__»_____20 года</w:t>
            </w:r>
            <w:r>
              <w:br/>
            </w:r>
            <w:r>
              <w:rPr>
                <w:rFonts w:ascii="Times New Roman"/>
                <w:b w:val="false"/>
                <w:i w:val="false"/>
                <w:color w:val="000000"/>
                <w:sz w:val="20"/>
              </w:rPr>
              <w:t>
</w:t>
            </w:r>
            <w:r>
              <w:rPr>
                <w:rFonts w:ascii="Times New Roman"/>
                <w:b w:val="false"/>
                <w:i w:val="false"/>
                <w:color w:val="000000"/>
                <w:sz w:val="20"/>
              </w:rPr>
              <w:t xml:space="preserve">
5.2. Квалификация ______________________ КРКоАП </w:t>
            </w:r>
            <w:r>
              <w:br/>
            </w:r>
            <w:r>
              <w:rPr>
                <w:rFonts w:ascii="Times New Roman"/>
                <w:b w:val="false"/>
                <w:i w:val="false"/>
                <w:color w:val="000000"/>
                <w:sz w:val="20"/>
              </w:rPr>
              <w:t>
</w:t>
            </w:r>
            <w:r>
              <w:rPr>
                <w:rFonts w:ascii="Times New Roman"/>
                <w:b w:val="false"/>
                <w:i w:val="false"/>
                <w:color w:val="000000"/>
                <w:sz w:val="20"/>
              </w:rPr>
              <w:t>
6. Сотрудник, принявший решение по карточке формы ЗС-2 ________________________________</w:t>
            </w:r>
            <w:r>
              <w:br/>
            </w:r>
            <w:r>
              <w:rPr>
                <w:rFonts w:ascii="Times New Roman"/>
                <w:b w:val="false"/>
                <w:i w:val="false"/>
                <w:color w:val="000000"/>
                <w:sz w:val="20"/>
              </w:rPr>
              <w:t>
____________________________________________________________________</w:t>
            </w:r>
          </w:p>
          <w:bookmarkEnd w:id="35"/>
        </w:tc>
      </w:tr>
      <w:tr>
        <w:trPr>
          <w:trHeight w:val="30" w:hRule="atLeast"/>
        </w:trPr>
        <w:tc>
          <w:tcPr>
            <w:tcW w:w="1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СВЕДЕНИЯ О ЗАЯВЛЕНИИ (СООБЩЕНИИ), ИМЕЮЩИМ ПРИЗНАКИ</w:t>
            </w:r>
            <w:r>
              <w:br/>
            </w:r>
            <w:r>
              <w:rPr>
                <w:rFonts w:ascii="Times New Roman"/>
                <w:b/>
                <w:i w:val="false"/>
                <w:color w:val="000000"/>
                <w:sz w:val="20"/>
              </w:rPr>
              <w:t>
КРИМИНАЛЬНОГО ХАРАКТЕРА И ОБ ИХ РАССМОТРЕНИИ
</w:t>
            </w:r>
            <w:r>
              <w:rPr>
                <w:rFonts w:ascii="Times New Roman"/>
                <w:b/>
                <w:i w:val="false"/>
                <w:color w:val="000000"/>
                <w:sz w:val="20"/>
              </w:rPr>
              <w:t>
7. Квалификация преступления статья (далее-ст)._______ часть (далее-ч.) ____ пункт</w:t>
            </w:r>
            <w:r>
              <w:br/>
            </w:r>
            <w:r>
              <w:rPr>
                <w:rFonts w:ascii="Times New Roman"/>
                <w:b/>
                <w:i w:val="false"/>
                <w:color w:val="000000"/>
                <w:sz w:val="20"/>
              </w:rPr>
              <w:t>
(далее-п.) ____ </w:t>
            </w:r>
            <w:r>
              <w:rPr>
                <w:rFonts w:ascii="Times New Roman"/>
                <w:b/>
                <w:i w:val="false"/>
                <w:color w:val="000000"/>
                <w:sz w:val="20"/>
              </w:rPr>
              <w:t>УК РК</w:t>
            </w:r>
            <w:r>
              <w:rPr>
                <w:rFonts w:ascii="Times New Roman"/>
                <w:b/>
                <w:i w:val="false"/>
                <w:color w:val="000000"/>
                <w:sz w:val="20"/>
              </w:rPr>
              <w:t>;</w:t>
            </w:r>
            <w:r>
              <w:br/>
            </w:r>
            <w:r>
              <w:rPr>
                <w:rFonts w:ascii="Times New Roman"/>
                <w:b/>
                <w:i w:val="false"/>
                <w:color w:val="000000"/>
                <w:sz w:val="20"/>
              </w:rPr>
              <w:t>
</w:t>
            </w:r>
            <w:r>
              <w:rPr>
                <w:rFonts w:ascii="Times New Roman"/>
                <w:b/>
                <w:i w:val="false"/>
                <w:color w:val="000000"/>
                <w:sz w:val="20"/>
              </w:rPr>
              <w:t>
7.1. категория преступлений: небольшой тяжести (1), средней тяжести (2), тяжкие (3),</w:t>
            </w:r>
            <w:r>
              <w:br/>
            </w:r>
            <w:r>
              <w:rPr>
                <w:rFonts w:ascii="Times New Roman"/>
                <w:b/>
                <w:i w:val="false"/>
                <w:color w:val="000000"/>
                <w:sz w:val="20"/>
              </w:rPr>
              <w:t xml:space="preserve">
особо тяжкие (4); </w:t>
            </w:r>
            <w:r>
              <w:br/>
            </w:r>
            <w:r>
              <w:rPr>
                <w:rFonts w:ascii="Times New Roman"/>
                <w:b/>
                <w:i w:val="false"/>
                <w:color w:val="000000"/>
                <w:sz w:val="20"/>
              </w:rPr>
              <w:t>
</w:t>
            </w:r>
            <w:r>
              <w:rPr>
                <w:rFonts w:ascii="Times New Roman"/>
                <w:b/>
                <w:i w:val="false"/>
                <w:color w:val="000000"/>
                <w:sz w:val="20"/>
              </w:rPr>
              <w:t xml:space="preserve">
7.2. преступление: общеуголовное (1), экономическое (2), другое (4); </w:t>
            </w:r>
            <w:r>
              <w:br/>
            </w:r>
            <w:r>
              <w:rPr>
                <w:rFonts w:ascii="Times New Roman"/>
                <w:b/>
                <w:i w:val="false"/>
                <w:color w:val="000000"/>
                <w:sz w:val="20"/>
              </w:rPr>
              <w:t>
</w:t>
            </w:r>
            <w:r>
              <w:rPr>
                <w:rFonts w:ascii="Times New Roman"/>
                <w:b/>
                <w:i w:val="false"/>
                <w:color w:val="000000"/>
                <w:sz w:val="20"/>
              </w:rPr>
              <w:t>
7.3. дополнительные отметки: самоубийство (суицид) (01), попытка (02).</w:t>
            </w:r>
            <w:r>
              <w:br/>
            </w:r>
            <w:r>
              <w:rPr>
                <w:rFonts w:ascii="Times New Roman"/>
                <w:b/>
                <w:i w:val="false"/>
                <w:color w:val="000000"/>
                <w:sz w:val="20"/>
              </w:rPr>
              <w:t>
</w:t>
            </w:r>
            <w:r>
              <w:rPr>
                <w:rFonts w:ascii="Times New Roman"/>
                <w:b/>
                <w:i w:val="false"/>
                <w:color w:val="000000"/>
                <w:sz w:val="20"/>
              </w:rPr>
              <w:t>
8. Сумма установленного ущерба __________ тысяч (далее-тыс.) тенге, из них возмещено ___________тыс.тенге;</w:t>
            </w:r>
            <w:r>
              <w:br/>
            </w:r>
            <w:r>
              <w:rPr>
                <w:rFonts w:ascii="Times New Roman"/>
                <w:b/>
                <w:i w:val="false"/>
                <w:color w:val="000000"/>
                <w:sz w:val="20"/>
              </w:rPr>
              <w:t>
</w:t>
            </w:r>
            <w:r>
              <w:rPr>
                <w:rFonts w:ascii="Times New Roman"/>
                <w:b/>
                <w:i w:val="false"/>
                <w:color w:val="000000"/>
                <w:sz w:val="20"/>
              </w:rPr>
              <w:t>
ущерб государству ___________________тыс.тенге;</w:t>
            </w:r>
            <w:r>
              <w:br/>
            </w:r>
            <w:r>
              <w:rPr>
                <w:rFonts w:ascii="Times New Roman"/>
                <w:b/>
                <w:i w:val="false"/>
                <w:color w:val="000000"/>
                <w:sz w:val="20"/>
              </w:rPr>
              <w:t>
</w:t>
            </w:r>
            <w:r>
              <w:rPr>
                <w:rFonts w:ascii="Times New Roman"/>
                <w:b/>
                <w:i w:val="false"/>
                <w:color w:val="000000"/>
                <w:sz w:val="20"/>
              </w:rPr>
              <w:t>
ущерб юридическим лицам ________________ тыс.тенге;</w:t>
            </w:r>
            <w:r>
              <w:br/>
            </w:r>
            <w:r>
              <w:rPr>
                <w:rFonts w:ascii="Times New Roman"/>
                <w:b/>
                <w:i w:val="false"/>
                <w:color w:val="000000"/>
                <w:sz w:val="20"/>
              </w:rPr>
              <w:t>
</w:t>
            </w:r>
            <w:r>
              <w:rPr>
                <w:rFonts w:ascii="Times New Roman"/>
                <w:b/>
                <w:i w:val="false"/>
                <w:color w:val="000000"/>
                <w:sz w:val="20"/>
              </w:rPr>
              <w:t>
ущерб физическим лицам ________________ тыс.тенге;</w:t>
            </w:r>
            <w:r>
              <w:br/>
            </w:r>
            <w:r>
              <w:rPr>
                <w:rFonts w:ascii="Times New Roman"/>
                <w:b/>
                <w:i w:val="false"/>
                <w:color w:val="000000"/>
                <w:sz w:val="20"/>
              </w:rPr>
              <w:t>
 </w:t>
            </w:r>
            <w:r>
              <w:br/>
            </w:r>
            <w:r>
              <w:rPr>
                <w:rFonts w:ascii="Times New Roman"/>
                <w:b/>
                <w:i w:val="false"/>
                <w:color w:val="000000"/>
                <w:sz w:val="20"/>
              </w:rPr>
              <w:t>
</w:t>
            </w:r>
            <w:r>
              <w:rPr>
                <w:rFonts w:ascii="Times New Roman"/>
                <w:b/>
                <w:i w:val="false"/>
                <w:color w:val="000000"/>
                <w:sz w:val="20"/>
              </w:rPr>
              <w:t>
Сумма возмещенного ущерба _______________________________ тыс.тенге;</w:t>
            </w:r>
            <w:r>
              <w:br/>
            </w:r>
            <w:r>
              <w:rPr>
                <w:rFonts w:ascii="Times New Roman"/>
                <w:b/>
                <w:i w:val="false"/>
                <w:color w:val="000000"/>
                <w:sz w:val="20"/>
              </w:rPr>
              <w:t>
</w:t>
            </w:r>
            <w:r>
              <w:rPr>
                <w:rFonts w:ascii="Times New Roman"/>
                <w:b/>
                <w:i w:val="false"/>
                <w:color w:val="000000"/>
                <w:sz w:val="20"/>
              </w:rPr>
              <w:t xml:space="preserve">
ущерб возмещен государству ____________тыс. тенге; </w:t>
            </w:r>
            <w:r>
              <w:br/>
            </w:r>
            <w:r>
              <w:rPr>
                <w:rFonts w:ascii="Times New Roman"/>
                <w:b/>
                <w:i w:val="false"/>
                <w:color w:val="000000"/>
                <w:sz w:val="20"/>
              </w:rPr>
              <w:t>
</w:t>
            </w:r>
            <w:r>
              <w:rPr>
                <w:rFonts w:ascii="Times New Roman"/>
                <w:b/>
                <w:i w:val="false"/>
                <w:color w:val="000000"/>
                <w:sz w:val="20"/>
              </w:rPr>
              <w:t xml:space="preserve">
ущерб возмещен юридическому лицу _____________ тыс.тенге; </w:t>
            </w:r>
            <w:r>
              <w:br/>
            </w:r>
            <w:r>
              <w:rPr>
                <w:rFonts w:ascii="Times New Roman"/>
                <w:b/>
                <w:i w:val="false"/>
                <w:color w:val="000000"/>
                <w:sz w:val="20"/>
              </w:rPr>
              <w:t>
</w:t>
            </w:r>
            <w:r>
              <w:rPr>
                <w:rFonts w:ascii="Times New Roman"/>
                <w:b/>
                <w:i w:val="false"/>
                <w:color w:val="000000"/>
                <w:sz w:val="20"/>
              </w:rPr>
              <w:t xml:space="preserve">
ущерб возмещен физическому лицу ____________ тыс.тенге. </w:t>
            </w:r>
            <w:r>
              <w:br/>
            </w:r>
            <w:r>
              <w:rPr>
                <w:rFonts w:ascii="Times New Roman"/>
                <w:b/>
                <w:i w:val="false"/>
                <w:color w:val="000000"/>
                <w:sz w:val="20"/>
              </w:rPr>
              <w:t>
</w:t>
            </w:r>
            <w:r>
              <w:rPr>
                <w:rFonts w:ascii="Times New Roman"/>
                <w:b/>
                <w:i w:val="false"/>
                <w:color w:val="000000"/>
                <w:sz w:val="20"/>
              </w:rPr>
              <w:t>
СВЕДЕНИЯ О РАССМОТРЕНИИ СООБЩЕНИЯ (ЗАЯВЛЕНИЯ), ИМЕЮЩЕМ</w:t>
            </w:r>
            <w:r>
              <w:br/>
            </w:r>
            <w:r>
              <w:rPr>
                <w:rFonts w:ascii="Times New Roman"/>
                <w:b/>
                <w:i w:val="false"/>
                <w:color w:val="000000"/>
                <w:sz w:val="20"/>
              </w:rPr>
              <w:t>
ПРИЗНАКИ КРИМИНАЛЬНОГО ХАРАКТЕРА</w:t>
            </w:r>
            <w:r>
              <w:br/>
            </w:r>
            <w:r>
              <w:rPr>
                <w:rFonts w:ascii="Times New Roman"/>
                <w:b/>
                <w:i w:val="false"/>
                <w:color w:val="000000"/>
                <w:sz w:val="20"/>
              </w:rPr>
              <w:t>
</w:t>
            </w:r>
            <w:r>
              <w:rPr>
                <w:rFonts w:ascii="Times New Roman"/>
                <w:b/>
                <w:i w:val="false"/>
                <w:color w:val="000000"/>
                <w:sz w:val="20"/>
              </w:rPr>
              <w:t>
9. Срок рассмотрения продлен: до 10-ти суток (1), до 2-х месяцев (2);</w:t>
            </w:r>
            <w:r>
              <w:br/>
            </w:r>
            <w:r>
              <w:rPr>
                <w:rFonts w:ascii="Times New Roman"/>
                <w:b/>
                <w:i w:val="false"/>
                <w:color w:val="000000"/>
                <w:sz w:val="20"/>
              </w:rPr>
              <w:t>
</w:t>
            </w:r>
            <w:r>
              <w:rPr>
                <w:rFonts w:ascii="Times New Roman"/>
                <w:b/>
                <w:i w:val="false"/>
                <w:color w:val="000000"/>
                <w:sz w:val="20"/>
              </w:rPr>
              <w:t>
дата продления « _____ »_________________________20 г.;</w:t>
            </w:r>
            <w:r>
              <w:br/>
            </w:r>
            <w:r>
              <w:rPr>
                <w:rFonts w:ascii="Times New Roman"/>
                <w:b/>
                <w:i w:val="false"/>
                <w:color w:val="000000"/>
                <w:sz w:val="20"/>
              </w:rPr>
              <w:t>
</w:t>
            </w:r>
            <w:r>
              <w:rPr>
                <w:rFonts w:ascii="Times New Roman"/>
                <w:b/>
                <w:i w:val="false"/>
                <w:color w:val="000000"/>
                <w:sz w:val="20"/>
              </w:rPr>
              <w:t>
9.1. повторно принято к производству после возвращения материала, направленного по подследственности (1);</w:t>
            </w:r>
            <w:r>
              <w:br/>
            </w:r>
            <w:r>
              <w:rPr>
                <w:rFonts w:ascii="Times New Roman"/>
                <w:b/>
                <w:i w:val="false"/>
                <w:color w:val="000000"/>
                <w:sz w:val="20"/>
              </w:rPr>
              <w:t>
</w:t>
            </w:r>
            <w:r>
              <w:rPr>
                <w:rFonts w:ascii="Times New Roman"/>
                <w:b/>
                <w:i w:val="false"/>
                <w:color w:val="000000"/>
                <w:sz w:val="20"/>
              </w:rPr>
              <w:t>
исходящий номер (далее-исх.№) _______________ дата « __ »______20 г;</w:t>
            </w:r>
            <w:r>
              <w:br/>
            </w:r>
            <w:r>
              <w:rPr>
                <w:rFonts w:ascii="Times New Roman"/>
                <w:b/>
                <w:i w:val="false"/>
                <w:color w:val="000000"/>
                <w:sz w:val="20"/>
              </w:rPr>
              <w:t>
</w:t>
            </w:r>
            <w:r>
              <w:rPr>
                <w:rFonts w:ascii="Times New Roman"/>
                <w:b/>
                <w:i w:val="false"/>
                <w:color w:val="000000"/>
                <w:sz w:val="20"/>
              </w:rPr>
              <w:t>
9.2. заведено розыскное дело в отношении без вести пропавшего лица или по установлению</w:t>
            </w:r>
            <w:r>
              <w:br/>
            </w:r>
            <w:r>
              <w:rPr>
                <w:rFonts w:ascii="Times New Roman"/>
                <w:b/>
                <w:i w:val="false"/>
                <w:color w:val="000000"/>
                <w:sz w:val="20"/>
              </w:rPr>
              <w:t xml:space="preserve">
личности неопознанного трупа: </w:t>
            </w:r>
            <w:r>
              <w:br/>
            </w:r>
            <w:r>
              <w:rPr>
                <w:rFonts w:ascii="Times New Roman"/>
                <w:b/>
                <w:i w:val="false"/>
                <w:color w:val="000000"/>
                <w:sz w:val="20"/>
              </w:rPr>
              <w:t>
</w:t>
            </w:r>
            <w:r>
              <w:rPr>
                <w:rFonts w:ascii="Times New Roman"/>
                <w:b/>
                <w:i w:val="false"/>
                <w:color w:val="000000"/>
                <w:sz w:val="20"/>
              </w:rPr>
              <w:t>
№ _____________________ дата « ____ »______________________20 г.</w:t>
            </w:r>
            <w:r>
              <w:br/>
            </w:r>
            <w:r>
              <w:rPr>
                <w:rFonts w:ascii="Times New Roman"/>
                <w:b/>
                <w:i w:val="false"/>
                <w:color w:val="000000"/>
                <w:sz w:val="20"/>
              </w:rPr>
              <w:t>
</w:t>
            </w:r>
            <w:r>
              <w:rPr>
                <w:rFonts w:ascii="Times New Roman"/>
                <w:b/>
                <w:i w:val="false"/>
                <w:color w:val="000000"/>
                <w:sz w:val="20"/>
              </w:rPr>
              <w:t>
10. принято решение: о возбуждении уголовного дела (01), об отказе в возбуждении уголовного</w:t>
            </w:r>
            <w:r>
              <w:br/>
            </w:r>
            <w:r>
              <w:rPr>
                <w:rFonts w:ascii="Times New Roman"/>
                <w:b/>
                <w:i w:val="false"/>
                <w:color w:val="000000"/>
                <w:sz w:val="20"/>
              </w:rPr>
              <w:t>
дела (02); передано: по подследственности (03), по подсудности (04); приобщено: к КУЗИ (05), в</w:t>
            </w:r>
            <w:r>
              <w:br/>
            </w:r>
            <w:r>
              <w:rPr>
                <w:rFonts w:ascii="Times New Roman"/>
                <w:b/>
                <w:i w:val="false"/>
                <w:color w:val="000000"/>
                <w:sz w:val="20"/>
              </w:rPr>
              <w:t>
форме упрощенного досудебного производства (далее-УДП) (06), приобщено к материалам</w:t>
            </w:r>
            <w:r>
              <w:br/>
            </w:r>
            <w:r>
              <w:rPr>
                <w:rFonts w:ascii="Times New Roman"/>
                <w:b/>
                <w:i w:val="false"/>
                <w:color w:val="000000"/>
                <w:sz w:val="20"/>
              </w:rPr>
              <w:t>
уголовного дела (07);</w:t>
            </w:r>
            <w:r>
              <w:br/>
            </w:r>
            <w:r>
              <w:rPr>
                <w:rFonts w:ascii="Times New Roman"/>
                <w:b/>
                <w:i w:val="false"/>
                <w:color w:val="000000"/>
                <w:sz w:val="20"/>
              </w:rPr>
              <w:t>
</w:t>
            </w:r>
            <w:r>
              <w:rPr>
                <w:rFonts w:ascii="Times New Roman"/>
                <w:b/>
                <w:i w:val="false"/>
                <w:color w:val="000000"/>
                <w:sz w:val="20"/>
              </w:rPr>
              <w:t>
10.1.номер ранее зарегистрированного материала в КУЗИ _______ дата регистрации КУЗИ</w:t>
            </w:r>
            <w:r>
              <w:br/>
            </w:r>
            <w:r>
              <w:rPr>
                <w:rFonts w:ascii="Times New Roman"/>
                <w:b/>
                <w:i w:val="false"/>
                <w:color w:val="000000"/>
                <w:sz w:val="20"/>
              </w:rPr>
              <w:t>
« ___» _____________________20 г.</w:t>
            </w:r>
            <w:r>
              <w:br/>
            </w:r>
            <w:r>
              <w:rPr>
                <w:rFonts w:ascii="Times New Roman"/>
                <w:b/>
                <w:i w:val="false"/>
                <w:color w:val="000000"/>
                <w:sz w:val="20"/>
              </w:rPr>
              <w:t>
</w:t>
            </w:r>
            <w:r>
              <w:rPr>
                <w:rFonts w:ascii="Times New Roman"/>
                <w:b/>
                <w:i w:val="false"/>
                <w:color w:val="000000"/>
                <w:sz w:val="20"/>
              </w:rPr>
              <w:t>
10.2. номер уголовного дела (далее-УД) № _______________________________________________</w:t>
            </w:r>
            <w:r>
              <w:br/>
            </w:r>
            <w:r>
              <w:rPr>
                <w:rFonts w:ascii="Times New Roman"/>
                <w:b/>
                <w:i w:val="false"/>
                <w:color w:val="000000"/>
                <w:sz w:val="20"/>
              </w:rPr>
              <w:t>
</w:t>
            </w:r>
            <w:r>
              <w:rPr>
                <w:rFonts w:ascii="Times New Roman"/>
                <w:b/>
                <w:i w:val="false"/>
                <w:color w:val="000000"/>
                <w:sz w:val="20"/>
              </w:rPr>
              <w:t>
10.3. номер отказного материала № __________________________________</w:t>
            </w:r>
            <w:r>
              <w:br/>
            </w:r>
            <w:r>
              <w:rPr>
                <w:rFonts w:ascii="Times New Roman"/>
                <w:b/>
                <w:i w:val="false"/>
                <w:color w:val="000000"/>
                <w:sz w:val="20"/>
              </w:rPr>
              <w:t>
</w:t>
            </w:r>
            <w:r>
              <w:rPr>
                <w:rFonts w:ascii="Times New Roman"/>
                <w:b/>
                <w:i w:val="false"/>
                <w:color w:val="000000"/>
                <w:sz w:val="20"/>
              </w:rPr>
              <w:t>
основания отказа: по </w:t>
            </w:r>
            <w:r>
              <w:rPr>
                <w:rFonts w:ascii="Times New Roman"/>
                <w:b/>
                <w:i w:val="false"/>
                <w:color w:val="000000"/>
                <w:sz w:val="20"/>
              </w:rPr>
              <w:t>ст. 37</w:t>
            </w:r>
            <w:r>
              <w:rPr>
                <w:rFonts w:ascii="Times New Roman"/>
                <w:b/>
                <w:i w:val="false"/>
                <w:color w:val="000000"/>
                <w:sz w:val="20"/>
              </w:rPr>
              <w:t xml:space="preserve"> ч.1 п.1 УПК РК (11), </w:t>
            </w:r>
            <w:r>
              <w:rPr>
                <w:rFonts w:ascii="Times New Roman"/>
                <w:b/>
                <w:i w:val="false"/>
                <w:color w:val="000000"/>
                <w:sz w:val="20"/>
              </w:rPr>
              <w:t>ст. 37</w:t>
            </w:r>
            <w:r>
              <w:rPr>
                <w:rFonts w:ascii="Times New Roman"/>
                <w:b/>
                <w:i w:val="false"/>
                <w:color w:val="000000"/>
                <w:sz w:val="20"/>
              </w:rPr>
              <w:t xml:space="preserve"> ч.1 п.2 УПК РК (12), </w:t>
            </w:r>
            <w:r>
              <w:rPr>
                <w:rFonts w:ascii="Times New Roman"/>
                <w:b/>
                <w:i w:val="false"/>
                <w:color w:val="000000"/>
                <w:sz w:val="20"/>
              </w:rPr>
              <w:t>ст. 37</w:t>
            </w:r>
            <w:r>
              <w:rPr>
                <w:rFonts w:ascii="Times New Roman"/>
                <w:b/>
                <w:i w:val="false"/>
                <w:color w:val="000000"/>
                <w:sz w:val="20"/>
              </w:rPr>
              <w:t xml:space="preserve"> ч.1 п.3 УПК РК</w:t>
            </w:r>
            <w:r>
              <w:br/>
            </w:r>
            <w:r>
              <w:rPr>
                <w:rFonts w:ascii="Times New Roman"/>
                <w:b/>
                <w:i w:val="false"/>
                <w:color w:val="000000"/>
                <w:sz w:val="20"/>
              </w:rPr>
              <w:t>
(13), </w:t>
            </w:r>
            <w:r>
              <w:rPr>
                <w:rFonts w:ascii="Times New Roman"/>
                <w:b/>
                <w:i w:val="false"/>
                <w:color w:val="000000"/>
                <w:sz w:val="20"/>
              </w:rPr>
              <w:t>ст. 37</w:t>
            </w:r>
            <w:r>
              <w:rPr>
                <w:rFonts w:ascii="Times New Roman"/>
                <w:b/>
                <w:i w:val="false"/>
                <w:color w:val="000000"/>
                <w:sz w:val="20"/>
              </w:rPr>
              <w:t xml:space="preserve"> ч.1 п.4 УПК РК (14), </w:t>
            </w:r>
            <w:r>
              <w:rPr>
                <w:rFonts w:ascii="Times New Roman"/>
                <w:b/>
                <w:i w:val="false"/>
                <w:color w:val="000000"/>
                <w:sz w:val="20"/>
              </w:rPr>
              <w:t>ст. 37</w:t>
            </w:r>
            <w:r>
              <w:rPr>
                <w:rFonts w:ascii="Times New Roman"/>
                <w:b/>
                <w:i w:val="false"/>
                <w:color w:val="000000"/>
                <w:sz w:val="20"/>
              </w:rPr>
              <w:t xml:space="preserve"> ч.1 п.5 УПК РК (15), </w:t>
            </w:r>
            <w:r>
              <w:rPr>
                <w:rFonts w:ascii="Times New Roman"/>
                <w:b/>
                <w:i w:val="false"/>
                <w:color w:val="000000"/>
                <w:sz w:val="20"/>
              </w:rPr>
              <w:t>ст.37</w:t>
            </w:r>
            <w:r>
              <w:rPr>
                <w:rFonts w:ascii="Times New Roman"/>
                <w:b/>
                <w:i w:val="false"/>
                <w:color w:val="000000"/>
                <w:sz w:val="20"/>
              </w:rPr>
              <w:t xml:space="preserve"> ч.1 п.6 УПК РК (16), </w:t>
            </w:r>
            <w:r>
              <w:rPr>
                <w:rFonts w:ascii="Times New Roman"/>
                <w:b/>
                <w:i w:val="false"/>
                <w:color w:val="000000"/>
                <w:sz w:val="20"/>
              </w:rPr>
              <w:t>ст.37</w:t>
            </w:r>
            <w:r>
              <w:rPr>
                <w:rFonts w:ascii="Times New Roman"/>
                <w:b/>
                <w:i w:val="false"/>
                <w:color w:val="000000"/>
                <w:sz w:val="20"/>
              </w:rPr>
              <w:t xml:space="preserve"> ч.1 п.7</w:t>
            </w:r>
            <w:r>
              <w:br/>
            </w:r>
            <w:r>
              <w:rPr>
                <w:rFonts w:ascii="Times New Roman"/>
                <w:b/>
                <w:i w:val="false"/>
                <w:color w:val="000000"/>
                <w:sz w:val="20"/>
              </w:rPr>
              <w:t>
УПК РК (17), </w:t>
            </w:r>
            <w:r>
              <w:rPr>
                <w:rFonts w:ascii="Times New Roman"/>
                <w:b/>
                <w:i w:val="false"/>
                <w:color w:val="000000"/>
                <w:sz w:val="20"/>
              </w:rPr>
              <w:t>ст. 37</w:t>
            </w:r>
            <w:r>
              <w:rPr>
                <w:rFonts w:ascii="Times New Roman"/>
                <w:b/>
                <w:i w:val="false"/>
                <w:color w:val="000000"/>
                <w:sz w:val="20"/>
              </w:rPr>
              <w:t xml:space="preserve"> ч.1 п.8 УПК РК (18), </w:t>
            </w:r>
            <w:r>
              <w:rPr>
                <w:rFonts w:ascii="Times New Roman"/>
                <w:b/>
                <w:i w:val="false"/>
                <w:color w:val="000000"/>
                <w:sz w:val="20"/>
              </w:rPr>
              <w:t>ст. 37</w:t>
            </w:r>
            <w:r>
              <w:rPr>
                <w:rFonts w:ascii="Times New Roman"/>
                <w:b/>
                <w:i w:val="false"/>
                <w:color w:val="000000"/>
                <w:sz w:val="20"/>
              </w:rPr>
              <w:t xml:space="preserve"> ч.1 п.9 УПК РК (19), </w:t>
            </w:r>
            <w:r>
              <w:rPr>
                <w:rFonts w:ascii="Times New Roman"/>
                <w:b/>
                <w:i w:val="false"/>
                <w:color w:val="000000"/>
                <w:sz w:val="20"/>
              </w:rPr>
              <w:t>ст. 37</w:t>
            </w:r>
            <w:r>
              <w:rPr>
                <w:rFonts w:ascii="Times New Roman"/>
                <w:b/>
                <w:i w:val="false"/>
                <w:color w:val="000000"/>
                <w:sz w:val="20"/>
              </w:rPr>
              <w:t xml:space="preserve"> ч.1 п.10 УПК РК (20),</w:t>
            </w:r>
            <w:r>
              <w:br/>
            </w:r>
            <w:r>
              <w:rPr>
                <w:rFonts w:ascii="Times New Roman"/>
                <w:b/>
                <w:i w:val="false"/>
                <w:color w:val="000000"/>
                <w:sz w:val="20"/>
              </w:rPr>
              <w:t>
</w:t>
            </w:r>
            <w:r>
              <w:rPr>
                <w:rFonts w:ascii="Times New Roman"/>
                <w:b/>
                <w:i w:val="false"/>
                <w:color w:val="000000"/>
                <w:sz w:val="20"/>
              </w:rPr>
              <w:t>ст. 37</w:t>
            </w:r>
            <w:r>
              <w:rPr>
                <w:rFonts w:ascii="Times New Roman"/>
                <w:b/>
                <w:i w:val="false"/>
                <w:color w:val="000000"/>
                <w:sz w:val="20"/>
              </w:rPr>
              <w:t xml:space="preserve"> ч.1 п.11 УПК РК (21), </w:t>
            </w:r>
            <w:r>
              <w:rPr>
                <w:rFonts w:ascii="Times New Roman"/>
                <w:b/>
                <w:i w:val="false"/>
                <w:color w:val="000000"/>
                <w:sz w:val="20"/>
              </w:rPr>
              <w:t>ст. 37</w:t>
            </w:r>
            <w:r>
              <w:rPr>
                <w:rFonts w:ascii="Times New Roman"/>
                <w:b/>
                <w:i w:val="false"/>
                <w:color w:val="000000"/>
                <w:sz w:val="20"/>
              </w:rPr>
              <w:t xml:space="preserve"> ч.1 п.12 УПК РК-</w:t>
            </w:r>
            <w:r>
              <w:rPr>
                <w:rFonts w:ascii="Times New Roman"/>
                <w:b/>
                <w:i w:val="false"/>
                <w:color w:val="000000"/>
                <w:sz w:val="20"/>
              </w:rPr>
              <w:t>ст. 65</w:t>
            </w:r>
            <w:r>
              <w:rPr>
                <w:rFonts w:ascii="Times New Roman"/>
                <w:b/>
                <w:i w:val="false"/>
                <w:color w:val="000000"/>
                <w:sz w:val="20"/>
              </w:rPr>
              <w:t xml:space="preserve"> УК РК (22), </w:t>
            </w:r>
            <w:r>
              <w:rPr>
                <w:rFonts w:ascii="Times New Roman"/>
                <w:b/>
                <w:i w:val="false"/>
                <w:color w:val="000000"/>
                <w:sz w:val="20"/>
              </w:rPr>
              <w:t>ст. 37</w:t>
            </w:r>
            <w:r>
              <w:rPr>
                <w:rFonts w:ascii="Times New Roman"/>
                <w:b/>
                <w:i w:val="false"/>
                <w:color w:val="000000"/>
                <w:sz w:val="20"/>
              </w:rPr>
              <w:t xml:space="preserve"> ч.1 п.12 УПК РК -</w:t>
            </w:r>
            <w:r>
              <w:br/>
            </w:r>
            <w:r>
              <w:rPr>
                <w:rFonts w:ascii="Times New Roman"/>
                <w:b/>
                <w:i w:val="false"/>
                <w:color w:val="000000"/>
                <w:sz w:val="20"/>
              </w:rPr>
              <w:t>
</w:t>
            </w:r>
            <w:r>
              <w:rPr>
                <w:rFonts w:ascii="Times New Roman"/>
                <w:b/>
                <w:i w:val="false"/>
                <w:color w:val="000000"/>
                <w:sz w:val="20"/>
              </w:rPr>
              <w:t>ст. 67</w:t>
            </w:r>
            <w:r>
              <w:rPr>
                <w:rFonts w:ascii="Times New Roman"/>
                <w:b/>
                <w:i w:val="false"/>
                <w:color w:val="000000"/>
                <w:sz w:val="20"/>
              </w:rPr>
              <w:t xml:space="preserve"> ч.1 УК РК (24), по </w:t>
            </w:r>
            <w:r>
              <w:rPr>
                <w:rFonts w:ascii="Times New Roman"/>
                <w:b/>
                <w:i w:val="false"/>
                <w:color w:val="000000"/>
                <w:sz w:val="20"/>
              </w:rPr>
              <w:t>ст.38</w:t>
            </w:r>
            <w:r>
              <w:rPr>
                <w:rFonts w:ascii="Times New Roman"/>
                <w:b/>
                <w:i w:val="false"/>
                <w:color w:val="000000"/>
                <w:sz w:val="20"/>
              </w:rPr>
              <w:t xml:space="preserve"> ч.1 – </w:t>
            </w:r>
            <w:r>
              <w:rPr>
                <w:rFonts w:ascii="Times New Roman"/>
                <w:b/>
                <w:i w:val="false"/>
                <w:color w:val="000000"/>
                <w:sz w:val="20"/>
              </w:rPr>
              <w:t>ст.67</w:t>
            </w:r>
            <w:r>
              <w:rPr>
                <w:rFonts w:ascii="Times New Roman"/>
                <w:b/>
                <w:i w:val="false"/>
                <w:color w:val="000000"/>
                <w:sz w:val="20"/>
              </w:rPr>
              <w:t xml:space="preserve"> ч.2-4 УК РК (26), в том числе в порядке медиации (46);</w:t>
            </w:r>
            <w:r>
              <w:br/>
            </w:r>
            <w:r>
              <w:rPr>
                <w:rFonts w:ascii="Times New Roman"/>
                <w:b/>
                <w:i w:val="false"/>
                <w:color w:val="000000"/>
                <w:sz w:val="20"/>
              </w:rPr>
              <w:t>
</w:t>
            </w:r>
            <w:r>
              <w:rPr>
                <w:rFonts w:ascii="Times New Roman"/>
                <w:b/>
                <w:i w:val="false"/>
                <w:color w:val="000000"/>
                <w:sz w:val="20"/>
              </w:rPr>
              <w:t>
после отказа в возбуждении уголовного дела административный материал направлен в</w:t>
            </w:r>
            <w:r>
              <w:br/>
            </w:r>
            <w:r>
              <w:rPr>
                <w:rFonts w:ascii="Times New Roman"/>
                <w:b/>
                <w:i w:val="false"/>
                <w:color w:val="000000"/>
                <w:sz w:val="20"/>
              </w:rPr>
              <w:t>
специализированный суд:</w:t>
            </w:r>
            <w:r>
              <w:br/>
            </w:r>
            <w:r>
              <w:rPr>
                <w:rFonts w:ascii="Times New Roman"/>
                <w:b/>
                <w:i w:val="false"/>
                <w:color w:val="000000"/>
                <w:sz w:val="20"/>
              </w:rPr>
              <w:t>
</w:t>
            </w:r>
            <w:r>
              <w:rPr>
                <w:rFonts w:ascii="Times New Roman"/>
                <w:b/>
                <w:i w:val="false"/>
                <w:color w:val="000000"/>
                <w:sz w:val="20"/>
              </w:rPr>
              <w:t>
Исх. №______________________ дата « _____ »____________________20 г.</w:t>
            </w:r>
            <w:r>
              <w:br/>
            </w:r>
            <w:r>
              <w:rPr>
                <w:rFonts w:ascii="Times New Roman"/>
                <w:b/>
                <w:i w:val="false"/>
                <w:color w:val="000000"/>
                <w:sz w:val="20"/>
              </w:rPr>
              <w:t>
</w:t>
            </w:r>
            <w:r>
              <w:rPr>
                <w:rFonts w:ascii="Times New Roman"/>
                <w:b/>
                <w:i w:val="false"/>
                <w:color w:val="000000"/>
                <w:sz w:val="20"/>
              </w:rPr>
              <w:t>
10.4. передано по подследственности в порядке п.3 ч.1 </w:t>
            </w:r>
            <w:r>
              <w:rPr>
                <w:rFonts w:ascii="Times New Roman"/>
                <w:b/>
                <w:i w:val="false"/>
                <w:color w:val="000000"/>
                <w:sz w:val="20"/>
              </w:rPr>
              <w:t>ст.185</w:t>
            </w:r>
            <w:r>
              <w:rPr>
                <w:rFonts w:ascii="Times New Roman"/>
                <w:b/>
                <w:i w:val="false"/>
                <w:color w:val="000000"/>
                <w:sz w:val="20"/>
              </w:rPr>
              <w:t xml:space="preserve"> УПК РК в орган _________________</w:t>
            </w:r>
            <w:r>
              <w:br/>
            </w:r>
            <w:r>
              <w:rPr>
                <w:rFonts w:ascii="Times New Roman"/>
                <w:b/>
                <w:i w:val="false"/>
                <w:color w:val="000000"/>
                <w:sz w:val="20"/>
              </w:rPr>
              <w:t>
</w:t>
            </w:r>
            <w:r>
              <w:rPr>
                <w:rFonts w:ascii="Times New Roman"/>
                <w:b/>
                <w:i w:val="false"/>
                <w:color w:val="000000"/>
                <w:sz w:val="20"/>
              </w:rPr>
              <w:t>
Исх. № ____________________________ дата « _____ »_________________________20 г.</w:t>
            </w:r>
            <w:r>
              <w:br/>
            </w:r>
            <w:r>
              <w:rPr>
                <w:rFonts w:ascii="Times New Roman"/>
                <w:b/>
                <w:i w:val="false"/>
                <w:color w:val="000000"/>
                <w:sz w:val="20"/>
              </w:rPr>
              <w:t>
</w:t>
            </w:r>
            <w:r>
              <w:rPr>
                <w:rFonts w:ascii="Times New Roman"/>
                <w:b/>
                <w:i w:val="false"/>
                <w:color w:val="000000"/>
                <w:sz w:val="20"/>
              </w:rPr>
              <w:t>
10.5. дата принятия решения « _____ »_________________________20 г.</w:t>
            </w:r>
            <w:r>
              <w:br/>
            </w:r>
            <w:r>
              <w:rPr>
                <w:rFonts w:ascii="Times New Roman"/>
                <w:b/>
                <w:i w:val="false"/>
                <w:color w:val="000000"/>
                <w:sz w:val="20"/>
              </w:rPr>
              <w:t>
</w:t>
            </w:r>
            <w:r>
              <w:rPr>
                <w:rFonts w:ascii="Times New Roman"/>
                <w:b/>
                <w:i w:val="false"/>
                <w:color w:val="000000"/>
                <w:sz w:val="20"/>
              </w:rPr>
              <w:t>
10.6. кем принято решение: прокурором (01), специальным прокурором (21), следователем</w:t>
            </w:r>
            <w:r>
              <w:br/>
            </w:r>
            <w:r>
              <w:rPr>
                <w:rFonts w:ascii="Times New Roman"/>
                <w:b/>
                <w:i w:val="false"/>
                <w:color w:val="000000"/>
                <w:sz w:val="20"/>
              </w:rPr>
              <w:t>
органов внутренних дел (далее-ОВД) (02), штатное дознание ОВД (03), участковым инспектором</w:t>
            </w:r>
            <w:r>
              <w:br/>
            </w:r>
            <w:r>
              <w:rPr>
                <w:rFonts w:ascii="Times New Roman"/>
                <w:b/>
                <w:i w:val="false"/>
                <w:color w:val="000000"/>
                <w:sz w:val="20"/>
              </w:rPr>
              <w:t>
(04), следователем КНБ (05), дознавателем КНБ (06), следователем органов АБЭКП (07),</w:t>
            </w:r>
            <w:r>
              <w:br/>
            </w:r>
            <w:r>
              <w:rPr>
                <w:rFonts w:ascii="Times New Roman"/>
                <w:b/>
                <w:i w:val="false"/>
                <w:color w:val="000000"/>
                <w:sz w:val="20"/>
              </w:rPr>
              <w:t>
штатным дознавателем органов АБЭКП (08), сотрудником органов АБЭКП, наделенным</w:t>
            </w:r>
            <w:r>
              <w:br/>
            </w:r>
            <w:r>
              <w:rPr>
                <w:rFonts w:ascii="Times New Roman"/>
                <w:b/>
                <w:i w:val="false"/>
                <w:color w:val="000000"/>
                <w:sz w:val="20"/>
              </w:rPr>
              <w:t>
функциями дознания (09), дознавателем таможни (10), ЧС МВД (11), дознавателем</w:t>
            </w:r>
            <w:r>
              <w:br/>
            </w:r>
            <w:r>
              <w:rPr>
                <w:rFonts w:ascii="Times New Roman"/>
                <w:b/>
                <w:i w:val="false"/>
                <w:color w:val="000000"/>
                <w:sz w:val="20"/>
              </w:rPr>
              <w:t>
исправительного учреждения (12), следователем военно-следственного управления (13),</w:t>
            </w:r>
            <w:r>
              <w:br/>
            </w:r>
            <w:r>
              <w:rPr>
                <w:rFonts w:ascii="Times New Roman"/>
                <w:b/>
                <w:i w:val="false"/>
                <w:color w:val="000000"/>
                <w:sz w:val="20"/>
              </w:rPr>
              <w:t>
дознавателем военной полиции МВД (14), дознавателем военной полиции Министерства обороны</w:t>
            </w:r>
            <w:r>
              <w:br/>
            </w:r>
            <w:r>
              <w:rPr>
                <w:rFonts w:ascii="Times New Roman"/>
                <w:b/>
                <w:i w:val="false"/>
                <w:color w:val="000000"/>
                <w:sz w:val="20"/>
              </w:rPr>
              <w:t>
(15), командиром войсковой части (16), органами военной контрразведки (17), дознавателем</w:t>
            </w:r>
            <w:r>
              <w:br/>
            </w:r>
            <w:r>
              <w:rPr>
                <w:rFonts w:ascii="Times New Roman"/>
                <w:b/>
                <w:i w:val="false"/>
                <w:color w:val="000000"/>
                <w:sz w:val="20"/>
              </w:rPr>
              <w:t>
Пограничной службы КНБ (18), судом (19), дознавателем военной полиции КНБ (20);</w:t>
            </w:r>
            <w:r>
              <w:br/>
            </w:r>
            <w:r>
              <w:rPr>
                <w:rFonts w:ascii="Times New Roman"/>
                <w:b/>
                <w:i w:val="false"/>
                <w:color w:val="000000"/>
                <w:sz w:val="20"/>
              </w:rPr>
              <w:t>
оперуполномоченными подразделений: по борьбе с наркобизнесом (22), криминальной полиции</w:t>
            </w:r>
            <w:r>
              <w:br/>
            </w:r>
            <w:r>
              <w:rPr>
                <w:rFonts w:ascii="Times New Roman"/>
                <w:b/>
                <w:i w:val="false"/>
                <w:color w:val="000000"/>
                <w:sz w:val="20"/>
              </w:rPr>
              <w:t>
(24), миграционной полиции (23), группы по делам несовершеннолетних (25), природоохранной</w:t>
            </w:r>
            <w:r>
              <w:br/>
            </w:r>
            <w:r>
              <w:rPr>
                <w:rFonts w:ascii="Times New Roman"/>
                <w:b/>
                <w:i w:val="false"/>
                <w:color w:val="000000"/>
                <w:sz w:val="20"/>
              </w:rPr>
              <w:t>
службы (26), собственной безопасности (27), дорожной полиции (28), другими сотрудники ОВД</w:t>
            </w:r>
            <w:r>
              <w:br/>
            </w:r>
            <w:r>
              <w:rPr>
                <w:rFonts w:ascii="Times New Roman"/>
                <w:b/>
                <w:i w:val="false"/>
                <w:color w:val="000000"/>
                <w:sz w:val="20"/>
              </w:rPr>
              <w:t>
(29); сотрудниками подразделений: по борьбе с организованной преступностью (31), охраны</w:t>
            </w:r>
            <w:r>
              <w:br/>
            </w:r>
            <w:r>
              <w:rPr>
                <w:rFonts w:ascii="Times New Roman"/>
                <w:b/>
                <w:i w:val="false"/>
                <w:color w:val="000000"/>
                <w:sz w:val="20"/>
              </w:rPr>
              <w:t>
общественной безопасности (32), должностным лицом КНБ, уполномоченным органом в сфере</w:t>
            </w:r>
            <w:r>
              <w:br/>
            </w:r>
            <w:r>
              <w:rPr>
                <w:rFonts w:ascii="Times New Roman"/>
                <w:b/>
                <w:i w:val="false"/>
                <w:color w:val="000000"/>
                <w:sz w:val="20"/>
              </w:rPr>
              <w:t>
внешней разведки (33), сотрудником Службы государственной охраны, наделенным функциями</w:t>
            </w:r>
            <w:r>
              <w:br/>
            </w:r>
            <w:r>
              <w:rPr>
                <w:rFonts w:ascii="Times New Roman"/>
                <w:b/>
                <w:i w:val="false"/>
                <w:color w:val="000000"/>
                <w:sz w:val="20"/>
              </w:rPr>
              <w:t>
дознания (34), сотрудниками подразделений по борьбе с экстремизмом (35), сотрудником</w:t>
            </w:r>
            <w:r>
              <w:br/>
            </w:r>
            <w:r>
              <w:rPr>
                <w:rFonts w:ascii="Times New Roman"/>
                <w:b/>
                <w:i w:val="false"/>
                <w:color w:val="000000"/>
                <w:sz w:val="20"/>
              </w:rPr>
              <w:t>
досудебных расследований АДГСиПК (36), сотрудником органов службы экономических</w:t>
            </w:r>
            <w:r>
              <w:br/>
            </w:r>
            <w:r>
              <w:rPr>
                <w:rFonts w:ascii="Times New Roman"/>
                <w:b/>
                <w:i w:val="false"/>
                <w:color w:val="000000"/>
                <w:sz w:val="20"/>
              </w:rPr>
              <w:t>
расследований КГД МФ (37).</w:t>
            </w:r>
            <w:r>
              <w:br/>
            </w:r>
            <w:r>
              <w:rPr>
                <w:rFonts w:ascii="Times New Roman"/>
                <w:b/>
                <w:i w:val="false"/>
                <w:color w:val="000000"/>
                <w:sz w:val="20"/>
              </w:rPr>
              <w:t>
</w:t>
            </w:r>
            <w:r>
              <w:rPr>
                <w:rFonts w:ascii="Times New Roman"/>
                <w:b/>
                <w:i w:val="false"/>
                <w:color w:val="000000"/>
                <w:sz w:val="20"/>
              </w:rPr>
              <w:t>
Должностное лицо, принявшее решение _______________________________________ «____» ______________20___г.</w:t>
            </w:r>
            <w:r>
              <w:br/>
            </w:r>
            <w:r>
              <w:rPr>
                <w:rFonts w:ascii="Times New Roman"/>
                <w:b/>
                <w:i w:val="false"/>
                <w:color w:val="000000"/>
                <w:sz w:val="20"/>
              </w:rPr>
              <w:t>
</w:t>
            </w:r>
            <w:r>
              <w:rPr>
                <w:rFonts w:ascii="Times New Roman"/>
                <w:b/>
                <w:i w:val="false"/>
                <w:color w:val="000000"/>
                <w:sz w:val="20"/>
              </w:rPr>
              <w:t>
____________________________________________________________________</w:t>
            </w:r>
            <w:r>
              <w:br/>
            </w:r>
            <w:r>
              <w:rPr>
                <w:rFonts w:ascii="Times New Roman"/>
                <w:b/>
                <w:i w:val="false"/>
                <w:color w:val="000000"/>
                <w:sz w:val="20"/>
              </w:rPr>
              <w:t>
</w:t>
            </w:r>
            <w:r>
              <w:rPr>
                <w:rFonts w:ascii="Times New Roman"/>
                <w:b/>
                <w:i w:val="false"/>
                <w:color w:val="000000"/>
                <w:sz w:val="20"/>
              </w:rPr>
              <w:t>
СВЕДЕНИЯ ОБ ОТМЕНЕ ПОСТАНОВЛЕНИЯ ОБ ОТКАЗЕ В ВОЗБУЖДЕНИИ УД</w:t>
            </w:r>
            <w:r>
              <w:br/>
            </w:r>
            <w:r>
              <w:rPr>
                <w:rFonts w:ascii="Times New Roman"/>
                <w:b/>
                <w:i w:val="false"/>
                <w:color w:val="000000"/>
                <w:sz w:val="20"/>
              </w:rPr>
              <w:t>
</w:t>
            </w:r>
            <w:r>
              <w:rPr>
                <w:rFonts w:ascii="Times New Roman"/>
                <w:b/>
                <w:i w:val="false"/>
                <w:color w:val="000000"/>
                <w:sz w:val="20"/>
              </w:rPr>
              <w:t>
11. Прокурором: постановление об отказе в возбуждении УД отменено и возбуждено УД (1), в</w:t>
            </w:r>
            <w:r>
              <w:br/>
            </w:r>
            <w:r>
              <w:rPr>
                <w:rFonts w:ascii="Times New Roman"/>
                <w:b/>
                <w:i w:val="false"/>
                <w:color w:val="000000"/>
                <w:sz w:val="20"/>
              </w:rPr>
              <w:t>
том числе по инициативе органа уголовного преследования (2), постановление об отказе в</w:t>
            </w:r>
            <w:r>
              <w:br/>
            </w:r>
            <w:r>
              <w:rPr>
                <w:rFonts w:ascii="Times New Roman"/>
                <w:b/>
                <w:i w:val="false"/>
                <w:color w:val="000000"/>
                <w:sz w:val="20"/>
              </w:rPr>
              <w:t>
возбуждении УД отменено с направлением материала для производства дополнительной</w:t>
            </w:r>
            <w:r>
              <w:br/>
            </w:r>
            <w:r>
              <w:rPr>
                <w:rFonts w:ascii="Times New Roman"/>
                <w:b/>
                <w:i w:val="false"/>
                <w:color w:val="000000"/>
                <w:sz w:val="20"/>
              </w:rPr>
              <w:t>
проверки судом (3), отменено постановление об отказе в возбуждении УД по</w:t>
            </w:r>
            <w:r>
              <w:br/>
            </w:r>
            <w:r>
              <w:rPr>
                <w:rFonts w:ascii="Times New Roman"/>
                <w:b/>
                <w:i w:val="false"/>
                <w:color w:val="000000"/>
                <w:sz w:val="20"/>
              </w:rPr>
              <w:t>
нереабилитирующим основаниям и отказано в возбуждении УД по реабилитирующим</w:t>
            </w:r>
            <w:r>
              <w:br/>
            </w:r>
            <w:r>
              <w:rPr>
                <w:rFonts w:ascii="Times New Roman"/>
                <w:b/>
                <w:i w:val="false"/>
                <w:color w:val="000000"/>
                <w:sz w:val="20"/>
              </w:rPr>
              <w:t>
основаниям (4), отменено постановление об отказе в возбуждении УД по нереабилитирующим</w:t>
            </w:r>
            <w:r>
              <w:br/>
            </w:r>
            <w:r>
              <w:rPr>
                <w:rFonts w:ascii="Times New Roman"/>
                <w:b/>
                <w:i w:val="false"/>
                <w:color w:val="000000"/>
                <w:sz w:val="20"/>
              </w:rPr>
              <w:t>
основаниям и возбуждено уголовное дело (5).</w:t>
            </w:r>
            <w:r>
              <w:br/>
            </w:r>
            <w:r>
              <w:rPr>
                <w:rFonts w:ascii="Times New Roman"/>
                <w:b/>
                <w:i w:val="false"/>
                <w:color w:val="000000"/>
                <w:sz w:val="20"/>
              </w:rPr>
              <w:t>
</w:t>
            </w:r>
            <w:r>
              <w:rPr>
                <w:rFonts w:ascii="Times New Roman"/>
                <w:b/>
                <w:i w:val="false"/>
                <w:color w:val="000000"/>
                <w:sz w:val="20"/>
              </w:rPr>
              <w:t>
Номер УД ____________________________________________________________________</w:t>
            </w:r>
            <w:r>
              <w:br/>
            </w:r>
            <w:r>
              <w:rPr>
                <w:rFonts w:ascii="Times New Roman"/>
                <w:b/>
                <w:i w:val="false"/>
                <w:color w:val="000000"/>
                <w:sz w:val="20"/>
              </w:rPr>
              <w:t>
</w:t>
            </w:r>
            <w:r>
              <w:rPr>
                <w:rFonts w:ascii="Times New Roman"/>
                <w:b/>
                <w:i w:val="false"/>
                <w:color w:val="000000"/>
                <w:sz w:val="20"/>
              </w:rPr>
              <w:t>
Дата отмены «_____ »_________________20____г.</w:t>
            </w:r>
            <w:r>
              <w:br/>
            </w:r>
            <w:r>
              <w:rPr>
                <w:rFonts w:ascii="Times New Roman"/>
                <w:b/>
                <w:i w:val="false"/>
                <w:color w:val="000000"/>
                <w:sz w:val="20"/>
              </w:rPr>
              <w:t>
</w:t>
            </w:r>
            <w:r>
              <w:rPr>
                <w:rFonts w:ascii="Times New Roman"/>
                <w:b/>
                <w:i w:val="false"/>
                <w:color w:val="000000"/>
                <w:sz w:val="20"/>
              </w:rPr>
              <w:t>
Дата поступления материала в орган уголовного преследования</w:t>
            </w:r>
            <w:r>
              <w:br/>
            </w:r>
            <w:r>
              <w:rPr>
                <w:rFonts w:ascii="Times New Roman"/>
                <w:b/>
                <w:i w:val="false"/>
                <w:color w:val="000000"/>
                <w:sz w:val="20"/>
              </w:rPr>
              <w:t>
</w:t>
            </w:r>
            <w:r>
              <w:rPr>
                <w:rFonts w:ascii="Times New Roman"/>
                <w:b/>
                <w:i w:val="false"/>
                <w:color w:val="000000"/>
                <w:sz w:val="20"/>
              </w:rPr>
              <w:t>
«_____ »_________________20____г.</w:t>
            </w:r>
            <w:r>
              <w:br/>
            </w:r>
            <w:r>
              <w:rPr>
                <w:rFonts w:ascii="Times New Roman"/>
                <w:b/>
                <w:i w:val="false"/>
                <w:color w:val="000000"/>
                <w:sz w:val="20"/>
              </w:rPr>
              <w:t>
</w:t>
            </w:r>
            <w:r>
              <w:rPr>
                <w:rFonts w:ascii="Times New Roman"/>
                <w:b/>
                <w:i w:val="false"/>
                <w:color w:val="000000"/>
                <w:sz w:val="20"/>
              </w:rPr>
              <w:t>
Прокурор ___________________________________________________________</w:t>
            </w:r>
            <w:r>
              <w:br/>
            </w:r>
            <w:r>
              <w:rPr>
                <w:rFonts w:ascii="Times New Roman"/>
                <w:b/>
                <w:i w:val="false"/>
                <w:color w:val="000000"/>
                <w:sz w:val="20"/>
              </w:rPr>
              <w:t>
</w:t>
            </w:r>
            <w:r>
              <w:rPr>
                <w:rFonts w:ascii="Times New Roman"/>
                <w:b/>
                <w:i w:val="false"/>
                <w:color w:val="000000"/>
                <w:sz w:val="20"/>
              </w:rPr>
              <w:t>
« _____ »__________________________ 20___ г.</w:t>
            </w:r>
            <w:r>
              <w:br/>
            </w:r>
            <w:r>
              <w:rPr>
                <w:rFonts w:ascii="Times New Roman"/>
                <w:b/>
                <w:i w:val="false"/>
                <w:color w:val="000000"/>
                <w:sz w:val="20"/>
              </w:rPr>
              <w:t>
Прочие отметки _____________________________________________________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91" w:id="36"/>
    <w:p>
      <w:pPr>
        <w:spacing w:after="0"/>
        <w:ind w:left="0"/>
        <w:jc w:val="both"/>
      </w:pPr>
      <w:r>
        <w:rPr>
          <w:rFonts w:ascii="Times New Roman"/>
          <w:b w:val="false"/>
          <w:i w:val="false"/>
          <w:color w:val="000000"/>
          <w:sz w:val="28"/>
        </w:rPr>
        <w:t xml:space="preserve">
      Примечание: по заполнении карточка является официальным статистическим документом. Лица, подписавшие ее, за внесение заведомо ложных сведений несут ответственность в установленном законом порядке. </w:t>
      </w:r>
      <w:r>
        <w:br/>
      </w:r>
      <w:r>
        <w:rPr>
          <w:rFonts w:ascii="Times New Roman"/>
          <w:b w:val="false"/>
          <w:i w:val="false"/>
          <w:color w:val="000000"/>
          <w:sz w:val="28"/>
        </w:rPr>
        <w:t>
 </w:t>
      </w:r>
    </w:p>
    <w:bookmarkEnd w:id="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492" w:id="37"/>
          <w:p>
            <w:pPr>
              <w:spacing w:after="20"/>
              <w:ind w:left="20"/>
              <w:jc w:val="both"/>
            </w:pPr>
            <w:r>
              <w:rPr>
                <w:rFonts w:ascii="Times New Roman"/>
                <w:b w:val="false"/>
                <w:i w:val="false"/>
                <w:color w:val="000000"/>
                <w:sz w:val="20"/>
              </w:rPr>
              <w:t>
Приложение 3</w:t>
            </w:r>
            <w:r>
              <w:br/>
            </w:r>
            <w:r>
              <w:rPr>
                <w:rFonts w:ascii="Times New Roman"/>
                <w:b w:val="false"/>
                <w:i w:val="false"/>
                <w:color w:val="000000"/>
                <w:sz w:val="20"/>
              </w:rPr>
              <w:t>
</w:t>
            </w:r>
            <w:r>
              <w:rPr>
                <w:rFonts w:ascii="Times New Roman"/>
                <w:b w:val="false"/>
                <w:i w:val="false"/>
                <w:color w:val="000000"/>
                <w:sz w:val="20"/>
              </w:rPr>
              <w:t>
к Инструкции по ведению</w:t>
            </w:r>
            <w:r>
              <w:br/>
            </w:r>
            <w:r>
              <w:rPr>
                <w:rFonts w:ascii="Times New Roman"/>
                <w:b w:val="false"/>
                <w:i w:val="false"/>
                <w:color w:val="000000"/>
                <w:sz w:val="20"/>
              </w:rPr>
              <w:t>
единого карточного учета, в том</w:t>
            </w:r>
            <w:r>
              <w:br/>
            </w:r>
            <w:r>
              <w:rPr>
                <w:rFonts w:ascii="Times New Roman"/>
                <w:b w:val="false"/>
                <w:i w:val="false"/>
                <w:color w:val="000000"/>
                <w:sz w:val="20"/>
              </w:rPr>
              <w:t>
числе в электронном формате</w:t>
            </w:r>
            <w:r>
              <w:br/>
            </w:r>
            <w:r>
              <w:rPr>
                <w:rFonts w:ascii="Times New Roman"/>
                <w:b w:val="false"/>
                <w:i w:val="false"/>
                <w:color w:val="000000"/>
                <w:sz w:val="20"/>
              </w:rPr>
              <w:t>
заявлений, сообщений, жалоб и</w:t>
            </w:r>
            <w:r>
              <w:br/>
            </w:r>
            <w:r>
              <w:rPr>
                <w:rFonts w:ascii="Times New Roman"/>
                <w:b w:val="false"/>
                <w:i w:val="false"/>
                <w:color w:val="000000"/>
                <w:sz w:val="20"/>
              </w:rPr>
              <w:t>
иной информации о</w:t>
            </w:r>
            <w:r>
              <w:br/>
            </w:r>
            <w:r>
              <w:rPr>
                <w:rFonts w:ascii="Times New Roman"/>
                <w:b w:val="false"/>
                <w:i w:val="false"/>
                <w:color w:val="000000"/>
                <w:sz w:val="20"/>
              </w:rPr>
              <w:t>
преступлениях, происшествиях,</w:t>
            </w:r>
            <w:r>
              <w:br/>
            </w:r>
            <w:r>
              <w:rPr>
                <w:rFonts w:ascii="Times New Roman"/>
                <w:b w:val="false"/>
                <w:i w:val="false"/>
                <w:color w:val="000000"/>
                <w:sz w:val="20"/>
              </w:rPr>
              <w:t>
уголовных делах, результатах их</w:t>
            </w:r>
            <w:r>
              <w:br/>
            </w:r>
            <w:r>
              <w:rPr>
                <w:rFonts w:ascii="Times New Roman"/>
                <w:b w:val="false"/>
                <w:i w:val="false"/>
                <w:color w:val="000000"/>
                <w:sz w:val="20"/>
              </w:rPr>
              <w:t>
расследования, и прокурорского</w:t>
            </w:r>
            <w:r>
              <w:br/>
            </w:r>
            <w:r>
              <w:rPr>
                <w:rFonts w:ascii="Times New Roman"/>
                <w:b w:val="false"/>
                <w:i w:val="false"/>
                <w:color w:val="000000"/>
                <w:sz w:val="20"/>
              </w:rPr>
              <w:t>
надзора за ними</w:t>
            </w:r>
          </w:p>
          <w:bookmarkEnd w:id="37"/>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Форма 1.0
</w:t>
            </w:r>
          </w:p>
        </w:tc>
      </w:tr>
    </w:tbl>
    <w:bookmarkStart w:name="z494" w:id="38"/>
    <w:p>
      <w:pPr>
        <w:spacing w:after="0"/>
        <w:ind w:left="0"/>
        <w:jc w:val="left"/>
      </w:pPr>
      <w:r>
        <w:rPr>
          <w:rFonts w:ascii="Times New Roman"/>
          <w:b/>
          <w:i w:val="false"/>
          <w:color w:val="000000"/>
        </w:rPr>
        <w:t xml:space="preserve"> 
Карточка учета преступления</w:t>
      </w:r>
      <w:r>
        <w:br/>
      </w:r>
      <w:r>
        <w:rPr>
          <w:rFonts w:ascii="Times New Roman"/>
          <w:b/>
          <w:i w:val="false"/>
          <w:color w:val="000000"/>
        </w:rPr>
        <w:t>
 </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39"/>
          <w:p>
            <w:pPr>
              <w:spacing w:after="20"/>
              <w:ind w:left="20"/>
              <w:jc w:val="both"/>
            </w:pPr>
            <w:r>
              <w:rPr>
                <w:rFonts w:ascii="Times New Roman"/>
                <w:b w:val="false"/>
                <w:i w:val="false"/>
                <w:color w:val="000000"/>
                <w:sz w:val="20"/>
              </w:rPr>
              <w:t>
1.___________________________________________________________ 
</w:t>
            </w:r>
            <w:r>
              <w:rPr>
                <w:rFonts w:ascii="Times New Roman"/>
                <w:b w:val="false"/>
                <w:i w:val="false"/>
                <w:color w:val="000000"/>
                <w:sz w:val="20"/>
              </w:rPr>
              <w:t>
(наименование органа, возбудившего уголовное дело (далее-УД))</w:t>
            </w:r>
            <w:r>
              <w:br/>
            </w:r>
            <w:r>
              <w:rPr>
                <w:rFonts w:ascii="Times New Roman"/>
                <w:b w:val="false"/>
                <w:i w:val="false"/>
                <w:color w:val="000000"/>
                <w:sz w:val="20"/>
              </w:rPr>
              <w:t>
</w:t>
            </w:r>
            <w:r>
              <w:rPr>
                <w:rFonts w:ascii="Times New Roman"/>
                <w:b w:val="false"/>
                <w:i w:val="false"/>
                <w:color w:val="000000"/>
                <w:sz w:val="20"/>
              </w:rPr>
              <w:t>
2. Служба, возбудившая УД: следствие (1), дознание (2),упрощенное досудебное производство (далее-</w:t>
            </w:r>
            <w:r>
              <w:br/>
            </w:r>
            <w:r>
              <w:rPr>
                <w:rFonts w:ascii="Times New Roman"/>
                <w:b w:val="false"/>
                <w:i w:val="false"/>
                <w:color w:val="000000"/>
                <w:sz w:val="20"/>
              </w:rPr>
              <w:t>
УДП) следствие (6),УДП дознание (7).</w:t>
            </w:r>
            <w:r>
              <w:br/>
            </w:r>
            <w:r>
              <w:rPr>
                <w:rFonts w:ascii="Times New Roman"/>
                <w:b w:val="false"/>
                <w:i w:val="false"/>
                <w:color w:val="000000"/>
                <w:sz w:val="20"/>
              </w:rPr>
              <w:t>
</w:t>
            </w:r>
            <w:r>
              <w:rPr>
                <w:rFonts w:ascii="Times New Roman"/>
                <w:b w:val="false"/>
                <w:i w:val="false"/>
                <w:color w:val="000000"/>
                <w:sz w:val="20"/>
              </w:rPr>
              <w:t>
3. Номер УД_____________ дата возбуждения « ____ »_________ 20____ г.</w:t>
            </w:r>
          </w:p>
          <w:bookmarkEnd w:id="39"/>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40"/>
          <w:p>
            <w:pPr>
              <w:spacing w:after="20"/>
              <w:ind w:left="20"/>
              <w:jc w:val="both"/>
            </w:pPr>
            <w:r>
              <w:rPr>
                <w:rFonts w:ascii="Times New Roman"/>
                <w:b w:val="false"/>
                <w:i w:val="false"/>
                <w:color w:val="000000"/>
                <w:sz w:val="20"/>
              </w:rPr>
              <w:t>
4.Район (гарнизон, на транспорте) совершения преступления ____________________________</w:t>
            </w:r>
            <w:r>
              <w:br/>
            </w:r>
            <w:r>
              <w:rPr>
                <w:rFonts w:ascii="Times New Roman"/>
                <w:b w:val="false"/>
                <w:i w:val="false"/>
                <w:color w:val="000000"/>
                <w:sz w:val="20"/>
              </w:rPr>
              <w:t>
</w:t>
            </w:r>
            <w:r>
              <w:rPr>
                <w:rFonts w:ascii="Times New Roman"/>
                <w:b w:val="false"/>
                <w:i w:val="false"/>
                <w:color w:val="000000"/>
                <w:sz w:val="20"/>
              </w:rPr>
              <w:t>
5.Номер войсковой части 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6. Вид статистического учета: учесть (1), снять (2).</w:t>
            </w:r>
            <w:r>
              <w:br/>
            </w:r>
            <w:r>
              <w:rPr>
                <w:rFonts w:ascii="Times New Roman"/>
                <w:b w:val="false"/>
                <w:i w:val="false"/>
                <w:color w:val="000000"/>
                <w:sz w:val="20"/>
              </w:rPr>
              <w:t>
</w:t>
            </w:r>
            <w:r>
              <w:rPr>
                <w:rFonts w:ascii="Times New Roman"/>
                <w:b w:val="false"/>
                <w:i w:val="false"/>
                <w:color w:val="000000"/>
                <w:sz w:val="20"/>
              </w:rPr>
              <w:t>
9. Дата поступления карточки в УКПСиСУ «___»__________ 20__г.</w:t>
            </w:r>
            <w:r>
              <w:br/>
            </w:r>
            <w:r>
              <w:rPr>
                <w:rFonts w:ascii="Times New Roman"/>
                <w:b w:val="false"/>
                <w:i w:val="false"/>
                <w:color w:val="000000"/>
                <w:sz w:val="20"/>
              </w:rPr>
              <w:t>
</w:t>
            </w:r>
            <w:r>
              <w:rPr>
                <w:rFonts w:ascii="Times New Roman"/>
                <w:b/>
                <w:i w:val="false"/>
                <w:color w:val="000000"/>
                <w:sz w:val="20"/>
              </w:rPr>
              <w:t>Сотрудник УКПСиСУ</w:t>
            </w:r>
          </w:p>
          <w:bookmarkEnd w:id="40"/>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41"/>
          <w:p>
            <w:pPr>
              <w:spacing w:after="20"/>
              <w:ind w:left="20"/>
              <w:jc w:val="both"/>
            </w:pPr>
            <w:r>
              <w:rPr>
                <w:rFonts w:ascii="Times New Roman"/>
                <w:b w:val="false"/>
                <w:i w:val="false"/>
                <w:color w:val="000000"/>
                <w:sz w:val="20"/>
              </w:rPr>
              <w:t xml:space="preserve">
10. УД возбуждено: прокурором (01), следователем органов внутренних дел (далее-ОВД) (02), штатным дознавателем ОВД (03), участковым инспектором (04), следователем органов КНБ (05), дознавателем органов КНБ (06), следователем органов Агентства по борьбе с экономической о коррупционной преступностью (далее-АБЭКП) (07), штатным дознавателем органов АБЭКП (08), сотрудником органов АБЭКП, наделенным функциями дознания (09), сотрудником досудебных расследований АДГСиПК (24), сотрудником службы экономических расследований КГД МФ (25), дознавателем органов таможенной службы КГД МФ (26), дознавателем исправительных учреждений (12), следователем военно-следственного управления МВД (13), дознавателем Военной полиции МВД (14), дознавателем Военной полиции Министерства обороны (15), командиром войсковой части (далее-ВЧ) (16), органами военной контрразведки (17), дознавателем Военной полиции КНБ (18), судом (19), дознавателем органов Пограничной службы КНБ (20), специальным прокурором (21), должностным лицом КНБ, уполномоченным органом в сфере внешней разведки (22), сотрудником Службы государственной охраны, наделенным функциями дознания (23). </w:t>
            </w:r>
            <w:r>
              <w:br/>
            </w:r>
            <w:r>
              <w:rPr>
                <w:rFonts w:ascii="Times New Roman"/>
                <w:b w:val="false"/>
                <w:i w:val="false"/>
                <w:color w:val="000000"/>
                <w:sz w:val="20"/>
              </w:rPr>
              <w:t>
</w:t>
            </w:r>
            <w:r>
              <w:rPr>
                <w:rFonts w:ascii="Times New Roman"/>
                <w:b w:val="false"/>
                <w:i w:val="false"/>
                <w:color w:val="000000"/>
                <w:sz w:val="20"/>
              </w:rPr>
              <w:t>
10.1. Возбуждено по результатам: отмены постановления об отказе в возбуждении уголовного дела (далее-ВУД) (01), в том числе (далее-в т.ч.) судом в порядке статьи (далее-ст.) </w:t>
            </w:r>
            <w:r>
              <w:rPr>
                <w:rFonts w:ascii="Times New Roman"/>
                <w:b w:val="false"/>
                <w:i w:val="false"/>
                <w:color w:val="000000"/>
                <w:sz w:val="20"/>
              </w:rPr>
              <w:t>109</w:t>
            </w:r>
            <w:r>
              <w:rPr>
                <w:rFonts w:ascii="Times New Roman"/>
                <w:b w:val="false"/>
                <w:i w:val="false"/>
                <w:color w:val="000000"/>
                <w:sz w:val="20"/>
              </w:rPr>
              <w:t xml:space="preserve"> УПК РК (13) №_______________ дата «___»__________ 20___г., наименование органа, принявшего решение об отказе _________________, служба, принявшая решение об отказе: следствие (1), дознание (2), по ранее незарегистрированному материалу (02), выявлено в ходе расследования (03), выделено из дела №________________ в отношении преступления (04), в отношении лица (05), по делу частного обвинения органом по пункту (далее-п.) 3 части (далее-ч.) 1 </w:t>
            </w:r>
            <w:r>
              <w:rPr>
                <w:rFonts w:ascii="Times New Roman"/>
                <w:b w:val="false"/>
                <w:i w:val="false"/>
                <w:color w:val="000000"/>
                <w:sz w:val="20"/>
              </w:rPr>
              <w:t>ст.394</w:t>
            </w:r>
            <w:r>
              <w:rPr>
                <w:rFonts w:ascii="Times New Roman"/>
                <w:b w:val="false"/>
                <w:i w:val="false"/>
                <w:color w:val="000000"/>
                <w:sz w:val="20"/>
              </w:rPr>
              <w:t xml:space="preserve"> УПК РК (06), после направления материала на дополнительную проверку (07), отказано в ВУД по нереабилитирующим основаниям (08), в т.ч. отказано в ВУД по п.3 ч.1 </w:t>
            </w:r>
            <w:r>
              <w:rPr>
                <w:rFonts w:ascii="Times New Roman"/>
                <w:b w:val="false"/>
                <w:i w:val="false"/>
                <w:color w:val="000000"/>
                <w:sz w:val="20"/>
              </w:rPr>
              <w:t>ст.37</w:t>
            </w:r>
            <w:r>
              <w:rPr>
                <w:rFonts w:ascii="Times New Roman"/>
                <w:b w:val="false"/>
                <w:i w:val="false"/>
                <w:color w:val="000000"/>
                <w:sz w:val="20"/>
              </w:rPr>
              <w:t xml:space="preserve"> УПК РК (09), проверки по линии надзора за законностью в социально-экономической сфере (10), необоснованного возбуждения административного производства (11), незаконной передачи материалов в суд по частным обвинениям (12), по результатам проверок, проведенных государственным органом, в отношении своего работника (14).</w:t>
            </w:r>
            <w:r>
              <w:br/>
            </w:r>
            <w:r>
              <w:rPr>
                <w:rFonts w:ascii="Times New Roman"/>
                <w:b w:val="false"/>
                <w:i w:val="false"/>
                <w:color w:val="000000"/>
                <w:sz w:val="20"/>
              </w:rPr>
              <w:t>
</w:t>
            </w:r>
            <w:r>
              <w:rPr>
                <w:rFonts w:ascii="Times New Roman"/>
                <w:b w:val="false"/>
                <w:i w:val="false"/>
                <w:color w:val="000000"/>
                <w:sz w:val="20"/>
              </w:rPr>
              <w:t>
10.2. укрытое от учета преступление выявлено: сотрудником УКПСиСУ (1), прокурором (2), судом (3), ведомственным путем (4), совместно с сотрудниками УКПСиСУ и прокуратуры (6), совместно с сотрудниками УКПСиСУ(7).</w:t>
            </w:r>
            <w:r>
              <w:br/>
            </w:r>
            <w:r>
              <w:rPr>
                <w:rFonts w:ascii="Times New Roman"/>
                <w:b w:val="false"/>
                <w:i w:val="false"/>
                <w:color w:val="000000"/>
                <w:sz w:val="20"/>
              </w:rPr>
              <w:t>
</w:t>
            </w:r>
            <w:r>
              <w:rPr>
                <w:rFonts w:ascii="Times New Roman"/>
                <w:b w:val="false"/>
                <w:i w:val="false"/>
                <w:color w:val="000000"/>
                <w:sz w:val="20"/>
              </w:rPr>
              <w:t>
преступление укрыто от учета путем: необоснованного отказа в возбуждении УД по реабилитирующим основаниям (08), не регистрации в КУЗИ (02), необоснованного возбуждения административного производства (04), необоснованного приобщения сообщения о преступлении к другому уголовному делу (материалу) (12), необоснованное списание в номенклатурное дело (09), отметки в КУЗИ без фактического направления по подследственности (подсудности) (10), отметки в КУЗИ без фактического приобщения к ранее зарегистрированному уголовному делу (материалу) (11);</w:t>
            </w:r>
            <w:r>
              <w:br/>
            </w:r>
            <w:r>
              <w:rPr>
                <w:rFonts w:ascii="Times New Roman"/>
                <w:b w:val="false"/>
                <w:i w:val="false"/>
                <w:color w:val="000000"/>
                <w:sz w:val="20"/>
              </w:rPr>
              <w:t>
</w:t>
            </w:r>
            <w:r>
              <w:rPr>
                <w:rFonts w:ascii="Times New Roman"/>
                <w:b w:val="false"/>
                <w:i w:val="false"/>
                <w:color w:val="000000"/>
                <w:sz w:val="20"/>
              </w:rPr>
              <w:t>
орган, укрывший преступление ________________________________</w:t>
            </w:r>
            <w:r>
              <w:br/>
            </w:r>
            <w:r>
              <w:rPr>
                <w:rFonts w:ascii="Times New Roman"/>
                <w:b w:val="false"/>
                <w:i w:val="false"/>
                <w:color w:val="000000"/>
                <w:sz w:val="20"/>
              </w:rPr>
              <w:t>
</w:t>
            </w:r>
            <w:r>
              <w:rPr>
                <w:rFonts w:ascii="Times New Roman"/>
                <w:b w:val="false"/>
                <w:i w:val="false"/>
                <w:color w:val="000000"/>
                <w:sz w:val="20"/>
              </w:rPr>
              <w:t>
10.3. преступление выявлено в результате совместной работы с: КНБ (1), МВД (2), КТК (3), АБЭиКП(4), ПС КНБ (5), УИС (10), другими (6), специальным прокурором (7), КНБ, уполномоченным органом в сфере внешней разведки (8), Службой государственной охраны (9), КГД МФ (10), АГДСиПК (11).</w:t>
            </w:r>
            <w:r>
              <w:br/>
            </w:r>
            <w:r>
              <w:rPr>
                <w:rFonts w:ascii="Times New Roman"/>
                <w:b w:val="false"/>
                <w:i w:val="false"/>
                <w:color w:val="000000"/>
                <w:sz w:val="20"/>
              </w:rPr>
              <w:t>
</w:t>
            </w:r>
            <w:r>
              <w:rPr>
                <w:rFonts w:ascii="Times New Roman"/>
                <w:b w:val="false"/>
                <w:i w:val="false"/>
                <w:color w:val="000000"/>
                <w:sz w:val="20"/>
              </w:rPr>
              <w:t>
11. Номер заявления, сообщения о преступлении и дата регистрации его в КУЗИ.</w:t>
            </w:r>
            <w:r>
              <w:br/>
            </w:r>
            <w:r>
              <w:rPr>
                <w:rFonts w:ascii="Times New Roman"/>
                <w:b w:val="false"/>
                <w:i w:val="false"/>
                <w:color w:val="000000"/>
                <w:sz w:val="20"/>
              </w:rPr>
              <w:t>
</w:t>
            </w:r>
            <w:r>
              <w:rPr>
                <w:rFonts w:ascii="Times New Roman"/>
                <w:b w:val="false"/>
                <w:i w:val="false"/>
                <w:color w:val="000000"/>
                <w:sz w:val="20"/>
              </w:rPr>
              <w:t>
№ _______________________________ « _______ »_________________ 20____г.</w:t>
            </w:r>
            <w:r>
              <w:br/>
            </w:r>
            <w:r>
              <w:rPr>
                <w:rFonts w:ascii="Times New Roman"/>
                <w:b w:val="false"/>
                <w:i w:val="false"/>
                <w:color w:val="000000"/>
                <w:sz w:val="20"/>
              </w:rPr>
              <w:t>
</w:t>
            </w:r>
            <w:r>
              <w:rPr>
                <w:rFonts w:ascii="Times New Roman"/>
                <w:b w:val="false"/>
                <w:i w:val="false"/>
                <w:color w:val="000000"/>
                <w:sz w:val="20"/>
              </w:rPr>
              <w:t>
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(наименование органа, зарегистрировавшего заявление (сообщение)</w:t>
            </w:r>
            <w:r>
              <w:br/>
            </w:r>
            <w:r>
              <w:rPr>
                <w:rFonts w:ascii="Times New Roman"/>
                <w:b w:val="false"/>
                <w:i w:val="false"/>
                <w:color w:val="000000"/>
                <w:sz w:val="20"/>
              </w:rPr>
              <w:t>
</w:t>
            </w:r>
            <w:r>
              <w:rPr>
                <w:rFonts w:ascii="Times New Roman"/>
                <w:b w:val="false"/>
                <w:i w:val="false"/>
                <w:color w:val="000000"/>
                <w:sz w:val="20"/>
              </w:rPr>
              <w:t xml:space="preserve">
12. Описание преступления (способ, место, характер, дата, время (часы) совершения преступления, размер материального ущерба в тысячах (далее-тыс.) тенге) «___»_____________ 20____г. «__» часов «__» минут </w:t>
            </w:r>
            <w:r>
              <w:br/>
            </w:r>
            <w:r>
              <w:rPr>
                <w:rFonts w:ascii="Times New Roman"/>
                <w:b w:val="false"/>
                <w:i w:val="false"/>
                <w:color w:val="000000"/>
                <w:sz w:val="20"/>
              </w:rPr>
              <w:t>
</w:t>
            </w:r>
            <w:r>
              <w:rPr>
                <w:rFonts w:ascii="Times New Roman"/>
                <w:b w:val="false"/>
                <w:i w:val="false"/>
                <w:color w:val="000000"/>
                <w:sz w:val="20"/>
              </w:rPr>
              <w:t xml:space="preserve">
Ущерб ___________________________________ тыс. тенге. </w:t>
            </w:r>
            <w:r>
              <w:br/>
            </w:r>
            <w:r>
              <w:rPr>
                <w:rFonts w:ascii="Times New Roman"/>
                <w:b w:val="false"/>
                <w:i w:val="false"/>
                <w:color w:val="000000"/>
                <w:sz w:val="20"/>
              </w:rPr>
              <w:t>
</w:t>
            </w:r>
            <w:r>
              <w:rPr>
                <w:rFonts w:ascii="Times New Roman"/>
                <w:b w:val="false"/>
                <w:i w:val="false"/>
                <w:color w:val="000000"/>
                <w:sz w:val="20"/>
              </w:rPr>
              <w:t>
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12.1. Преступление: очевидное (01), неочевидное (02).</w:t>
            </w:r>
            <w:r>
              <w:br/>
            </w:r>
            <w:r>
              <w:rPr>
                <w:rFonts w:ascii="Times New Roman"/>
                <w:b w:val="false"/>
                <w:i w:val="false"/>
                <w:color w:val="000000"/>
                <w:sz w:val="20"/>
              </w:rPr>
              <w:t>
 </w:t>
            </w:r>
            <w:r>
              <w:br/>
            </w:r>
            <w:r>
              <w:rPr>
                <w:rFonts w:ascii="Times New Roman"/>
                <w:b w:val="false"/>
                <w:i w:val="false"/>
                <w:color w:val="000000"/>
                <w:sz w:val="20"/>
              </w:rPr>
              <w:t>
 </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85"/>
              <w:gridCol w:w="683"/>
              <w:gridCol w:w="684"/>
              <w:gridCol w:w="689"/>
              <w:gridCol w:w="689"/>
              <w:gridCol w:w="690"/>
              <w:gridCol w:w="690"/>
              <w:gridCol w:w="690"/>
            </w:tblGrid>
            <w:tr>
              <w:trPr>
                <w:trHeight w:val="30" w:hRule="atLeast"/>
              </w:trPr>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42"/>
                <w:p>
                  <w:pPr>
                    <w:spacing w:after="20"/>
                    <w:ind w:left="20"/>
                    <w:jc w:val="both"/>
                  </w:pPr>
                  <w:r>
                    <w:rPr>
                      <w:rFonts w:ascii="Times New Roman"/>
                      <w:b w:val="false"/>
                      <w:i w:val="false"/>
                      <w:color w:val="000000"/>
                      <w:sz w:val="20"/>
                    </w:rPr>
                    <w:t>
13. Фамилия, имя, отчество, дата рождения подозреваемого, место работы, должность</w:t>
                  </w:r>
                </w:p>
                <w:bookmarkEnd w:id="42"/>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по справочнику (из реквизита 14)</w:t>
                  </w:r>
                </w:p>
              </w:tc>
            </w:tr>
            <w:tr>
              <w:trPr>
                <w:trHeight w:val="30" w:hRule="atLeast"/>
              </w:trPr>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43"/>
          <w:p>
            <w:pPr>
              <w:spacing w:after="20"/>
              <w:ind w:left="20"/>
              <w:jc w:val="both"/>
            </w:pPr>
            <w:r>
              <w:rPr>
                <w:rFonts w:ascii="Times New Roman"/>
                <w:b w:val="false"/>
                <w:i w:val="false"/>
                <w:color w:val="000000"/>
                <w:sz w:val="20"/>
              </w:rPr>
              <w:t>
14. В совершении преступления подозревается лицо: кандидат в Президенты (01), кандидат в депутаты (02);</w:t>
            </w:r>
            <w:r>
              <w:br/>
            </w:r>
            <w:r>
              <w:rPr>
                <w:rFonts w:ascii="Times New Roman"/>
                <w:b w:val="false"/>
                <w:i w:val="false"/>
                <w:color w:val="000000"/>
                <w:sz w:val="20"/>
              </w:rPr>
              <w:t>
</w:t>
            </w:r>
            <w:r>
              <w:rPr>
                <w:rFonts w:ascii="Times New Roman"/>
                <w:b w:val="false"/>
                <w:i w:val="false"/>
                <w:color w:val="000000"/>
                <w:sz w:val="20"/>
              </w:rPr>
              <w:t>
выполняющее государственные функции: депутат (03), политический служащий (05), в т.ч. аким (04), судья (06); занимающее ответственную государственную должность (07), другие лица, выполняющие государственные функций, а также приравненные к ним (08); работник средств массовой информации (далее-СМИ) (09);</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служащие министерств:</w:t>
            </w:r>
            <w:r>
              <w:rPr>
                <w:rFonts w:ascii="Times New Roman"/>
                <w:b w:val="false"/>
                <w:i w:val="false"/>
                <w:color w:val="000000"/>
                <w:sz w:val="20"/>
              </w:rPr>
              <w:t xml:space="preserve"> здравоохранения и социального развития (21); образования и науки (22); финансов (23); сельского хозяйства (24); иностранных дел (25); культуры и спорта (31), в т.ч. Комитета по делам спорта и физической культуры (30); энергетики (26), национальной экономики (29), в т.ч. Комитета по статистике (34), Комитета по регулированию естественных монополий и защите конкуренции(36), по инвестициям и развитию (27), в т.ч. Комитета связи, информатизации и информации (39), Аэрокосмического комитета (48); </w:t>
            </w:r>
            <w:r>
              <w:br/>
            </w:r>
            <w:r>
              <w:rPr>
                <w:rFonts w:ascii="Times New Roman"/>
                <w:b w:val="false"/>
                <w:i w:val="false"/>
                <w:color w:val="000000"/>
                <w:sz w:val="20"/>
              </w:rPr>
              <w:t>
</w:t>
            </w:r>
            <w:r>
              <w:rPr>
                <w:rFonts w:ascii="Times New Roman"/>
                <w:b w:val="false"/>
                <w:i w:val="false"/>
                <w:color w:val="000000"/>
                <w:sz w:val="20"/>
              </w:rPr>
              <w:t xml:space="preserve">
служащие: Национального банка (49), Счетного комитета по контролю за исполнением республиканского бюджета (71); </w:t>
            </w:r>
            <w:r>
              <w:br/>
            </w:r>
            <w:r>
              <w:rPr>
                <w:rFonts w:ascii="Times New Roman"/>
                <w:b w:val="false"/>
                <w:i w:val="false"/>
                <w:color w:val="000000"/>
                <w:sz w:val="20"/>
              </w:rPr>
              <w:t>
</w:t>
            </w:r>
            <w:r>
              <w:rPr>
                <w:rFonts w:ascii="Times New Roman"/>
                <w:b w:val="false"/>
                <w:i w:val="false"/>
                <w:color w:val="000000"/>
                <w:sz w:val="20"/>
              </w:rPr>
              <w:t>
акиматов и их структурных подразделений (72) Агентства по делам государственной службы и противодействую коррупции (98), иные (10);</w:t>
            </w:r>
            <w:r>
              <w:br/>
            </w:r>
            <w:r>
              <w:rPr>
                <w:rFonts w:ascii="Times New Roman"/>
                <w:b w:val="false"/>
                <w:i w:val="false"/>
                <w:color w:val="000000"/>
                <w:sz w:val="20"/>
              </w:rPr>
              <w:t>
</w:t>
            </w:r>
            <w:r>
              <w:rPr>
                <w:rFonts w:ascii="Times New Roman"/>
                <w:b w:val="false"/>
                <w:i w:val="false"/>
                <w:color w:val="000000"/>
                <w:sz w:val="20"/>
              </w:rPr>
              <w:t xml:space="preserve">
Код ведомства: АБЭКП (51), орган налоговой службы (52), МВД (53), ВП МО (54), органы государственной власти (55), КНБ (56), ЧС МВД (57), таможенные органы (58), суды (59), прокуратура (60), ВП МВД (61), ПС КНБ (62), Республиканская гвардия (63), другие воинские формирования (64), судебные исполнители (65), ВСУ МВД (66), внутренние войска МВД (67), Министерство юстиции (68), Комитет уголовно-исполнительной системы МВД (69), ВП КНБ (70), КГД МФ (11), ДДР АГДС и ПК (12), прочие государственные структуры (79); </w:t>
            </w:r>
            <w:r>
              <w:br/>
            </w:r>
            <w:r>
              <w:rPr>
                <w:rFonts w:ascii="Times New Roman"/>
                <w:b w:val="false"/>
                <w:i w:val="false"/>
                <w:color w:val="000000"/>
                <w:sz w:val="20"/>
              </w:rPr>
              <w:t>
</w:t>
            </w:r>
            <w:r>
              <w:rPr>
                <w:rFonts w:ascii="Times New Roman"/>
                <w:b w:val="false"/>
                <w:i w:val="false"/>
                <w:color w:val="000000"/>
                <w:sz w:val="20"/>
              </w:rPr>
              <w:t>
Уровень: республиканский (81), областной (82), районный (городской) (83);</w:t>
            </w:r>
            <w:r>
              <w:br/>
            </w:r>
            <w:r>
              <w:rPr>
                <w:rFonts w:ascii="Times New Roman"/>
                <w:b w:val="false"/>
                <w:i w:val="false"/>
                <w:color w:val="000000"/>
                <w:sz w:val="20"/>
              </w:rPr>
              <w:t>
</w:t>
            </w:r>
            <w:r>
              <w:rPr>
                <w:rFonts w:ascii="Times New Roman"/>
                <w:b w:val="false"/>
                <w:i w:val="false"/>
                <w:color w:val="000000"/>
                <w:sz w:val="20"/>
              </w:rPr>
              <w:t>
Для военнослужащих: рядовой (91), сержант (92), прапорщик (93), офицер (94), рабочий (служащий) (95);</w:t>
            </w:r>
            <w:r>
              <w:br/>
            </w:r>
            <w:r>
              <w:rPr>
                <w:rFonts w:ascii="Times New Roman"/>
                <w:b w:val="false"/>
                <w:i w:val="false"/>
                <w:color w:val="000000"/>
                <w:sz w:val="20"/>
              </w:rPr>
              <w:t>
из них: срочной (96), контрактной службы (97).</w:t>
            </w:r>
          </w:p>
          <w:bookmarkEnd w:id="43"/>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44"/>
          <w:p>
            <w:pPr>
              <w:spacing w:after="20"/>
              <w:ind w:left="20"/>
              <w:jc w:val="both"/>
            </w:pPr>
            <w:r>
              <w:rPr>
                <w:rFonts w:ascii="Times New Roman"/>
                <w:b w:val="false"/>
                <w:i w:val="false"/>
                <w:color w:val="000000"/>
                <w:sz w:val="20"/>
              </w:rPr>
              <w:t>
15. Квалификация преступления ст.____________ ч._______ п.______ УК РК.</w:t>
            </w:r>
            <w:r>
              <w:br/>
            </w:r>
            <w:r>
              <w:rPr>
                <w:rFonts w:ascii="Times New Roman"/>
                <w:b w:val="false"/>
                <w:i w:val="false"/>
                <w:color w:val="000000"/>
                <w:sz w:val="20"/>
              </w:rPr>
              <w:t>
</w:t>
            </w:r>
            <w:r>
              <w:rPr>
                <w:rFonts w:ascii="Times New Roman"/>
                <w:b w:val="false"/>
                <w:i w:val="false"/>
                <w:color w:val="000000"/>
                <w:sz w:val="20"/>
              </w:rPr>
              <w:t>
15.1. Преступление: коррупционное, не связанное по службе (01), коррупционное, cвязанное по службе (02), экстремистской направленности (03), связанное с торговлей людьми (04).</w:t>
            </w:r>
            <w:r>
              <w:br/>
            </w:r>
            <w:r>
              <w:rPr>
                <w:rFonts w:ascii="Times New Roman"/>
                <w:b w:val="false"/>
                <w:i w:val="false"/>
                <w:color w:val="000000"/>
                <w:sz w:val="20"/>
              </w:rPr>
              <w:t>
</w:t>
            </w:r>
            <w:r>
              <w:rPr>
                <w:rFonts w:ascii="Times New Roman"/>
                <w:b w:val="false"/>
                <w:i w:val="false"/>
                <w:color w:val="000000"/>
                <w:sz w:val="20"/>
              </w:rPr>
              <w:t>
15.2. Возбуждено по факту нарушения: УРД (01), конституционных прав (02).</w:t>
            </w:r>
            <w:r>
              <w:br/>
            </w:r>
            <w:r>
              <w:rPr>
                <w:rFonts w:ascii="Times New Roman"/>
                <w:b w:val="false"/>
                <w:i w:val="false"/>
                <w:color w:val="000000"/>
                <w:sz w:val="20"/>
              </w:rPr>
              <w:t>
</w:t>
            </w:r>
            <w:r>
              <w:rPr>
                <w:rFonts w:ascii="Times New Roman"/>
                <w:b w:val="false"/>
                <w:i w:val="false"/>
                <w:color w:val="000000"/>
                <w:sz w:val="20"/>
              </w:rPr>
              <w:t>
16. Преступление: общеуголовное (1), экономическое (2), другое (4).</w:t>
            </w:r>
            <w:r>
              <w:br/>
            </w:r>
            <w:r>
              <w:rPr>
                <w:rFonts w:ascii="Times New Roman"/>
                <w:b w:val="false"/>
                <w:i w:val="false"/>
                <w:color w:val="000000"/>
                <w:sz w:val="20"/>
              </w:rPr>
              <w:t>
</w:t>
            </w:r>
            <w:r>
              <w:rPr>
                <w:rFonts w:ascii="Times New Roman"/>
                <w:b w:val="false"/>
                <w:i w:val="false"/>
                <w:color w:val="000000"/>
                <w:sz w:val="20"/>
              </w:rPr>
              <w:t>
16.1. По </w:t>
            </w:r>
            <w:r>
              <w:rPr>
                <w:rFonts w:ascii="Times New Roman"/>
                <w:b w:val="false"/>
                <w:i w:val="false"/>
                <w:color w:val="000000"/>
                <w:sz w:val="20"/>
              </w:rPr>
              <w:t>ст.10</w:t>
            </w:r>
            <w:r>
              <w:rPr>
                <w:rFonts w:ascii="Times New Roman"/>
                <w:b w:val="false"/>
                <w:i w:val="false"/>
                <w:color w:val="000000"/>
                <w:sz w:val="20"/>
              </w:rPr>
              <w:t xml:space="preserve"> УК РК: небольшой тяжести (1), средней тяжести (2), тяжкие (3) , особо тяжкие (4).</w:t>
            </w:r>
            <w:r>
              <w:br/>
            </w:r>
            <w:r>
              <w:rPr>
                <w:rFonts w:ascii="Times New Roman"/>
                <w:b w:val="false"/>
                <w:i w:val="false"/>
                <w:color w:val="000000"/>
                <w:sz w:val="20"/>
              </w:rPr>
              <w:t>
</w:t>
            </w:r>
            <w:r>
              <w:rPr>
                <w:rFonts w:ascii="Times New Roman"/>
                <w:b w:val="false"/>
                <w:i w:val="false"/>
                <w:color w:val="000000"/>
                <w:sz w:val="20"/>
              </w:rPr>
              <w:t>
17. По </w:t>
            </w:r>
            <w:r>
              <w:rPr>
                <w:rFonts w:ascii="Times New Roman"/>
                <w:b w:val="false"/>
                <w:i w:val="false"/>
                <w:color w:val="000000"/>
                <w:sz w:val="20"/>
              </w:rPr>
              <w:t>ст.24</w:t>
            </w:r>
            <w:r>
              <w:rPr>
                <w:rFonts w:ascii="Times New Roman"/>
                <w:b w:val="false"/>
                <w:i w:val="false"/>
                <w:color w:val="000000"/>
                <w:sz w:val="20"/>
              </w:rPr>
              <w:t xml:space="preserve"> УК РК: приготовление (1), покушение (2).</w:t>
            </w:r>
            <w:r>
              <w:br/>
            </w:r>
            <w:r>
              <w:rPr>
                <w:rFonts w:ascii="Times New Roman"/>
                <w:b w:val="false"/>
                <w:i w:val="false"/>
                <w:color w:val="000000"/>
                <w:sz w:val="20"/>
              </w:rPr>
              <w:t>
18. В размере: крупном (1), особо крупном (2).</w:t>
            </w:r>
          </w:p>
          <w:bookmarkEnd w:id="44"/>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45"/>
          <w:p>
            <w:pPr>
              <w:spacing w:after="20"/>
              <w:ind w:left="20"/>
              <w:jc w:val="both"/>
            </w:pPr>
            <w:r>
              <w:rPr>
                <w:rFonts w:ascii="Times New Roman"/>
                <w:b w:val="false"/>
                <w:i w:val="false"/>
                <w:color w:val="000000"/>
                <w:sz w:val="20"/>
              </w:rPr>
              <w:t>
19. Дополнительные отметки: стихийное бедствие (01), катастрофа (02), связано с иной боевой (03) или специальной техникой (04), неосторожное обращение с оружием (05), взрывчатым веществом (06), поражение электрическим током (07), воздействие низких температур (08), ограничение в распоряжении имуществом (09), связанные с наркотиками (10), умышленно (11), по неосторожности (12), по заказу (13), с применением насилия (14), в целях сбыта либо сбыт наркотических средств (15); связанных: с нарушением конституционных прав граждан (16), с нарушением налогового законодательства (17), с государственными закупками (18), со строительством жилья по государственной программе (19), с долевым строительством (20), с разжиганием социальной (21), национальной (22), родовой (23), расовой (24), религиозной (25) вражды, нарушением общественного порядка (26).</w:t>
            </w:r>
            <w:r>
              <w:br/>
            </w:r>
            <w:r>
              <w:rPr>
                <w:rFonts w:ascii="Times New Roman"/>
                <w:b w:val="false"/>
                <w:i w:val="false"/>
                <w:color w:val="000000"/>
                <w:sz w:val="20"/>
              </w:rPr>
              <w:t>
20. Преступление совершено в: республиканском (01), областном центре (02), районном центре (03), городе (04), военном городке (05), поселке, ауле (06), исправительной колонии (07), воспитательной колонии (08), лечебном профилактическом учреждений (09), на территории ВЧ (10), СИЗО (11), ИВС (12), колонии поселения (13), уголовно-исполнительной инспекции (14); в других местах (15), на государственной границе (16), на территории нескольких государств (17).</w:t>
            </w:r>
          </w:p>
          <w:bookmarkEnd w:id="45"/>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46"/>
          <w:p>
            <w:pPr>
              <w:spacing w:after="20"/>
              <w:ind w:left="20"/>
              <w:jc w:val="both"/>
            </w:pPr>
            <w:r>
              <w:rPr>
                <w:rFonts w:ascii="Times New Roman"/>
                <w:b w:val="false"/>
                <w:i w:val="false"/>
                <w:color w:val="000000"/>
                <w:sz w:val="20"/>
              </w:rPr>
              <w:t xml:space="preserve">
21. Место совершения преступления: открытая местность: улица (площадь) (01), рынок (02), вокзал: железнодорожный (03), морской (речной) (04), автовокзал (05), аэровокзал (06), не огороженный двор дома (за исключением частных) (07), парк (сквер) (08), пляж (09), аэропорт (10), перрон (11), прочие уличные (12), водоем (13), лес, лесопосадка (14), пустырь, овраг (15), автостоянка (16), автозаправочная станция (17); частный двор, в т.ч. огороженный (18), берег реки (19), тепловые трассы (20), канализационные колодцы (73), кладбище (74), производственные помещения (75), промышленные площадки (76), пастбище (79), скважина ; </w:t>
            </w:r>
            <w:r>
              <w:br/>
            </w:r>
            <w:r>
              <w:rPr>
                <w:rFonts w:ascii="Times New Roman"/>
                <w:b w:val="false"/>
                <w:i w:val="false"/>
                <w:color w:val="000000"/>
                <w:sz w:val="20"/>
              </w:rPr>
              <w:t>
</w:t>
            </w:r>
            <w:r>
              <w:rPr>
                <w:rFonts w:ascii="Times New Roman"/>
                <w:b w:val="false"/>
                <w:i w:val="false"/>
                <w:color w:val="000000"/>
                <w:sz w:val="20"/>
              </w:rPr>
              <w:t xml:space="preserve">
помещения: квартира (21), дом (22), подъезд жилого дома (23), лифтовой отсек (24), чердак (25), подвал (26), гостиница (27), общежитие (28), медицинское учреждение (29), дом отдыха (санаторий) (30), дача (31), казарма (32), подсобное помещение жилых домов (33), хранилище (34), вагон (35), контейнер (36), гараж (37), детский сад (ясли) (38), сарай (39), строящийся частный дом (40), гардероб (41), склад (43), учебное заведение (44), другие помещения (45), ночной клуб (46), ломбард (48), объект игорного бизнеса (49), тамбур вагона пассажирского поезда (50), служебные кабинеты (77), кухни (78), строящиеся или заброшенные здания (80), подземные коммуникации (90), дом культуры (60); </w:t>
            </w:r>
            <w:r>
              <w:br/>
            </w:r>
            <w:r>
              <w:rPr>
                <w:rFonts w:ascii="Times New Roman"/>
                <w:b w:val="false"/>
                <w:i w:val="false"/>
                <w:color w:val="000000"/>
                <w:sz w:val="20"/>
              </w:rPr>
              <w:t>
</w:t>
            </w:r>
            <w:r>
              <w:rPr>
                <w:rFonts w:ascii="Times New Roman"/>
                <w:b w:val="false"/>
                <w:i w:val="false"/>
                <w:color w:val="000000"/>
                <w:sz w:val="20"/>
              </w:rPr>
              <w:t>
магазины: частный (53), военторг (54), комиссионный (55), буфет (56), киоск (57), кафе, ресторан (58);</w:t>
            </w:r>
            <w:r>
              <w:br/>
            </w:r>
            <w:r>
              <w:rPr>
                <w:rFonts w:ascii="Times New Roman"/>
                <w:b w:val="false"/>
                <w:i w:val="false"/>
                <w:color w:val="000000"/>
                <w:sz w:val="20"/>
              </w:rPr>
              <w:t>
</w:t>
            </w:r>
            <w:r>
              <w:rPr>
                <w:rFonts w:ascii="Times New Roman"/>
                <w:b w:val="false"/>
                <w:i w:val="false"/>
                <w:color w:val="000000"/>
                <w:sz w:val="20"/>
              </w:rPr>
              <w:t>
банки: межгосударственный (61), государственный (62), акционерный (63), с иностранным участием (64), частный (65), акционерное общество (67), дочерний акционерный банк (69), кассы предприятий и учреждений (71), обменный пункт (72);</w:t>
            </w:r>
            <w:r>
              <w:br/>
            </w:r>
            <w:r>
              <w:rPr>
                <w:rFonts w:ascii="Times New Roman"/>
                <w:b w:val="false"/>
                <w:i w:val="false"/>
                <w:color w:val="000000"/>
                <w:sz w:val="20"/>
              </w:rPr>
              <w:t>
</w:t>
            </w:r>
            <w:r>
              <w:rPr>
                <w:rFonts w:ascii="Times New Roman"/>
                <w:b w:val="false"/>
                <w:i w:val="false"/>
                <w:color w:val="000000"/>
                <w:sz w:val="20"/>
              </w:rPr>
              <w:t>
предприятия, учреждения, организации: офис (81), база (82), аптека (83), отделение связи (84), музей (85), выставочный зал (86), места отправления религиозного культа (87), театр, кинотеатр (88), высшее учебное заведение (далее-ВУЗ) (89);</w:t>
            </w:r>
            <w:r>
              <w:br/>
            </w:r>
            <w:r>
              <w:rPr>
                <w:rFonts w:ascii="Times New Roman"/>
                <w:b w:val="false"/>
                <w:i w:val="false"/>
                <w:color w:val="000000"/>
                <w:sz w:val="20"/>
              </w:rPr>
              <w:t>
</w:t>
            </w:r>
            <w:r>
              <w:rPr>
                <w:rFonts w:ascii="Times New Roman"/>
                <w:b w:val="false"/>
                <w:i w:val="false"/>
                <w:color w:val="000000"/>
                <w:sz w:val="20"/>
              </w:rPr>
              <w:t>
транспорт: общественный транспорт (91), железнодорожный (92), воздушный (93), морской, речной (94), электрический (95), автомобильный (96), личный (97), другой механизированный (98), автострада (трасса) (99).</w:t>
            </w:r>
            <w:r>
              <w:br/>
            </w:r>
            <w:r>
              <w:rPr>
                <w:rFonts w:ascii="Times New Roman"/>
                <w:b w:val="false"/>
                <w:i w:val="false"/>
                <w:color w:val="000000"/>
                <w:sz w:val="20"/>
              </w:rPr>
              <w:t>
21.1. Общественное место (1), общественное место в момент его не функционирования (2).</w:t>
            </w:r>
          </w:p>
          <w:bookmarkEnd w:id="46"/>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47"/>
          <w:p>
            <w:pPr>
              <w:spacing w:after="20"/>
              <w:ind w:left="20"/>
              <w:jc w:val="both"/>
            </w:pPr>
            <w:r>
              <w:rPr>
                <w:rFonts w:ascii="Times New Roman"/>
                <w:b w:val="false"/>
                <w:i w:val="false"/>
                <w:color w:val="000000"/>
                <w:sz w:val="20"/>
              </w:rPr>
              <w:t>
22. Предмет посягательства: драгоценные камни и металлы: золото (01), серебро (02), платина (03), ювелирные изделия (04), драгоценные камни (05), другие (06), металл и нефтепродукты: цветной (07), в т.ч. с линией электропередачи (08), черный (09), редкоземельный (10), ртуть (11), нефть (12), нефтепродукты (13), горюче-смазочный материал (14), бензин (15); художественные и исторические ценности (16), культурные ценности (17), антиквариат (18), произведения искусства (19); документы: паспорт (20), удостоверение: личности (21), служебное (22), на недвижимость: дом, квартира (23), земельный участок (24), другие (25); техника: вычислительная (компьютерная) (26), телевизионная и видеоаппаратура (27), радиоаппаратура (28), другая (29); транспортные средства: грузовые (30), автомобили (31), мотоциклы (32), мопеды (33), велосипеды (34), другие (35), автозапчасти (36), скаты (колеса) (37); промышленные товары (38), продуктовые товары (39), зерно (40), сельхозпродукты (41), мясопродукты (42), рыбопродукты (43), спиртные продукты (44), табачные изделия (45), медикаменты (46), стройматериалы (47), лес и лесопродукты (48); мелкий домашний скот (козы, овцы) (49), крупный скот (лошади, коровы) (50), редкие животные и птицы (51), домашняя птица (52),ценные породы рыб (53), наркотические средства (54), радиоактивные материалы (55), сильнодействующие лекарственные средства (56), грузы на транспорте: железнодорожном (57), водном (58), воздушном (59), имущество ВЧ и учреждений (60), пути сообщения (61), средства связи (62), налоги и обязательные платежи (63), меха (64), головные уборы (65), сумка (портфель) (66), одежда, обувь (67), вещи у пассажиров (68), сотовые телефоны (69), носильные вещи (70), боевая техника (71), валюта (72), ценные бумаги (73), деньги (74), оружие (75), боеприпасы (76), взрывчатые вещества (77), уголь (78), природный газ (79), электроэнергия (80), объекты интеллектуальной собственности (81), органы и ткани человека (83), барсетка (84), иные (82), кабель (телевизионный, телефонный) (86).</w:t>
            </w:r>
            <w:r>
              <w:br/>
            </w:r>
            <w:r>
              <w:rPr>
                <w:rFonts w:ascii="Times New Roman"/>
                <w:b w:val="false"/>
                <w:i w:val="false"/>
                <w:color w:val="000000"/>
                <w:sz w:val="20"/>
              </w:rPr>
              <w:t>
23. Предмет посягательства находился в собственности: государственной (1), коллективной (2), кооперативной (3), акционерной (4), общественной организации (5), совместной с иностранным участием (6), иностранной фирмы (7), частной (8), личной (9).</w:t>
            </w:r>
          </w:p>
          <w:bookmarkEnd w:id="47"/>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48"/>
          <w:p>
            <w:pPr>
              <w:spacing w:after="20"/>
              <w:ind w:left="20"/>
              <w:jc w:val="both"/>
            </w:pPr>
            <w:r>
              <w:rPr>
                <w:rFonts w:ascii="Times New Roman"/>
                <w:b w:val="false"/>
                <w:i w:val="false"/>
                <w:color w:val="000000"/>
                <w:sz w:val="20"/>
              </w:rPr>
              <w:t>
24. Общее количество потерпевших (1)_____, из них женщин (2)______, несовершеннолетних (3)______,</w:t>
            </w:r>
            <w:r>
              <w:br/>
            </w:r>
            <w:r>
              <w:rPr>
                <w:rFonts w:ascii="Times New Roman"/>
                <w:b w:val="false"/>
                <w:i w:val="false"/>
                <w:color w:val="000000"/>
                <w:sz w:val="20"/>
              </w:rPr>
              <w:t>
военнослужащих (4)________, иностранцев (в т.ч. граждан Содружества Независимых Государств (далее-гр-н СНГ) (5)______________.</w:t>
            </w:r>
            <w:r>
              <w:br/>
            </w:r>
            <w:r>
              <w:rPr>
                <w:rFonts w:ascii="Times New Roman"/>
                <w:b w:val="false"/>
                <w:i w:val="false"/>
                <w:color w:val="000000"/>
                <w:sz w:val="20"/>
              </w:rPr>
              <w:t>
 </w:t>
            </w:r>
            <w:r>
              <w:br/>
            </w:r>
            <w:r>
              <w:rPr>
                <w:rFonts w:ascii="Times New Roman"/>
                <w:b w:val="false"/>
                <w:i w:val="false"/>
                <w:color w:val="000000"/>
                <w:sz w:val="20"/>
              </w:rPr>
              <w:t>
 </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8"/>
              <w:gridCol w:w="2659"/>
              <w:gridCol w:w="2659"/>
              <w:gridCol w:w="4324"/>
            </w:tblGrid>
            <w:tr>
              <w:trPr>
                <w:trHeight w:val="30" w:hRule="atLeast"/>
              </w:trPr>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49"/>
                <w:p>
                  <w:pPr>
                    <w:spacing w:after="20"/>
                    <w:ind w:left="20"/>
                    <w:jc w:val="both"/>
                  </w:pPr>
                  <w:r>
                    <w:rPr>
                      <w:rFonts w:ascii="Times New Roman"/>
                      <w:b w:val="false"/>
                      <w:i w:val="false"/>
                      <w:color w:val="000000"/>
                      <w:sz w:val="20"/>
                    </w:rPr>
                    <w:t xml:space="preserve">
Фамилия </w:t>
                  </w:r>
                </w:p>
                <w:bookmarkEnd w:id="49"/>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Имя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Отчество </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рождения</w:t>
                  </w:r>
                </w:p>
              </w:tc>
            </w:tr>
            <w:tr>
              <w:trPr>
                <w:trHeight w:val="30" w:hRule="atLeast"/>
              </w:trPr>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bookmarkStart w:name="z546" w:id="50"/>
          <w:p>
            <w:pPr>
              <w:spacing w:after="20"/>
              <w:ind w:left="20"/>
              <w:jc w:val="both"/>
            </w:pPr>
            <w:r>
              <w:rPr>
                <w:rFonts w:ascii="Times New Roman"/>
                <w:b w:val="false"/>
                <w:i w:val="false"/>
                <w:color w:val="000000"/>
                <w:sz w:val="20"/>
              </w:rPr>
              <w:t>
ИИН____________________________</w:t>
            </w:r>
            <w:r>
              <w:br/>
            </w:r>
            <w:r>
              <w:rPr>
                <w:rFonts w:ascii="Times New Roman"/>
                <w:b w:val="false"/>
                <w:i w:val="false"/>
                <w:color w:val="000000"/>
                <w:sz w:val="20"/>
              </w:rPr>
              <w:t>
</w:t>
            </w:r>
            <w:r>
              <w:rPr>
                <w:rFonts w:ascii="Times New Roman"/>
                <w:b w:val="false"/>
                <w:i w:val="false"/>
                <w:color w:val="000000"/>
                <w:sz w:val="20"/>
              </w:rPr>
              <w:t>
25. Число погибших среди потерпевших (1)___________, из них женщин (2)___________, несовершеннолетних (3)_____________, военнослужащих (4)_______________, иностранцев (в т.ч. гр-н СНГ) (5)_______________.</w:t>
            </w:r>
            <w:r>
              <w:br/>
            </w:r>
            <w:r>
              <w:rPr>
                <w:rFonts w:ascii="Times New Roman"/>
                <w:b w:val="false"/>
                <w:i w:val="false"/>
                <w:color w:val="000000"/>
                <w:sz w:val="20"/>
              </w:rPr>
              <w:t>
</w:t>
            </w:r>
            <w:r>
              <w:rPr>
                <w:rFonts w:ascii="Times New Roman"/>
                <w:b w:val="false"/>
                <w:i w:val="false"/>
                <w:color w:val="000000"/>
                <w:sz w:val="20"/>
              </w:rPr>
              <w:t>
26. Преступление совершено в отношении: работника правоохранительных и специальных органов: МВД (01), КНБ (02), АБЭиКП (03), таможенной службы КГД МФ (04), ЧС МВД (05), прокуратуры (07), судьи (08), органов юстиции (09), депутата (10), акима (11), прочих государственных служащих (12) военной полиции (13), Службы государственной охраны (14), военнослужащего: по призыву (96), по контракту (97);</w:t>
            </w:r>
            <w:r>
              <w:br/>
            </w:r>
            <w:r>
              <w:rPr>
                <w:rFonts w:ascii="Times New Roman"/>
                <w:b w:val="false"/>
                <w:i w:val="false"/>
                <w:color w:val="000000"/>
                <w:sz w:val="20"/>
              </w:rPr>
              <w:t>
</w:t>
            </w:r>
            <w:r>
              <w:rPr>
                <w:rFonts w:ascii="Times New Roman"/>
                <w:b w:val="false"/>
                <w:i w:val="false"/>
                <w:color w:val="000000"/>
                <w:sz w:val="20"/>
              </w:rPr>
              <w:t>
работника: банка (21), магазина (22), инкассатора (23), охранника, сторожа (24), водителя автотранспорта (25), таксиста (26); лица, занимающегося предпринимательством (32); инкассационных средств передвижения (33); иностранных лиц дальнего зарубежья (41), гр-н СНГ (42), оралмана (54), лица без гражданства (55), гр-на Республики Казахстан (56), работника СМИ (57); инвалида (58), осужденного (59); детей дошкольного возраста: домов ребенка (43), домов-сирот (44); учащихся: средней школы (45), школы-интерната (46), гимназии (48), лицея (49), колледжа (50), студент высшего учебного заведения (52), учащийся профессиональной технической школы (53); временно не работающего (51), пенсионера (60).</w:t>
            </w:r>
            <w:r>
              <w:br/>
            </w:r>
            <w:r>
              <w:rPr>
                <w:rFonts w:ascii="Times New Roman"/>
                <w:b w:val="false"/>
                <w:i w:val="false"/>
                <w:color w:val="000000"/>
                <w:sz w:val="20"/>
              </w:rPr>
              <w:t>
</w:t>
            </w:r>
            <w:r>
              <w:rPr>
                <w:rFonts w:ascii="Times New Roman"/>
                <w:b w:val="false"/>
                <w:i w:val="false"/>
                <w:color w:val="000000"/>
                <w:sz w:val="20"/>
              </w:rPr>
              <w:t>
26.1. Гражданство потерпевших иностранцев (в т.ч. гр-н СНГ) (по справочнику) ___________.</w:t>
            </w:r>
            <w:r>
              <w:br/>
            </w:r>
            <w:r>
              <w:rPr>
                <w:rFonts w:ascii="Times New Roman"/>
                <w:b w:val="false"/>
                <w:i w:val="false"/>
                <w:color w:val="000000"/>
                <w:sz w:val="20"/>
              </w:rPr>
              <w:t>
</w:t>
            </w:r>
            <w:r>
              <w:rPr>
                <w:rFonts w:ascii="Times New Roman"/>
                <w:b w:val="false"/>
                <w:i w:val="false"/>
                <w:color w:val="000000"/>
                <w:sz w:val="20"/>
              </w:rPr>
              <w:t>
26.2. Возрастной состав потерпевших: до 11 лет (01), с 12 до 13 (02), с 14 до 15 (03), с 16 до 17 (04), с 18 до 20 (05), с 21 до 29 (06), с 30 до 39 (07), с 40 до 49 (08), с 50 до 59 (09), 60 лет и выше (10).</w:t>
            </w:r>
            <w:r>
              <w:br/>
            </w:r>
            <w:r>
              <w:rPr>
                <w:rFonts w:ascii="Times New Roman"/>
                <w:b w:val="false"/>
                <w:i w:val="false"/>
                <w:color w:val="000000"/>
                <w:sz w:val="20"/>
              </w:rPr>
              <w:t>
26.3. Нарушены права: имущественные (01), личные неимущественные (02).</w:t>
            </w:r>
          </w:p>
          <w:bookmarkEnd w:id="50"/>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51"/>
          <w:p>
            <w:pPr>
              <w:spacing w:after="20"/>
              <w:ind w:left="20"/>
              <w:jc w:val="both"/>
            </w:pPr>
            <w:r>
              <w:rPr>
                <w:rFonts w:ascii="Times New Roman"/>
                <w:b w:val="false"/>
                <w:i w:val="false"/>
                <w:color w:val="000000"/>
                <w:sz w:val="20"/>
              </w:rPr>
              <w:t xml:space="preserve">
Фамилия </w:t>
            </w:r>
          </w:p>
          <w:bookmarkEnd w:id="51"/>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52"/>
          <w:p>
            <w:pPr>
              <w:spacing w:after="20"/>
              <w:ind w:left="20"/>
              <w:jc w:val="both"/>
            </w:pPr>
            <w:r>
              <w:rPr>
                <w:rFonts w:ascii="Times New Roman"/>
                <w:b w:val="false"/>
                <w:i w:val="false"/>
                <w:color w:val="000000"/>
                <w:sz w:val="20"/>
              </w:rPr>
              <w:t>
27. Совершено с применением: оружия: холодного (01), газового (02), огнестрельного (03), в т.ч. нарезного (04), гладкоствольного (05), боеприпасов (06), в т.ч. мин (07), гранат (08), взрывчатых веществ: промышленных (09), самодельных взрывных устройств (10), орудия взлома (11), технических средств (12), транспорта (13), химических средств (14), в т.ч. отравляющих (15), психотропных веществ (16); компьютерной техники (17), программного средства (18), магнитных носителей (19), фиктивных кредитовых авизо (20), других приспособленных предметов (21), инструментов (22), маскировочных средств (23), документов (24), газорезки (25), травматического (26);</w:t>
            </w:r>
            <w:r>
              <w:br/>
            </w:r>
            <w:r>
              <w:rPr>
                <w:rFonts w:ascii="Times New Roman"/>
                <w:b w:val="false"/>
                <w:i w:val="false"/>
                <w:color w:val="000000"/>
                <w:sz w:val="20"/>
              </w:rPr>
              <w:t>
</w:t>
            </w:r>
            <w:r>
              <w:rPr>
                <w:rFonts w:ascii="Times New Roman"/>
                <w:b w:val="false"/>
                <w:i w:val="false"/>
                <w:color w:val="000000"/>
                <w:sz w:val="20"/>
              </w:rPr>
              <w:t>
27.1. Изъято: оружие: нарезное автоматическое (01) _______штук (далее-шт.), нарезное неавтоматическое (02) _______шт., гладкоствольное охотничье (03) ______шт., гладкоствольное воинское (04) ______шт., неавтоматическое воинское (05) ______шт., спортивное огнестрельное (06) ______шт., газовое (07) _______шт., холодное (08) ______шт., пневматическое (09) ______ шт., сигнальное (10) ________ шт., другое (11) ________ шт., травматическое (12)_______ шт.;</w:t>
            </w:r>
            <w:r>
              <w:br/>
            </w:r>
            <w:r>
              <w:rPr>
                <w:rFonts w:ascii="Times New Roman"/>
                <w:b w:val="false"/>
                <w:i w:val="false"/>
                <w:color w:val="000000"/>
                <w:sz w:val="20"/>
              </w:rPr>
              <w:t>
</w:t>
            </w:r>
            <w:r>
              <w:rPr>
                <w:rFonts w:ascii="Times New Roman"/>
                <w:b w:val="false"/>
                <w:i w:val="false"/>
                <w:color w:val="000000"/>
                <w:sz w:val="20"/>
              </w:rPr>
              <w:t>
боеприпасы: воинские (21) ______шт., охотничьи (22) ______шт., спортивные (23) ______шт., газовые самообороны (24) ______шт., другие (25) ______шт., травматические (26)________ шт.;</w:t>
            </w:r>
            <w:r>
              <w:br/>
            </w:r>
            <w:r>
              <w:rPr>
                <w:rFonts w:ascii="Times New Roman"/>
                <w:b w:val="false"/>
                <w:i w:val="false"/>
                <w:color w:val="000000"/>
                <w:sz w:val="20"/>
              </w:rPr>
              <w:t>
</w:t>
            </w:r>
            <w:r>
              <w:rPr>
                <w:rFonts w:ascii="Times New Roman"/>
                <w:b w:val="false"/>
                <w:i w:val="false"/>
                <w:color w:val="000000"/>
                <w:sz w:val="20"/>
              </w:rPr>
              <w:t xml:space="preserve">
взрывчатые вещества: воинские (31) ______шт., промышленные (32) ______шт., самодельные (33) ______шт., химические средства (34) ______шт., радиоактивные материалы (35) ______шт.; </w:t>
            </w:r>
            <w:r>
              <w:br/>
            </w:r>
            <w:r>
              <w:rPr>
                <w:rFonts w:ascii="Times New Roman"/>
                <w:b w:val="false"/>
                <w:i w:val="false"/>
                <w:color w:val="000000"/>
                <w:sz w:val="20"/>
              </w:rPr>
              <w:t>
</w:t>
            </w:r>
            <w:r>
              <w:rPr>
                <w:rFonts w:ascii="Times New Roman"/>
                <w:b w:val="false"/>
                <w:i w:val="false"/>
                <w:color w:val="000000"/>
                <w:sz w:val="20"/>
              </w:rPr>
              <w:t xml:space="preserve">
экстремистские материалы: листовки (41) _______шт., книги (42) ______ шт., иные носители (43) _______ шт. </w:t>
            </w:r>
            <w:r>
              <w:br/>
            </w:r>
            <w:r>
              <w:rPr>
                <w:rFonts w:ascii="Times New Roman"/>
                <w:b w:val="false"/>
                <w:i w:val="false"/>
                <w:color w:val="000000"/>
                <w:sz w:val="20"/>
              </w:rPr>
              <w:t>
28. Совершено путем: захвата заложника: детей (01), взрослых (02), свободного доступа (03), насильственным путем (04), подбора ключа (05), взлома двери (06), обмана (07), подкупа (08), угона (09), проруба вагона, контейнера (10), срыва пломб (11), проникновения через форточки (12), пролома (13), разбития (14), отжима (15), рывка (16), через балкон (17), взлома сейфа (18), угрозы применения оружия (19), поджога (20), ст.175: карманная кража (21), из салона автотранспорта (22), разукомплектование транспортного средства (23), прокола шины (24), отвлечения (25), из сумок (26).</w:t>
            </w:r>
          </w:p>
          <w:bookmarkEnd w:id="52"/>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53"/>
          <w:p>
            <w:pPr>
              <w:spacing w:after="20"/>
              <w:ind w:left="20"/>
              <w:jc w:val="both"/>
            </w:pPr>
            <w:r>
              <w:rPr>
                <w:rFonts w:ascii="Times New Roman"/>
                <w:b w:val="false"/>
                <w:i w:val="false"/>
                <w:color w:val="000000"/>
                <w:sz w:val="20"/>
              </w:rPr>
              <w:t>
29. Охрана объекта: государственная (1), частная (2), специальная (3), отсутствует (4), ведомственная (5), вневедомственная (6).</w:t>
            </w:r>
            <w:r>
              <w:br/>
            </w:r>
            <w:r>
              <w:rPr>
                <w:rFonts w:ascii="Times New Roman"/>
                <w:b w:val="false"/>
                <w:i w:val="false"/>
                <w:color w:val="000000"/>
                <w:sz w:val="20"/>
              </w:rPr>
              <w:t>
</w:t>
            </w:r>
            <w:r>
              <w:rPr>
                <w:rFonts w:ascii="Times New Roman"/>
                <w:b w:val="false"/>
                <w:i w:val="false"/>
                <w:color w:val="000000"/>
                <w:sz w:val="20"/>
              </w:rPr>
              <w:t>
30. Преступление совершено на объекте внешнеэкономической деятельности (1).</w:t>
            </w:r>
            <w:r>
              <w:br/>
            </w:r>
            <w:r>
              <w:rPr>
                <w:rFonts w:ascii="Times New Roman"/>
                <w:b w:val="false"/>
                <w:i w:val="false"/>
                <w:color w:val="000000"/>
                <w:sz w:val="20"/>
              </w:rPr>
              <w:t>
</w:t>
            </w:r>
            <w:r>
              <w:rPr>
                <w:rFonts w:ascii="Times New Roman"/>
                <w:b w:val="false"/>
                <w:i w:val="false"/>
                <w:color w:val="000000"/>
                <w:sz w:val="20"/>
              </w:rPr>
              <w:t>
31.Преступление совершено в сфере экономики: государственного: финансовой системы (01), банковской деятельности (02), налогообложения (04), страхования (05), промышленности (06), в том числе: легкой (07), сырьевой (40), местной (08), энергетики (09), топливного комплекса (10), производства и снабжения нефтепродуктами (11), металлургии (12), машиностроения (13), добычи и переработки драгоценных металлов и камней (15), сельхозпродукции (16), в том числе: плодоовощная (17), мясная (18), молочная (19), мучная (20), производства и переработки рыбы (21), первичной переработки хлопка и шерсти (22), непроизводственного сектора (23), образования (42), культуры (43), здравоохранения (24), социального обеспечения (25), государственных закупок (44), телевидения и радио (26), печати (30), строительства (32), в том числе автомобильных дорог (34), жилищного (46), автотранспортных предприятий (35), системы автосервиса (36), связи (37), прочих объектах государственного сектора экономики (38);</w:t>
            </w:r>
            <w:r>
              <w:br/>
            </w:r>
            <w:r>
              <w:rPr>
                <w:rFonts w:ascii="Times New Roman"/>
                <w:b w:val="false"/>
                <w:i w:val="false"/>
                <w:color w:val="000000"/>
                <w:sz w:val="20"/>
              </w:rPr>
              <w:t>
</w:t>
            </w:r>
            <w:r>
              <w:rPr>
                <w:rFonts w:ascii="Times New Roman"/>
                <w:b w:val="false"/>
                <w:i w:val="false"/>
                <w:color w:val="000000"/>
                <w:sz w:val="20"/>
              </w:rPr>
              <w:t>
негосударственного: финансовой системы (51), банковской (52), биржевой системы (53), сельхозпродукции (54), промышленности (55); в сфере: производства товаров (56), услуг (57), торговли (58), бытового обслуживания (59), страхования (60);</w:t>
            </w:r>
            <w:r>
              <w:br/>
            </w:r>
            <w:r>
              <w:rPr>
                <w:rFonts w:ascii="Times New Roman"/>
                <w:b w:val="false"/>
                <w:i w:val="false"/>
                <w:color w:val="000000"/>
                <w:sz w:val="20"/>
              </w:rPr>
              <w:t>
</w:t>
            </w:r>
            <w:r>
              <w:rPr>
                <w:rFonts w:ascii="Times New Roman"/>
                <w:b w:val="false"/>
                <w:i w:val="false"/>
                <w:color w:val="000000"/>
                <w:sz w:val="20"/>
              </w:rPr>
              <w:t>
на объектах: бизнеса: малого (79), среднего (80), крупного (81), в том числе: фермерских хозяйствах (76), коммунальных хозяйствах (77), иных объектах негосударственного сектора экономики (78).</w:t>
            </w:r>
            <w:r>
              <w:br/>
            </w:r>
            <w:r>
              <w:rPr>
                <w:rFonts w:ascii="Times New Roman"/>
                <w:b w:val="false"/>
                <w:i w:val="false"/>
                <w:color w:val="000000"/>
                <w:sz w:val="20"/>
              </w:rPr>
              <w:t>
</w:t>
            </w:r>
            <w:r>
              <w:rPr>
                <w:rFonts w:ascii="Times New Roman"/>
                <w:b w:val="false"/>
                <w:i w:val="false"/>
                <w:color w:val="000000"/>
                <w:sz w:val="20"/>
              </w:rPr>
              <w:t>
32.Прочие отметки _____________________________________________________________</w:t>
            </w:r>
          </w:p>
          <w:bookmarkEnd w:id="53"/>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63" w:id="54"/>
    <w:p>
      <w:pPr>
        <w:spacing w:after="0"/>
        <w:ind w:left="0"/>
        <w:jc w:val="both"/>
      </w:pPr>
      <w:r>
        <w:rPr>
          <w:rFonts w:ascii="Times New Roman"/>
          <w:b w:val="false"/>
          <w:i w:val="false"/>
          <w:color w:val="000000"/>
          <w:sz w:val="28"/>
        </w:rPr>
        <w:t>
       ___________________________________________«___»_________20 г.</w:t>
      </w:r>
      <w:r>
        <w:br/>
      </w:r>
      <w:r>
        <w:rPr>
          <w:rFonts w:ascii="Times New Roman"/>
          <w:b w:val="false"/>
          <w:i w:val="false"/>
          <w:color w:val="000000"/>
          <w:sz w:val="28"/>
        </w:rPr>
        <w:t>
</w:t>
      </w:r>
      <w:r>
        <w:rPr>
          <w:rFonts w:ascii="Times New Roman"/>
          <w:b w:val="false"/>
          <w:i w:val="false"/>
          <w:color w:val="000000"/>
          <w:sz w:val="28"/>
        </w:rPr>
        <w:t>
      (лицо, осуществляющее уголовное преследование (судья – по делам частного обвинения)</w:t>
      </w:r>
      <w:r>
        <w:br/>
      </w:r>
      <w:r>
        <w:rPr>
          <w:rFonts w:ascii="Times New Roman"/>
          <w:b w:val="false"/>
          <w:i w:val="false"/>
          <w:color w:val="000000"/>
          <w:sz w:val="28"/>
        </w:rPr>
        <w:t>
</w:t>
      </w:r>
      <w:r>
        <w:rPr>
          <w:rFonts w:ascii="Times New Roman"/>
          <w:b w:val="false"/>
          <w:i w:val="false"/>
          <w:color w:val="000000"/>
          <w:sz w:val="28"/>
        </w:rPr>
        <w:t>
        __________________________________________«___»_________20 г.</w:t>
      </w:r>
      <w:r>
        <w:br/>
      </w:r>
      <w:r>
        <w:rPr>
          <w:rFonts w:ascii="Times New Roman"/>
          <w:b w:val="false"/>
          <w:i w:val="false"/>
          <w:color w:val="000000"/>
          <w:sz w:val="28"/>
        </w:rPr>
        <w:t>
</w:t>
      </w:r>
      <w:r>
        <w:rPr>
          <w:rFonts w:ascii="Times New Roman"/>
          <w:b w:val="false"/>
          <w:i w:val="false"/>
          <w:color w:val="000000"/>
          <w:sz w:val="28"/>
        </w:rPr>
        <w:t>
      (начальник органа, осуществляющего уголовное преследование (прокурор, судья по делам</w:t>
      </w:r>
      <w:r>
        <w:br/>
      </w:r>
      <w:r>
        <w:rPr>
          <w:rFonts w:ascii="Times New Roman"/>
          <w:b w:val="false"/>
          <w:i w:val="false"/>
          <w:color w:val="000000"/>
          <w:sz w:val="28"/>
        </w:rPr>
        <w:t>
      частного обвинения)</w:t>
      </w:r>
      <w:r>
        <w:br/>
      </w:r>
      <w:r>
        <w:rPr>
          <w:rFonts w:ascii="Times New Roman"/>
          <w:b w:val="false"/>
          <w:i w:val="false"/>
          <w:color w:val="000000"/>
          <w:sz w:val="28"/>
        </w:rPr>
        <w:t>
</w:t>
      </w:r>
      <w:r>
        <w:rPr>
          <w:rFonts w:ascii="Times New Roman"/>
          <w:b w:val="false"/>
          <w:i w:val="false"/>
          <w:color w:val="000000"/>
          <w:sz w:val="28"/>
        </w:rPr>
        <w:t>
      Примечание: по заполнении карточка является официальным статистическим документом. Лица, подписавшие ее, за внесение заведомо ложных сведений несут ответственность в установленном законом порядке.</w:t>
      </w:r>
      <w:r>
        <w:br/>
      </w:r>
      <w:r>
        <w:rPr>
          <w:rFonts w:ascii="Times New Roman"/>
          <w:b w:val="false"/>
          <w:i w:val="false"/>
          <w:color w:val="000000"/>
          <w:sz w:val="28"/>
        </w:rPr>
        <w:t>
 </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568" w:id="55"/>
          <w:p>
            <w:pPr>
              <w:spacing w:after="20"/>
              <w:ind w:left="20"/>
              <w:jc w:val="both"/>
            </w:pPr>
            <w:r>
              <w:rPr>
                <w:rFonts w:ascii="Times New Roman"/>
                <w:b w:val="false"/>
                <w:i w:val="false"/>
                <w:color w:val="000000"/>
                <w:sz w:val="20"/>
              </w:rPr>
              <w:t>
Приложение 4</w:t>
            </w:r>
            <w:r>
              <w:br/>
            </w:r>
            <w:r>
              <w:rPr>
                <w:rFonts w:ascii="Times New Roman"/>
                <w:b w:val="false"/>
                <w:i w:val="false"/>
                <w:color w:val="000000"/>
                <w:sz w:val="20"/>
              </w:rPr>
              <w:t>
</w:t>
            </w:r>
            <w:r>
              <w:rPr>
                <w:rFonts w:ascii="Times New Roman"/>
                <w:b w:val="false"/>
                <w:i w:val="false"/>
                <w:color w:val="000000"/>
                <w:sz w:val="20"/>
              </w:rPr>
              <w:t>
к Инструкции по ведению</w:t>
            </w:r>
            <w:r>
              <w:br/>
            </w:r>
            <w:r>
              <w:rPr>
                <w:rFonts w:ascii="Times New Roman"/>
                <w:b w:val="false"/>
                <w:i w:val="false"/>
                <w:color w:val="000000"/>
                <w:sz w:val="20"/>
              </w:rPr>
              <w:t>
единого карточного учета, в том</w:t>
            </w:r>
            <w:r>
              <w:br/>
            </w:r>
            <w:r>
              <w:rPr>
                <w:rFonts w:ascii="Times New Roman"/>
                <w:b w:val="false"/>
                <w:i w:val="false"/>
                <w:color w:val="000000"/>
                <w:sz w:val="20"/>
              </w:rPr>
              <w:t>
числе в электронном формате</w:t>
            </w:r>
            <w:r>
              <w:br/>
            </w:r>
            <w:r>
              <w:rPr>
                <w:rFonts w:ascii="Times New Roman"/>
                <w:b w:val="false"/>
                <w:i w:val="false"/>
                <w:color w:val="000000"/>
                <w:sz w:val="20"/>
              </w:rPr>
              <w:t>
заявлений, сообщений, жалоб и</w:t>
            </w:r>
            <w:r>
              <w:br/>
            </w:r>
            <w:r>
              <w:rPr>
                <w:rFonts w:ascii="Times New Roman"/>
                <w:b w:val="false"/>
                <w:i w:val="false"/>
                <w:color w:val="000000"/>
                <w:sz w:val="20"/>
              </w:rPr>
              <w:t>
иной информации о</w:t>
            </w:r>
            <w:r>
              <w:br/>
            </w:r>
            <w:r>
              <w:rPr>
                <w:rFonts w:ascii="Times New Roman"/>
                <w:b w:val="false"/>
                <w:i w:val="false"/>
                <w:color w:val="000000"/>
                <w:sz w:val="20"/>
              </w:rPr>
              <w:t>
преступлениях, происшествиях,</w:t>
            </w:r>
            <w:r>
              <w:br/>
            </w:r>
            <w:r>
              <w:rPr>
                <w:rFonts w:ascii="Times New Roman"/>
                <w:b w:val="false"/>
                <w:i w:val="false"/>
                <w:color w:val="000000"/>
                <w:sz w:val="20"/>
              </w:rPr>
              <w:t>
уголовных делах, результатах их</w:t>
            </w:r>
            <w:r>
              <w:br/>
            </w:r>
            <w:r>
              <w:rPr>
                <w:rFonts w:ascii="Times New Roman"/>
                <w:b w:val="false"/>
                <w:i w:val="false"/>
                <w:color w:val="000000"/>
                <w:sz w:val="20"/>
              </w:rPr>
              <w:t>
расследования, и прокурорского</w:t>
            </w:r>
            <w:r>
              <w:br/>
            </w:r>
            <w:r>
              <w:rPr>
                <w:rFonts w:ascii="Times New Roman"/>
                <w:b w:val="false"/>
                <w:i w:val="false"/>
                <w:color w:val="000000"/>
                <w:sz w:val="20"/>
              </w:rPr>
              <w:t>
надзора за ними</w:t>
            </w:r>
          </w:p>
          <w:bookmarkEnd w:id="55"/>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Форма 1.1
</w:t>
            </w:r>
          </w:p>
        </w:tc>
      </w:tr>
    </w:tbl>
    <w:bookmarkStart w:name="z570" w:id="56"/>
    <w:p>
      <w:pPr>
        <w:spacing w:after="0"/>
        <w:ind w:left="0"/>
        <w:jc w:val="left"/>
      </w:pPr>
      <w:r>
        <w:rPr>
          <w:rFonts w:ascii="Times New Roman"/>
          <w:b/>
          <w:i w:val="false"/>
          <w:color w:val="000000"/>
        </w:rPr>
        <w:t xml:space="preserve"> 
Карточка о ходе и результатах следствия и дознания</w:t>
      </w:r>
      <w:r>
        <w:br/>
      </w:r>
      <w:r>
        <w:rPr>
          <w:rFonts w:ascii="Times New Roman"/>
          <w:b/>
          <w:i w:val="false"/>
          <w:color w:val="000000"/>
        </w:rPr>
        <w:t>
 </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57"/>
          <w:p>
            <w:pPr>
              <w:spacing w:after="20"/>
              <w:ind w:left="20"/>
              <w:jc w:val="both"/>
            </w:pPr>
            <w:r>
              <w:rPr>
                <w:rFonts w:ascii="Times New Roman"/>
                <w:b w:val="false"/>
                <w:i w:val="false"/>
                <w:color w:val="000000"/>
                <w:sz w:val="20"/>
              </w:rPr>
              <w:t>
1. _____________________________________________________________ 
</w:t>
            </w:r>
            <w:r>
              <w:rPr>
                <w:rFonts w:ascii="Times New Roman"/>
                <w:b w:val="false"/>
                <w:i w:val="false"/>
                <w:color w:val="000000"/>
                <w:sz w:val="20"/>
              </w:rPr>
              <w:t>
наименование органа, расследующего уголовное дело (далее-УД)</w:t>
            </w:r>
          </w:p>
          <w:bookmarkEnd w:id="57"/>
          <w:bookmarkStart w:name="z573" w:id="58"/>
          <w:p>
            <w:pPr>
              <w:spacing w:after="20"/>
              <w:ind w:left="20"/>
              <w:jc w:val="both"/>
            </w:pPr>
            <w:r>
              <w:rPr>
                <w:rFonts w:ascii="Times New Roman"/>
                <w:b w:val="false"/>
                <w:i w:val="false"/>
                <w:color w:val="000000"/>
                <w:sz w:val="20"/>
              </w:rPr>
              <w:t>
2. Служба, расследующая УД: следствие (1), дознание (2), следствие по делам дознания в порядке: </w:t>
            </w:r>
            <w:r>
              <w:rPr>
                <w:rFonts w:ascii="Times New Roman"/>
                <w:b w:val="false"/>
                <w:i w:val="false"/>
                <w:color w:val="000000"/>
                <w:sz w:val="20"/>
              </w:rPr>
              <w:t>ст. 288</w:t>
            </w:r>
            <w:r>
              <w:rPr>
                <w:rFonts w:ascii="Times New Roman"/>
                <w:b w:val="false"/>
                <w:i w:val="false"/>
                <w:color w:val="000000"/>
                <w:sz w:val="20"/>
              </w:rPr>
              <w:t xml:space="preserve"> ч.1 УПК РК (3), в порядке </w:t>
            </w:r>
            <w:r>
              <w:rPr>
                <w:rFonts w:ascii="Times New Roman"/>
                <w:b w:val="false"/>
                <w:i w:val="false"/>
                <w:color w:val="000000"/>
                <w:sz w:val="20"/>
              </w:rPr>
              <w:t>ст.288</w:t>
            </w:r>
            <w:r>
              <w:rPr>
                <w:rFonts w:ascii="Times New Roman"/>
                <w:b w:val="false"/>
                <w:i w:val="false"/>
                <w:color w:val="000000"/>
                <w:sz w:val="20"/>
              </w:rPr>
              <w:t xml:space="preserve"> ч.2 УПК РК (4), в порядке </w:t>
            </w:r>
            <w:r>
              <w:rPr>
                <w:rFonts w:ascii="Times New Roman"/>
                <w:b w:val="false"/>
                <w:i w:val="false"/>
                <w:color w:val="000000"/>
                <w:sz w:val="20"/>
              </w:rPr>
              <w:t>ст.289</w:t>
            </w:r>
            <w:r>
              <w:rPr>
                <w:rFonts w:ascii="Times New Roman"/>
                <w:b w:val="false"/>
                <w:i w:val="false"/>
                <w:color w:val="000000"/>
                <w:sz w:val="20"/>
              </w:rPr>
              <w:t xml:space="preserve"> пункта (далее-п.) 2 УПК РК (5), упрощенное досудебное производство (далее-УДП) следствие (6), УДП дознание (7).</w:t>
            </w:r>
            <w:r>
              <w:br/>
            </w:r>
            <w:r>
              <w:rPr>
                <w:rFonts w:ascii="Times New Roman"/>
                <w:b w:val="false"/>
                <w:i w:val="false"/>
                <w:color w:val="000000"/>
                <w:sz w:val="20"/>
              </w:rPr>
              <w:t>
</w:t>
            </w:r>
            <w:r>
              <w:rPr>
                <w:rFonts w:ascii="Times New Roman"/>
                <w:b w:val="false"/>
                <w:i w:val="false"/>
                <w:color w:val="000000"/>
                <w:sz w:val="20"/>
              </w:rPr>
              <w:t>
3. Номер УД _________________________________________________</w:t>
            </w:r>
            <w:r>
              <w:br/>
            </w:r>
            <w:r>
              <w:rPr>
                <w:rFonts w:ascii="Times New Roman"/>
                <w:b w:val="false"/>
                <w:i w:val="false"/>
                <w:color w:val="000000"/>
                <w:sz w:val="20"/>
              </w:rPr>
              <w:t>
</w:t>
            </w:r>
            <w:r>
              <w:rPr>
                <w:rFonts w:ascii="Times New Roman"/>
                <w:b w:val="false"/>
                <w:i w:val="false"/>
                <w:color w:val="000000"/>
                <w:sz w:val="20"/>
              </w:rPr>
              <w:t>
5. Дата поступления карточки в УКПСиСУ</w:t>
            </w:r>
            <w:r>
              <w:br/>
            </w:r>
            <w:r>
              <w:rPr>
                <w:rFonts w:ascii="Times New Roman"/>
                <w:b w:val="false"/>
                <w:i w:val="false"/>
                <w:color w:val="000000"/>
                <w:sz w:val="20"/>
              </w:rPr>
              <w:t>
</w:t>
            </w:r>
            <w:r>
              <w:rPr>
                <w:rFonts w:ascii="Times New Roman"/>
                <w:b w:val="false"/>
                <w:i w:val="false"/>
                <w:color w:val="000000"/>
                <w:sz w:val="20"/>
              </w:rPr>
              <w:t>
« ______ »______________________ 20 г.</w:t>
            </w:r>
            <w:r>
              <w:br/>
            </w:r>
            <w:r>
              <w:rPr>
                <w:rFonts w:ascii="Times New Roman"/>
                <w:b w:val="false"/>
                <w:i w:val="false"/>
                <w:color w:val="000000"/>
                <w:sz w:val="20"/>
              </w:rPr>
              <w:t>
</w:t>
            </w:r>
            <w:r>
              <w:rPr>
                <w:rFonts w:ascii="Times New Roman"/>
                <w:b w:val="false"/>
                <w:i w:val="false"/>
                <w:color w:val="000000"/>
                <w:sz w:val="20"/>
              </w:rPr>
              <w:t>
Сотрудник УКПСиСУ ___________________________________________</w:t>
            </w:r>
            <w:r>
              <w:br/>
            </w:r>
            <w:r>
              <w:rPr>
                <w:rFonts w:ascii="Times New Roman"/>
                <w:b w:val="false"/>
                <w:i w:val="false"/>
                <w:color w:val="000000"/>
                <w:sz w:val="20"/>
              </w:rPr>
              <w:t>
(фамилия и подпись)</w:t>
            </w:r>
          </w:p>
          <w:bookmarkEnd w:id="58"/>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59"/>
          <w:p>
            <w:pPr>
              <w:spacing w:after="20"/>
              <w:ind w:left="20"/>
              <w:jc w:val="both"/>
            </w:pPr>
            <w:r>
              <w:rPr>
                <w:rFonts w:ascii="Times New Roman"/>
                <w:b w:val="false"/>
                <w:i w:val="false"/>
                <w:color w:val="000000"/>
                <w:sz w:val="20"/>
              </w:rPr>
              <w:t>
6. Квалификация преступления ст._______ ч._____ п._____ </w:t>
            </w:r>
            <w:r>
              <w:rPr>
                <w:rFonts w:ascii="Times New Roman"/>
                <w:b w:val="false"/>
                <w:i w:val="false"/>
                <w:color w:val="000000"/>
                <w:sz w:val="20"/>
              </w:rPr>
              <w:t>УК РК</w:t>
            </w:r>
            <w:r>
              <w:br/>
            </w:r>
            <w:r>
              <w:rPr>
                <w:rFonts w:ascii="Times New Roman"/>
                <w:b w:val="false"/>
                <w:i w:val="false"/>
                <w:color w:val="000000"/>
                <w:sz w:val="20"/>
              </w:rPr>
              <w:t>
</w:t>
            </w:r>
            <w:r>
              <w:rPr>
                <w:rFonts w:ascii="Times New Roman"/>
                <w:b w:val="false"/>
                <w:i w:val="false"/>
                <w:color w:val="000000"/>
                <w:sz w:val="20"/>
              </w:rPr>
              <w:t>
Преступление: общеуголовное (1), экономическое (2), другое (4);</w:t>
            </w:r>
            <w:r>
              <w:br/>
            </w:r>
            <w:r>
              <w:rPr>
                <w:rFonts w:ascii="Times New Roman"/>
                <w:b w:val="false"/>
                <w:i w:val="false"/>
                <w:color w:val="000000"/>
                <w:sz w:val="20"/>
              </w:rPr>
              <w:t>
</w:t>
            </w:r>
            <w:r>
              <w:rPr>
                <w:rFonts w:ascii="Times New Roman"/>
                <w:b w:val="false"/>
                <w:i w:val="false"/>
                <w:color w:val="000000"/>
                <w:sz w:val="20"/>
              </w:rPr>
              <w:t>
По ст.10 УК РК: небольшой тяжести (1), средней тяжести (2), тяжкие (3), особо тяжкие (4);</w:t>
            </w:r>
            <w:r>
              <w:br/>
            </w:r>
            <w:r>
              <w:rPr>
                <w:rFonts w:ascii="Times New Roman"/>
                <w:b w:val="false"/>
                <w:i w:val="false"/>
                <w:color w:val="000000"/>
                <w:sz w:val="20"/>
              </w:rPr>
              <w:t>
</w:t>
            </w:r>
            <w:r>
              <w:rPr>
                <w:rFonts w:ascii="Times New Roman"/>
                <w:b w:val="false"/>
                <w:i w:val="false"/>
                <w:color w:val="000000"/>
                <w:sz w:val="20"/>
              </w:rPr>
              <w:t>
6.1. Преступление: коррупционное не связанное по службе (01), коррупционное связанное по службе (02), экстремистской направленности (03), связанное с торговлей людьми (04).</w:t>
            </w:r>
            <w:r>
              <w:br/>
            </w:r>
            <w:r>
              <w:rPr>
                <w:rFonts w:ascii="Times New Roman"/>
                <w:b w:val="false"/>
                <w:i w:val="false"/>
                <w:color w:val="000000"/>
                <w:sz w:val="20"/>
              </w:rPr>
              <w:t>
</w:t>
            </w:r>
            <w:r>
              <w:rPr>
                <w:rFonts w:ascii="Times New Roman"/>
                <w:b w:val="false"/>
                <w:i w:val="false"/>
                <w:color w:val="000000"/>
                <w:sz w:val="20"/>
              </w:rPr>
              <w:t>
7. Переквалифицировано со ст._________ ч._____ п._____ </w:t>
            </w:r>
            <w:r>
              <w:rPr>
                <w:rFonts w:ascii="Times New Roman"/>
                <w:b w:val="false"/>
                <w:i w:val="false"/>
                <w:color w:val="000000"/>
                <w:sz w:val="20"/>
              </w:rPr>
              <w:t>УК РК</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Дата переквалификации « _____ »______________ 20 г.</w:t>
            </w:r>
            <w:r>
              <w:br/>
            </w:r>
            <w:r>
              <w:rPr>
                <w:rFonts w:ascii="Times New Roman"/>
                <w:b w:val="false"/>
                <w:i w:val="false"/>
                <w:color w:val="000000"/>
                <w:sz w:val="20"/>
              </w:rPr>
              <w:t>
</w:t>
            </w:r>
            <w:r>
              <w:rPr>
                <w:rFonts w:ascii="Times New Roman"/>
                <w:b w:val="false"/>
                <w:i w:val="false"/>
                <w:color w:val="000000"/>
                <w:sz w:val="20"/>
              </w:rPr>
              <w:t>
8. Преступление совершено в группе: взрослых (1), только несовершеннолетних (2), смешанной с участием несовершеннолетних (3), военнослужащих (4).</w:t>
            </w:r>
            <w:r>
              <w:br/>
            </w:r>
            <w:r>
              <w:rPr>
                <w:rFonts w:ascii="Times New Roman"/>
                <w:b w:val="false"/>
                <w:i w:val="false"/>
                <w:color w:val="000000"/>
                <w:sz w:val="20"/>
              </w:rPr>
              <w:t>
</w:t>
            </w:r>
            <w:r>
              <w:rPr>
                <w:rFonts w:ascii="Times New Roman"/>
                <w:b w:val="false"/>
                <w:i w:val="false"/>
                <w:color w:val="000000"/>
                <w:sz w:val="20"/>
              </w:rPr>
              <w:t>
9. Преступление совершено лицом (лицами): несовершеннолетним (01), гражданином РК (02), гражданином СНГ (03), иностранцем (04), ранее совершавшим преступление (05), наркоманом (06), лицом без гражданства (07), оралманом (08), женщиной (09); состоящим в брачно-семейных отношениях с потерпевшим (10), состоящими на профилактическом учете (33);</w:t>
            </w:r>
            <w:r>
              <w:br/>
            </w:r>
            <w:r>
              <w:rPr>
                <w:rFonts w:ascii="Times New Roman"/>
                <w:b w:val="false"/>
                <w:i w:val="false"/>
                <w:color w:val="000000"/>
                <w:sz w:val="20"/>
              </w:rPr>
              <w:t>
</w:t>
            </w:r>
            <w:r>
              <w:rPr>
                <w:rFonts w:ascii="Times New Roman"/>
                <w:b w:val="false"/>
                <w:i w:val="false"/>
                <w:color w:val="000000"/>
                <w:sz w:val="20"/>
              </w:rPr>
              <w:t>
в состоянии: алкогольного опьянения (11), наркотического (12), токсикоманического опьянения (13), вследствие иного болезненного состояния психики (15);</w:t>
            </w:r>
            <w:r>
              <w:br/>
            </w:r>
            <w:r>
              <w:rPr>
                <w:rFonts w:ascii="Times New Roman"/>
                <w:b w:val="false"/>
                <w:i w:val="false"/>
                <w:color w:val="000000"/>
                <w:sz w:val="20"/>
              </w:rPr>
              <w:t>
</w:t>
            </w:r>
            <w:r>
              <w:rPr>
                <w:rFonts w:ascii="Times New Roman"/>
                <w:b w:val="false"/>
                <w:i w:val="false"/>
                <w:color w:val="000000"/>
                <w:sz w:val="20"/>
              </w:rPr>
              <w:t>
в составе: группы (21), организованной преступной группы (22), преступного сообщества (23), с выявленными связями: коррумпированными (24), межрегиональными (25), международными (26);</w:t>
            </w:r>
            <w:r>
              <w:br/>
            </w:r>
            <w:r>
              <w:rPr>
                <w:rFonts w:ascii="Times New Roman"/>
                <w:b w:val="false"/>
                <w:i w:val="false"/>
                <w:color w:val="000000"/>
                <w:sz w:val="20"/>
              </w:rPr>
              <w:t>
</w:t>
            </w:r>
            <w:r>
              <w:rPr>
                <w:rFonts w:ascii="Times New Roman"/>
                <w:b w:val="false"/>
                <w:i w:val="false"/>
                <w:color w:val="000000"/>
                <w:sz w:val="20"/>
              </w:rPr>
              <w:t xml:space="preserve">
воспитанники детских домов (31), интернатных организаций образования для детей-сирот (32); </w:t>
            </w:r>
            <w:r>
              <w:br/>
            </w:r>
            <w:r>
              <w:rPr>
                <w:rFonts w:ascii="Times New Roman"/>
                <w:b w:val="false"/>
                <w:i w:val="false"/>
                <w:color w:val="000000"/>
                <w:sz w:val="20"/>
              </w:rPr>
              <w:t>
</w:t>
            </w:r>
            <w:r>
              <w:rPr>
                <w:rFonts w:ascii="Times New Roman"/>
                <w:b w:val="false"/>
                <w:i w:val="false"/>
                <w:color w:val="000000"/>
                <w:sz w:val="20"/>
              </w:rPr>
              <w:t>
лица, являющиеся субъектами в соответствии с п.п.3,4 </w:t>
            </w:r>
            <w:r>
              <w:rPr>
                <w:rFonts w:ascii="Times New Roman"/>
                <w:b w:val="false"/>
                <w:i w:val="false"/>
                <w:color w:val="000000"/>
                <w:sz w:val="20"/>
              </w:rPr>
              <w:t>п.3</w:t>
            </w:r>
            <w:r>
              <w:rPr>
                <w:rFonts w:ascii="Times New Roman"/>
                <w:b w:val="false"/>
                <w:i w:val="false"/>
                <w:color w:val="000000"/>
                <w:sz w:val="20"/>
              </w:rPr>
              <w:t xml:space="preserve"> ст.3 Закона РК «О борьбе с коррупцией» (27), п.4 </w:t>
            </w:r>
            <w:r>
              <w:rPr>
                <w:rFonts w:ascii="Times New Roman"/>
                <w:b w:val="false"/>
                <w:i w:val="false"/>
                <w:color w:val="000000"/>
                <w:sz w:val="20"/>
              </w:rPr>
              <w:t>ст.3</w:t>
            </w:r>
            <w:r>
              <w:rPr>
                <w:rFonts w:ascii="Times New Roman"/>
                <w:b w:val="false"/>
                <w:i w:val="false"/>
                <w:color w:val="000000"/>
                <w:sz w:val="20"/>
              </w:rPr>
              <w:t xml:space="preserve"> Закона РК «О борьбе с коррупцией» (28), беременная (29), инвалид 1 и 2 гр. (30), иждивенец (39), лидер, авторитет криминальной среды (34), в отношении, которого вынесено защитное предписание в период его действия (35), которому установлено особое требование к поведению, в период его действия (36), состоящим под административным надзором (37), условно-досрочно освободившимся, в период не отбытой части наказания (38);</w:t>
            </w:r>
            <w:r>
              <w:br/>
            </w:r>
            <w:r>
              <w:rPr>
                <w:rFonts w:ascii="Times New Roman"/>
                <w:b w:val="false"/>
                <w:i w:val="false"/>
                <w:color w:val="000000"/>
                <w:sz w:val="20"/>
              </w:rPr>
              <w:t>
</w:t>
            </w:r>
            <w:r>
              <w:rPr>
                <w:rFonts w:ascii="Times New Roman"/>
                <w:b w:val="false"/>
                <w:i w:val="false"/>
                <w:color w:val="000000"/>
                <w:sz w:val="20"/>
              </w:rPr>
              <w:t>
9.1. Род занятий: кандидат в Президенты (01), кандидат в депутаты (02); лицо, выполняющее государственные функции: депутат (03), политический служащий (05), в т.ч. аким (04), судья (06); занимающее ответственную государственную должность (07), другие лица, выполняющие государственные функции, а также приравненные к ним (08); прокурор (11), судебный исполнитель (12), сотрудник органов: МВД (13), в т.ч. КУИС(09), таможенных органов (14), органы налогой службы (16), АБЭиКП (15), КНБ (17), юстиции (18), ЧС МВД (19), Национальной гвардии МВД (20), Военной полиции МВД (21), Пограничной службы КНБ (22), военнослужащий: по контракту (24), по призыву (25), военнослужащий иностранец (26), командир батальона (27), командир части (28), технический и обслуживающий персонал Вооруженных Сил (далее-ВС) (29), других воинских формирований (30); Военно-следственного управления МВД (31), должностное лицо в государственных органах (34), должностное лицо в органах местного самоуправления (35); служащие акиматов и их структурных подразделений (98), служащие государственных учреждений и предприятий (36), сотрудник Министерства обороны (37), внутренней полиции КНБ (39); лицо, выполняющее управленческие функции: в коммерческой организации (41), иной организации (42), работник коммерческой организации (43), работник иных структур (44), работник банковской системы (45); АГДСиПК (58), КГД МФ (23),в т.ч. службы экономических расследований (32), сотрудник военной полиции МО (33),</w:t>
            </w:r>
            <w:r>
              <w:br/>
            </w:r>
            <w:r>
              <w:rPr>
                <w:rFonts w:ascii="Times New Roman"/>
                <w:b w:val="false"/>
                <w:i w:val="false"/>
                <w:color w:val="000000"/>
                <w:sz w:val="20"/>
              </w:rPr>
              <w:t>
</w:t>
            </w:r>
            <w:r>
              <w:rPr>
                <w:rFonts w:ascii="Times New Roman"/>
                <w:b w:val="false"/>
                <w:i w:val="false"/>
                <w:color w:val="000000"/>
                <w:sz w:val="20"/>
              </w:rPr>
              <w:t xml:space="preserve">
служащие министерств: здравоохранения и социального развития (10); образования и науки (40); финансов (46); сельского хозяйства (47); иностранных дел (25); культуры и спорта (75), в т.ч. Комитета по делам спорта и физической культуры (60); энергетики(32), национальной экономики(59), в т.ч. Комитета по статистике (78), Комитета по регулированию естественных монополий и защите конкуренции(80), по инвестициям и развитию (52), Аэрокосмического комитета (90); служащие: Национального банка (96), Счетного комитета по контролю за исполнением республиканского бюджета (97); </w:t>
            </w:r>
            <w:r>
              <w:br/>
            </w:r>
            <w:r>
              <w:rPr>
                <w:rFonts w:ascii="Times New Roman"/>
                <w:b w:val="false"/>
                <w:i w:val="false"/>
                <w:color w:val="000000"/>
                <w:sz w:val="20"/>
              </w:rPr>
              <w:t>
</w:t>
            </w:r>
            <w:r>
              <w:rPr>
                <w:rFonts w:ascii="Times New Roman"/>
                <w:b w:val="false"/>
                <w:i w:val="false"/>
                <w:color w:val="000000"/>
                <w:sz w:val="20"/>
              </w:rPr>
              <w:t>
иные (99);</w:t>
            </w:r>
            <w:r>
              <w:br/>
            </w:r>
            <w:r>
              <w:rPr>
                <w:rFonts w:ascii="Times New Roman"/>
                <w:b w:val="false"/>
                <w:i w:val="false"/>
                <w:color w:val="000000"/>
                <w:sz w:val="20"/>
              </w:rPr>
              <w:t>
</w:t>
            </w:r>
            <w:r>
              <w:rPr>
                <w:rFonts w:ascii="Times New Roman"/>
                <w:b w:val="false"/>
                <w:i w:val="false"/>
                <w:color w:val="000000"/>
                <w:sz w:val="20"/>
              </w:rPr>
              <w:t>
служащие акиматов и их структурных подразделений (72); сотрудники Службы государственной охраны (12), сотрудники службы внешней разведки «Сырбар» (13), адвокат (73);</w:t>
            </w:r>
            <w:r>
              <w:br/>
            </w:r>
            <w:r>
              <w:rPr>
                <w:rFonts w:ascii="Times New Roman"/>
                <w:b w:val="false"/>
                <w:i w:val="false"/>
                <w:color w:val="000000"/>
                <w:sz w:val="20"/>
              </w:rPr>
              <w:t>
</w:t>
            </w:r>
            <w:r>
              <w:rPr>
                <w:rFonts w:ascii="Times New Roman"/>
                <w:b w:val="false"/>
                <w:i w:val="false"/>
                <w:color w:val="000000"/>
                <w:sz w:val="20"/>
              </w:rPr>
              <w:t>
учащийся: средней школы (51), гимназии (53), лицея (54), колледжа (55), студент высшего учебного заведения (56), учащийся профессиональной технической школы (57);</w:t>
            </w:r>
            <w:r>
              <w:br/>
            </w:r>
            <w:r>
              <w:rPr>
                <w:rFonts w:ascii="Times New Roman"/>
                <w:b w:val="false"/>
                <w:i w:val="false"/>
                <w:color w:val="000000"/>
                <w:sz w:val="20"/>
              </w:rPr>
              <w:t>
</w:t>
            </w:r>
            <w:r>
              <w:rPr>
                <w:rFonts w:ascii="Times New Roman"/>
                <w:b w:val="false"/>
                <w:i w:val="false"/>
                <w:color w:val="000000"/>
                <w:sz w:val="20"/>
              </w:rPr>
              <w:t>
частный предприниматель (61), частный нотариус (62), фермер (64), рабочий (65), наемный рабочий (66), служащий негосударственного учреждения и предприятия (67), охранник (68), работник транспорта: машинист (69), водитель (70), проводник железной дороги (71), работник культуры и искусства (72), служитель культа (73); адвокат (74);</w:t>
            </w:r>
            <w:r>
              <w:br/>
            </w:r>
            <w:r>
              <w:rPr>
                <w:rFonts w:ascii="Times New Roman"/>
                <w:b w:val="false"/>
                <w:i w:val="false"/>
                <w:color w:val="000000"/>
                <w:sz w:val="20"/>
              </w:rPr>
              <w:t>
</w:t>
            </w:r>
            <w:r>
              <w:rPr>
                <w:rFonts w:ascii="Times New Roman"/>
                <w:b w:val="false"/>
                <w:i w:val="false"/>
                <w:color w:val="000000"/>
                <w:sz w:val="20"/>
              </w:rPr>
              <w:t>
безработный (82), пенсионер (84);</w:t>
            </w:r>
            <w:r>
              <w:br/>
            </w:r>
            <w:r>
              <w:rPr>
                <w:rFonts w:ascii="Times New Roman"/>
                <w:b w:val="false"/>
                <w:i w:val="false"/>
                <w:color w:val="000000"/>
                <w:sz w:val="20"/>
              </w:rPr>
              <w:t>
</w:t>
            </w:r>
            <w:r>
              <w:rPr>
                <w:rFonts w:ascii="Times New Roman"/>
                <w:b w:val="false"/>
                <w:i w:val="false"/>
                <w:color w:val="000000"/>
                <w:sz w:val="20"/>
              </w:rPr>
              <w:t>
осужденный (91), осужденный исправительного учреждения (92), осужденный без лишения свободы (93), следственно-арестованный (94), другая категория лиц (99);</w:t>
            </w:r>
            <w:r>
              <w:br/>
            </w:r>
            <w:r>
              <w:rPr>
                <w:rFonts w:ascii="Times New Roman"/>
                <w:b w:val="false"/>
                <w:i w:val="false"/>
                <w:color w:val="000000"/>
                <w:sz w:val="20"/>
              </w:rPr>
              <w:t>
</w:t>
            </w:r>
            <w:r>
              <w:rPr>
                <w:rFonts w:ascii="Times New Roman"/>
                <w:b w:val="false"/>
                <w:i w:val="false"/>
                <w:color w:val="000000"/>
                <w:sz w:val="20"/>
              </w:rPr>
              <w:t>
9.2. Гражданство иностранцев ________________________________</w:t>
            </w:r>
            <w:r>
              <w:br/>
            </w:r>
            <w:r>
              <w:rPr>
                <w:rFonts w:ascii="Times New Roman"/>
                <w:b w:val="false"/>
                <w:i w:val="false"/>
                <w:color w:val="000000"/>
                <w:sz w:val="20"/>
              </w:rPr>
              <w:t>
                                     (по справочнику)</w:t>
            </w:r>
          </w:p>
          <w:bookmarkEnd w:id="59"/>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60"/>
          <w:p>
            <w:pPr>
              <w:spacing w:after="20"/>
              <w:ind w:left="20"/>
              <w:jc w:val="both"/>
            </w:pPr>
            <w:r>
              <w:rPr>
                <w:rFonts w:ascii="Times New Roman"/>
                <w:b w:val="false"/>
                <w:i w:val="false"/>
                <w:color w:val="000000"/>
                <w:sz w:val="20"/>
              </w:rPr>
              <w:t>
10. Решение: дело направлено прокурору: по </w:t>
            </w:r>
            <w:r>
              <w:rPr>
                <w:rFonts w:ascii="Times New Roman"/>
                <w:b w:val="false"/>
                <w:i w:val="false"/>
                <w:color w:val="000000"/>
                <w:sz w:val="20"/>
              </w:rPr>
              <w:t>ст.280</w:t>
            </w:r>
            <w:r>
              <w:rPr>
                <w:rFonts w:ascii="Times New Roman"/>
                <w:b w:val="false"/>
                <w:i w:val="false"/>
                <w:color w:val="000000"/>
                <w:sz w:val="20"/>
              </w:rPr>
              <w:t xml:space="preserve"> УПК РК (01), по </w:t>
            </w:r>
            <w:r>
              <w:rPr>
                <w:rFonts w:ascii="Times New Roman"/>
                <w:b w:val="false"/>
                <w:i w:val="false"/>
                <w:color w:val="000000"/>
                <w:sz w:val="20"/>
              </w:rPr>
              <w:t>ст.287</w:t>
            </w:r>
            <w:r>
              <w:rPr>
                <w:rFonts w:ascii="Times New Roman"/>
                <w:b w:val="false"/>
                <w:i w:val="false"/>
                <w:color w:val="000000"/>
                <w:sz w:val="20"/>
              </w:rPr>
              <w:t xml:space="preserve"> УПК РК (02), по </w:t>
            </w:r>
            <w:r>
              <w:rPr>
                <w:rFonts w:ascii="Times New Roman"/>
                <w:b w:val="false"/>
                <w:i w:val="false"/>
                <w:color w:val="000000"/>
                <w:sz w:val="20"/>
              </w:rPr>
              <w:t>ст.514</w:t>
            </w:r>
            <w:r>
              <w:rPr>
                <w:rFonts w:ascii="Times New Roman"/>
                <w:b w:val="false"/>
                <w:i w:val="false"/>
                <w:color w:val="000000"/>
                <w:sz w:val="20"/>
              </w:rPr>
              <w:t xml:space="preserve"> ч.1п.2 УПК РК (03), по </w:t>
            </w:r>
            <w:r>
              <w:rPr>
                <w:rFonts w:ascii="Times New Roman"/>
                <w:b w:val="false"/>
                <w:i w:val="false"/>
                <w:color w:val="000000"/>
                <w:sz w:val="20"/>
              </w:rPr>
              <w:t>ст.190-3</w:t>
            </w:r>
            <w:r>
              <w:rPr>
                <w:rFonts w:ascii="Times New Roman"/>
                <w:b w:val="false"/>
                <w:i w:val="false"/>
                <w:color w:val="000000"/>
                <w:sz w:val="20"/>
              </w:rPr>
              <w:t xml:space="preserve"> УПК РК (08);</w:t>
            </w:r>
            <w:r>
              <w:br/>
            </w: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прекращено</w:t>
            </w:r>
            <w:r>
              <w:rPr>
                <w:rFonts w:ascii="Times New Roman"/>
                <w:b w:val="false"/>
                <w:i w:val="false"/>
                <w:color w:val="000000"/>
                <w:sz w:val="20"/>
              </w:rPr>
              <w:t xml:space="preserve"> по </w:t>
            </w:r>
            <w:r>
              <w:rPr>
                <w:rFonts w:ascii="Times New Roman"/>
                <w:b w:val="false"/>
                <w:i w:val="false"/>
                <w:color w:val="000000"/>
                <w:sz w:val="20"/>
              </w:rPr>
              <w:t>ст.37</w:t>
            </w:r>
            <w:r>
              <w:rPr>
                <w:rFonts w:ascii="Times New Roman"/>
                <w:b w:val="false"/>
                <w:i w:val="false"/>
                <w:color w:val="000000"/>
                <w:sz w:val="20"/>
              </w:rPr>
              <w:t xml:space="preserve"> ч.1 п.1 УПК РК (11), </w:t>
            </w:r>
            <w:r>
              <w:rPr>
                <w:rFonts w:ascii="Times New Roman"/>
                <w:b w:val="false"/>
                <w:i w:val="false"/>
                <w:color w:val="000000"/>
                <w:sz w:val="20"/>
              </w:rPr>
              <w:t>ст.37</w:t>
            </w:r>
            <w:r>
              <w:rPr>
                <w:rFonts w:ascii="Times New Roman"/>
                <w:b w:val="false"/>
                <w:i w:val="false"/>
                <w:color w:val="000000"/>
                <w:sz w:val="20"/>
              </w:rPr>
              <w:t xml:space="preserve"> ч.1 п.2 УПК РК (12), </w:t>
            </w:r>
            <w:r>
              <w:rPr>
                <w:rFonts w:ascii="Times New Roman"/>
                <w:b w:val="false"/>
                <w:i w:val="false"/>
                <w:color w:val="000000"/>
                <w:sz w:val="20"/>
              </w:rPr>
              <w:t>ст.37</w:t>
            </w:r>
            <w:r>
              <w:rPr>
                <w:rFonts w:ascii="Times New Roman"/>
                <w:b w:val="false"/>
                <w:i w:val="false"/>
                <w:color w:val="000000"/>
                <w:sz w:val="20"/>
              </w:rPr>
              <w:t xml:space="preserve"> ч.1 п.3 УПК РК (13), </w:t>
            </w:r>
            <w:r>
              <w:rPr>
                <w:rFonts w:ascii="Times New Roman"/>
                <w:b w:val="false"/>
                <w:i w:val="false"/>
                <w:color w:val="000000"/>
                <w:sz w:val="20"/>
              </w:rPr>
              <w:t>ст.37</w:t>
            </w:r>
            <w:r>
              <w:rPr>
                <w:rFonts w:ascii="Times New Roman"/>
                <w:b w:val="false"/>
                <w:i w:val="false"/>
                <w:color w:val="000000"/>
                <w:sz w:val="20"/>
              </w:rPr>
              <w:t xml:space="preserve"> ч.1 п.4 УПК РК (14), </w:t>
            </w:r>
            <w:r>
              <w:rPr>
                <w:rFonts w:ascii="Times New Roman"/>
                <w:b w:val="false"/>
                <w:i w:val="false"/>
                <w:color w:val="000000"/>
                <w:sz w:val="20"/>
              </w:rPr>
              <w:t>ст.37</w:t>
            </w:r>
            <w:r>
              <w:rPr>
                <w:rFonts w:ascii="Times New Roman"/>
                <w:b w:val="false"/>
                <w:i w:val="false"/>
                <w:color w:val="000000"/>
                <w:sz w:val="20"/>
              </w:rPr>
              <w:t xml:space="preserve"> ч.1 п.5 УПК РК (15), </w:t>
            </w:r>
            <w:r>
              <w:rPr>
                <w:rFonts w:ascii="Times New Roman"/>
                <w:b w:val="false"/>
                <w:i w:val="false"/>
                <w:color w:val="000000"/>
                <w:sz w:val="20"/>
              </w:rPr>
              <w:t>ст.37</w:t>
            </w:r>
            <w:r>
              <w:rPr>
                <w:rFonts w:ascii="Times New Roman"/>
                <w:b w:val="false"/>
                <w:i w:val="false"/>
                <w:color w:val="000000"/>
                <w:sz w:val="20"/>
              </w:rPr>
              <w:t xml:space="preserve"> ч.1 п.6 УПК РК(16), </w:t>
            </w:r>
            <w:r>
              <w:rPr>
                <w:rFonts w:ascii="Times New Roman"/>
                <w:b w:val="false"/>
                <w:i w:val="false"/>
                <w:color w:val="000000"/>
                <w:sz w:val="20"/>
              </w:rPr>
              <w:t>ст.37</w:t>
            </w:r>
            <w:r>
              <w:rPr>
                <w:rFonts w:ascii="Times New Roman"/>
                <w:b w:val="false"/>
                <w:i w:val="false"/>
                <w:color w:val="000000"/>
                <w:sz w:val="20"/>
              </w:rPr>
              <w:t xml:space="preserve"> ч.1 п.7 УПК РК (17), </w:t>
            </w:r>
            <w:r>
              <w:rPr>
                <w:rFonts w:ascii="Times New Roman"/>
                <w:b w:val="false"/>
                <w:i w:val="false"/>
                <w:color w:val="000000"/>
                <w:sz w:val="20"/>
              </w:rPr>
              <w:t>ст.37</w:t>
            </w:r>
            <w:r>
              <w:rPr>
                <w:rFonts w:ascii="Times New Roman"/>
                <w:b w:val="false"/>
                <w:i w:val="false"/>
                <w:color w:val="000000"/>
                <w:sz w:val="20"/>
              </w:rPr>
              <w:t xml:space="preserve"> ч.1 п.8 УПК РК (18), </w:t>
            </w:r>
            <w:r>
              <w:rPr>
                <w:rFonts w:ascii="Times New Roman"/>
                <w:b w:val="false"/>
                <w:i w:val="false"/>
                <w:color w:val="000000"/>
                <w:sz w:val="20"/>
              </w:rPr>
              <w:t>ст.37</w:t>
            </w:r>
            <w:r>
              <w:rPr>
                <w:rFonts w:ascii="Times New Roman"/>
                <w:b w:val="false"/>
                <w:i w:val="false"/>
                <w:color w:val="000000"/>
                <w:sz w:val="20"/>
              </w:rPr>
              <w:t xml:space="preserve"> ч .п.9 УПК РК (19), </w:t>
            </w:r>
            <w:r>
              <w:rPr>
                <w:rFonts w:ascii="Times New Roman"/>
                <w:b w:val="false"/>
                <w:i w:val="false"/>
                <w:color w:val="000000"/>
                <w:sz w:val="20"/>
              </w:rPr>
              <w:t>ст.37</w:t>
            </w:r>
            <w:r>
              <w:rPr>
                <w:rFonts w:ascii="Times New Roman"/>
                <w:b w:val="false"/>
                <w:i w:val="false"/>
                <w:color w:val="000000"/>
                <w:sz w:val="20"/>
              </w:rPr>
              <w:t xml:space="preserve"> ч.1 п.10 УПК РК (20), </w:t>
            </w:r>
            <w:r>
              <w:rPr>
                <w:rFonts w:ascii="Times New Roman"/>
                <w:b w:val="false"/>
                <w:i w:val="false"/>
                <w:color w:val="000000"/>
                <w:sz w:val="20"/>
              </w:rPr>
              <w:t>ст.37</w:t>
            </w:r>
            <w:r>
              <w:rPr>
                <w:rFonts w:ascii="Times New Roman"/>
                <w:b w:val="false"/>
                <w:i w:val="false"/>
                <w:color w:val="000000"/>
                <w:sz w:val="20"/>
              </w:rPr>
              <w:t xml:space="preserve"> ч.1 п.11УПК РК (21), </w:t>
            </w:r>
            <w:r>
              <w:rPr>
                <w:rFonts w:ascii="Times New Roman"/>
                <w:b w:val="false"/>
                <w:i w:val="false"/>
                <w:color w:val="000000"/>
                <w:sz w:val="20"/>
              </w:rPr>
              <w:t>ст.37</w:t>
            </w:r>
            <w:r>
              <w:rPr>
                <w:rFonts w:ascii="Times New Roman"/>
                <w:b w:val="false"/>
                <w:i w:val="false"/>
                <w:color w:val="000000"/>
                <w:sz w:val="20"/>
              </w:rPr>
              <w:t xml:space="preserve"> ч.1 п.12 УПК РК-</w:t>
            </w:r>
            <w:r>
              <w:rPr>
                <w:rFonts w:ascii="Times New Roman"/>
                <w:b w:val="false"/>
                <w:i w:val="false"/>
                <w:color w:val="000000"/>
                <w:sz w:val="20"/>
              </w:rPr>
              <w:t>ст.65</w:t>
            </w:r>
            <w:r>
              <w:rPr>
                <w:rFonts w:ascii="Times New Roman"/>
                <w:b w:val="false"/>
                <w:i w:val="false"/>
                <w:color w:val="000000"/>
                <w:sz w:val="20"/>
              </w:rPr>
              <w:t xml:space="preserve"> УК РК (22), </w:t>
            </w:r>
            <w:r>
              <w:rPr>
                <w:rFonts w:ascii="Times New Roman"/>
                <w:b w:val="false"/>
                <w:i w:val="false"/>
                <w:color w:val="000000"/>
                <w:sz w:val="20"/>
              </w:rPr>
              <w:t>ст.37</w:t>
            </w:r>
            <w:r>
              <w:rPr>
                <w:rFonts w:ascii="Times New Roman"/>
                <w:b w:val="false"/>
                <w:i w:val="false"/>
                <w:color w:val="000000"/>
                <w:sz w:val="20"/>
              </w:rPr>
              <w:t xml:space="preserve"> ч.1 п.12 УПК РК -</w:t>
            </w:r>
            <w:r>
              <w:rPr>
                <w:rFonts w:ascii="Times New Roman"/>
                <w:b w:val="false"/>
                <w:i w:val="false"/>
                <w:color w:val="000000"/>
                <w:sz w:val="20"/>
              </w:rPr>
              <w:t>ст.67</w:t>
            </w:r>
            <w:r>
              <w:rPr>
                <w:rFonts w:ascii="Times New Roman"/>
                <w:b w:val="false"/>
                <w:i w:val="false"/>
                <w:color w:val="000000"/>
                <w:sz w:val="20"/>
              </w:rPr>
              <w:t xml:space="preserve"> ч.1 УК РК (24), по </w:t>
            </w:r>
            <w:r>
              <w:rPr>
                <w:rFonts w:ascii="Times New Roman"/>
                <w:b w:val="false"/>
                <w:i w:val="false"/>
                <w:color w:val="000000"/>
                <w:sz w:val="20"/>
              </w:rPr>
              <w:t>ст.38</w:t>
            </w:r>
            <w:r>
              <w:rPr>
                <w:rFonts w:ascii="Times New Roman"/>
                <w:b w:val="false"/>
                <w:i w:val="false"/>
                <w:color w:val="000000"/>
                <w:sz w:val="20"/>
              </w:rPr>
              <w:t xml:space="preserve"> ч.1 УПК РК-</w:t>
            </w:r>
            <w:r>
              <w:rPr>
                <w:rFonts w:ascii="Times New Roman"/>
                <w:b w:val="false"/>
                <w:i w:val="false"/>
                <w:color w:val="000000"/>
                <w:sz w:val="20"/>
              </w:rPr>
              <w:t>ст.67</w:t>
            </w:r>
            <w:r>
              <w:rPr>
                <w:rFonts w:ascii="Times New Roman"/>
                <w:b w:val="false"/>
                <w:i w:val="false"/>
                <w:color w:val="000000"/>
                <w:sz w:val="20"/>
              </w:rPr>
              <w:t xml:space="preserve"> ч.2-4 УК РК (26), в том числе в порядке медиации (46), по </w:t>
            </w:r>
            <w:r>
              <w:rPr>
                <w:rFonts w:ascii="Times New Roman"/>
                <w:b w:val="false"/>
                <w:i w:val="false"/>
                <w:color w:val="000000"/>
                <w:sz w:val="20"/>
              </w:rPr>
              <w:t>ст.496</w:t>
            </w:r>
            <w:r>
              <w:rPr>
                <w:rFonts w:ascii="Times New Roman"/>
                <w:b w:val="false"/>
                <w:i w:val="false"/>
                <w:color w:val="000000"/>
                <w:sz w:val="20"/>
              </w:rPr>
              <w:t xml:space="preserve"> ч.6 УПК РК(27), по </w:t>
            </w:r>
            <w:r>
              <w:rPr>
                <w:rFonts w:ascii="Times New Roman"/>
                <w:b w:val="false"/>
                <w:i w:val="false"/>
                <w:color w:val="000000"/>
                <w:sz w:val="20"/>
              </w:rPr>
              <w:t>ст.37</w:t>
            </w:r>
            <w:r>
              <w:rPr>
                <w:rFonts w:ascii="Times New Roman"/>
                <w:b w:val="false"/>
                <w:i w:val="false"/>
                <w:color w:val="000000"/>
                <w:sz w:val="20"/>
              </w:rPr>
              <w:t xml:space="preserve"> ч.1 п.2 УПК РК – ч.5 </w:t>
            </w:r>
            <w:r>
              <w:rPr>
                <w:rFonts w:ascii="Times New Roman"/>
                <w:b w:val="false"/>
                <w:i w:val="false"/>
                <w:color w:val="000000"/>
                <w:sz w:val="20"/>
              </w:rPr>
              <w:t>ст.40</w:t>
            </w:r>
            <w:r>
              <w:rPr>
                <w:rFonts w:ascii="Times New Roman"/>
                <w:b w:val="false"/>
                <w:i w:val="false"/>
                <w:color w:val="000000"/>
                <w:sz w:val="20"/>
              </w:rPr>
              <w:t xml:space="preserve"> УПК РК(30), по </w:t>
            </w:r>
            <w:r>
              <w:rPr>
                <w:rFonts w:ascii="Times New Roman"/>
                <w:b w:val="false"/>
                <w:i w:val="false"/>
                <w:color w:val="000000"/>
                <w:sz w:val="20"/>
              </w:rPr>
              <w:t>ст.514</w:t>
            </w:r>
            <w:r>
              <w:rPr>
                <w:rFonts w:ascii="Times New Roman"/>
                <w:b w:val="false"/>
                <w:i w:val="false"/>
                <w:color w:val="000000"/>
                <w:sz w:val="20"/>
              </w:rPr>
              <w:t xml:space="preserve"> ч.1 п.1 УПК РК (29);</w:t>
            </w:r>
            <w:r>
              <w:br/>
            </w: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приостановлено</w:t>
            </w:r>
            <w:r>
              <w:rPr>
                <w:rFonts w:ascii="Times New Roman"/>
                <w:b w:val="false"/>
                <w:i w:val="false"/>
                <w:color w:val="000000"/>
                <w:sz w:val="20"/>
              </w:rPr>
              <w:t xml:space="preserve"> по </w:t>
            </w:r>
            <w:r>
              <w:rPr>
                <w:rFonts w:ascii="Times New Roman"/>
                <w:b w:val="false"/>
                <w:i w:val="false"/>
                <w:color w:val="000000"/>
                <w:sz w:val="20"/>
              </w:rPr>
              <w:t>ст.50</w:t>
            </w:r>
            <w:r>
              <w:rPr>
                <w:rFonts w:ascii="Times New Roman"/>
                <w:b w:val="false"/>
                <w:i w:val="false"/>
                <w:color w:val="000000"/>
                <w:sz w:val="20"/>
              </w:rPr>
              <w:t xml:space="preserve"> ч.1п.1 УПК РК(31), </w:t>
            </w:r>
            <w:r>
              <w:rPr>
                <w:rFonts w:ascii="Times New Roman"/>
                <w:b w:val="false"/>
                <w:i w:val="false"/>
                <w:color w:val="000000"/>
                <w:sz w:val="20"/>
              </w:rPr>
              <w:t>ст.50</w:t>
            </w:r>
            <w:r>
              <w:rPr>
                <w:rFonts w:ascii="Times New Roman"/>
                <w:b w:val="false"/>
                <w:i w:val="false"/>
                <w:color w:val="000000"/>
                <w:sz w:val="20"/>
              </w:rPr>
              <w:t xml:space="preserve"> ч.1 п.2 УПК РК(32), </w:t>
            </w:r>
            <w:r>
              <w:rPr>
                <w:rFonts w:ascii="Times New Roman"/>
                <w:b w:val="false"/>
                <w:i w:val="false"/>
                <w:color w:val="000000"/>
                <w:sz w:val="20"/>
              </w:rPr>
              <w:t>ст.50</w:t>
            </w:r>
            <w:r>
              <w:rPr>
                <w:rFonts w:ascii="Times New Roman"/>
                <w:b w:val="false"/>
                <w:i w:val="false"/>
                <w:color w:val="000000"/>
                <w:sz w:val="20"/>
              </w:rPr>
              <w:t xml:space="preserve"> ч.1 п.3 УПК РК(33), </w:t>
            </w:r>
            <w:r>
              <w:rPr>
                <w:rFonts w:ascii="Times New Roman"/>
                <w:b w:val="false"/>
                <w:i w:val="false"/>
                <w:color w:val="000000"/>
                <w:sz w:val="20"/>
              </w:rPr>
              <w:t>ст.50</w:t>
            </w:r>
            <w:r>
              <w:rPr>
                <w:rFonts w:ascii="Times New Roman"/>
                <w:b w:val="false"/>
                <w:i w:val="false"/>
                <w:color w:val="000000"/>
                <w:sz w:val="20"/>
              </w:rPr>
              <w:t xml:space="preserve"> ч.1 п. 4 УПК РК(34), </w:t>
            </w:r>
            <w:r>
              <w:rPr>
                <w:rFonts w:ascii="Times New Roman"/>
                <w:b w:val="false"/>
                <w:i w:val="false"/>
                <w:color w:val="000000"/>
                <w:sz w:val="20"/>
              </w:rPr>
              <w:t>ст.50</w:t>
            </w:r>
            <w:r>
              <w:rPr>
                <w:rFonts w:ascii="Times New Roman"/>
                <w:b w:val="false"/>
                <w:i w:val="false"/>
                <w:color w:val="000000"/>
                <w:sz w:val="20"/>
              </w:rPr>
              <w:t xml:space="preserve"> ч.1 п.5 УПК РК(35), </w:t>
            </w:r>
            <w:r>
              <w:rPr>
                <w:rFonts w:ascii="Times New Roman"/>
                <w:b w:val="false"/>
                <w:i w:val="false"/>
                <w:color w:val="000000"/>
                <w:sz w:val="20"/>
              </w:rPr>
              <w:t>ст.50</w:t>
            </w:r>
            <w:r>
              <w:rPr>
                <w:rFonts w:ascii="Times New Roman"/>
                <w:b w:val="false"/>
                <w:i w:val="false"/>
                <w:color w:val="000000"/>
                <w:sz w:val="20"/>
              </w:rPr>
              <w:t xml:space="preserve"> ч.1 п.6 УПК РК(36), </w:t>
            </w:r>
            <w:r>
              <w:rPr>
                <w:rFonts w:ascii="Times New Roman"/>
                <w:b w:val="false"/>
                <w:i w:val="false"/>
                <w:color w:val="000000"/>
                <w:sz w:val="20"/>
              </w:rPr>
              <w:t>ст.50</w:t>
            </w:r>
            <w:r>
              <w:rPr>
                <w:rFonts w:ascii="Times New Roman"/>
                <w:b w:val="false"/>
                <w:i w:val="false"/>
                <w:color w:val="000000"/>
                <w:sz w:val="20"/>
              </w:rPr>
              <w:t xml:space="preserve"> ч.1 п.7 УПК РК(37), </w:t>
            </w:r>
            <w:r>
              <w:rPr>
                <w:rFonts w:ascii="Times New Roman"/>
                <w:b w:val="false"/>
                <w:i w:val="false"/>
                <w:color w:val="000000"/>
                <w:sz w:val="20"/>
              </w:rPr>
              <w:t>ст.50</w:t>
            </w:r>
            <w:r>
              <w:rPr>
                <w:rFonts w:ascii="Times New Roman"/>
                <w:b w:val="false"/>
                <w:i w:val="false"/>
                <w:color w:val="000000"/>
                <w:sz w:val="20"/>
              </w:rPr>
              <w:t xml:space="preserve"> ч.1п.8 УПК РК (39), </w:t>
            </w:r>
            <w:r>
              <w:rPr>
                <w:rFonts w:ascii="Times New Roman"/>
                <w:b w:val="false"/>
                <w:i w:val="false"/>
                <w:color w:val="000000"/>
                <w:sz w:val="20"/>
              </w:rPr>
              <w:t>ст.50</w:t>
            </w:r>
            <w:r>
              <w:rPr>
                <w:rFonts w:ascii="Times New Roman"/>
                <w:b w:val="false"/>
                <w:i w:val="false"/>
                <w:color w:val="000000"/>
                <w:sz w:val="20"/>
              </w:rPr>
              <w:t xml:space="preserve"> ч.1 п.9 УПК РК(40), </w:t>
            </w:r>
            <w:r>
              <w:rPr>
                <w:rFonts w:ascii="Times New Roman"/>
                <w:b w:val="false"/>
                <w:i w:val="false"/>
                <w:color w:val="000000"/>
                <w:sz w:val="20"/>
              </w:rPr>
              <w:t>ст.50</w:t>
            </w:r>
            <w:r>
              <w:rPr>
                <w:rFonts w:ascii="Times New Roman"/>
                <w:b w:val="false"/>
                <w:i w:val="false"/>
                <w:color w:val="000000"/>
                <w:sz w:val="20"/>
              </w:rPr>
              <w:t xml:space="preserve"> ч.1 п.10 УПК РК (45);</w:t>
            </w:r>
            <w:r>
              <w:br/>
            </w: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передано</w:t>
            </w:r>
            <w:r>
              <w:rPr>
                <w:rFonts w:ascii="Times New Roman"/>
                <w:b w:val="false"/>
                <w:i w:val="false"/>
                <w:color w:val="000000"/>
                <w:sz w:val="20"/>
              </w:rPr>
              <w:t xml:space="preserve"> по </w:t>
            </w:r>
            <w:r>
              <w:rPr>
                <w:rFonts w:ascii="Times New Roman"/>
                <w:b w:val="false"/>
                <w:i w:val="false"/>
                <w:color w:val="000000"/>
                <w:sz w:val="20"/>
              </w:rPr>
              <w:t>ст.192</w:t>
            </w:r>
            <w:r>
              <w:rPr>
                <w:rFonts w:ascii="Times New Roman"/>
                <w:b w:val="false"/>
                <w:i w:val="false"/>
                <w:color w:val="000000"/>
                <w:sz w:val="20"/>
              </w:rPr>
              <w:t xml:space="preserve"> УПК РК (без снятия с учета) (41), по </w:t>
            </w:r>
            <w:r>
              <w:rPr>
                <w:rFonts w:ascii="Times New Roman"/>
                <w:b w:val="false"/>
                <w:i w:val="false"/>
                <w:color w:val="000000"/>
                <w:sz w:val="20"/>
              </w:rPr>
              <w:t>ст.192</w:t>
            </w:r>
            <w:r>
              <w:rPr>
                <w:rFonts w:ascii="Times New Roman"/>
                <w:b w:val="false"/>
                <w:i w:val="false"/>
                <w:color w:val="000000"/>
                <w:sz w:val="20"/>
              </w:rPr>
              <w:t xml:space="preserve"> УПК РК (со снятием с учета) (42), </w:t>
            </w:r>
            <w:r>
              <w:rPr>
                <w:rFonts w:ascii="Times New Roman"/>
                <w:b w:val="false"/>
                <w:i w:val="false"/>
                <w:color w:val="000000"/>
                <w:sz w:val="20"/>
              </w:rPr>
              <w:t>ст.193</w:t>
            </w:r>
            <w:r>
              <w:rPr>
                <w:rFonts w:ascii="Times New Roman"/>
                <w:b w:val="false"/>
                <w:i w:val="false"/>
                <w:color w:val="000000"/>
                <w:sz w:val="20"/>
              </w:rPr>
              <w:t xml:space="preserve"> ч.1 УПК РК (43), </w:t>
            </w:r>
            <w:r>
              <w:rPr>
                <w:rFonts w:ascii="Times New Roman"/>
                <w:b w:val="false"/>
                <w:i w:val="false"/>
                <w:color w:val="000000"/>
                <w:sz w:val="20"/>
              </w:rPr>
              <w:t>ст.193</w:t>
            </w:r>
            <w:r>
              <w:rPr>
                <w:rFonts w:ascii="Times New Roman"/>
                <w:b w:val="false"/>
                <w:i w:val="false"/>
                <w:color w:val="000000"/>
                <w:sz w:val="20"/>
              </w:rPr>
              <w:t xml:space="preserve"> ч.2 УПК РК (44);</w:t>
            </w:r>
            <w:r>
              <w:br/>
            </w: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принято к производству</w:t>
            </w:r>
            <w:r>
              <w:rPr>
                <w:rFonts w:ascii="Times New Roman"/>
                <w:b w:val="false"/>
                <w:i w:val="false"/>
                <w:color w:val="000000"/>
                <w:sz w:val="20"/>
              </w:rPr>
              <w:t>: после возвращения на дополнительное расследование прокурором (51), прокурором с изменением подследственности (52), судом (53), после отмены судом постановлений в порядке </w:t>
            </w:r>
            <w:r>
              <w:rPr>
                <w:rFonts w:ascii="Times New Roman"/>
                <w:b w:val="false"/>
                <w:i w:val="false"/>
                <w:color w:val="000000"/>
                <w:sz w:val="20"/>
              </w:rPr>
              <w:t>ст.109</w:t>
            </w:r>
            <w:r>
              <w:rPr>
                <w:rFonts w:ascii="Times New Roman"/>
                <w:b w:val="false"/>
                <w:i w:val="false"/>
                <w:color w:val="000000"/>
                <w:sz w:val="20"/>
              </w:rPr>
              <w:t xml:space="preserve"> УПК РК: о прекращении (95), о приостановлении (96), принято к производству ввиду вновь открывшихся обстоятельств (97)</w:t>
            </w:r>
            <w:r>
              <w:br/>
            </w:r>
            <w:r>
              <w:rPr>
                <w:rFonts w:ascii="Times New Roman"/>
                <w:b w:val="false"/>
                <w:i w:val="false"/>
                <w:color w:val="000000"/>
                <w:sz w:val="20"/>
              </w:rPr>
              <w:t>
</w:t>
            </w:r>
            <w:r>
              <w:rPr>
                <w:rFonts w:ascii="Times New Roman"/>
                <w:b w:val="false"/>
                <w:i w:val="false"/>
                <w:color w:val="000000"/>
                <w:sz w:val="20"/>
              </w:rPr>
              <w:t>
после передачи: по </w:t>
            </w:r>
            <w:r>
              <w:rPr>
                <w:rFonts w:ascii="Times New Roman"/>
                <w:b w:val="false"/>
                <w:i w:val="false"/>
                <w:color w:val="000000"/>
                <w:sz w:val="20"/>
              </w:rPr>
              <w:t>ст.192</w:t>
            </w:r>
            <w:r>
              <w:rPr>
                <w:rFonts w:ascii="Times New Roman"/>
                <w:b w:val="false"/>
                <w:i w:val="false"/>
                <w:color w:val="000000"/>
                <w:sz w:val="20"/>
              </w:rPr>
              <w:t xml:space="preserve"> УПК РК (без снятия с учета) (61), по </w:t>
            </w:r>
            <w:r>
              <w:rPr>
                <w:rFonts w:ascii="Times New Roman"/>
                <w:b w:val="false"/>
                <w:i w:val="false"/>
                <w:color w:val="000000"/>
                <w:sz w:val="20"/>
              </w:rPr>
              <w:t>ст.192</w:t>
            </w:r>
            <w:r>
              <w:rPr>
                <w:rFonts w:ascii="Times New Roman"/>
                <w:b w:val="false"/>
                <w:i w:val="false"/>
                <w:color w:val="000000"/>
                <w:sz w:val="20"/>
              </w:rPr>
              <w:t xml:space="preserve"> УПК РК (со снятием с учета) (62), по </w:t>
            </w:r>
            <w:r>
              <w:rPr>
                <w:rFonts w:ascii="Times New Roman"/>
                <w:b w:val="false"/>
                <w:i w:val="false"/>
                <w:color w:val="000000"/>
                <w:sz w:val="20"/>
              </w:rPr>
              <w:t>ст.193</w:t>
            </w:r>
            <w:r>
              <w:rPr>
                <w:rFonts w:ascii="Times New Roman"/>
                <w:b w:val="false"/>
                <w:i w:val="false"/>
                <w:color w:val="000000"/>
                <w:sz w:val="20"/>
              </w:rPr>
              <w:t xml:space="preserve"> ч.1 УПК РК (63), по </w:t>
            </w:r>
            <w:r>
              <w:rPr>
                <w:rFonts w:ascii="Times New Roman"/>
                <w:b w:val="false"/>
                <w:i w:val="false"/>
                <w:color w:val="000000"/>
                <w:sz w:val="20"/>
              </w:rPr>
              <w:t>ст.193</w:t>
            </w:r>
            <w:r>
              <w:rPr>
                <w:rFonts w:ascii="Times New Roman"/>
                <w:b w:val="false"/>
                <w:i w:val="false"/>
                <w:color w:val="000000"/>
                <w:sz w:val="20"/>
              </w:rPr>
              <w:t xml:space="preserve"> ч.2 УПК РК (64), после возвращения без принятия в производство передаваемого в порядке ст.192 УПК РК (65),</w:t>
            </w:r>
            <w:r>
              <w:br/>
            </w:r>
            <w:r>
              <w:rPr>
                <w:rFonts w:ascii="Times New Roman"/>
                <w:b w:val="false"/>
                <w:i w:val="false"/>
                <w:color w:val="000000"/>
                <w:sz w:val="20"/>
              </w:rPr>
              <w:t>
</w:t>
            </w:r>
            <w:r>
              <w:rPr>
                <w:rFonts w:ascii="Times New Roman"/>
                <w:b w:val="false"/>
                <w:i w:val="false"/>
                <w:color w:val="000000"/>
                <w:sz w:val="20"/>
              </w:rPr>
              <w:t>
после возобновления по </w:t>
            </w:r>
            <w:r>
              <w:rPr>
                <w:rFonts w:ascii="Times New Roman"/>
                <w:b w:val="false"/>
                <w:i w:val="false"/>
                <w:color w:val="000000"/>
                <w:sz w:val="20"/>
              </w:rPr>
              <w:t>ст.520</w:t>
            </w:r>
            <w:r>
              <w:rPr>
                <w:rFonts w:ascii="Times New Roman"/>
                <w:b w:val="false"/>
                <w:i w:val="false"/>
                <w:color w:val="000000"/>
                <w:sz w:val="20"/>
              </w:rPr>
              <w:t xml:space="preserve"> УПК РК (70); </w:t>
            </w:r>
            <w:r>
              <w:br/>
            </w:r>
            <w:r>
              <w:rPr>
                <w:rFonts w:ascii="Times New Roman"/>
                <w:b w:val="false"/>
                <w:i w:val="false"/>
                <w:color w:val="000000"/>
                <w:sz w:val="20"/>
              </w:rPr>
              <w:t>
</w:t>
            </w:r>
            <w:r>
              <w:rPr>
                <w:rFonts w:ascii="Times New Roman"/>
                <w:b w:val="false"/>
                <w:i w:val="false"/>
                <w:color w:val="000000"/>
                <w:sz w:val="20"/>
              </w:rPr>
              <w:t xml:space="preserve">
от прокурора: получившего дело в порядке ст.376 ч.4 УПК РК (71); </w:t>
            </w:r>
            <w:r>
              <w:br/>
            </w:r>
            <w:r>
              <w:rPr>
                <w:rFonts w:ascii="Times New Roman"/>
                <w:b w:val="false"/>
                <w:i w:val="false"/>
                <w:color w:val="000000"/>
                <w:sz w:val="20"/>
              </w:rPr>
              <w:t>
</w:t>
            </w:r>
            <w:r>
              <w:rPr>
                <w:rFonts w:ascii="Times New Roman"/>
                <w:b w:val="false"/>
                <w:i w:val="false"/>
                <w:color w:val="000000"/>
                <w:sz w:val="20"/>
              </w:rPr>
              <w:t>
направившего дело в порядке ч.2 </w:t>
            </w:r>
            <w:r>
              <w:rPr>
                <w:rFonts w:ascii="Times New Roman"/>
                <w:b w:val="false"/>
                <w:i w:val="false"/>
                <w:color w:val="000000"/>
                <w:sz w:val="20"/>
              </w:rPr>
              <w:t>ст.190-4</w:t>
            </w:r>
            <w:r>
              <w:rPr>
                <w:rFonts w:ascii="Times New Roman"/>
                <w:b w:val="false"/>
                <w:i w:val="false"/>
                <w:color w:val="000000"/>
                <w:sz w:val="20"/>
              </w:rPr>
              <w:t xml:space="preserve"> УПК РК(59), направившего дело для производства следствия в порядке п.2 </w:t>
            </w:r>
            <w:r>
              <w:rPr>
                <w:rFonts w:ascii="Times New Roman"/>
                <w:b w:val="false"/>
                <w:i w:val="false"/>
                <w:color w:val="000000"/>
                <w:sz w:val="20"/>
              </w:rPr>
              <w:t>ст.289</w:t>
            </w:r>
            <w:r>
              <w:rPr>
                <w:rFonts w:ascii="Times New Roman"/>
                <w:b w:val="false"/>
                <w:i w:val="false"/>
                <w:color w:val="000000"/>
                <w:sz w:val="20"/>
              </w:rPr>
              <w:t xml:space="preserve"> УПК РК (75), поступившее в порядке </w:t>
            </w:r>
            <w:r>
              <w:rPr>
                <w:rFonts w:ascii="Times New Roman"/>
                <w:b w:val="false"/>
                <w:i w:val="false"/>
                <w:color w:val="000000"/>
                <w:sz w:val="20"/>
              </w:rPr>
              <w:t>ст.303-1</w:t>
            </w:r>
            <w:r>
              <w:rPr>
                <w:rFonts w:ascii="Times New Roman"/>
                <w:b w:val="false"/>
                <w:i w:val="false"/>
                <w:color w:val="000000"/>
                <w:sz w:val="20"/>
              </w:rPr>
              <w:t xml:space="preserve"> УПК РК (76); </w:t>
            </w:r>
            <w:r>
              <w:br/>
            </w:r>
            <w:r>
              <w:rPr>
                <w:rFonts w:ascii="Times New Roman"/>
                <w:b w:val="false"/>
                <w:i w:val="false"/>
                <w:color w:val="000000"/>
                <w:sz w:val="20"/>
              </w:rPr>
              <w:t>
</w:t>
            </w:r>
            <w:r>
              <w:rPr>
                <w:rFonts w:ascii="Times New Roman"/>
                <w:b w:val="false"/>
                <w:i w:val="false"/>
                <w:color w:val="000000"/>
                <w:sz w:val="20"/>
              </w:rPr>
              <w:t>
возобновлено производство по ранее прекращенному делу (80), по ранее приостановленному: по </w:t>
            </w:r>
            <w:r>
              <w:rPr>
                <w:rFonts w:ascii="Times New Roman"/>
                <w:b w:val="false"/>
                <w:i w:val="false"/>
                <w:color w:val="000000"/>
                <w:sz w:val="20"/>
              </w:rPr>
              <w:t>ст.50</w:t>
            </w:r>
            <w:r>
              <w:rPr>
                <w:rFonts w:ascii="Times New Roman"/>
                <w:b w:val="false"/>
                <w:i w:val="false"/>
                <w:color w:val="000000"/>
                <w:sz w:val="20"/>
              </w:rPr>
              <w:t xml:space="preserve"> ч.1 п.1 УПК РК (81), </w:t>
            </w:r>
            <w:r>
              <w:rPr>
                <w:rFonts w:ascii="Times New Roman"/>
                <w:b w:val="false"/>
                <w:i w:val="false"/>
                <w:color w:val="000000"/>
                <w:sz w:val="20"/>
              </w:rPr>
              <w:t>ст.50</w:t>
            </w:r>
            <w:r>
              <w:rPr>
                <w:rFonts w:ascii="Times New Roman"/>
                <w:b w:val="false"/>
                <w:i w:val="false"/>
                <w:color w:val="000000"/>
                <w:sz w:val="20"/>
              </w:rPr>
              <w:t xml:space="preserve"> ч.1 п.2 УПК РК (82), </w:t>
            </w:r>
            <w:r>
              <w:rPr>
                <w:rFonts w:ascii="Times New Roman"/>
                <w:b w:val="false"/>
                <w:i w:val="false"/>
                <w:color w:val="000000"/>
                <w:sz w:val="20"/>
              </w:rPr>
              <w:t>ст.50</w:t>
            </w:r>
            <w:r>
              <w:rPr>
                <w:rFonts w:ascii="Times New Roman"/>
                <w:b w:val="false"/>
                <w:i w:val="false"/>
                <w:color w:val="000000"/>
                <w:sz w:val="20"/>
              </w:rPr>
              <w:t xml:space="preserve"> ч.1 п.3 УПК РК (83), </w:t>
            </w:r>
            <w:r>
              <w:rPr>
                <w:rFonts w:ascii="Times New Roman"/>
                <w:b w:val="false"/>
                <w:i w:val="false"/>
                <w:color w:val="000000"/>
                <w:sz w:val="20"/>
              </w:rPr>
              <w:t>ст.50</w:t>
            </w:r>
            <w:r>
              <w:rPr>
                <w:rFonts w:ascii="Times New Roman"/>
                <w:b w:val="false"/>
                <w:i w:val="false"/>
                <w:color w:val="000000"/>
                <w:sz w:val="20"/>
              </w:rPr>
              <w:t xml:space="preserve"> ч.1 п.4 УПК РК (84), </w:t>
            </w:r>
            <w:r>
              <w:rPr>
                <w:rFonts w:ascii="Times New Roman"/>
                <w:b w:val="false"/>
                <w:i w:val="false"/>
                <w:color w:val="000000"/>
                <w:sz w:val="20"/>
              </w:rPr>
              <w:t>ст.50</w:t>
            </w:r>
            <w:r>
              <w:rPr>
                <w:rFonts w:ascii="Times New Roman"/>
                <w:b w:val="false"/>
                <w:i w:val="false"/>
                <w:color w:val="000000"/>
                <w:sz w:val="20"/>
              </w:rPr>
              <w:t xml:space="preserve"> ч.1 п.5 УПК РК (85), </w:t>
            </w:r>
            <w:r>
              <w:rPr>
                <w:rFonts w:ascii="Times New Roman"/>
                <w:b w:val="false"/>
                <w:i w:val="false"/>
                <w:color w:val="000000"/>
                <w:sz w:val="20"/>
              </w:rPr>
              <w:t>ст.50</w:t>
            </w:r>
            <w:r>
              <w:rPr>
                <w:rFonts w:ascii="Times New Roman"/>
                <w:b w:val="false"/>
                <w:i w:val="false"/>
                <w:color w:val="000000"/>
                <w:sz w:val="20"/>
              </w:rPr>
              <w:t xml:space="preserve"> ч.1 п.6 УПК РК (86), </w:t>
            </w:r>
            <w:r>
              <w:rPr>
                <w:rFonts w:ascii="Times New Roman"/>
                <w:b w:val="false"/>
                <w:i w:val="false"/>
                <w:color w:val="000000"/>
                <w:sz w:val="20"/>
              </w:rPr>
              <w:t>ст.50</w:t>
            </w:r>
            <w:r>
              <w:rPr>
                <w:rFonts w:ascii="Times New Roman"/>
                <w:b w:val="false"/>
                <w:i w:val="false"/>
                <w:color w:val="000000"/>
                <w:sz w:val="20"/>
              </w:rPr>
              <w:t xml:space="preserve"> ч.1 п.7 УПК РК (87), </w:t>
            </w:r>
            <w:r>
              <w:rPr>
                <w:rFonts w:ascii="Times New Roman"/>
                <w:b w:val="false"/>
                <w:i w:val="false"/>
                <w:color w:val="000000"/>
                <w:sz w:val="20"/>
              </w:rPr>
              <w:t>ст.50</w:t>
            </w:r>
            <w:r>
              <w:rPr>
                <w:rFonts w:ascii="Times New Roman"/>
                <w:b w:val="false"/>
                <w:i w:val="false"/>
                <w:color w:val="000000"/>
                <w:sz w:val="20"/>
              </w:rPr>
              <w:t xml:space="preserve"> ч.1 п.2 УПК РК без прекращения розыска (88), </w:t>
            </w:r>
            <w:r>
              <w:rPr>
                <w:rFonts w:ascii="Times New Roman"/>
                <w:b w:val="false"/>
                <w:i w:val="false"/>
                <w:color w:val="000000"/>
                <w:sz w:val="20"/>
              </w:rPr>
              <w:t>ст.50</w:t>
            </w:r>
            <w:r>
              <w:rPr>
                <w:rFonts w:ascii="Times New Roman"/>
                <w:b w:val="false"/>
                <w:i w:val="false"/>
                <w:color w:val="000000"/>
                <w:sz w:val="20"/>
              </w:rPr>
              <w:t xml:space="preserve"> ч.1 п.8 УПК РК (93), </w:t>
            </w:r>
            <w:r>
              <w:rPr>
                <w:rFonts w:ascii="Times New Roman"/>
                <w:b w:val="false"/>
                <w:i w:val="false"/>
                <w:color w:val="000000"/>
                <w:sz w:val="20"/>
              </w:rPr>
              <w:t>ст.50</w:t>
            </w:r>
            <w:r>
              <w:rPr>
                <w:rFonts w:ascii="Times New Roman"/>
                <w:b w:val="false"/>
                <w:i w:val="false"/>
                <w:color w:val="000000"/>
                <w:sz w:val="20"/>
              </w:rPr>
              <w:t xml:space="preserve"> ч.1 п.9 УПК РК (94), </w:t>
            </w:r>
            <w:r>
              <w:rPr>
                <w:rFonts w:ascii="Times New Roman"/>
                <w:b w:val="false"/>
                <w:i w:val="false"/>
                <w:color w:val="000000"/>
                <w:sz w:val="20"/>
              </w:rPr>
              <w:t>ст.50</w:t>
            </w:r>
            <w:r>
              <w:rPr>
                <w:rFonts w:ascii="Times New Roman"/>
                <w:b w:val="false"/>
                <w:i w:val="false"/>
                <w:color w:val="000000"/>
                <w:sz w:val="20"/>
              </w:rPr>
              <w:t xml:space="preserve"> ч.1 п.10 УПК РК (98).</w:t>
            </w:r>
            <w:r>
              <w:br/>
            </w:r>
            <w:r>
              <w:rPr>
                <w:rFonts w:ascii="Times New Roman"/>
                <w:b w:val="false"/>
                <w:i w:val="false"/>
                <w:color w:val="000000"/>
                <w:sz w:val="20"/>
              </w:rPr>
              <w:t>
</w:t>
            </w:r>
            <w:r>
              <w:rPr>
                <w:rFonts w:ascii="Times New Roman"/>
                <w:b w:val="false"/>
                <w:i w:val="false"/>
                <w:color w:val="000000"/>
                <w:sz w:val="20"/>
              </w:rPr>
              <w:t>
10.1. Дата принятия решения « _______ »________________ 20 г.</w:t>
            </w:r>
            <w:r>
              <w:br/>
            </w:r>
            <w:r>
              <w:rPr>
                <w:rFonts w:ascii="Times New Roman"/>
                <w:b w:val="false"/>
                <w:i w:val="false"/>
                <w:color w:val="000000"/>
                <w:sz w:val="20"/>
              </w:rPr>
              <w:t>
</w:t>
            </w:r>
            <w:r>
              <w:rPr>
                <w:rFonts w:ascii="Times New Roman"/>
                <w:b w:val="false"/>
                <w:i w:val="false"/>
                <w:color w:val="000000"/>
                <w:sz w:val="20"/>
              </w:rPr>
              <w:t>
10.2. Сведения о разыскиваемом</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7"/>
              <w:gridCol w:w="1788"/>
              <w:gridCol w:w="1788"/>
              <w:gridCol w:w="1788"/>
              <w:gridCol w:w="2909"/>
            </w:tblGrid>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61"/>
                <w:p>
                  <w:pPr>
                    <w:spacing w:after="20"/>
                    <w:ind w:left="20"/>
                    <w:jc w:val="both"/>
                  </w:pPr>
                  <w:r>
                    <w:rPr>
                      <w:rFonts w:ascii="Times New Roman"/>
                      <w:b w:val="false"/>
                      <w:i w:val="false"/>
                      <w:color w:val="000000"/>
                      <w:sz w:val="20"/>
                    </w:rPr>
                    <w:t>
Номер розыскного дела</w:t>
                  </w:r>
                </w:p>
                <w:bookmarkEnd w:id="61"/>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Отчество</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рождения</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bookmarkStart w:name="z612" w:id="62"/>
          <w:p>
            <w:pPr>
              <w:spacing w:after="20"/>
              <w:ind w:left="20"/>
              <w:jc w:val="both"/>
            </w:pPr>
            <w:r>
              <w:rPr>
                <w:rFonts w:ascii="Times New Roman"/>
                <w:b w:val="false"/>
                <w:i w:val="false"/>
                <w:color w:val="000000"/>
                <w:sz w:val="20"/>
              </w:rPr>
              <w:t>
10.3. Передано в орган ______________________________________</w:t>
            </w:r>
            <w:r>
              <w:br/>
            </w:r>
            <w:r>
              <w:rPr>
                <w:rFonts w:ascii="Times New Roman"/>
                <w:b w:val="false"/>
                <w:i w:val="false"/>
                <w:color w:val="000000"/>
                <w:sz w:val="20"/>
              </w:rPr>
              <w:t>
</w:t>
            </w:r>
            <w:r>
              <w:rPr>
                <w:rFonts w:ascii="Times New Roman"/>
                <w:b w:val="false"/>
                <w:i w:val="false"/>
                <w:color w:val="000000"/>
                <w:sz w:val="20"/>
              </w:rPr>
              <w:t>
(наименование, район, город, область)</w:t>
            </w:r>
            <w:r>
              <w:br/>
            </w:r>
            <w:r>
              <w:rPr>
                <w:rFonts w:ascii="Times New Roman"/>
                <w:b w:val="false"/>
                <w:i w:val="false"/>
                <w:color w:val="000000"/>
                <w:sz w:val="20"/>
              </w:rPr>
              <w:t>
</w:t>
            </w:r>
            <w:r>
              <w:rPr>
                <w:rFonts w:ascii="Times New Roman"/>
                <w:b w:val="false"/>
                <w:i w:val="false"/>
                <w:color w:val="000000"/>
                <w:sz w:val="20"/>
              </w:rPr>
              <w:t>
10.4. Служба: следствие (1), дознание (2).</w:t>
            </w:r>
            <w:r>
              <w:br/>
            </w:r>
            <w:r>
              <w:rPr>
                <w:rFonts w:ascii="Times New Roman"/>
                <w:b w:val="false"/>
                <w:i w:val="false"/>
                <w:color w:val="000000"/>
                <w:sz w:val="20"/>
              </w:rPr>
              <w:t>
</w:t>
            </w:r>
            <w:r>
              <w:rPr>
                <w:rFonts w:ascii="Times New Roman"/>
                <w:b w:val="false"/>
                <w:i w:val="false"/>
                <w:color w:val="000000"/>
                <w:sz w:val="20"/>
              </w:rPr>
              <w:t>
исходящим № __________ от « _______ »___________________20 г.</w:t>
            </w:r>
          </w:p>
          <w:bookmarkEnd w:id="62"/>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63"/>
          <w:p>
            <w:pPr>
              <w:spacing w:after="20"/>
              <w:ind w:left="20"/>
              <w:jc w:val="both"/>
            </w:pPr>
            <w:r>
              <w:rPr>
                <w:rFonts w:ascii="Times New Roman"/>
                <w:b w:val="false"/>
                <w:i w:val="false"/>
                <w:color w:val="000000"/>
                <w:sz w:val="20"/>
              </w:rPr>
              <w:t>
Номер розыскного дела</w:t>
            </w:r>
          </w:p>
          <w:bookmarkEnd w:id="63"/>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64"/>
          <w:p>
            <w:pPr>
              <w:spacing w:after="20"/>
              <w:ind w:left="20"/>
              <w:jc w:val="both"/>
            </w:pPr>
            <w:r>
              <w:rPr>
                <w:rFonts w:ascii="Times New Roman"/>
                <w:b w:val="false"/>
                <w:i w:val="false"/>
                <w:color w:val="000000"/>
                <w:sz w:val="20"/>
              </w:rPr>
              <w:t>
11. Продлен срок: предварительного следствия: до 3-х месяцев (1), до 4-х месяцев (8), до 5-ти месяцев (9), до 6-ти месяцев (2), свыше 6-ти, но не более 9-ти месяцев (3), свыше 9-ти, но не более 12-ти (4), свыше года (5); дознания: до 2-х месяцев (7);</w:t>
            </w:r>
            <w:r>
              <w:br/>
            </w:r>
            <w:r>
              <w:rPr>
                <w:rFonts w:ascii="Times New Roman"/>
                <w:b w:val="false"/>
                <w:i w:val="false"/>
                <w:color w:val="000000"/>
                <w:sz w:val="20"/>
              </w:rPr>
              <w:t>
</w:t>
            </w:r>
            <w:r>
              <w:rPr>
                <w:rFonts w:ascii="Times New Roman"/>
                <w:b w:val="false"/>
                <w:i w:val="false"/>
                <w:color w:val="000000"/>
                <w:sz w:val="20"/>
              </w:rPr>
              <w:t>
Дата, до которой продлен срок следствия и дознания « ______ »________________ 20 г.</w:t>
            </w:r>
            <w:r>
              <w:br/>
            </w:r>
            <w:r>
              <w:rPr>
                <w:rFonts w:ascii="Times New Roman"/>
                <w:b w:val="false"/>
                <w:i w:val="false"/>
                <w:color w:val="000000"/>
                <w:sz w:val="20"/>
              </w:rPr>
              <w:t>
</w:t>
            </w:r>
            <w:r>
              <w:rPr>
                <w:rFonts w:ascii="Times New Roman"/>
                <w:b w:val="false"/>
                <w:i w:val="false"/>
                <w:color w:val="000000"/>
                <w:sz w:val="20"/>
              </w:rPr>
              <w:t>
Дата продления « ______ »_________________________ 20 г.</w:t>
            </w:r>
            <w:r>
              <w:br/>
            </w:r>
            <w:r>
              <w:rPr>
                <w:rFonts w:ascii="Times New Roman"/>
                <w:b w:val="false"/>
                <w:i w:val="false"/>
                <w:color w:val="000000"/>
                <w:sz w:val="20"/>
              </w:rPr>
              <w:t>
</w:t>
            </w:r>
            <w:r>
              <w:rPr>
                <w:rFonts w:ascii="Times New Roman"/>
                <w:b w:val="false"/>
                <w:i w:val="false"/>
                <w:color w:val="000000"/>
                <w:sz w:val="20"/>
              </w:rPr>
              <w:t>
12. Соединение уголовных дел в порядке </w:t>
            </w:r>
            <w:r>
              <w:rPr>
                <w:rFonts w:ascii="Times New Roman"/>
                <w:b w:val="false"/>
                <w:i w:val="false"/>
                <w:color w:val="000000"/>
                <w:sz w:val="20"/>
              </w:rPr>
              <w:t>ст.48</w:t>
            </w:r>
            <w:r>
              <w:rPr>
                <w:rFonts w:ascii="Times New Roman"/>
                <w:b w:val="false"/>
                <w:i w:val="false"/>
                <w:color w:val="000000"/>
                <w:sz w:val="20"/>
              </w:rPr>
              <w:t xml:space="preserve"> УПК РК (</w:t>
            </w:r>
            <w:r>
              <w:rPr>
                <w:rFonts w:ascii="Times New Roman"/>
                <w:b w:val="false"/>
                <w:i w:val="false"/>
                <w:color w:val="000000"/>
                <w:sz w:val="20"/>
              </w:rPr>
              <w:t>ст.190-2</w:t>
            </w:r>
            <w:r>
              <w:rPr>
                <w:rFonts w:ascii="Times New Roman"/>
                <w:b w:val="false"/>
                <w:i w:val="false"/>
                <w:color w:val="000000"/>
                <w:sz w:val="20"/>
              </w:rPr>
              <w:t xml:space="preserve"> УПК РК по делам УДП);</w:t>
            </w:r>
            <w:r>
              <w:br/>
            </w:r>
            <w:r>
              <w:rPr>
                <w:rFonts w:ascii="Times New Roman"/>
                <w:b w:val="false"/>
                <w:i w:val="false"/>
                <w:color w:val="000000"/>
                <w:sz w:val="20"/>
              </w:rPr>
              <w:t>
</w:t>
            </w:r>
            <w:r>
              <w:rPr>
                <w:rFonts w:ascii="Times New Roman"/>
                <w:b w:val="false"/>
                <w:i w:val="false"/>
                <w:color w:val="000000"/>
                <w:sz w:val="20"/>
              </w:rPr>
              <w:t>
№ основного дела ______ 
</w:t>
            </w:r>
            <w:r>
              <w:rPr>
                <w:rFonts w:ascii="Times New Roman"/>
                <w:b w:val="false"/>
                <w:i w:val="false"/>
                <w:color w:val="000000"/>
                <w:sz w:val="20"/>
              </w:rPr>
              <w:t>
Дата соединения « ___ » _______ 20 г.</w:t>
            </w:r>
            <w:r>
              <w:br/>
            </w:r>
            <w:r>
              <w:rPr>
                <w:rFonts w:ascii="Times New Roman"/>
                <w:b w:val="false"/>
                <w:i w:val="false"/>
                <w:color w:val="000000"/>
                <w:sz w:val="20"/>
              </w:rPr>
              <w:t>
</w:t>
            </w:r>
            <w:r>
              <w:rPr>
                <w:rFonts w:ascii="Times New Roman"/>
                <w:b w:val="false"/>
                <w:i w:val="false"/>
                <w:color w:val="000000"/>
                <w:sz w:val="20"/>
              </w:rPr>
              <w:t xml:space="preserve">
13. Выделено из дела ранее соединенного с № УД ______________________ </w:t>
            </w:r>
            <w:r>
              <w:br/>
            </w:r>
            <w:r>
              <w:rPr>
                <w:rFonts w:ascii="Times New Roman"/>
                <w:b w:val="false"/>
                <w:i w:val="false"/>
                <w:color w:val="000000"/>
                <w:sz w:val="20"/>
              </w:rPr>
              <w:t>
Дата выделения « ______ »_____________ 20 г.</w:t>
            </w:r>
          </w:p>
          <w:bookmarkEnd w:id="64"/>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65"/>
          <w:p>
            <w:pPr>
              <w:spacing w:after="20"/>
              <w:ind w:left="20"/>
              <w:jc w:val="both"/>
            </w:pPr>
            <w:r>
              <w:rPr>
                <w:rFonts w:ascii="Times New Roman"/>
                <w:b w:val="false"/>
                <w:i w:val="false"/>
                <w:color w:val="000000"/>
                <w:sz w:val="20"/>
              </w:rPr>
              <w:t>
14. Дело находилось на ознакомлении у обвиняемого и его защитника</w:t>
            </w:r>
            <w:r>
              <w:br/>
            </w:r>
            <w:r>
              <w:rPr>
                <w:rFonts w:ascii="Times New Roman"/>
                <w:b w:val="false"/>
                <w:i w:val="false"/>
                <w:color w:val="000000"/>
                <w:sz w:val="20"/>
              </w:rPr>
              <w:t>
</w:t>
            </w:r>
            <w:r>
              <w:rPr>
                <w:rFonts w:ascii="Times New Roman"/>
                <w:b w:val="false"/>
                <w:i w:val="false"/>
                <w:color w:val="000000"/>
                <w:sz w:val="20"/>
              </w:rPr>
              <w:t>
с « ____ »_______________ 20 г. по « _____ »__________ 20 г.</w:t>
            </w:r>
            <w:r>
              <w:br/>
            </w:r>
            <w:r>
              <w:rPr>
                <w:rFonts w:ascii="Times New Roman"/>
                <w:b w:val="false"/>
                <w:i w:val="false"/>
                <w:color w:val="000000"/>
                <w:sz w:val="20"/>
              </w:rPr>
              <w:t>
</w:t>
            </w:r>
            <w:r>
              <w:rPr>
                <w:rFonts w:ascii="Times New Roman"/>
                <w:b w:val="false"/>
                <w:i w:val="false"/>
                <w:color w:val="000000"/>
                <w:sz w:val="20"/>
              </w:rPr>
              <w:t>
14.1. Дело находилось по жалобе обвиняемого в суде (прокуратуре)</w:t>
            </w:r>
            <w:r>
              <w:br/>
            </w:r>
            <w:r>
              <w:rPr>
                <w:rFonts w:ascii="Times New Roman"/>
                <w:b w:val="false"/>
                <w:i w:val="false"/>
                <w:color w:val="000000"/>
                <w:sz w:val="20"/>
              </w:rPr>
              <w:t>
с « ____ »_________________ 20 г. по « _____ »_________ 20 г.</w:t>
            </w:r>
          </w:p>
          <w:bookmarkEnd w:id="65"/>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66"/>
          <w:p>
            <w:pPr>
              <w:spacing w:after="20"/>
              <w:ind w:left="20"/>
              <w:jc w:val="both"/>
            </w:pPr>
            <w:r>
              <w:rPr>
                <w:rFonts w:ascii="Times New Roman"/>
                <w:b w:val="false"/>
                <w:i w:val="false"/>
                <w:color w:val="000000"/>
                <w:sz w:val="20"/>
              </w:rPr>
              <w:t>
15. Раскрыто: из числа нераскрытых преступлений прошлых лет (1).</w:t>
            </w:r>
            <w:r>
              <w:br/>
            </w:r>
            <w:r>
              <w:rPr>
                <w:rFonts w:ascii="Times New Roman"/>
                <w:b w:val="false"/>
                <w:i w:val="false"/>
                <w:color w:val="000000"/>
                <w:sz w:val="20"/>
              </w:rPr>
              <w:t>
</w:t>
            </w:r>
            <w:r>
              <w:rPr>
                <w:rFonts w:ascii="Times New Roman"/>
                <w:b w:val="false"/>
                <w:i w:val="false"/>
                <w:color w:val="000000"/>
                <w:sz w:val="20"/>
              </w:rPr>
              <w:t>
16. Преступление раскрыто: оперативным (1), следственным путем (2), совместными действиями (3), явка с повинной (4), прокурором (5), иные (6).</w:t>
            </w:r>
            <w:r>
              <w:br/>
            </w:r>
            <w:r>
              <w:rPr>
                <w:rFonts w:ascii="Times New Roman"/>
                <w:b w:val="false"/>
                <w:i w:val="false"/>
                <w:color w:val="000000"/>
                <w:sz w:val="20"/>
              </w:rPr>
              <w:t>
</w:t>
            </w:r>
            <w:r>
              <w:rPr>
                <w:rFonts w:ascii="Times New Roman"/>
                <w:b w:val="false"/>
                <w:i w:val="false"/>
                <w:color w:val="000000"/>
                <w:sz w:val="20"/>
              </w:rPr>
              <w:t>
17. Мотив преступления (побуждения): корыстные (01), секс (02), хулиганские (03), с целью сокрытия др. преступления (04), семейно-бытовые: ревность, ссора, иные (05), месть (06); отношения: межнациональные (07), социальные (08), расовые (09), религиозные (10); с целью приобретения наркотиков (11), сильнодействующих (12), психотропных (13), ядовитых веществ (14), спиртных напитков (15), завладения оружием (16), неуставные отношения (17), по заказу (18), иные (19), трудовая эксплуатация (20), сексуальная эксплуатация (21), усыновление, удочерение (22);</w:t>
            </w:r>
            <w:r>
              <w:br/>
            </w:r>
            <w:r>
              <w:rPr>
                <w:rFonts w:ascii="Times New Roman"/>
                <w:b w:val="false"/>
                <w:i w:val="false"/>
                <w:color w:val="000000"/>
                <w:sz w:val="20"/>
              </w:rPr>
              <w:t>
</w:t>
            </w:r>
            <w:r>
              <w:rPr>
                <w:rFonts w:ascii="Times New Roman"/>
                <w:b w:val="false"/>
                <w:i w:val="false"/>
                <w:color w:val="000000"/>
                <w:sz w:val="20"/>
              </w:rPr>
              <w:t>
17.1. Форма вины: умышленно (1), по неосторожности (2).</w:t>
            </w:r>
            <w:r>
              <w:br/>
            </w:r>
            <w:r>
              <w:rPr>
                <w:rFonts w:ascii="Times New Roman"/>
                <w:b w:val="false"/>
                <w:i w:val="false"/>
                <w:color w:val="000000"/>
                <w:sz w:val="20"/>
              </w:rPr>
              <w:t>
</w:t>
            </w:r>
            <w:r>
              <w:rPr>
                <w:rFonts w:ascii="Times New Roman"/>
                <w:b w:val="false"/>
                <w:i w:val="false"/>
                <w:color w:val="000000"/>
                <w:sz w:val="20"/>
              </w:rPr>
              <w:t xml:space="preserve">
18. Уголовное преследование осуществлялось: следствием (01), дознанием (02), участковым инспектором полиции (УИП) (03), оперуполномоченным уголовного розыска (04), оперуполномоченным по борьбе с наркотиками (05), инспектором органов АБЭиКП (06), оперуполномоченным: отдела по борьбе с экстремизмом (07), управлении по борьбе с организованной преступностью (08), специальным прокурором (09), должностным лицом КНБ, уполномоченным органом в сфере внешней разведки (10), сотрудником Службы государственной охраны, наделенным функциями дознания (11). </w:t>
            </w:r>
            <w:r>
              <w:br/>
            </w:r>
            <w:r>
              <w:rPr>
                <w:rFonts w:ascii="Times New Roman"/>
                <w:b w:val="false"/>
                <w:i w:val="false"/>
                <w:color w:val="000000"/>
                <w:sz w:val="20"/>
              </w:rPr>
              <w:t>
</w:t>
            </w:r>
            <w:r>
              <w:rPr>
                <w:rFonts w:ascii="Times New Roman"/>
                <w:b w:val="false"/>
                <w:i w:val="false"/>
                <w:color w:val="000000"/>
                <w:sz w:val="20"/>
              </w:rPr>
              <w:t>
18.1. Уголовное преследование осуществлялось в порядке </w:t>
            </w:r>
            <w:r>
              <w:rPr>
                <w:rFonts w:ascii="Times New Roman"/>
                <w:b w:val="false"/>
                <w:i w:val="false"/>
                <w:color w:val="000000"/>
                <w:sz w:val="20"/>
              </w:rPr>
              <w:t>ст.198</w:t>
            </w:r>
            <w:r>
              <w:rPr>
                <w:rFonts w:ascii="Times New Roman"/>
                <w:b w:val="false"/>
                <w:i w:val="false"/>
                <w:color w:val="000000"/>
                <w:sz w:val="20"/>
              </w:rPr>
              <w:t xml:space="preserve"> УПК РК: под руководством прокурора (специального прокурора)</w:t>
            </w:r>
            <w:r>
              <w:br/>
            </w:r>
            <w:r>
              <w:rPr>
                <w:rFonts w:ascii="Times New Roman"/>
                <w:b w:val="false"/>
                <w:i w:val="false"/>
                <w:color w:val="000000"/>
                <w:sz w:val="20"/>
              </w:rPr>
              <w:t>
</w:t>
            </w:r>
            <w:r>
              <w:rPr>
                <w:rFonts w:ascii="Times New Roman"/>
                <w:b w:val="false"/>
                <w:i w:val="false"/>
                <w:color w:val="000000"/>
                <w:sz w:val="20"/>
              </w:rPr>
              <w:t>
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(наименование прокуратуры, специального прокурора)</w:t>
            </w:r>
            <w:r>
              <w:br/>
            </w:r>
            <w:r>
              <w:rPr>
                <w:rFonts w:ascii="Times New Roman"/>
                <w:b w:val="false"/>
                <w:i w:val="false"/>
                <w:color w:val="000000"/>
                <w:sz w:val="20"/>
              </w:rPr>
              <w:t>
</w:t>
            </w:r>
            <w:r>
              <w:rPr>
                <w:rFonts w:ascii="Times New Roman"/>
                <w:b w:val="false"/>
                <w:i w:val="false"/>
                <w:color w:val="000000"/>
                <w:sz w:val="20"/>
              </w:rPr>
              <w:t>
18.2. Внесено представлений по устранению обстоятельств, способствующих совершению преступлений (в соответствии со </w:t>
            </w:r>
            <w:r>
              <w:rPr>
                <w:rFonts w:ascii="Times New Roman"/>
                <w:b w:val="false"/>
                <w:i w:val="false"/>
                <w:color w:val="000000"/>
                <w:sz w:val="20"/>
              </w:rPr>
              <w:t>ст.204</w:t>
            </w:r>
            <w:r>
              <w:rPr>
                <w:rFonts w:ascii="Times New Roman"/>
                <w:b w:val="false"/>
                <w:i w:val="false"/>
                <w:color w:val="000000"/>
                <w:sz w:val="20"/>
              </w:rPr>
              <w:t xml:space="preserve"> УПК РК) (1)____________ (количество). </w:t>
            </w:r>
            <w:r>
              <w:br/>
            </w:r>
            <w:r>
              <w:rPr>
                <w:rFonts w:ascii="Times New Roman"/>
                <w:b w:val="false"/>
                <w:i w:val="false"/>
                <w:color w:val="000000"/>
                <w:sz w:val="20"/>
              </w:rPr>
              <w:t>
</w:t>
            </w:r>
            <w:r>
              <w:rPr>
                <w:rFonts w:ascii="Times New Roman"/>
                <w:b w:val="false"/>
                <w:i w:val="false"/>
                <w:color w:val="000000"/>
                <w:sz w:val="20"/>
              </w:rPr>
              <w:t>
Дата внесения «___»___________________20____г.</w:t>
            </w:r>
            <w:r>
              <w:br/>
            </w:r>
            <w:r>
              <w:rPr>
                <w:rFonts w:ascii="Times New Roman"/>
                <w:b w:val="false"/>
                <w:i w:val="false"/>
                <w:color w:val="000000"/>
                <w:sz w:val="20"/>
              </w:rPr>
              <w:t>
</w:t>
            </w:r>
            <w:r>
              <w:rPr>
                <w:rFonts w:ascii="Times New Roman"/>
                <w:b w:val="false"/>
                <w:i w:val="false"/>
                <w:color w:val="000000"/>
                <w:sz w:val="20"/>
              </w:rPr>
              <w:t>
18.3. Результат рассмотрения представлений: удовлетворено (1), отклонено (2).</w:t>
            </w:r>
            <w:r>
              <w:br/>
            </w:r>
            <w:r>
              <w:rPr>
                <w:rFonts w:ascii="Times New Roman"/>
                <w:b w:val="false"/>
                <w:i w:val="false"/>
                <w:color w:val="000000"/>
                <w:sz w:val="20"/>
              </w:rPr>
              <w:t>
</w:t>
            </w:r>
            <w:r>
              <w:rPr>
                <w:rFonts w:ascii="Times New Roman"/>
                <w:b w:val="false"/>
                <w:i w:val="false"/>
                <w:color w:val="000000"/>
                <w:sz w:val="20"/>
              </w:rPr>
              <w:t>
Дата рассмотрения «____»_____________20____г.</w:t>
            </w:r>
            <w:r>
              <w:br/>
            </w:r>
            <w:r>
              <w:rPr>
                <w:rFonts w:ascii="Times New Roman"/>
                <w:b w:val="false"/>
                <w:i w:val="false"/>
                <w:color w:val="000000"/>
                <w:sz w:val="20"/>
              </w:rPr>
              <w:t xml:space="preserve">
18.4. Привлечено к дисциплинарной ответственности (1)_______лиц. </w:t>
            </w:r>
          </w:p>
          <w:bookmarkEnd w:id="66"/>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67"/>
          <w:p>
            <w:pPr>
              <w:spacing w:after="20"/>
              <w:ind w:left="20"/>
              <w:jc w:val="both"/>
            </w:pPr>
            <w:r>
              <w:rPr>
                <w:rFonts w:ascii="Times New Roman"/>
                <w:b w:val="false"/>
                <w:i w:val="false"/>
                <w:color w:val="000000"/>
                <w:sz w:val="20"/>
              </w:rPr>
              <w:t>
Сведения о материальном ущербе, его возмещении, изъятии предметов преступной деятельности:</w:t>
            </w:r>
            <w:r>
              <w:br/>
            </w:r>
            <w:r>
              <w:rPr>
                <w:rFonts w:ascii="Times New Roman"/>
                <w:b w:val="false"/>
                <w:i w:val="false"/>
                <w:color w:val="000000"/>
                <w:sz w:val="20"/>
              </w:rPr>
              <w:t>
</w:t>
            </w:r>
            <w:r>
              <w:rPr>
                <w:rFonts w:ascii="Times New Roman"/>
                <w:b w:val="false"/>
                <w:i w:val="false"/>
                <w:color w:val="000000"/>
                <w:sz w:val="20"/>
              </w:rPr>
              <w:t>
19. Установленный размер материального ущерба __________________________________ тыс. тенге</w:t>
            </w:r>
            <w:r>
              <w:br/>
            </w:r>
            <w:r>
              <w:rPr>
                <w:rFonts w:ascii="Times New Roman"/>
                <w:b w:val="false"/>
                <w:i w:val="false"/>
                <w:color w:val="000000"/>
                <w:sz w:val="20"/>
              </w:rPr>
              <w:t>
</w:t>
            </w:r>
            <w:r>
              <w:rPr>
                <w:rFonts w:ascii="Times New Roman"/>
                <w:b w:val="false"/>
                <w:i w:val="false"/>
                <w:color w:val="000000"/>
                <w:sz w:val="20"/>
              </w:rPr>
              <w:t xml:space="preserve">
ущерб государству _________тыс.тенге; ущерб юридическим лицам ________ тыс.тенге; </w:t>
            </w:r>
            <w:r>
              <w:br/>
            </w:r>
            <w:r>
              <w:rPr>
                <w:rFonts w:ascii="Times New Roman"/>
                <w:b w:val="false"/>
                <w:i w:val="false"/>
                <w:color w:val="000000"/>
                <w:sz w:val="20"/>
              </w:rPr>
              <w:t>
</w:t>
            </w:r>
            <w:r>
              <w:rPr>
                <w:rFonts w:ascii="Times New Roman"/>
                <w:b w:val="false"/>
                <w:i w:val="false"/>
                <w:color w:val="000000"/>
                <w:sz w:val="20"/>
              </w:rPr>
              <w:t xml:space="preserve">
ущерб физическим лицам __________ тыс.тенге. </w:t>
            </w:r>
            <w:r>
              <w:br/>
            </w:r>
            <w:r>
              <w:rPr>
                <w:rFonts w:ascii="Times New Roman"/>
                <w:b w:val="false"/>
                <w:i w:val="false"/>
                <w:color w:val="000000"/>
                <w:sz w:val="20"/>
              </w:rPr>
              <w:t>
</w:t>
            </w:r>
            <w:r>
              <w:rPr>
                <w:rFonts w:ascii="Times New Roman"/>
                <w:b w:val="false"/>
                <w:i w:val="false"/>
                <w:color w:val="000000"/>
                <w:sz w:val="20"/>
              </w:rPr>
              <w:t xml:space="preserve">
20. Добровольно погашен (как до возбуждения дела, так и в ходе предварительного расследования): </w:t>
            </w:r>
            <w:r>
              <w:br/>
            </w:r>
            <w:r>
              <w:rPr>
                <w:rFonts w:ascii="Times New Roman"/>
                <w:b w:val="false"/>
                <w:i w:val="false"/>
                <w:color w:val="000000"/>
                <w:sz w:val="20"/>
              </w:rPr>
              <w:t>
</w:t>
            </w:r>
            <w:r>
              <w:rPr>
                <w:rFonts w:ascii="Times New Roman"/>
                <w:b w:val="false"/>
                <w:i w:val="false"/>
                <w:color w:val="000000"/>
                <w:sz w:val="20"/>
              </w:rPr>
              <w:t xml:space="preserve">
ущерб в размере ______________________ тыс. тенге; </w:t>
            </w:r>
            <w:r>
              <w:br/>
            </w:r>
            <w:r>
              <w:rPr>
                <w:rFonts w:ascii="Times New Roman"/>
                <w:b w:val="false"/>
                <w:i w:val="false"/>
                <w:color w:val="000000"/>
                <w:sz w:val="20"/>
              </w:rPr>
              <w:t>
</w:t>
            </w:r>
            <w:r>
              <w:rPr>
                <w:rFonts w:ascii="Times New Roman"/>
                <w:b w:val="false"/>
                <w:i w:val="false"/>
                <w:color w:val="000000"/>
                <w:sz w:val="20"/>
              </w:rPr>
              <w:t xml:space="preserve">
ущерб возмещен государству _____ тыс.тенге; ущерб возмещен юридическому лицу ____ тыс.тенге; </w:t>
            </w:r>
            <w:r>
              <w:br/>
            </w:r>
            <w:r>
              <w:rPr>
                <w:rFonts w:ascii="Times New Roman"/>
                <w:b w:val="false"/>
                <w:i w:val="false"/>
                <w:color w:val="000000"/>
                <w:sz w:val="20"/>
              </w:rPr>
              <w:t>
</w:t>
            </w:r>
            <w:r>
              <w:rPr>
                <w:rFonts w:ascii="Times New Roman"/>
                <w:b w:val="false"/>
                <w:i w:val="false"/>
                <w:color w:val="000000"/>
                <w:sz w:val="20"/>
              </w:rPr>
              <w:t>
ущерб возмещен физическому лицу __________ тыс.тенге;</w:t>
            </w:r>
            <w:r>
              <w:br/>
            </w:r>
            <w:r>
              <w:rPr>
                <w:rFonts w:ascii="Times New Roman"/>
                <w:b w:val="false"/>
                <w:i w:val="false"/>
                <w:color w:val="000000"/>
                <w:sz w:val="20"/>
              </w:rPr>
              <w:t>
</w:t>
            </w:r>
            <w:r>
              <w:rPr>
                <w:rFonts w:ascii="Times New Roman"/>
                <w:b w:val="false"/>
                <w:i w:val="false"/>
                <w:color w:val="000000"/>
                <w:sz w:val="20"/>
              </w:rPr>
              <w:t>
21. Наложен арест на имущество в размере ________________________________________ тыс.тенге:</w:t>
            </w:r>
            <w:r>
              <w:br/>
            </w:r>
            <w:r>
              <w:rPr>
                <w:rFonts w:ascii="Times New Roman"/>
                <w:b w:val="false"/>
                <w:i w:val="false"/>
                <w:color w:val="000000"/>
                <w:sz w:val="20"/>
              </w:rPr>
              <w:t>
</w:t>
            </w:r>
            <w:r>
              <w:rPr>
                <w:rFonts w:ascii="Times New Roman"/>
                <w:b w:val="false"/>
                <w:i w:val="false"/>
                <w:color w:val="000000"/>
                <w:sz w:val="20"/>
              </w:rPr>
              <w:t>
наложен арест на государственное имущество ___________ тыс. тенге; наложен арест на имущество юридического лица ____________тыс. тенге;</w:t>
            </w:r>
            <w:r>
              <w:br/>
            </w:r>
            <w:r>
              <w:rPr>
                <w:rFonts w:ascii="Times New Roman"/>
                <w:b w:val="false"/>
                <w:i w:val="false"/>
                <w:color w:val="000000"/>
                <w:sz w:val="20"/>
              </w:rPr>
              <w:t>
наложен арест на имущество физического лица ____________тыс. тенге;</w:t>
            </w:r>
            <w:r>
              <w:br/>
            </w:r>
            <w:r>
              <w:rPr>
                <w:rFonts w:ascii="Times New Roman"/>
                <w:b w:val="false"/>
                <w:i w:val="false"/>
                <w:color w:val="000000"/>
                <w:sz w:val="20"/>
              </w:rPr>
              <w:t>
</w:t>
            </w:r>
            <w:r>
              <w:rPr>
                <w:rFonts w:ascii="Times New Roman"/>
                <w:b w:val="false"/>
                <w:i w:val="false"/>
                <w:color w:val="000000"/>
                <w:sz w:val="20"/>
              </w:rPr>
              <w:t>
наложен арест на конфискованное государственное имущество ____________тыс. тенге; наложен арест на конфискованное имущество юридического лица ____________тыс. тенге; наложен арест на конфискованное имущество физического лица ____________тыс. тенге.</w:t>
            </w:r>
            <w:r>
              <w:br/>
            </w:r>
            <w:r>
              <w:rPr>
                <w:rFonts w:ascii="Times New Roman"/>
                <w:b w:val="false"/>
                <w:i w:val="false"/>
                <w:color w:val="000000"/>
                <w:sz w:val="20"/>
              </w:rPr>
              <w:t>
</w:t>
            </w:r>
            <w:r>
              <w:rPr>
                <w:rFonts w:ascii="Times New Roman"/>
                <w:b w:val="false"/>
                <w:i w:val="false"/>
                <w:color w:val="000000"/>
                <w:sz w:val="20"/>
              </w:rPr>
              <w:t>
22. Изъято имущества, денег, ценностей в размере (всего) ___________________________ тыс. тенге:</w:t>
            </w:r>
            <w:r>
              <w:br/>
            </w:r>
            <w:r>
              <w:rPr>
                <w:rFonts w:ascii="Times New Roman"/>
                <w:b w:val="false"/>
                <w:i w:val="false"/>
                <w:color w:val="000000"/>
                <w:sz w:val="20"/>
              </w:rPr>
              <w:t>
</w:t>
            </w:r>
            <w:r>
              <w:rPr>
                <w:rFonts w:ascii="Times New Roman"/>
                <w:b w:val="false"/>
                <w:i w:val="false"/>
                <w:color w:val="000000"/>
                <w:sz w:val="20"/>
              </w:rPr>
              <w:t>
Изъято имущества, денег, ценностей в пользу государства (01), юридического лица (02), граждан (03);</w:t>
            </w:r>
            <w:r>
              <w:br/>
            </w:r>
            <w:r>
              <w:rPr>
                <w:rFonts w:ascii="Times New Roman"/>
                <w:b w:val="false"/>
                <w:i w:val="false"/>
                <w:color w:val="000000"/>
                <w:sz w:val="20"/>
              </w:rPr>
              <w:t>
</w:t>
            </w:r>
            <w:r>
              <w:rPr>
                <w:rFonts w:ascii="Times New Roman"/>
                <w:b w:val="false"/>
                <w:i w:val="false"/>
                <w:color w:val="000000"/>
                <w:sz w:val="20"/>
              </w:rPr>
              <w:t>
22.1. В том числе: имущества воинских частей и учреждений (01) в размере ___________тыс. т., вещевого (02) в размере _______________тыс. тенге, продовольствия (03) в размере ___________ тыс. тенге, боевой техники (04) в размере _______________ тыс. тенге, горюче-смазочного материала (05) в размере _____________ тыс. тенге, другого имущества (06), _____________ тыс. тенге., наличных денег (07)______________ тыс. тенге, облигаций, сберегательных книжек, аккредитивов (08) на_________ тыс. тенге, изъято иностранной валюты (09) по курсу ______________ тыс. тенге, золота, платины (10) __________грамм, промышленное золото (11)__________грамм, серебро (12) ________________грамм, драгоценные камни (13) _________грамм, алмазы (23) в размере__________карат, бриллианты (24) в размере__________карат, ювелирные изделия (14) в размере ___________ тыс. тенге, цветных металлов: алюминия (15)_______ кг, бронзы (16) _________кг, меди (17) _______кг, олова (18) _______кг, ртути (19)__________кг, свинца (20)_______кг, титана (21) ___________кг. ограничено в распоряжении (22) в размере _________ тыс. тенге; антиквариата (25) _____единиц, культурных и исторических ценностей (26) _____единиц, леса и лесоматериалов (27) _________куб.м., хлопка (28) ________кг, хлопка-сырца (29) ____________кг, нефти, нефтепродуктов (30) _______ т.</w:t>
            </w:r>
            <w:r>
              <w:br/>
            </w:r>
            <w:r>
              <w:rPr>
                <w:rFonts w:ascii="Times New Roman"/>
                <w:b w:val="false"/>
                <w:i w:val="false"/>
                <w:color w:val="000000"/>
                <w:sz w:val="20"/>
              </w:rPr>
              <w:t>
</w:t>
            </w:r>
            <w:r>
              <w:rPr>
                <w:rFonts w:ascii="Times New Roman"/>
                <w:b w:val="false"/>
                <w:i w:val="false"/>
                <w:color w:val="000000"/>
                <w:sz w:val="20"/>
              </w:rPr>
              <w:t xml:space="preserve">
23. Изъято: оружие: нарезное автоматическое (01) _______штук (далее-шт.), нарезное неавтоматическое (02) _______шт., гладкоствольное охотничье (03) ______шт., гладкоствольное воинское (04) ______шт., неавтоматическое воинское (05) ______шт., спортивное огнестрельное (06) ______шт., газовое (07) _______шт., холодное (08) ______шт., пневматическое (09) ______ шт., сигнальное (10) ________ шт., другое (11) ________ шт., травматическое (12)______ шт. </w:t>
            </w:r>
            <w:r>
              <w:br/>
            </w:r>
            <w:r>
              <w:rPr>
                <w:rFonts w:ascii="Times New Roman"/>
                <w:b w:val="false"/>
                <w:i w:val="false"/>
                <w:color w:val="000000"/>
                <w:sz w:val="20"/>
              </w:rPr>
              <w:t>
</w:t>
            </w:r>
            <w:r>
              <w:rPr>
                <w:rFonts w:ascii="Times New Roman"/>
                <w:b w:val="false"/>
                <w:i w:val="false"/>
                <w:color w:val="000000"/>
                <w:sz w:val="20"/>
              </w:rPr>
              <w:t>
боеприпасы: воинские (21) ______шт., охотничьи (22) ______шт., спортивные (23) ______шт., газовые самообороны (24) ______шт., другие (25) ______шт., травматические (26)______ шт.;</w:t>
            </w:r>
            <w:r>
              <w:br/>
            </w:r>
            <w:r>
              <w:rPr>
                <w:rFonts w:ascii="Times New Roman"/>
                <w:b w:val="false"/>
                <w:i w:val="false"/>
                <w:color w:val="000000"/>
                <w:sz w:val="20"/>
              </w:rPr>
              <w:t>
</w:t>
            </w:r>
            <w:r>
              <w:rPr>
                <w:rFonts w:ascii="Times New Roman"/>
                <w:b w:val="false"/>
                <w:i w:val="false"/>
                <w:color w:val="000000"/>
                <w:sz w:val="20"/>
              </w:rPr>
              <w:t xml:space="preserve">
взрывчатые вещества: воинские (31) ______шт., промышленные (32) ______шт., самодельные (33) ______шт., химические средства (34) ______шт., радиоактивные материалы (35) ______шт.: </w:t>
            </w:r>
            <w:r>
              <w:br/>
            </w:r>
            <w:r>
              <w:rPr>
                <w:rFonts w:ascii="Times New Roman"/>
                <w:b w:val="false"/>
                <w:i w:val="false"/>
                <w:color w:val="000000"/>
                <w:sz w:val="20"/>
              </w:rPr>
              <w:t>
</w:t>
            </w:r>
            <w:r>
              <w:rPr>
                <w:rFonts w:ascii="Times New Roman"/>
                <w:b w:val="false"/>
                <w:i w:val="false"/>
                <w:color w:val="000000"/>
                <w:sz w:val="20"/>
              </w:rPr>
              <w:t xml:space="preserve">
экстремистские материалы: листовки (41) _______шт., книги (42) ______ шт., иные носители (43) _______ шт. </w:t>
            </w:r>
            <w:r>
              <w:br/>
            </w:r>
            <w:r>
              <w:rPr>
                <w:rFonts w:ascii="Times New Roman"/>
                <w:b w:val="false"/>
                <w:i w:val="false"/>
                <w:color w:val="000000"/>
                <w:sz w:val="20"/>
              </w:rPr>
              <w:t>
</w:t>
            </w:r>
            <w:r>
              <w:rPr>
                <w:rFonts w:ascii="Times New Roman"/>
                <w:b w:val="false"/>
                <w:i w:val="false"/>
                <w:color w:val="000000"/>
                <w:sz w:val="20"/>
              </w:rPr>
              <w:t xml:space="preserve">
24. Изъято (поддельные): деньги: тенге старого образца (01), тенге нового образца (19), иностранной валюты: $US (02), €EVRO (03), RR (04), кыргызский сом (05), узбекский сум (06), другие (07); </w:t>
            </w:r>
            <w:r>
              <w:br/>
            </w:r>
            <w:r>
              <w:rPr>
                <w:rFonts w:ascii="Times New Roman"/>
                <w:b w:val="false"/>
                <w:i w:val="false"/>
                <w:color w:val="000000"/>
                <w:sz w:val="20"/>
              </w:rPr>
              <w:t>
</w:t>
            </w:r>
            <w:r>
              <w:rPr>
                <w:rFonts w:ascii="Times New Roman"/>
                <w:b w:val="false"/>
                <w:i w:val="false"/>
                <w:color w:val="000000"/>
                <w:sz w:val="20"/>
              </w:rPr>
              <w:t>
ценные бумаги: государственные ценные бумаги (11), кредитные карточки (12), акции (13), авизо (14), финансово-платежные документы (15), чековые книжки (16), сберегательные книжки (17), другие (18).</w:t>
            </w:r>
            <w:r>
              <w:br/>
            </w:r>
            <w:r>
              <w:rPr>
                <w:rFonts w:ascii="Times New Roman"/>
                <w:b w:val="false"/>
                <w:i w:val="false"/>
                <w:color w:val="000000"/>
                <w:sz w:val="20"/>
              </w:rPr>
              <w:t>
</w:t>
            </w:r>
            <w:r>
              <w:rPr>
                <w:rFonts w:ascii="Times New Roman"/>
                <w:b w:val="false"/>
                <w:i w:val="false"/>
                <w:color w:val="000000"/>
                <w:sz w:val="20"/>
              </w:rPr>
              <w:t>
Наименование, количество изъятых денег и ценных бумаг:</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55"/>
              <w:gridCol w:w="715"/>
              <w:gridCol w:w="715"/>
              <w:gridCol w:w="715"/>
            </w:tblGrid>
            <w:tr>
              <w:trPr>
                <w:trHeight w:val="30" w:hRule="atLeast"/>
              </w:trPr>
              <w:tc>
                <w:tcPr>
                  <w:tcW w:w="10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68"/>
                <w:p>
                  <w:pPr>
                    <w:spacing w:after="20"/>
                    <w:ind w:left="20"/>
                    <w:jc w:val="both"/>
                  </w:pPr>
                  <w:r>
                    <w:rPr>
                      <w:rFonts w:ascii="Times New Roman"/>
                      <w:b w:val="false"/>
                      <w:i w:val="false"/>
                      <w:color w:val="000000"/>
                      <w:sz w:val="20"/>
                    </w:rPr>
                    <w:t>
Наименование (из рекв.24)</w:t>
                  </w:r>
                  <w:r>
                    <w:br/>
                  </w:r>
                  <w:r>
                    <w:rPr>
                      <w:rFonts w:ascii="Times New Roman"/>
                      <w:b w:val="false"/>
                      <w:i w:val="false"/>
                      <w:color w:val="000000"/>
                      <w:sz w:val="20"/>
                    </w:rPr>
                    <w:t>
</w:t>
                  </w:r>
                  <w:r>
                    <w:rPr>
                      <w:rFonts w:ascii="Times New Roman"/>
                      <w:b w:val="false"/>
                      <w:i w:val="false"/>
                      <w:color w:val="000000"/>
                      <w:sz w:val="20"/>
                    </w:rPr>
                    <w:t>
достоинство</w:t>
                  </w:r>
                  <w:r>
                    <w:br/>
                  </w:r>
                  <w:r>
                    <w:rPr>
                      <w:rFonts w:ascii="Times New Roman"/>
                      <w:b w:val="false"/>
                      <w:i w:val="false"/>
                      <w:color w:val="000000"/>
                      <w:sz w:val="20"/>
                    </w:rPr>
                    <w:t>
</w:t>
                  </w:r>
                  <w:r>
                    <w:rPr>
                      <w:rFonts w:ascii="Times New Roman"/>
                      <w:b w:val="false"/>
                      <w:i w:val="false"/>
                      <w:color w:val="000000"/>
                      <w:sz w:val="20"/>
                    </w:rPr>
                    <w:t>
штук</w:t>
                  </w:r>
                  <w:r>
                    <w:br/>
                  </w:r>
                  <w:r>
                    <w:rPr>
                      <w:rFonts w:ascii="Times New Roman"/>
                      <w:b w:val="false"/>
                      <w:i w:val="false"/>
                      <w:color w:val="000000"/>
                      <w:sz w:val="20"/>
                    </w:rPr>
                    <w:t>
</w:t>
                  </w:r>
                  <w:r>
                    <w:rPr>
                      <w:rFonts w:ascii="Times New Roman"/>
                      <w:b w:val="false"/>
                      <w:i w:val="false"/>
                      <w:color w:val="000000"/>
                      <w:sz w:val="20"/>
                    </w:rPr>
                    <w:t>
размер (тыс. тенге)</w:t>
                  </w:r>
                </w:p>
                <w:bookmarkEnd w:id="68"/>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bookmarkStart w:name="z663" w:id="69"/>
          <w:p>
            <w:pPr>
              <w:spacing w:after="20"/>
              <w:ind w:left="20"/>
              <w:jc w:val="both"/>
            </w:pPr>
            <w:r>
              <w:rPr>
                <w:rFonts w:ascii="Times New Roman"/>
                <w:b w:val="false"/>
                <w:i w:val="false"/>
                <w:color w:val="000000"/>
                <w:sz w:val="20"/>
              </w:rPr>
              <w:t>
25.Реализовано описанного имущества в размере ___________________________________тыс. тенге.</w:t>
            </w:r>
          </w:p>
          <w:bookmarkEnd w:id="69"/>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70"/>
          <w:p>
            <w:pPr>
              <w:spacing w:after="20"/>
              <w:ind w:left="20"/>
              <w:jc w:val="both"/>
            </w:pPr>
            <w:r>
              <w:rPr>
                <w:rFonts w:ascii="Times New Roman"/>
                <w:b w:val="false"/>
                <w:i w:val="false"/>
                <w:color w:val="000000"/>
                <w:sz w:val="20"/>
              </w:rPr>
              <w:t>
Наименование (из рекв.24)</w:t>
            </w:r>
            <w:r>
              <w:br/>
            </w:r>
            <w:r>
              <w:rPr>
                <w:rFonts w:ascii="Times New Roman"/>
                <w:b w:val="false"/>
                <w:i w:val="false"/>
                <w:color w:val="000000"/>
                <w:sz w:val="20"/>
              </w:rPr>
              <w:t>
</w:t>
            </w:r>
            <w:r>
              <w:rPr>
                <w:rFonts w:ascii="Times New Roman"/>
                <w:b w:val="false"/>
                <w:i w:val="false"/>
                <w:color w:val="000000"/>
                <w:sz w:val="20"/>
              </w:rPr>
              <w:t>
достоинство</w:t>
            </w:r>
            <w:r>
              <w:br/>
            </w:r>
            <w:r>
              <w:rPr>
                <w:rFonts w:ascii="Times New Roman"/>
                <w:b w:val="false"/>
                <w:i w:val="false"/>
                <w:color w:val="000000"/>
                <w:sz w:val="20"/>
              </w:rPr>
              <w:t>
</w:t>
            </w:r>
            <w:r>
              <w:rPr>
                <w:rFonts w:ascii="Times New Roman"/>
                <w:b w:val="false"/>
                <w:i w:val="false"/>
                <w:color w:val="000000"/>
                <w:sz w:val="20"/>
              </w:rPr>
              <w:t>
штук</w:t>
            </w:r>
            <w:r>
              <w:br/>
            </w:r>
            <w:r>
              <w:rPr>
                <w:rFonts w:ascii="Times New Roman"/>
                <w:b w:val="false"/>
                <w:i w:val="false"/>
                <w:color w:val="000000"/>
                <w:sz w:val="20"/>
              </w:rPr>
              <w:t>
</w:t>
            </w:r>
            <w:r>
              <w:rPr>
                <w:rFonts w:ascii="Times New Roman"/>
                <w:b w:val="false"/>
                <w:i w:val="false"/>
                <w:color w:val="000000"/>
                <w:sz w:val="20"/>
              </w:rPr>
              <w:t>
размер (тыс. тенге)</w:t>
            </w:r>
          </w:p>
          <w:bookmarkEnd w:id="70"/>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_______________________________ « _____ »_______________20 г.</w:t>
            </w:r>
            <w:r>
              <w:br/>
            </w:r>
            <w:r>
              <w:rPr>
                <w:rFonts w:ascii="Times New Roman"/>
                <w:b/>
                <w:i w:val="false"/>
                <w:color w:val="000000"/>
                <w:sz w:val="20"/>
              </w:rPr>
              <w:t>
</w:t>
            </w:r>
            <w:r>
              <w:rPr>
                <w:rFonts w:ascii="Times New Roman"/>
                <w:b/>
                <w:i w:val="false"/>
                <w:color w:val="000000"/>
                <w:sz w:val="20"/>
              </w:rPr>
              <w:t>
(лицо, осуществляющее уголовное преследование)
</w:t>
            </w:r>
            <w:r>
              <w:rPr>
                <w:rFonts w:ascii="Times New Roman"/>
                <w:b/>
                <w:i w:val="false"/>
                <w:color w:val="000000"/>
                <w:sz w:val="20"/>
              </w:rPr>
              <w:t>
Прокурор _________________________ «_____ »____________20 г.
</w:t>
            </w:r>
            <w:r>
              <w:rPr>
                <w:rFonts w:ascii="Times New Roman"/>
                <w:b/>
                <w:i w:val="false"/>
                <w:color w:val="000000"/>
                <w:sz w:val="20"/>
              </w:rPr>
              <w:t>
Силы и средства, способствующие раскрытию преступления</w:t>
            </w:r>
            <w:r>
              <w:br/>
            </w:r>
            <w:r>
              <w:rPr>
                <w:rFonts w:ascii="Times New Roman"/>
                <w:b/>
                <w:i w:val="false"/>
                <w:color w:val="000000"/>
                <w:sz w:val="20"/>
              </w:rPr>
              <w:t>
(внутриведомственный показатель):
</w:t>
            </w:r>
            <w:r>
              <w:rPr>
                <w:rFonts w:ascii="Times New Roman"/>
                <w:b/>
                <w:i w:val="false"/>
                <w:color w:val="000000"/>
                <w:sz w:val="20"/>
              </w:rPr>
              <w:t>
26.Сообщение</w:t>
            </w:r>
            <w:r>
              <w:br/>
            </w:r>
            <w:r>
              <w:rPr>
                <w:rFonts w:ascii="Times New Roman"/>
                <w:b/>
                <w:i w:val="false"/>
                <w:color w:val="000000"/>
                <w:sz w:val="20"/>
              </w:rPr>
              <w:t>
</w:t>
            </w:r>
            <w:r>
              <w:rPr>
                <w:rFonts w:ascii="Times New Roman"/>
                <w:b/>
                <w:i w:val="false"/>
                <w:color w:val="000000"/>
                <w:sz w:val="20"/>
              </w:rPr>
              <w:t>
КП:</w:t>
            </w:r>
            <w:r>
              <w:br/>
            </w:r>
            <w:r>
              <w:rPr>
                <w:rFonts w:ascii="Times New Roman"/>
                <w:b/>
                <w:i w:val="false"/>
                <w:color w:val="000000"/>
                <w:sz w:val="20"/>
              </w:rPr>
              <w:t>
</w:t>
            </w:r>
            <w:r>
              <w:rPr>
                <w:rFonts w:ascii="Times New Roman"/>
                <w:b/>
                <w:i w:val="false"/>
                <w:color w:val="000000"/>
                <w:sz w:val="20"/>
              </w:rPr>
              <w:t>
АКП (01); ИКП (87); АКПИВС (04),</w:t>
            </w:r>
            <w:r>
              <w:br/>
            </w:r>
            <w:r>
              <w:rPr>
                <w:rFonts w:ascii="Times New Roman"/>
                <w:b/>
                <w:i w:val="false"/>
                <w:color w:val="000000"/>
                <w:sz w:val="20"/>
              </w:rPr>
              <w:t>
</w:t>
            </w:r>
            <w:r>
              <w:rPr>
                <w:rFonts w:ascii="Times New Roman"/>
                <w:b/>
                <w:i w:val="false"/>
                <w:color w:val="000000"/>
                <w:sz w:val="20"/>
              </w:rPr>
              <w:t>
УБОП:</w:t>
            </w:r>
            <w:r>
              <w:br/>
            </w:r>
            <w:r>
              <w:rPr>
                <w:rFonts w:ascii="Times New Roman"/>
                <w:b/>
                <w:i w:val="false"/>
                <w:color w:val="000000"/>
                <w:sz w:val="20"/>
              </w:rPr>
              <w:t>
</w:t>
            </w:r>
            <w:r>
              <w:rPr>
                <w:rFonts w:ascii="Times New Roman"/>
                <w:b/>
                <w:i w:val="false"/>
                <w:color w:val="000000"/>
                <w:sz w:val="20"/>
              </w:rPr>
              <w:t xml:space="preserve">
АБОП (78); ИБОП (88); АБОПИВС (79); </w:t>
            </w:r>
            <w:r>
              <w:br/>
            </w:r>
            <w:r>
              <w:rPr>
                <w:rFonts w:ascii="Times New Roman"/>
                <w:b/>
                <w:i w:val="false"/>
                <w:color w:val="000000"/>
                <w:sz w:val="20"/>
              </w:rPr>
              <w:t>
</w:t>
            </w:r>
            <w:r>
              <w:rPr>
                <w:rFonts w:ascii="Times New Roman"/>
                <w:b/>
                <w:i w:val="false"/>
                <w:color w:val="000000"/>
                <w:sz w:val="20"/>
              </w:rPr>
              <w:t>
УБЭ:</w:t>
            </w:r>
            <w:r>
              <w:br/>
            </w:r>
            <w:r>
              <w:rPr>
                <w:rFonts w:ascii="Times New Roman"/>
                <w:b/>
                <w:i w:val="false"/>
                <w:color w:val="000000"/>
                <w:sz w:val="20"/>
              </w:rPr>
              <w:t>
</w:t>
            </w:r>
            <w:r>
              <w:rPr>
                <w:rFonts w:ascii="Times New Roman"/>
                <w:b/>
                <w:i w:val="false"/>
                <w:color w:val="000000"/>
                <w:sz w:val="20"/>
              </w:rPr>
              <w:t>
АБЭ (80); ИБЭ (89); АБЭИВС (81);</w:t>
            </w:r>
            <w:r>
              <w:br/>
            </w:r>
            <w:r>
              <w:rPr>
                <w:rFonts w:ascii="Times New Roman"/>
                <w:b/>
                <w:i w:val="false"/>
                <w:color w:val="000000"/>
                <w:sz w:val="20"/>
              </w:rPr>
              <w:t>
</w:t>
            </w:r>
            <w:r>
              <w:rPr>
                <w:rFonts w:ascii="Times New Roman"/>
                <w:b/>
                <w:i w:val="false"/>
                <w:color w:val="000000"/>
                <w:sz w:val="20"/>
              </w:rPr>
              <w:t>
УБН:</w:t>
            </w:r>
            <w:r>
              <w:br/>
            </w:r>
            <w:r>
              <w:rPr>
                <w:rFonts w:ascii="Times New Roman"/>
                <w:b/>
                <w:i w:val="false"/>
                <w:color w:val="000000"/>
                <w:sz w:val="20"/>
              </w:rPr>
              <w:t>
</w:t>
            </w:r>
            <w:r>
              <w:rPr>
                <w:rFonts w:ascii="Times New Roman"/>
                <w:b/>
                <w:i w:val="false"/>
                <w:color w:val="000000"/>
                <w:sz w:val="20"/>
              </w:rPr>
              <w:t>
АУБН (06); ИУБН (90); АУБНИВС (77);</w:t>
            </w:r>
            <w:r>
              <w:br/>
            </w:r>
            <w:r>
              <w:rPr>
                <w:rFonts w:ascii="Times New Roman"/>
                <w:b/>
                <w:i w:val="false"/>
                <w:color w:val="000000"/>
                <w:sz w:val="20"/>
              </w:rPr>
              <w:t>
</w:t>
            </w:r>
            <w:r>
              <w:rPr>
                <w:rFonts w:ascii="Times New Roman"/>
                <w:b/>
                <w:i w:val="false"/>
                <w:color w:val="000000"/>
                <w:sz w:val="20"/>
              </w:rPr>
              <w:t>
КУИС:</w:t>
            </w:r>
            <w:r>
              <w:br/>
            </w:r>
            <w:r>
              <w:rPr>
                <w:rFonts w:ascii="Times New Roman"/>
                <w:b/>
                <w:i w:val="false"/>
                <w:color w:val="000000"/>
                <w:sz w:val="20"/>
              </w:rPr>
              <w:t>
</w:t>
            </w:r>
            <w:r>
              <w:rPr>
                <w:rFonts w:ascii="Times New Roman"/>
                <w:b/>
                <w:i w:val="false"/>
                <w:color w:val="000000"/>
                <w:sz w:val="20"/>
              </w:rPr>
              <w:t>
АИУ (13); ИИУ (91); АУИС (83); ИУИС (92);</w:t>
            </w:r>
            <w:r>
              <w:br/>
            </w:r>
            <w:r>
              <w:rPr>
                <w:rFonts w:ascii="Times New Roman"/>
                <w:b/>
                <w:i w:val="false"/>
                <w:color w:val="000000"/>
                <w:sz w:val="20"/>
              </w:rPr>
              <w:t>
</w:t>
            </w:r>
            <w:r>
              <w:rPr>
                <w:rFonts w:ascii="Times New Roman"/>
                <w:b/>
                <w:i w:val="false"/>
                <w:color w:val="000000"/>
                <w:sz w:val="20"/>
              </w:rPr>
              <w:t>
Другие службы:</w:t>
            </w:r>
            <w:r>
              <w:br/>
            </w:r>
            <w:r>
              <w:rPr>
                <w:rFonts w:ascii="Times New Roman"/>
                <w:b/>
                <w:i w:val="false"/>
                <w:color w:val="000000"/>
                <w:sz w:val="20"/>
              </w:rPr>
              <w:t>
</w:t>
            </w:r>
            <w:r>
              <w:rPr>
                <w:rFonts w:ascii="Times New Roman"/>
                <w:b/>
                <w:i w:val="false"/>
                <w:color w:val="000000"/>
                <w:sz w:val="20"/>
              </w:rPr>
              <w:t xml:space="preserve">
АОСУиК (09); ИОСУиК (93); АСИЗО (11); ИСИЗО (94), АСП (14); ИСП (95); </w:t>
            </w:r>
            <w:r>
              <w:br/>
            </w:r>
            <w:r>
              <w:rPr>
                <w:rFonts w:ascii="Times New Roman"/>
                <w:b/>
                <w:i w:val="false"/>
                <w:color w:val="000000"/>
                <w:sz w:val="20"/>
              </w:rPr>
              <w:t>
</w:t>
            </w:r>
            <w:r>
              <w:rPr>
                <w:rFonts w:ascii="Times New Roman"/>
                <w:b/>
                <w:i w:val="false"/>
                <w:color w:val="000000"/>
                <w:sz w:val="20"/>
              </w:rPr>
              <w:t xml:space="preserve">
АПР (15); ИПР (96); АИВС (82); АСБ (84); ИСБ (97); АВСУ (85); ИВСУ (98); </w:t>
            </w:r>
            <w:r>
              <w:br/>
            </w:r>
            <w:r>
              <w:rPr>
                <w:rFonts w:ascii="Times New Roman"/>
                <w:b/>
                <w:i w:val="false"/>
                <w:color w:val="000000"/>
                <w:sz w:val="20"/>
              </w:rPr>
              <w:t>
</w:t>
            </w:r>
            <w:r>
              <w:rPr>
                <w:rFonts w:ascii="Times New Roman"/>
                <w:b/>
                <w:i w:val="false"/>
                <w:color w:val="000000"/>
                <w:sz w:val="20"/>
              </w:rPr>
              <w:t>
АВП (86); ИВП (99).</w:t>
            </w:r>
            <w:r>
              <w:br/>
            </w:r>
            <w:r>
              <w:rPr>
                <w:rFonts w:ascii="Times New Roman"/>
                <w:b/>
                <w:i w:val="false"/>
                <w:color w:val="000000"/>
                <w:sz w:val="20"/>
              </w:rPr>
              <w:t>
</w:t>
            </w:r>
            <w:r>
              <w:rPr>
                <w:rFonts w:ascii="Times New Roman"/>
                <w:b/>
                <w:i w:val="false"/>
                <w:color w:val="000000"/>
                <w:sz w:val="20"/>
              </w:rPr>
              <w:t>
АДРЭиФП (30), АПРЭиФП (31),АДРПДК (32), АПРПДК (33), АУВБ (34), А СпД (35),А СпУ (36), АМУ(О)ФП (37), АП ДРЭиФП (38), АППРЭиФП (39), АП ДРПДК (40), АП ПРПДК (41), АП УВБ (42), АП СпД (43), АП СпУ (44), АП МУ(О)ФП (45), ОКГ ДРЭиФП (46), ОКГ ПРЭиФП (47), ОКГ ДРПДК (48), ОКГ ПРПДК (49), ОКГ УВБ (50), ОКГ СпД (51), ОКГ СпУ (52),ОКГ МУ(О)ФП (53),</w:t>
            </w:r>
            <w:r>
              <w:br/>
            </w:r>
            <w:r>
              <w:rPr>
                <w:rFonts w:ascii="Times New Roman"/>
                <w:b/>
                <w:i w:val="false"/>
                <w:color w:val="000000"/>
                <w:sz w:val="20"/>
              </w:rPr>
              <w:t>
</w:t>
            </w:r>
            <w:r>
              <w:rPr>
                <w:rFonts w:ascii="Times New Roman"/>
                <w:b/>
                <w:i w:val="false"/>
                <w:color w:val="000000"/>
                <w:sz w:val="20"/>
              </w:rPr>
              <w:t>
ДОП ДРЭиФП (61), ДОП ПРЭиФП (62), ДОП ДРПДК (63), ДОП ПРПДК (64), ДОП УВБ (65), ДОП СпД (66), ДОП СпУ (67), ДОП МУ(О)ФП (68), ОД ДРЭиФП (69),ОД ПРЭиФП (70),ОД ДРПДК (71), ОД ПРПДК (72), ОД УВБ (73), ОД СпД (74), ОД СпУ (75), ОД МУ(О)ФП (76).</w:t>
            </w:r>
            <w:r>
              <w:br/>
            </w:r>
            <w:r>
              <w:rPr>
                <w:rFonts w:ascii="Times New Roman"/>
                <w:b/>
                <w:i w:val="false"/>
                <w:color w:val="000000"/>
                <w:sz w:val="20"/>
              </w:rPr>
              <w:t>
</w:t>
            </w:r>
            <w:r>
              <w:rPr>
                <w:rFonts w:ascii="Times New Roman"/>
                <w:b/>
                <w:i w:val="false"/>
                <w:color w:val="000000"/>
                <w:sz w:val="20"/>
              </w:rPr>
              <w:t>
Наименование и номер сообщения:</w:t>
            </w:r>
            <w:r>
              <w:br/>
            </w:r>
            <w:r>
              <w:rPr>
                <w:rFonts w:ascii="Times New Roman"/>
                <w:b/>
                <w:i w:val="false"/>
                <w:color w:val="000000"/>
                <w:sz w:val="20"/>
              </w:rPr>
              <w:t>
 </w:t>
            </w:r>
            <w:r>
              <w:br/>
            </w:r>
            <w:r>
              <w:rPr>
                <w:rFonts w:ascii="Times New Roman"/>
                <w:b/>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7"/>
              <w:gridCol w:w="4017"/>
              <w:gridCol w:w="1347"/>
              <w:gridCol w:w="3579"/>
            </w:tblGrid>
            <w:tr>
              <w:trPr>
                <w:trHeight w:val="120" w:hRule="atLeast"/>
              </w:trPr>
              <w:tc>
                <w:tcPr>
                  <w:tcW w:w="33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
</w:t>
                  </w:r>
                  <w:r>
                    <w:rPr>
                      <w:rFonts w:ascii="Times New Roman"/>
                      <w:b/>
                      <w:i w:val="false"/>
                      <w:color w:val="000000"/>
                      <w:sz w:val="20"/>
                    </w:rPr>
                    <w:t>
Наименование (из рекв.26)</w:t>
                  </w:r>
                  <w:r>
                    <w:br/>
                  </w:r>
                  <w:r>
                    <w:rPr>
                      <w:rFonts w:ascii="Times New Roman"/>
                      <w:b/>
                      <w:i w:val="false"/>
                      <w:color w:val="000000"/>
                      <w:sz w:val="20"/>
                    </w:rPr>
                    <w:t>
</w:t>
                  </w:r>
                  <w:r>
                    <w:rPr>
                      <w:rFonts w:ascii="Times New Roman"/>
                      <w:b/>
                      <w:i w:val="false"/>
                      <w:color w:val="000000"/>
                      <w:sz w:val="20"/>
                    </w:rPr>
                    <w:t>
№______________
</w:t>
                  </w:r>
                </w:p>
              </w:tc>
              <w:tc>
                <w:tcPr>
                  <w:tcW w:w="40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№_________________
</w:t>
                  </w:r>
                </w:p>
              </w:tc>
              <w:tc>
                <w:tcPr>
                  <w:tcW w:w="13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Наименование (из рекв.26)
</w:t>
                  </w:r>
                </w:p>
              </w:tc>
              <w:tc>
                <w:tcPr>
                  <w:tcW w:w="35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rPr>
                      <w:rFonts w:ascii="Times New Roman"/>
                      <w:b/>
                      <w:i w:val="false"/>
                      <w:color w:val="000000"/>
                      <w:sz w:val="20"/>
                    </w:rPr>
                    <w:t>№_______________
</w:t>
                  </w:r>
                </w:p>
              </w:tc>
            </w:tr>
          </w:tbl>
          <w:p>
            <w:pPr>
              <w:spacing w:after="0"/>
              <w:ind w:left="0"/>
              <w:jc w:val="both"/>
            </w:pPr>
            <w:r>
              <w:rPr>
                <w:rFonts w:ascii="Times New Roman"/>
                <w:b/>
                <w:i w:val="false"/>
                <w:color w:val="000000"/>
                <w:sz w:val="20"/>
              </w:rPr>
              <w:t>
</w:t>
            </w:r>
            <w:r>
              <w:br/>
            </w:r>
            <w:r>
              <w:rPr>
                <w:rFonts w:ascii="Times New Roman"/>
                <w:b/>
                <w:i w:val="false"/>
                <w:color w:val="000000"/>
                <w:sz w:val="20"/>
              </w:rPr>
              <w:t>
</w:t>
            </w:r>
            <w:r>
              <w:rPr>
                <w:rFonts w:ascii="Times New Roman"/>
                <w:b/>
                <w:i w:val="false"/>
                <w:color w:val="000000"/>
                <w:sz w:val="20"/>
              </w:rPr>
              <w:t xml:space="preserve">
Номер дела оперативного учета №_____________________________ </w:t>
            </w:r>
            <w:r>
              <w:br/>
            </w:r>
            <w:r>
              <w:rPr>
                <w:rFonts w:ascii="Times New Roman"/>
                <w:b/>
                <w:i w:val="false"/>
                <w:color w:val="000000"/>
                <w:sz w:val="20"/>
              </w:rPr>
              <w:t>
</w:t>
            </w:r>
            <w:r>
              <w:rPr>
                <w:rFonts w:ascii="Times New Roman"/>
                <w:b/>
                <w:i w:val="false"/>
                <w:color w:val="000000"/>
                <w:sz w:val="20"/>
              </w:rPr>
              <w:t>
27. Личный сыск: оперативные работники криминальной полиции (01), УИП (02), инспекции по делам несовершеннолетних (03), инспектор АБЭиКП (04), линейные патрульные наряды (05), других (06), подразделений: по борьбе с наркобизнесом (07), по борьбе с организованной преступностью (08), дорожно-патрульная полиция (09), по борьбе с экстремизмом (10), сотрудники Департамента досудебных расследований АДГСиПК (11).</w:t>
            </w:r>
            <w:r>
              <w:br/>
            </w:r>
            <w:r>
              <w:rPr>
                <w:rFonts w:ascii="Times New Roman"/>
                <w:b/>
                <w:i w:val="false"/>
                <w:color w:val="000000"/>
                <w:sz w:val="20"/>
              </w:rPr>
              <w:t>
28. Раскрытию преступлений способствовало участие: подразделений: административной полиции (01), строевой патрульной полиции (02), государственной службы охраны (03), по борьбе с организованной преступностью (04), специализированного отряда быстрого реагирования (05), воинских частей Национальной гвардии МВД (06), других патрульно-постового наряда (08), центра временной адаптации и детоксикации (09), приемника-распределителя (10), специального приемника (11), общественных формирований (12), УИП (13), инспекции по делам несовершеннолетних (14), уголовно-исполнительной системы (15), миграционной полиции (16), полк полиции по охране дипломатических представительств (17), строевых подразделений дорожно-патрульной полиции (18), АБЭиКП(19), ЦОУ, в т.ч. дежурных частей (20), военизированной охраны железной дороги (21), негосударственные субъекты охранной деятельности (22), оперативно-криминалистическое (23). Департамент досудебных расследований АДГСиПК (23).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71"/>
          <w:p>
            <w:pPr>
              <w:spacing w:after="20"/>
              <w:ind w:left="20"/>
              <w:jc w:val="both"/>
            </w:pPr>
            <w:r>
              <w:rPr>
                <w:rFonts w:ascii="Times New Roman"/>
                <w:b w:val="false"/>
                <w:i w:val="false"/>
                <w:color w:val="000000"/>
                <w:sz w:val="20"/>
              </w:rPr>
              <w:t>
29. Применение: научно-технических средств и методов (01), использование служебной розыскной собаки (02), экспертиз и исследований (03), оперативно-справочных и розыскных учетов (04), автоматизированной информационной поисковой системы (05), автоматизированного учета: административной полиции (06), АБЭиКП (07), таможенных органов (08), органов налоговой службы (11), военной (09), криминальной полиции (10), систем видеонаблюдения ЦОУ (12), Департамента досудебных расследований АДГСиПК (13).</w:t>
            </w:r>
            <w:r>
              <w:br/>
            </w:r>
            <w:r>
              <w:rPr>
                <w:rFonts w:ascii="Times New Roman"/>
                <w:b w:val="false"/>
                <w:i w:val="false"/>
                <w:color w:val="000000"/>
                <w:sz w:val="20"/>
              </w:rPr>
              <w:t>
</w:t>
            </w:r>
            <w:r>
              <w:rPr>
                <w:rFonts w:ascii="Times New Roman"/>
                <w:b w:val="false"/>
                <w:i w:val="false"/>
                <w:color w:val="000000"/>
                <w:sz w:val="20"/>
              </w:rPr>
              <w:t>
30. Прочие отметки _____________________________________________________________</w:t>
            </w:r>
          </w:p>
          <w:bookmarkEnd w:id="71"/>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92" w:id="72"/>
    <w:p>
      <w:pPr>
        <w:spacing w:after="0"/>
        <w:ind w:left="0"/>
        <w:jc w:val="both"/>
      </w:pPr>
      <w:r>
        <w:rPr>
          <w:rFonts w:ascii="Times New Roman"/>
          <w:b w:val="false"/>
          <w:i w:val="false"/>
          <w:color w:val="000000"/>
          <w:sz w:val="28"/>
        </w:rPr>
        <w:t>
      ___________________________________ « ______ »____________20 г.</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(Лицо, осуществляющее уголовное преследование)</w:t>
      </w:r>
      <w:r>
        <w:br/>
      </w:r>
      <w:r>
        <w:rPr>
          <w:rFonts w:ascii="Times New Roman"/>
          <w:b w:val="false"/>
          <w:i w:val="false"/>
          <w:color w:val="000000"/>
          <w:sz w:val="28"/>
        </w:rPr>
        <w:t>
</w:t>
      </w:r>
      <w:r>
        <w:rPr>
          <w:rFonts w:ascii="Times New Roman"/>
          <w:b w:val="false"/>
          <w:i w:val="false"/>
          <w:color w:val="000000"/>
          <w:sz w:val="28"/>
        </w:rPr>
        <w:t xml:space="preserve">
      Примечание: по заполнении карточка является официальным статистическим документом. Лица, подписавшие ее, за внесение заведомо ложных сведений несут ответственность в установленном законом порядке. </w:t>
      </w:r>
      <w:r>
        <w:br/>
      </w:r>
      <w:r>
        <w:rPr>
          <w:rFonts w:ascii="Times New Roman"/>
          <w:b w:val="false"/>
          <w:i w:val="false"/>
          <w:color w:val="000000"/>
          <w:sz w:val="28"/>
        </w:rPr>
        <w:t>
 </w:t>
      </w:r>
    </w:p>
    <w:bookmarkEnd w:id="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695" w:id="73"/>
          <w:p>
            <w:pPr>
              <w:spacing w:after="20"/>
              <w:ind w:left="20"/>
              <w:jc w:val="both"/>
            </w:pPr>
            <w:r>
              <w:rPr>
                <w:rFonts w:ascii="Times New Roman"/>
                <w:b w:val="false"/>
                <w:i w:val="false"/>
                <w:color w:val="000000"/>
                <w:sz w:val="20"/>
              </w:rPr>
              <w:t>
Приложение 5</w:t>
            </w:r>
            <w:r>
              <w:br/>
            </w:r>
            <w:r>
              <w:rPr>
                <w:rFonts w:ascii="Times New Roman"/>
                <w:b w:val="false"/>
                <w:i w:val="false"/>
                <w:color w:val="000000"/>
                <w:sz w:val="20"/>
              </w:rPr>
              <w:t>
</w:t>
            </w:r>
            <w:r>
              <w:rPr>
                <w:rFonts w:ascii="Times New Roman"/>
                <w:b w:val="false"/>
                <w:i w:val="false"/>
                <w:color w:val="000000"/>
                <w:sz w:val="20"/>
              </w:rPr>
              <w:t>
к Инструкции по ведению</w:t>
            </w:r>
            <w:r>
              <w:br/>
            </w:r>
            <w:r>
              <w:rPr>
                <w:rFonts w:ascii="Times New Roman"/>
                <w:b w:val="false"/>
                <w:i w:val="false"/>
                <w:color w:val="000000"/>
                <w:sz w:val="20"/>
              </w:rPr>
              <w:t>
единого карточного учета, в том</w:t>
            </w:r>
            <w:r>
              <w:br/>
            </w:r>
            <w:r>
              <w:rPr>
                <w:rFonts w:ascii="Times New Roman"/>
                <w:b w:val="false"/>
                <w:i w:val="false"/>
                <w:color w:val="000000"/>
                <w:sz w:val="20"/>
              </w:rPr>
              <w:t>
числе в электронном формате</w:t>
            </w:r>
            <w:r>
              <w:br/>
            </w:r>
            <w:r>
              <w:rPr>
                <w:rFonts w:ascii="Times New Roman"/>
                <w:b w:val="false"/>
                <w:i w:val="false"/>
                <w:color w:val="000000"/>
                <w:sz w:val="20"/>
              </w:rPr>
              <w:t>
заявлений, сообщений, жалоб и</w:t>
            </w:r>
            <w:r>
              <w:br/>
            </w:r>
            <w:r>
              <w:rPr>
                <w:rFonts w:ascii="Times New Roman"/>
                <w:b w:val="false"/>
                <w:i w:val="false"/>
                <w:color w:val="000000"/>
                <w:sz w:val="20"/>
              </w:rPr>
              <w:t>
иной информации о</w:t>
            </w:r>
            <w:r>
              <w:br/>
            </w:r>
            <w:r>
              <w:rPr>
                <w:rFonts w:ascii="Times New Roman"/>
                <w:b w:val="false"/>
                <w:i w:val="false"/>
                <w:color w:val="000000"/>
                <w:sz w:val="20"/>
              </w:rPr>
              <w:t>
преступлениях, происшествиях,</w:t>
            </w:r>
            <w:r>
              <w:br/>
            </w:r>
            <w:r>
              <w:rPr>
                <w:rFonts w:ascii="Times New Roman"/>
                <w:b w:val="false"/>
                <w:i w:val="false"/>
                <w:color w:val="000000"/>
                <w:sz w:val="20"/>
              </w:rPr>
              <w:t>
уголовных делах, результатах их</w:t>
            </w:r>
            <w:r>
              <w:br/>
            </w:r>
            <w:r>
              <w:rPr>
                <w:rFonts w:ascii="Times New Roman"/>
                <w:b w:val="false"/>
                <w:i w:val="false"/>
                <w:color w:val="000000"/>
                <w:sz w:val="20"/>
              </w:rPr>
              <w:t>
расследования, и прокурорского</w:t>
            </w:r>
            <w:r>
              <w:br/>
            </w:r>
            <w:r>
              <w:rPr>
                <w:rFonts w:ascii="Times New Roman"/>
                <w:b w:val="false"/>
                <w:i w:val="false"/>
                <w:color w:val="000000"/>
                <w:sz w:val="20"/>
              </w:rPr>
              <w:t>
надзора за ними</w:t>
            </w:r>
          </w:p>
          <w:bookmarkEnd w:id="73"/>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Форма 2.0
</w:t>
            </w:r>
          </w:p>
        </w:tc>
      </w:tr>
    </w:tbl>
    <w:bookmarkStart w:name="z697" w:id="74"/>
    <w:p>
      <w:pPr>
        <w:spacing w:after="0"/>
        <w:ind w:left="0"/>
        <w:jc w:val="left"/>
      </w:pPr>
      <w:r>
        <w:rPr>
          <w:rFonts w:ascii="Times New Roman"/>
          <w:b/>
          <w:i w:val="false"/>
          <w:color w:val="000000"/>
        </w:rPr>
        <w:t xml:space="preserve"> 
Карточка на лицо, совершившее преступление</w:t>
      </w:r>
      <w:r>
        <w:br/>
      </w:r>
      <w:r>
        <w:rPr>
          <w:rFonts w:ascii="Times New Roman"/>
          <w:b/>
          <w:i w:val="false"/>
          <w:color w:val="000000"/>
        </w:rPr>
        <w:t>
 </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 w:id="75"/>
          <w:p>
            <w:pPr>
              <w:spacing w:after="20"/>
              <w:ind w:left="20"/>
              <w:jc w:val="both"/>
            </w:pPr>
            <w:r>
              <w:rPr>
                <w:rFonts w:ascii="Times New Roman"/>
                <w:b w:val="false"/>
                <w:i w:val="false"/>
                <w:color w:val="000000"/>
                <w:sz w:val="20"/>
              </w:rPr>
              <w:t>
1. 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(наименование органа)</w:t>
            </w:r>
            <w:r>
              <w:br/>
            </w:r>
            <w:r>
              <w:rPr>
                <w:rFonts w:ascii="Times New Roman"/>
                <w:b w:val="false"/>
                <w:i w:val="false"/>
                <w:color w:val="000000"/>
                <w:sz w:val="20"/>
              </w:rPr>
              <w:t>
</w:t>
            </w:r>
            <w:r>
              <w:rPr>
                <w:rFonts w:ascii="Times New Roman"/>
                <w:b w:val="false"/>
                <w:i w:val="false"/>
                <w:color w:val="000000"/>
                <w:sz w:val="20"/>
              </w:rPr>
              <w:t>
2. Служба: следствие (1), дознание (2), следствие по делам дознания в порядке: </w:t>
            </w:r>
            <w:r>
              <w:rPr>
                <w:rFonts w:ascii="Times New Roman"/>
                <w:b w:val="false"/>
                <w:i w:val="false"/>
                <w:color w:val="000000"/>
                <w:sz w:val="20"/>
              </w:rPr>
              <w:t>ст.288</w:t>
            </w:r>
            <w:r>
              <w:rPr>
                <w:rFonts w:ascii="Times New Roman"/>
                <w:b w:val="false"/>
                <w:i w:val="false"/>
                <w:color w:val="000000"/>
                <w:sz w:val="20"/>
              </w:rPr>
              <w:t xml:space="preserve"> часть ч. 1</w:t>
            </w:r>
            <w:r>
              <w:br/>
            </w:r>
            <w:r>
              <w:rPr>
                <w:rFonts w:ascii="Times New Roman"/>
                <w:b w:val="false"/>
                <w:i w:val="false"/>
                <w:color w:val="000000"/>
                <w:sz w:val="20"/>
              </w:rPr>
              <w:t>
УПК РК (3), в порядке </w:t>
            </w:r>
            <w:r>
              <w:rPr>
                <w:rFonts w:ascii="Times New Roman"/>
                <w:b w:val="false"/>
                <w:i w:val="false"/>
                <w:color w:val="000000"/>
                <w:sz w:val="20"/>
              </w:rPr>
              <w:t>ст.288</w:t>
            </w:r>
            <w:r>
              <w:rPr>
                <w:rFonts w:ascii="Times New Roman"/>
                <w:b w:val="false"/>
                <w:i w:val="false"/>
                <w:color w:val="000000"/>
                <w:sz w:val="20"/>
              </w:rPr>
              <w:t xml:space="preserve"> ч.2 УПК РК (4), в порядке </w:t>
            </w:r>
            <w:r>
              <w:rPr>
                <w:rFonts w:ascii="Times New Roman"/>
                <w:b w:val="false"/>
                <w:i w:val="false"/>
                <w:color w:val="000000"/>
                <w:sz w:val="20"/>
              </w:rPr>
              <w:t>ст.289</w:t>
            </w:r>
            <w:r>
              <w:rPr>
                <w:rFonts w:ascii="Times New Roman"/>
                <w:b w:val="false"/>
                <w:i w:val="false"/>
                <w:color w:val="000000"/>
                <w:sz w:val="20"/>
              </w:rPr>
              <w:t xml:space="preserve"> пункт (далее-п.) 2 УПК РК (5),</w:t>
            </w:r>
            <w:r>
              <w:br/>
            </w:r>
            <w:r>
              <w:rPr>
                <w:rFonts w:ascii="Times New Roman"/>
                <w:b w:val="false"/>
                <w:i w:val="false"/>
                <w:color w:val="000000"/>
                <w:sz w:val="20"/>
              </w:rPr>
              <w:t>
упрощенного досудебного производства (далее-УДП) следствие (6), УДП дознание (7).</w:t>
            </w:r>
            <w:r>
              <w:br/>
            </w:r>
            <w:r>
              <w:rPr>
                <w:rFonts w:ascii="Times New Roman"/>
                <w:b w:val="false"/>
                <w:i w:val="false"/>
                <w:color w:val="000000"/>
                <w:sz w:val="20"/>
              </w:rPr>
              <w:t>
</w:t>
            </w:r>
            <w:r>
              <w:rPr>
                <w:rFonts w:ascii="Times New Roman"/>
                <w:b w:val="false"/>
                <w:i w:val="false"/>
                <w:color w:val="000000"/>
                <w:sz w:val="20"/>
              </w:rPr>
              <w:t>
3. Номер уголовного дела (далее-УД) _________________________</w:t>
            </w:r>
            <w:r>
              <w:br/>
            </w:r>
            <w:r>
              <w:rPr>
                <w:rFonts w:ascii="Times New Roman"/>
                <w:b w:val="false"/>
                <w:i w:val="false"/>
                <w:color w:val="000000"/>
                <w:sz w:val="20"/>
              </w:rPr>
              <w:t>
</w:t>
            </w:r>
            <w:r>
              <w:rPr>
                <w:rFonts w:ascii="Times New Roman"/>
                <w:b w:val="false"/>
                <w:i w:val="false"/>
                <w:color w:val="000000"/>
                <w:sz w:val="20"/>
              </w:rPr>
              <w:t>
3.1. Номер основного УД _____________________________________</w:t>
            </w:r>
            <w:r>
              <w:br/>
            </w:r>
            <w:r>
              <w:rPr>
                <w:rFonts w:ascii="Times New Roman"/>
                <w:b w:val="false"/>
                <w:i w:val="false"/>
                <w:color w:val="000000"/>
                <w:sz w:val="20"/>
              </w:rPr>
              <w:t>
</w:t>
            </w:r>
            <w:r>
              <w:rPr>
                <w:rFonts w:ascii="Times New Roman"/>
                <w:b w:val="false"/>
                <w:i w:val="false"/>
                <w:color w:val="000000"/>
                <w:sz w:val="20"/>
              </w:rPr>
              <w:t>
3.2. Номер отказного материала____________________________________________________</w:t>
            </w:r>
            <w:r>
              <w:br/>
            </w:r>
            <w:r>
              <w:rPr>
                <w:rFonts w:ascii="Times New Roman"/>
                <w:b w:val="false"/>
                <w:i w:val="false"/>
                <w:color w:val="000000"/>
                <w:sz w:val="20"/>
              </w:rPr>
              <w:t>
4. Количество лиц, совершивших преступление _________________</w:t>
            </w:r>
          </w:p>
          <w:bookmarkEnd w:id="75"/>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 w:id="76"/>
          <w:p>
            <w:pPr>
              <w:spacing w:after="20"/>
              <w:ind w:left="20"/>
              <w:jc w:val="both"/>
            </w:pPr>
            <w:r>
              <w:rPr>
                <w:rFonts w:ascii="Times New Roman"/>
                <w:b w:val="false"/>
                <w:i w:val="false"/>
                <w:color w:val="000000"/>
                <w:sz w:val="20"/>
              </w:rPr>
              <w:t>
5. Номер (наименование) войсковой части _____________________</w:t>
            </w:r>
            <w:r>
              <w:br/>
            </w:r>
            <w:r>
              <w:rPr>
                <w:rFonts w:ascii="Times New Roman"/>
                <w:b w:val="false"/>
                <w:i w:val="false"/>
                <w:color w:val="000000"/>
                <w:sz w:val="20"/>
              </w:rPr>
              <w:t>
</w:t>
            </w:r>
            <w:r>
              <w:rPr>
                <w:rFonts w:ascii="Times New Roman"/>
                <w:b w:val="false"/>
                <w:i w:val="false"/>
                <w:color w:val="000000"/>
                <w:sz w:val="20"/>
              </w:rPr>
              <w:t>
6. Вид статистического учета: учесть (1), снять (2), отказано по нереабилитирующим основаниям (3).</w:t>
            </w:r>
            <w:r>
              <w:br/>
            </w:r>
            <w:r>
              <w:rPr>
                <w:rFonts w:ascii="Times New Roman"/>
                <w:b w:val="false"/>
                <w:i w:val="false"/>
                <w:color w:val="000000"/>
                <w:sz w:val="20"/>
              </w:rPr>
              <w:t>
</w:t>
            </w:r>
            <w:r>
              <w:rPr>
                <w:rFonts w:ascii="Times New Roman"/>
                <w:b w:val="false"/>
                <w:i w:val="false"/>
                <w:color w:val="000000"/>
                <w:sz w:val="20"/>
              </w:rPr>
              <w:t>
9. Дата поступления карточки в УКПСиСУ «__ »_________20 г.</w:t>
            </w:r>
            <w:r>
              <w:br/>
            </w:r>
            <w:r>
              <w:rPr>
                <w:rFonts w:ascii="Times New Roman"/>
                <w:b w:val="false"/>
                <w:i w:val="false"/>
                <w:color w:val="000000"/>
                <w:sz w:val="20"/>
              </w:rPr>
              <w:t>
</w:t>
            </w:r>
            <w:r>
              <w:rPr>
                <w:rFonts w:ascii="Times New Roman"/>
                <w:b w:val="false"/>
                <w:i w:val="false"/>
                <w:color w:val="000000"/>
                <w:sz w:val="20"/>
              </w:rPr>
              <w:t>
Сотрудник УКПСиСУ ___________________________________________</w:t>
            </w:r>
            <w:r>
              <w:br/>
            </w:r>
            <w:r>
              <w:rPr>
                <w:rFonts w:ascii="Times New Roman"/>
                <w:b w:val="false"/>
                <w:i w:val="false"/>
                <w:color w:val="000000"/>
                <w:sz w:val="20"/>
              </w:rPr>
              <w:t>
                              (фамилия и подпись)</w:t>
            </w:r>
          </w:p>
          <w:bookmarkEnd w:id="76"/>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6"/>
              <w:gridCol w:w="4407"/>
              <w:gridCol w:w="4407"/>
            </w:tblGrid>
            <w:tr>
              <w:trPr>
                <w:trHeight w:val="30" w:hRule="atLeast"/>
              </w:trPr>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77"/>
                <w:p>
                  <w:pPr>
                    <w:spacing w:after="20"/>
                    <w:ind w:left="20"/>
                    <w:jc w:val="both"/>
                  </w:pPr>
                  <w:r>
                    <w:rPr>
                      <w:rFonts w:ascii="Times New Roman"/>
                      <w:b w:val="false"/>
                      <w:i w:val="false"/>
                      <w:color w:val="000000"/>
                      <w:sz w:val="20"/>
                    </w:rPr>
                    <w:t>
10</w:t>
                  </w:r>
                  <w:r>
                    <w:rPr>
                      <w:rFonts w:ascii="Times New Roman"/>
                      <w:b/>
                      <w:i w:val="false"/>
                      <w:color w:val="000000"/>
                      <w:sz w:val="20"/>
                    </w:rPr>
                    <w:t>. ФАМИЛИЯ</w:t>
                  </w:r>
                </w:p>
                <w:bookmarkEnd w:id="77"/>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r>
                    <w:rPr>
                      <w:rFonts w:ascii="Times New Roman"/>
                      <w:b/>
                      <w:i w:val="false"/>
                      <w:color w:val="000000"/>
                      <w:sz w:val="20"/>
                    </w:rPr>
                    <w:t>ИМЯ</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r>
                    <w:rPr>
                      <w:rFonts w:ascii="Times New Roman"/>
                      <w:b/>
                      <w:i w:val="false"/>
                      <w:color w:val="000000"/>
                      <w:sz w:val="20"/>
                    </w:rPr>
                    <w:t>Отчество</w:t>
                  </w:r>
                </w:p>
              </w:tc>
            </w:tr>
            <w:tr>
              <w:trPr>
                <w:trHeight w:val="30" w:hRule="atLeast"/>
              </w:trPr>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bookmarkStart w:name="z711" w:id="78"/>
          <w:p>
            <w:pPr>
              <w:spacing w:after="20"/>
              <w:ind w:left="20"/>
              <w:jc w:val="both"/>
            </w:pPr>
            <w:r>
              <w:rPr>
                <w:rFonts w:ascii="Times New Roman"/>
                <w:b w:val="false"/>
                <w:i w:val="false"/>
                <w:color w:val="000000"/>
                <w:sz w:val="20"/>
              </w:rPr>
              <w:t>11. Пол: мужской (01), женский (02). 12. Дата рождения: « ___ » _____________ ______г.</w:t>
            </w:r>
            <w:r>
              <w:br/>
            </w:r>
            <w:r>
              <w:rPr>
                <w:rFonts w:ascii="Times New Roman"/>
                <w:b w:val="false"/>
                <w:i w:val="false"/>
                <w:color w:val="000000"/>
                <w:sz w:val="20"/>
              </w:rPr>
              <w:t>
13. Возраст на момент совершения преступления: до 11 лет (01), 12-13 лет (02), 14-15 лет (03), 16-17</w:t>
            </w:r>
            <w:r>
              <w:br/>
            </w:r>
            <w:r>
              <w:rPr>
                <w:rFonts w:ascii="Times New Roman"/>
                <w:b w:val="false"/>
                <w:i w:val="false"/>
                <w:color w:val="000000"/>
                <w:sz w:val="20"/>
              </w:rPr>
              <w:t>
лет (04), 18-20 лет (05), 21-29 лет (06), 30-39 лет (07), 40-49 лет (08), 50-59 лет (09), 60 лет и старше</w:t>
            </w:r>
            <w:r>
              <w:br/>
            </w:r>
            <w:r>
              <w:rPr>
                <w:rFonts w:ascii="Times New Roman"/>
                <w:b w:val="false"/>
                <w:i w:val="false"/>
                <w:color w:val="000000"/>
                <w:sz w:val="20"/>
              </w:rPr>
              <w:t>
(10).</w:t>
            </w:r>
            <w:r>
              <w:br/>
            </w:r>
            <w:r>
              <w:rPr>
                <w:rFonts w:ascii="Times New Roman"/>
                <w:b w:val="false"/>
                <w:i w:val="false"/>
                <w:color w:val="000000"/>
                <w:sz w:val="20"/>
              </w:rPr>
              <w:t>
</w:t>
            </w:r>
            <w:r>
              <w:rPr>
                <w:rFonts w:ascii="Times New Roman"/>
                <w:b w:val="false"/>
                <w:i w:val="false"/>
                <w:color w:val="000000"/>
                <w:sz w:val="20"/>
              </w:rPr>
              <w:t>
14. Место рождения __________________________________________</w:t>
            </w:r>
            <w:r>
              <w:br/>
            </w:r>
            <w:r>
              <w:rPr>
                <w:rFonts w:ascii="Times New Roman"/>
                <w:b w:val="false"/>
                <w:i w:val="false"/>
                <w:color w:val="000000"/>
                <w:sz w:val="20"/>
              </w:rPr>
              <w:t>
</w:t>
            </w:r>
            <w:r>
              <w:rPr>
                <w:rFonts w:ascii="Times New Roman"/>
                <w:b w:val="false"/>
                <w:i w:val="false"/>
                <w:color w:val="000000"/>
                <w:sz w:val="20"/>
              </w:rPr>
              <w:t>
(страна\республика, область, район, населенный пункт)</w:t>
            </w:r>
            <w:r>
              <w:br/>
            </w:r>
            <w:r>
              <w:rPr>
                <w:rFonts w:ascii="Times New Roman"/>
                <w:b w:val="false"/>
                <w:i w:val="false"/>
                <w:color w:val="000000"/>
                <w:sz w:val="20"/>
              </w:rPr>
              <w:t>
</w:t>
            </w:r>
            <w:r>
              <w:rPr>
                <w:rFonts w:ascii="Times New Roman"/>
                <w:b w:val="false"/>
                <w:i w:val="false"/>
                <w:color w:val="000000"/>
                <w:sz w:val="20"/>
              </w:rPr>
              <w:t>
15. Национальность (по справочнику): ________________________</w:t>
            </w:r>
            <w:r>
              <w:br/>
            </w:r>
            <w:r>
              <w:rPr>
                <w:rFonts w:ascii="Times New Roman"/>
                <w:b w:val="false"/>
                <w:i w:val="false"/>
                <w:color w:val="000000"/>
                <w:sz w:val="20"/>
              </w:rPr>
              <w:t>
</w:t>
            </w:r>
            <w:r>
              <w:rPr>
                <w:rFonts w:ascii="Times New Roman"/>
                <w:b w:val="false"/>
                <w:i w:val="false"/>
                <w:color w:val="000000"/>
                <w:sz w:val="20"/>
              </w:rPr>
              <w:t>
16. Документ, удостоверяющий личность: паспорт (1), удостоверение личности (2), военный билет</w:t>
            </w:r>
            <w:r>
              <w:br/>
            </w:r>
            <w:r>
              <w:rPr>
                <w:rFonts w:ascii="Times New Roman"/>
                <w:b w:val="false"/>
                <w:i w:val="false"/>
                <w:color w:val="000000"/>
                <w:sz w:val="20"/>
              </w:rPr>
              <w:t>
(3), вид на жительство (4), пенсионное удостоверение (5), водительское удостоверение (6),</w:t>
            </w:r>
            <w:r>
              <w:br/>
            </w:r>
            <w:r>
              <w:rPr>
                <w:rFonts w:ascii="Times New Roman"/>
                <w:b w:val="false"/>
                <w:i w:val="false"/>
                <w:color w:val="000000"/>
                <w:sz w:val="20"/>
              </w:rPr>
              <w:t>
свидетельство о рождении (7), иное (8), справка об освобождении (9)</w:t>
            </w:r>
            <w:r>
              <w:br/>
            </w:r>
            <w:r>
              <w:rPr>
                <w:rFonts w:ascii="Times New Roman"/>
                <w:b w:val="false"/>
                <w:i w:val="false"/>
                <w:color w:val="000000"/>
                <w:sz w:val="20"/>
              </w:rPr>
              <w:t>
</w:t>
            </w:r>
            <w:r>
              <w:rPr>
                <w:rFonts w:ascii="Times New Roman"/>
                <w:b w:val="false"/>
                <w:i w:val="false"/>
                <w:color w:val="000000"/>
                <w:sz w:val="20"/>
              </w:rPr>
              <w:t>
№ _________ от « ____ »______ _____г. выдан _________________</w:t>
            </w:r>
            <w:r>
              <w:br/>
            </w:r>
            <w:r>
              <w:rPr>
                <w:rFonts w:ascii="Times New Roman"/>
                <w:b w:val="false"/>
                <w:i w:val="false"/>
                <w:color w:val="000000"/>
                <w:sz w:val="20"/>
              </w:rPr>
              <w:t>
</w:t>
            </w:r>
            <w:r>
              <w:rPr>
                <w:rFonts w:ascii="Times New Roman"/>
                <w:b w:val="false"/>
                <w:i w:val="false"/>
                <w:color w:val="000000"/>
                <w:sz w:val="20"/>
              </w:rPr>
              <w:t>
16.1. Индивидуальный идентификационный номер (далее-ИИН) ________________________</w:t>
            </w:r>
            <w:r>
              <w:br/>
            </w:r>
            <w:r>
              <w:rPr>
                <w:rFonts w:ascii="Times New Roman"/>
                <w:b w:val="false"/>
                <w:i w:val="false"/>
                <w:color w:val="000000"/>
                <w:sz w:val="20"/>
              </w:rPr>
              <w:t>
</w:t>
            </w:r>
            <w:r>
              <w:rPr>
                <w:rFonts w:ascii="Times New Roman"/>
                <w:b w:val="false"/>
                <w:i w:val="false"/>
                <w:color w:val="000000"/>
                <w:sz w:val="20"/>
              </w:rPr>
              <w:t>
17. Гражданство: гражданин Республики Казахстан (1), гражданин Содружества Независимых</w:t>
            </w:r>
            <w:r>
              <w:br/>
            </w:r>
            <w:r>
              <w:rPr>
                <w:rFonts w:ascii="Times New Roman"/>
                <w:b w:val="false"/>
                <w:i w:val="false"/>
                <w:color w:val="000000"/>
                <w:sz w:val="20"/>
              </w:rPr>
              <w:t>
Государств (далее-СНГ) (2), лицо без гражданства (3), иностранный гражданин (4), оралман (5).</w:t>
            </w:r>
            <w:r>
              <w:br/>
            </w:r>
            <w:r>
              <w:rPr>
                <w:rFonts w:ascii="Times New Roman"/>
                <w:b w:val="false"/>
                <w:i w:val="false"/>
                <w:color w:val="000000"/>
                <w:sz w:val="20"/>
              </w:rPr>
              <w:t>
</w:t>
            </w:r>
            <w:r>
              <w:rPr>
                <w:rFonts w:ascii="Times New Roman"/>
                <w:b w:val="false"/>
                <w:i w:val="false"/>
                <w:color w:val="000000"/>
                <w:sz w:val="20"/>
              </w:rPr>
              <w:t>
18. Гражданство иностранца (по справочнику) __________________________</w:t>
            </w:r>
            <w:r>
              <w:br/>
            </w:r>
            <w:r>
              <w:rPr>
                <w:rFonts w:ascii="Times New Roman"/>
                <w:b w:val="false"/>
                <w:i w:val="false"/>
                <w:color w:val="000000"/>
                <w:sz w:val="20"/>
              </w:rPr>
              <w:t>
</w:t>
            </w:r>
            <w:r>
              <w:rPr>
                <w:rFonts w:ascii="Times New Roman"/>
                <w:b w:val="false"/>
                <w:i w:val="false"/>
                <w:color w:val="000000"/>
                <w:sz w:val="20"/>
              </w:rPr>
              <w:t>
19. Образование: высшее (1), среднее профессиональное (2), среднее (3), неполное среднее (4), без</w:t>
            </w:r>
            <w:r>
              <w:br/>
            </w:r>
            <w:r>
              <w:rPr>
                <w:rFonts w:ascii="Times New Roman"/>
                <w:b w:val="false"/>
                <w:i w:val="false"/>
                <w:color w:val="000000"/>
                <w:sz w:val="20"/>
              </w:rPr>
              <w:t>
образования (5), незаконченное высшее (6).</w:t>
            </w:r>
            <w:r>
              <w:br/>
            </w:r>
            <w:r>
              <w:rPr>
                <w:rFonts w:ascii="Times New Roman"/>
                <w:b w:val="false"/>
                <w:i w:val="false"/>
                <w:color w:val="000000"/>
                <w:sz w:val="20"/>
              </w:rPr>
              <w:t>
</w:t>
            </w:r>
            <w:r>
              <w:rPr>
                <w:rFonts w:ascii="Times New Roman"/>
                <w:b w:val="false"/>
                <w:i w:val="false"/>
                <w:color w:val="000000"/>
                <w:sz w:val="20"/>
              </w:rPr>
              <w:t>
20. Семейное положение: холост (не замужем) (01), женат (замужем) (02), имеет на иждивении</w:t>
            </w:r>
            <w:r>
              <w:br/>
            </w:r>
            <w:r>
              <w:rPr>
                <w:rFonts w:ascii="Times New Roman"/>
                <w:b w:val="false"/>
                <w:i w:val="false"/>
                <w:color w:val="000000"/>
                <w:sz w:val="20"/>
              </w:rPr>
              <w:t>
несовершеннолетних детей (03), сожительство (04), несовершеннолетний воспитывался: в полной</w:t>
            </w:r>
            <w:r>
              <w:br/>
            </w:r>
            <w:r>
              <w:rPr>
                <w:rFonts w:ascii="Times New Roman"/>
                <w:b w:val="false"/>
                <w:i w:val="false"/>
                <w:color w:val="000000"/>
                <w:sz w:val="20"/>
              </w:rPr>
              <w:t>
семье (05), в неполной семье (06), вне семьи (07), имеет нетрудоспособного иждивенца (08),</w:t>
            </w:r>
            <w:r>
              <w:br/>
            </w:r>
            <w:r>
              <w:rPr>
                <w:rFonts w:ascii="Times New Roman"/>
                <w:b w:val="false"/>
                <w:i w:val="false"/>
                <w:color w:val="000000"/>
                <w:sz w:val="20"/>
              </w:rPr>
              <w:t>
воспитанники: детских домов (09), интернатных учреждений, образования для детей-сирот (10),</w:t>
            </w:r>
            <w:r>
              <w:br/>
            </w:r>
            <w:r>
              <w:rPr>
                <w:rFonts w:ascii="Times New Roman"/>
                <w:b w:val="false"/>
                <w:i w:val="false"/>
                <w:color w:val="000000"/>
                <w:sz w:val="20"/>
              </w:rPr>
              <w:t>
беспризорный (безнадзорный) (11).</w:t>
            </w:r>
            <w:r>
              <w:br/>
            </w:r>
            <w:r>
              <w:rPr>
                <w:rFonts w:ascii="Times New Roman"/>
                <w:b w:val="false"/>
                <w:i w:val="false"/>
                <w:color w:val="000000"/>
                <w:sz w:val="20"/>
              </w:rPr>
              <w:t>
</w:t>
            </w:r>
            <w:r>
              <w:rPr>
                <w:rFonts w:ascii="Times New Roman"/>
                <w:b w:val="false"/>
                <w:i w:val="false"/>
                <w:color w:val="000000"/>
                <w:sz w:val="20"/>
              </w:rPr>
              <w:t>
21. По месту проживания: местный житель (01), житель другой области (02), лицо без</w:t>
            </w:r>
            <w:r>
              <w:br/>
            </w:r>
            <w:r>
              <w:rPr>
                <w:rFonts w:ascii="Times New Roman"/>
                <w:b w:val="false"/>
                <w:i w:val="false"/>
                <w:color w:val="000000"/>
                <w:sz w:val="20"/>
              </w:rPr>
              <w:t>
определенного места жительства (03), проживал в общежитии (04), содержится в воспитательной</w:t>
            </w:r>
            <w:r>
              <w:br/>
            </w:r>
            <w:r>
              <w:rPr>
                <w:rFonts w:ascii="Times New Roman"/>
                <w:b w:val="false"/>
                <w:i w:val="false"/>
                <w:color w:val="000000"/>
                <w:sz w:val="20"/>
              </w:rPr>
              <w:t>
колонии (далее-ВК) (05), следственном изоляторе (далее-СИЗО) (06), изоляторе временного</w:t>
            </w:r>
            <w:r>
              <w:br/>
            </w:r>
            <w:r>
              <w:rPr>
                <w:rFonts w:ascii="Times New Roman"/>
                <w:b w:val="false"/>
                <w:i w:val="false"/>
                <w:color w:val="000000"/>
                <w:sz w:val="20"/>
              </w:rPr>
              <w:t>
содержания (далее-ИВС) (07), содержится в исправительном учреждении (далее-ИУ) (08), житель</w:t>
            </w:r>
            <w:r>
              <w:br/>
            </w:r>
            <w:r>
              <w:rPr>
                <w:rFonts w:ascii="Times New Roman"/>
                <w:b w:val="false"/>
                <w:i w:val="false"/>
                <w:color w:val="000000"/>
                <w:sz w:val="20"/>
              </w:rPr>
              <w:t>
городской местности (09), житель сельской местности (10).</w:t>
            </w:r>
            <w:r>
              <w:br/>
            </w:r>
            <w:r>
              <w:rPr>
                <w:rFonts w:ascii="Times New Roman"/>
                <w:b w:val="false"/>
                <w:i w:val="false"/>
                <w:color w:val="000000"/>
                <w:sz w:val="20"/>
              </w:rPr>
              <w:t>
</w:t>
            </w:r>
            <w:r>
              <w:rPr>
                <w:rFonts w:ascii="Times New Roman"/>
                <w:b w:val="false"/>
                <w:i w:val="false"/>
                <w:color w:val="000000"/>
                <w:sz w:val="20"/>
              </w:rPr>
              <w:t>
22. Адрес проживания (прописки) _____________________________</w:t>
            </w:r>
            <w:r>
              <w:br/>
            </w:r>
            <w:r>
              <w:rPr>
                <w:rFonts w:ascii="Times New Roman"/>
                <w:b w:val="false"/>
                <w:i w:val="false"/>
                <w:color w:val="000000"/>
                <w:sz w:val="20"/>
              </w:rPr>
              <w:t>
</w:t>
            </w:r>
            <w:r>
              <w:rPr>
                <w:rFonts w:ascii="Times New Roman"/>
                <w:b w:val="false"/>
                <w:i w:val="false"/>
                <w:color w:val="000000"/>
                <w:sz w:val="20"/>
              </w:rPr>
              <w:t>
22.1. № РД (по приостановленным по п.2 ч.1 ст.50 УПК РК) _____________________________</w:t>
            </w:r>
            <w:r>
              <w:br/>
            </w:r>
            <w:r>
              <w:rPr>
                <w:rFonts w:ascii="Times New Roman"/>
                <w:b w:val="false"/>
                <w:i w:val="false"/>
                <w:color w:val="000000"/>
                <w:sz w:val="20"/>
              </w:rPr>
              <w:t>
</w:t>
            </w:r>
            <w:r>
              <w:rPr>
                <w:rFonts w:ascii="Times New Roman"/>
                <w:b w:val="false"/>
                <w:i w:val="false"/>
                <w:color w:val="000000"/>
                <w:sz w:val="20"/>
              </w:rPr>
              <w:t>
22.2. По приостановленным по п.5 ч.1 </w:t>
            </w:r>
            <w:r>
              <w:rPr>
                <w:rFonts w:ascii="Times New Roman"/>
                <w:b w:val="false"/>
                <w:i w:val="false"/>
                <w:color w:val="000000"/>
                <w:sz w:val="20"/>
              </w:rPr>
              <w:t>ст.50</w:t>
            </w:r>
            <w:r>
              <w:rPr>
                <w:rFonts w:ascii="Times New Roman"/>
                <w:b w:val="false"/>
                <w:i w:val="false"/>
                <w:color w:val="000000"/>
                <w:sz w:val="20"/>
              </w:rPr>
              <w:t xml:space="preserve"> УПК РК, находится на территории __________________</w:t>
            </w:r>
            <w:r>
              <w:br/>
            </w:r>
            <w:r>
              <w:rPr>
                <w:rFonts w:ascii="Times New Roman"/>
                <w:b w:val="false"/>
                <w:i w:val="false"/>
                <w:color w:val="000000"/>
                <w:sz w:val="20"/>
              </w:rPr>
              <w:t>
</w:t>
            </w:r>
            <w:r>
              <w:rPr>
                <w:rFonts w:ascii="Times New Roman"/>
                <w:b w:val="false"/>
                <w:i w:val="false"/>
                <w:color w:val="000000"/>
                <w:sz w:val="20"/>
              </w:rPr>
              <w:t>
_____________________________________________________________</w:t>
            </w:r>
            <w:r>
              <w:br/>
            </w:r>
            <w:r>
              <w:rPr>
                <w:rFonts w:ascii="Times New Roman"/>
                <w:b w:val="false"/>
                <w:i w:val="false"/>
                <w:color w:val="000000"/>
                <w:sz w:val="20"/>
              </w:rPr>
              <w:t>
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(страна\республика, населенный пункт)</w:t>
            </w:r>
            <w:r>
              <w:br/>
            </w:r>
            <w:r>
              <w:rPr>
                <w:rFonts w:ascii="Times New Roman"/>
                <w:b w:val="false"/>
                <w:i w:val="false"/>
                <w:color w:val="000000"/>
                <w:sz w:val="20"/>
              </w:rPr>
              <w:t>
</w:t>
            </w:r>
            <w:r>
              <w:rPr>
                <w:rFonts w:ascii="Times New Roman"/>
                <w:b w:val="false"/>
                <w:i w:val="false"/>
                <w:color w:val="000000"/>
                <w:sz w:val="20"/>
              </w:rPr>
              <w:t>
23. Каким Департаментом (управлением, отделом) Министерства обороны Республики Казахстан</w:t>
            </w:r>
            <w:r>
              <w:br/>
            </w:r>
            <w:r>
              <w:rPr>
                <w:rFonts w:ascii="Times New Roman"/>
                <w:b w:val="false"/>
                <w:i w:val="false"/>
                <w:color w:val="000000"/>
                <w:sz w:val="20"/>
              </w:rPr>
              <w:t>
(далее-МО) призван 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_________________________дата призыва « ___»___________ 20 г.</w:t>
            </w:r>
            <w:r>
              <w:br/>
            </w:r>
            <w:r>
              <w:rPr>
                <w:rFonts w:ascii="Times New Roman"/>
                <w:b w:val="false"/>
                <w:i w:val="false"/>
                <w:color w:val="000000"/>
                <w:sz w:val="20"/>
              </w:rPr>
              <w:t>
</w:t>
            </w:r>
            <w:r>
              <w:rPr>
                <w:rFonts w:ascii="Times New Roman"/>
                <w:b w:val="false"/>
                <w:i w:val="false"/>
                <w:color w:val="000000"/>
                <w:sz w:val="20"/>
              </w:rPr>
              <w:t>
24. Воинское звание _________________________________________</w:t>
            </w:r>
          </w:p>
          <w:bookmarkEnd w:id="78"/>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79"/>
          <w:p>
            <w:pPr>
              <w:spacing w:after="20"/>
              <w:ind w:left="20"/>
              <w:jc w:val="both"/>
            </w:pPr>
            <w:r>
              <w:rPr>
                <w:rFonts w:ascii="Times New Roman"/>
                <w:b w:val="false"/>
                <w:i w:val="false"/>
                <w:color w:val="000000"/>
                <w:sz w:val="20"/>
              </w:rPr>
              <w:t>
10</w:t>
            </w:r>
            <w:r>
              <w:rPr>
                <w:rFonts w:ascii="Times New Roman"/>
                <w:b/>
                <w:i w:val="false"/>
                <w:color w:val="000000"/>
                <w:sz w:val="20"/>
              </w:rPr>
              <w:t>. ФАМИЛИЯ</w:t>
            </w:r>
          </w:p>
          <w:bookmarkEnd w:id="79"/>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80"/>
          <w:p>
            <w:pPr>
              <w:spacing w:after="20"/>
              <w:ind w:left="20"/>
              <w:jc w:val="both"/>
            </w:pPr>
            <w:r>
              <w:rPr>
                <w:rFonts w:ascii="Times New Roman"/>
                <w:b w:val="false"/>
                <w:i w:val="false"/>
                <w:color w:val="000000"/>
                <w:sz w:val="20"/>
              </w:rPr>
              <w:t>
25. Статья ___________________________ ч._____ п._____ УК РК (наиболее тяжкая)</w:t>
            </w:r>
            <w:r>
              <w:br/>
            </w:r>
            <w:r>
              <w:rPr>
                <w:rFonts w:ascii="Times New Roman"/>
                <w:b w:val="false"/>
                <w:i w:val="false"/>
                <w:color w:val="000000"/>
                <w:sz w:val="20"/>
              </w:rPr>
              <w:t>
</w:t>
            </w:r>
            <w:r>
              <w:rPr>
                <w:rFonts w:ascii="Times New Roman"/>
                <w:b w:val="false"/>
                <w:i w:val="false"/>
                <w:color w:val="000000"/>
                <w:sz w:val="20"/>
              </w:rPr>
              <w:t>
25.1. Статьи обвинения и номер эпизодов:</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 w:id="81"/>
                <w:p>
                  <w:pPr>
                    <w:spacing w:after="20"/>
                    <w:ind w:left="20"/>
                    <w:jc w:val="both"/>
                  </w:pPr>
                  <w:r>
                    <w:rPr>
                      <w:rFonts w:ascii="Times New Roman"/>
                      <w:b w:val="false"/>
                      <w:i w:val="false"/>
                      <w:color w:val="000000"/>
                      <w:sz w:val="20"/>
                    </w:rPr>
                    <w:t>
Номер эпизода</w:t>
                  </w:r>
                </w:p>
                <w:bookmarkEnd w:id="8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обвинения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эпизода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обвинения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bookmarkStart w:name="z739" w:id="82"/>
          <w:p>
            <w:pPr>
              <w:spacing w:after="20"/>
              <w:ind w:left="20"/>
              <w:jc w:val="both"/>
            </w:pPr>
            <w:r>
              <w:rPr>
                <w:rFonts w:ascii="Times New Roman"/>
                <w:b w:val="false"/>
                <w:i w:val="false"/>
                <w:color w:val="000000"/>
                <w:sz w:val="20"/>
              </w:rPr>
              <w:t>
Дата предъявления обвинения « _____ » ____________ 20______г.</w:t>
            </w:r>
            <w:r>
              <w:br/>
            </w:r>
            <w:r>
              <w:rPr>
                <w:rFonts w:ascii="Times New Roman"/>
                <w:b w:val="false"/>
                <w:i w:val="false"/>
                <w:color w:val="000000"/>
                <w:sz w:val="20"/>
              </w:rPr>
              <w:t>
</w:t>
            </w:r>
            <w:r>
              <w:rPr>
                <w:rFonts w:ascii="Times New Roman"/>
                <w:b w:val="false"/>
                <w:i w:val="false"/>
                <w:color w:val="000000"/>
                <w:sz w:val="20"/>
              </w:rPr>
              <w:t>
26. Преступление: общеуголовное (1), экономическое (2), другое (4).</w:t>
            </w:r>
            <w:r>
              <w:br/>
            </w:r>
            <w:r>
              <w:rPr>
                <w:rFonts w:ascii="Times New Roman"/>
                <w:b w:val="false"/>
                <w:i w:val="false"/>
                <w:color w:val="000000"/>
                <w:sz w:val="20"/>
              </w:rPr>
              <w:t>
</w:t>
            </w:r>
            <w:r>
              <w:rPr>
                <w:rFonts w:ascii="Times New Roman"/>
                <w:b w:val="false"/>
                <w:i w:val="false"/>
                <w:color w:val="000000"/>
                <w:sz w:val="20"/>
              </w:rPr>
              <w:t>
26.1. По </w:t>
            </w:r>
            <w:r>
              <w:rPr>
                <w:rFonts w:ascii="Times New Roman"/>
                <w:b w:val="false"/>
                <w:i w:val="false"/>
                <w:color w:val="000000"/>
                <w:sz w:val="20"/>
              </w:rPr>
              <w:t>ст.10</w:t>
            </w:r>
            <w:r>
              <w:rPr>
                <w:rFonts w:ascii="Times New Roman"/>
                <w:b w:val="false"/>
                <w:i w:val="false"/>
                <w:color w:val="000000"/>
                <w:sz w:val="20"/>
              </w:rPr>
              <w:t xml:space="preserve"> УК РК: небольшой тяжести (1), средней тяжести (2), тяжкие (3) , особо тяжкие (4).</w:t>
            </w:r>
            <w:r>
              <w:br/>
            </w:r>
            <w:r>
              <w:rPr>
                <w:rFonts w:ascii="Times New Roman"/>
                <w:b w:val="false"/>
                <w:i w:val="false"/>
                <w:color w:val="000000"/>
                <w:sz w:val="20"/>
              </w:rPr>
              <w:t>
</w:t>
            </w:r>
            <w:r>
              <w:rPr>
                <w:rFonts w:ascii="Times New Roman"/>
                <w:b w:val="false"/>
                <w:i w:val="false"/>
                <w:color w:val="000000"/>
                <w:sz w:val="20"/>
              </w:rPr>
              <w:t>
26.2. В размере: крупном (1), особо крупном (2).</w:t>
            </w:r>
            <w:r>
              <w:br/>
            </w:r>
            <w:r>
              <w:rPr>
                <w:rFonts w:ascii="Times New Roman"/>
                <w:b w:val="false"/>
                <w:i w:val="false"/>
                <w:color w:val="000000"/>
                <w:sz w:val="20"/>
              </w:rPr>
              <w:t>
</w:t>
            </w:r>
            <w:r>
              <w:rPr>
                <w:rFonts w:ascii="Times New Roman"/>
                <w:b w:val="false"/>
                <w:i w:val="false"/>
                <w:color w:val="000000"/>
                <w:sz w:val="20"/>
              </w:rPr>
              <w:t>
27. По </w:t>
            </w:r>
            <w:r>
              <w:rPr>
                <w:rFonts w:ascii="Times New Roman"/>
                <w:b w:val="false"/>
                <w:i w:val="false"/>
                <w:color w:val="000000"/>
                <w:sz w:val="20"/>
              </w:rPr>
              <w:t>ст.24</w:t>
            </w:r>
            <w:r>
              <w:rPr>
                <w:rFonts w:ascii="Times New Roman"/>
                <w:b w:val="false"/>
                <w:i w:val="false"/>
                <w:color w:val="000000"/>
                <w:sz w:val="20"/>
              </w:rPr>
              <w:t xml:space="preserve"> УК РК: приготовление (1), покушение (2). </w:t>
            </w:r>
            <w:r>
              <w:br/>
            </w:r>
            <w:r>
              <w:rPr>
                <w:rFonts w:ascii="Times New Roman"/>
                <w:b w:val="false"/>
                <w:i w:val="false"/>
                <w:color w:val="000000"/>
                <w:sz w:val="20"/>
              </w:rPr>
              <w:t>
</w:t>
            </w:r>
            <w:r>
              <w:rPr>
                <w:rFonts w:ascii="Times New Roman"/>
                <w:b w:val="false"/>
                <w:i w:val="false"/>
                <w:color w:val="000000"/>
                <w:sz w:val="20"/>
              </w:rPr>
              <w:t>
28. Преступление: коррупционное, несвязанное по службе (01), связанное по службе (02), экстремистской направленности (03), связанное с торговлей людьми (04).</w:t>
            </w:r>
            <w:r>
              <w:br/>
            </w:r>
            <w:r>
              <w:rPr>
                <w:rFonts w:ascii="Times New Roman"/>
                <w:b w:val="false"/>
                <w:i w:val="false"/>
                <w:color w:val="000000"/>
                <w:sz w:val="20"/>
              </w:rPr>
              <w:t>
</w:t>
            </w:r>
            <w:r>
              <w:rPr>
                <w:rFonts w:ascii="Times New Roman"/>
                <w:b w:val="false"/>
                <w:i w:val="false"/>
                <w:color w:val="000000"/>
                <w:sz w:val="20"/>
              </w:rPr>
              <w:t>
28.1. Преступление: связанное с нарушением конституционных прав (1), учетно-регистрационной дисциплины (2).</w:t>
            </w:r>
            <w:r>
              <w:br/>
            </w:r>
            <w:r>
              <w:rPr>
                <w:rFonts w:ascii="Times New Roman"/>
                <w:b w:val="false"/>
                <w:i w:val="false"/>
                <w:color w:val="000000"/>
                <w:sz w:val="20"/>
              </w:rPr>
              <w:t xml:space="preserve">
29. Связанное с незаконным оборотом наркотиков (1), в целях сбыта либо сбыт наркотических средств (2). </w:t>
            </w:r>
          </w:p>
          <w:bookmarkEnd w:id="82"/>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 w:id="83"/>
          <w:p>
            <w:pPr>
              <w:spacing w:after="20"/>
              <w:ind w:left="20"/>
              <w:jc w:val="both"/>
            </w:pPr>
            <w:r>
              <w:rPr>
                <w:rFonts w:ascii="Times New Roman"/>
                <w:b w:val="false"/>
                <w:i w:val="false"/>
                <w:color w:val="000000"/>
                <w:sz w:val="20"/>
              </w:rPr>
              <w:t>
ЗАНЯТИЕ ЛИЦА НА МОМЕНТ СОВЕРШЕНИЯ ПРЕСТУПЛЕНИЯ</w:t>
            </w:r>
          </w:p>
          <w:bookmarkEnd w:id="83"/>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 w:id="84"/>
          <w:p>
            <w:pPr>
              <w:spacing w:after="20"/>
              <w:ind w:left="20"/>
              <w:jc w:val="both"/>
            </w:pPr>
            <w:r>
              <w:rPr>
                <w:rFonts w:ascii="Times New Roman"/>
                <w:b w:val="false"/>
                <w:i w:val="false"/>
                <w:color w:val="000000"/>
                <w:sz w:val="20"/>
              </w:rPr>
              <w:t xml:space="preserve">
30. </w:t>
            </w:r>
            <w:r>
              <w:rPr>
                <w:rFonts w:ascii="Times New Roman"/>
                <w:b/>
                <w:i w:val="false"/>
                <w:color w:val="000000"/>
                <w:sz w:val="20"/>
              </w:rPr>
              <w:t>Род занятий</w:t>
            </w:r>
            <w:r>
              <w:rPr>
                <w:rFonts w:ascii="Times New Roman"/>
                <w:b w:val="false"/>
                <w:i w:val="false"/>
                <w:color w:val="000000"/>
                <w:sz w:val="20"/>
              </w:rPr>
              <w:t>: кандидат в Президенты (01), кандидат в депутаты (02); лицо, выполняющее государственные функции: депутат (03), политический служащий (05), в т.ч. аким (04), судья (06); занимающее ответственную государственную должность (07), другие лица, выполняющие государственные функции, а также приравненные к ним (08); прокурор (11), судебный исполнитель (12), сотрудник органов: МВД (13), в т.ч. КУИС(09), таможенных органов (14), органы налогой службы (16), АБЭиКП (15), КНБ (17), юстиции (18), ЧС МВД (19), Национальной гвардии МВД (20), Военной полиции МВД (21), Пограничной службы КНБ (22), военнослужащий: по контракту (24), по призыву (25), военнослужащий иностранец (26), командир батальона (27), командир части (28), технический и обслуживающий персонал Вооруженных Сил (далее-ВС) (29), других воинских формирований (30); Военно-следственного управления МВД (31), должностное лицо в государственных органах (34), должностное лицо в органах местного самоуправления (35); служащие акиматов и их структурных подразделений (98), служащие государственных учреждений и предприятий (36), сотрудник Министерства обороны (37), внутренней полиции КНБ (39); лицо, выполняющее управленческие функции: в коммерческой организации (41), иной организации (42), работник коммерческой организации (43), работник иных структур (44), работник банковской системы (45); АГДСиПК (58), КГД МФ (23),в т.ч. службы экономических расследований (38), сотрудник военной полиции МО (33);</w:t>
            </w:r>
            <w:r>
              <w:br/>
            </w:r>
            <w:r>
              <w:rPr>
                <w:rFonts w:ascii="Times New Roman"/>
                <w:b w:val="false"/>
                <w:i w:val="false"/>
                <w:color w:val="000000"/>
                <w:sz w:val="20"/>
              </w:rPr>
              <w:t>
</w:t>
            </w:r>
            <w:r>
              <w:rPr>
                <w:rFonts w:ascii="Times New Roman"/>
                <w:b w:val="false"/>
                <w:i w:val="false"/>
                <w:color w:val="000000"/>
                <w:sz w:val="20"/>
              </w:rPr>
              <w:t xml:space="preserve">
служащие министерств: здравоохранения и социального развития (10); образования и науки (40); финансов (46); сельского хозяйства (47); иностранных дел (48); культуры и спорта (75), в т.ч. Комитета по делам спорта и физической культуры (60); энергетики(32), национальной экономики(59), в т.ч. Комитета по статистике (78), Комитета по регулированию естественных монополий и защите конкуренции(80), по инвестициям и развитию (52), Аэрокосмического комитета (90); служащие: Национального банка (96), Счетного комитета по контролю за исполнением республиканского бюджета (97); </w:t>
            </w:r>
            <w:r>
              <w:br/>
            </w:r>
            <w:r>
              <w:rPr>
                <w:rFonts w:ascii="Times New Roman"/>
                <w:b w:val="false"/>
                <w:i w:val="false"/>
                <w:color w:val="000000"/>
                <w:sz w:val="20"/>
              </w:rPr>
              <w:t>
</w:t>
            </w:r>
            <w:r>
              <w:rPr>
                <w:rFonts w:ascii="Times New Roman"/>
                <w:b w:val="false"/>
                <w:i w:val="false"/>
                <w:color w:val="000000"/>
                <w:sz w:val="20"/>
              </w:rPr>
              <w:t>
иные (99);</w:t>
            </w:r>
            <w:r>
              <w:br/>
            </w:r>
            <w:r>
              <w:rPr>
                <w:rFonts w:ascii="Times New Roman"/>
                <w:b w:val="false"/>
                <w:i w:val="false"/>
                <w:color w:val="000000"/>
                <w:sz w:val="20"/>
              </w:rPr>
              <w:t>
</w:t>
            </w:r>
            <w:r>
              <w:rPr>
                <w:rFonts w:ascii="Times New Roman"/>
                <w:b w:val="false"/>
                <w:i w:val="false"/>
                <w:color w:val="000000"/>
                <w:sz w:val="20"/>
              </w:rPr>
              <w:t>
служащие акиматов и их структурных подразделений (72); сотрудники Службы государственной охраны (12), сотрудники службы внешней разведки «Сырбар» (13);</w:t>
            </w:r>
            <w:r>
              <w:br/>
            </w:r>
            <w:r>
              <w:rPr>
                <w:rFonts w:ascii="Times New Roman"/>
                <w:b w:val="false"/>
                <w:i w:val="false"/>
                <w:color w:val="000000"/>
                <w:sz w:val="20"/>
              </w:rPr>
              <w:t>
</w:t>
            </w:r>
            <w:r>
              <w:rPr>
                <w:rFonts w:ascii="Times New Roman"/>
                <w:b w:val="false"/>
                <w:i w:val="false"/>
                <w:color w:val="000000"/>
                <w:sz w:val="20"/>
              </w:rPr>
              <w:t>
учащийся: средней школы (51), гимназии (53), лицея (54), колледжа (55), студент высшего учебного заведения (56), учащийся профессиональной технической школы (57);</w:t>
            </w:r>
            <w:r>
              <w:br/>
            </w:r>
            <w:r>
              <w:rPr>
                <w:rFonts w:ascii="Times New Roman"/>
                <w:b w:val="false"/>
                <w:i w:val="false"/>
                <w:color w:val="000000"/>
                <w:sz w:val="20"/>
              </w:rPr>
              <w:t>
</w:t>
            </w:r>
            <w:r>
              <w:rPr>
                <w:rFonts w:ascii="Times New Roman"/>
                <w:b w:val="false"/>
                <w:i w:val="false"/>
                <w:color w:val="000000"/>
                <w:sz w:val="20"/>
              </w:rPr>
              <w:t>
частный предприниматель (61), частный нотариус (62), фермер (64), рабочий (65), наемный рабочий (66), служащий негосударственного учреждения и предприятия (67), охранник (68), работник транспорта: машинист (69), водитель (70), проводник железной дороги (71), работник культуры и искусства (72), служитель культа (73); адвокат (74);</w:t>
            </w:r>
            <w:r>
              <w:br/>
            </w:r>
            <w:r>
              <w:rPr>
                <w:rFonts w:ascii="Times New Roman"/>
                <w:b w:val="false"/>
                <w:i w:val="false"/>
                <w:color w:val="000000"/>
                <w:sz w:val="20"/>
              </w:rPr>
              <w:t>
</w:t>
            </w:r>
            <w:r>
              <w:rPr>
                <w:rFonts w:ascii="Times New Roman"/>
                <w:b w:val="false"/>
                <w:i w:val="false"/>
                <w:color w:val="000000"/>
                <w:sz w:val="20"/>
              </w:rPr>
              <w:t>
безработный (82), пенсионер (84);</w:t>
            </w:r>
            <w:r>
              <w:br/>
            </w:r>
            <w:r>
              <w:rPr>
                <w:rFonts w:ascii="Times New Roman"/>
                <w:b w:val="false"/>
                <w:i w:val="false"/>
                <w:color w:val="000000"/>
                <w:sz w:val="20"/>
              </w:rPr>
              <w:t>
</w:t>
            </w:r>
            <w:r>
              <w:rPr>
                <w:rFonts w:ascii="Times New Roman"/>
                <w:b w:val="false"/>
                <w:i w:val="false"/>
                <w:color w:val="000000"/>
                <w:sz w:val="20"/>
              </w:rPr>
              <w:t>
осужденный (91), осужденный исправительного учреждения (92), осужденный без лишения свободы (93), следственно-арестованный (94), другая категория лиц (99);</w:t>
            </w:r>
            <w:r>
              <w:br/>
            </w:r>
            <w:r>
              <w:rPr>
                <w:rFonts w:ascii="Times New Roman"/>
                <w:b w:val="false"/>
                <w:i w:val="false"/>
                <w:color w:val="000000"/>
                <w:sz w:val="20"/>
              </w:rPr>
              <w:t>
</w:t>
            </w:r>
            <w:r>
              <w:rPr>
                <w:rFonts w:ascii="Times New Roman"/>
                <w:b w:val="false"/>
                <w:i w:val="false"/>
                <w:color w:val="000000"/>
                <w:sz w:val="20"/>
              </w:rPr>
              <w:t>
30.1. Дополнительные отметки к роду занятий: лица, являющимися субъектами в соответствии с п.п.3,4 п.3 </w:t>
            </w:r>
            <w:r>
              <w:rPr>
                <w:rFonts w:ascii="Times New Roman"/>
                <w:b w:val="false"/>
                <w:i w:val="false"/>
                <w:color w:val="000000"/>
                <w:sz w:val="20"/>
              </w:rPr>
              <w:t>ст.3</w:t>
            </w:r>
            <w:r>
              <w:rPr>
                <w:rFonts w:ascii="Times New Roman"/>
                <w:b w:val="false"/>
                <w:i w:val="false"/>
                <w:color w:val="000000"/>
                <w:sz w:val="20"/>
              </w:rPr>
              <w:t xml:space="preserve"> Закона РК «О борьбе с коррупцией» (32), п.4 </w:t>
            </w:r>
            <w:r>
              <w:rPr>
                <w:rFonts w:ascii="Times New Roman"/>
                <w:b w:val="false"/>
                <w:i w:val="false"/>
                <w:color w:val="000000"/>
                <w:sz w:val="20"/>
              </w:rPr>
              <w:t>ст.3</w:t>
            </w:r>
            <w:r>
              <w:rPr>
                <w:rFonts w:ascii="Times New Roman"/>
                <w:b w:val="false"/>
                <w:i w:val="false"/>
                <w:color w:val="000000"/>
                <w:sz w:val="20"/>
              </w:rPr>
              <w:t xml:space="preserve"> Закона РК «О борьбе с коррупцией» (33), иждивенец (81), беременная (83), инвалид 1 и 2 групп (85), лидер, авторитет криминальной среды (95).</w:t>
            </w:r>
            <w:r>
              <w:br/>
            </w:r>
            <w:r>
              <w:rPr>
                <w:rFonts w:ascii="Times New Roman"/>
                <w:b w:val="false"/>
                <w:i w:val="false"/>
                <w:color w:val="000000"/>
                <w:sz w:val="20"/>
              </w:rPr>
              <w:t>
</w:t>
            </w:r>
            <w:r>
              <w:rPr>
                <w:rFonts w:ascii="Times New Roman"/>
                <w:b w:val="false"/>
                <w:i w:val="false"/>
                <w:color w:val="000000"/>
                <w:sz w:val="20"/>
              </w:rPr>
              <w:t>
30.2. Виды войск: части центрального подчинения (01), сухопутные войска (02), аэромобильные войска (03), силы воздушной обороны (04), погранслужба КНБ (05), ВВ МВД (06), Службы государственной охраны (07), КНБ (08), МВД (09), МЧС (10), военнослужащие других воинских формирований (11), военно-морские силы (12).</w:t>
            </w:r>
            <w:r>
              <w:br/>
            </w:r>
            <w:r>
              <w:rPr>
                <w:rFonts w:ascii="Times New Roman"/>
                <w:b w:val="false"/>
                <w:i w:val="false"/>
                <w:color w:val="000000"/>
                <w:sz w:val="20"/>
              </w:rPr>
              <w:t>
</w:t>
            </w:r>
            <w:r>
              <w:rPr>
                <w:rFonts w:ascii="Times New Roman"/>
                <w:b w:val="false"/>
                <w:i w:val="false"/>
                <w:color w:val="000000"/>
                <w:sz w:val="20"/>
              </w:rPr>
              <w:t>
31. Место работы, учебы (указать точно) _____________________</w:t>
            </w:r>
            <w:r>
              <w:br/>
            </w:r>
            <w:r>
              <w:rPr>
                <w:rFonts w:ascii="Times New Roman"/>
                <w:b w:val="false"/>
                <w:i w:val="false"/>
                <w:color w:val="000000"/>
                <w:sz w:val="20"/>
              </w:rPr>
              <w:t>
</w:t>
            </w:r>
            <w:r>
              <w:rPr>
                <w:rFonts w:ascii="Times New Roman"/>
                <w:b w:val="false"/>
                <w:i w:val="false"/>
                <w:color w:val="000000"/>
                <w:sz w:val="20"/>
              </w:rPr>
              <w:t>
_____________________________________________________________</w:t>
            </w:r>
          </w:p>
          <w:bookmarkEnd w:id="84"/>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 w:id="85"/>
          <w:p>
            <w:pPr>
              <w:spacing w:after="20"/>
              <w:ind w:left="20"/>
              <w:jc w:val="both"/>
            </w:pPr>
            <w:r>
              <w:rPr>
                <w:rFonts w:ascii="Times New Roman"/>
                <w:b w:val="false"/>
                <w:i w:val="false"/>
                <w:color w:val="000000"/>
                <w:sz w:val="20"/>
              </w:rPr>
              <w:t>
ПРЕСТУПЛЕНИЕ СОВЕРШЕНО ЛИЦОМ</w:t>
            </w:r>
          </w:p>
          <w:bookmarkEnd w:id="85"/>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 w:id="86"/>
          <w:p>
            <w:pPr>
              <w:spacing w:after="20"/>
              <w:ind w:left="20"/>
              <w:jc w:val="both"/>
            </w:pPr>
            <w:r>
              <w:rPr>
                <w:rFonts w:ascii="Times New Roman"/>
                <w:b w:val="false"/>
                <w:i w:val="false"/>
                <w:color w:val="000000"/>
                <w:sz w:val="20"/>
              </w:rPr>
              <w:t>
32. В состоянии: алкогольного опьянения (11), наркотического (12), токсикоманического опьянения (13), вследствие иного болезненного состояния психики (15).</w:t>
            </w:r>
            <w:r>
              <w:br/>
            </w:r>
            <w:r>
              <w:rPr>
                <w:rFonts w:ascii="Times New Roman"/>
                <w:b w:val="false"/>
                <w:i w:val="false"/>
                <w:color w:val="000000"/>
                <w:sz w:val="20"/>
              </w:rPr>
              <w:t>
</w:t>
            </w:r>
            <w:r>
              <w:rPr>
                <w:rFonts w:ascii="Times New Roman"/>
                <w:b w:val="false"/>
                <w:i w:val="false"/>
                <w:color w:val="000000"/>
                <w:sz w:val="20"/>
              </w:rPr>
              <w:t>
33. В группе: взрослых (1), только несовершеннолетних (2), смешанной с участием несовершеннолетних (3), военнослужащих (4).</w:t>
            </w:r>
            <w:r>
              <w:br/>
            </w:r>
            <w:r>
              <w:rPr>
                <w:rFonts w:ascii="Times New Roman"/>
                <w:b w:val="false"/>
                <w:i w:val="false"/>
                <w:color w:val="000000"/>
                <w:sz w:val="20"/>
              </w:rPr>
              <w:t>
</w:t>
            </w:r>
            <w:r>
              <w:rPr>
                <w:rFonts w:ascii="Times New Roman"/>
                <w:b w:val="false"/>
                <w:i w:val="false"/>
                <w:color w:val="000000"/>
                <w:sz w:val="20"/>
              </w:rPr>
              <w:t>
33.1. Лицо совершило преступление: в первый год службы (01), после первого года службы (02).</w:t>
            </w:r>
            <w:r>
              <w:br/>
            </w:r>
            <w:r>
              <w:rPr>
                <w:rFonts w:ascii="Times New Roman"/>
                <w:b w:val="false"/>
                <w:i w:val="false"/>
                <w:color w:val="000000"/>
                <w:sz w:val="20"/>
              </w:rPr>
              <w:t>
</w:t>
            </w:r>
            <w:r>
              <w:rPr>
                <w:rFonts w:ascii="Times New Roman"/>
                <w:b w:val="false"/>
                <w:i w:val="false"/>
                <w:color w:val="000000"/>
                <w:sz w:val="20"/>
              </w:rPr>
              <w:t>
34. В составе: группы (21), организованной группы (22), преступного сообщества (23), с выявленными связями: коррумпированными (24), межрегиональными (25), международными (26).</w:t>
            </w:r>
            <w:r>
              <w:br/>
            </w:r>
            <w:r>
              <w:rPr>
                <w:rFonts w:ascii="Times New Roman"/>
                <w:b w:val="false"/>
                <w:i w:val="false"/>
                <w:color w:val="000000"/>
                <w:sz w:val="20"/>
              </w:rPr>
              <w:t>
34.1. Вид соучастия в преступлении: исполнитель (01), организатор (02), подстрекатель (03), пособник (04).</w:t>
            </w:r>
          </w:p>
          <w:bookmarkEnd w:id="86"/>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 w:id="87"/>
          <w:p>
            <w:pPr>
              <w:spacing w:after="20"/>
              <w:ind w:left="20"/>
              <w:jc w:val="both"/>
            </w:pPr>
            <w:r>
              <w:rPr>
                <w:rFonts w:ascii="Times New Roman"/>
                <w:b w:val="false"/>
                <w:i w:val="false"/>
                <w:color w:val="000000"/>
                <w:sz w:val="20"/>
              </w:rPr>
              <w:t>
ЛИЦО РАНЕЕ СОВЕРШИЛО ПРЕСТУПЛЕНИЕ:</w:t>
            </w:r>
          </w:p>
          <w:bookmarkEnd w:id="87"/>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 w:id="88"/>
          <w:p>
            <w:pPr>
              <w:spacing w:after="20"/>
              <w:ind w:left="20"/>
              <w:jc w:val="both"/>
            </w:pPr>
            <w:r>
              <w:rPr>
                <w:rFonts w:ascii="Times New Roman"/>
                <w:b w:val="false"/>
                <w:i w:val="false"/>
                <w:color w:val="000000"/>
                <w:sz w:val="20"/>
              </w:rPr>
              <w:t xml:space="preserve">
35. Несовершеннолетнее (01), лицо, совершившее особо опасный рецидив преступлений (02), три и более раз (03), в группе (04), однородного состава (05), иного состава (06), освободившийся: по амнистии (07), в связи с помилованием (08). </w:t>
            </w:r>
            <w:r>
              <w:br/>
            </w:r>
            <w:r>
              <w:rPr>
                <w:rFonts w:ascii="Times New Roman"/>
                <w:b w:val="false"/>
                <w:i w:val="false"/>
                <w:color w:val="000000"/>
                <w:sz w:val="20"/>
              </w:rPr>
              <w:t>
</w:t>
            </w:r>
            <w:r>
              <w:rPr>
                <w:rFonts w:ascii="Times New Roman"/>
                <w:b w:val="false"/>
                <w:i w:val="false"/>
                <w:color w:val="000000"/>
                <w:sz w:val="20"/>
              </w:rPr>
              <w:t>
36. Предусмотренное статьей </w:t>
            </w:r>
            <w:r>
              <w:rPr>
                <w:rFonts w:ascii="Times New Roman"/>
                <w:b w:val="false"/>
                <w:i w:val="false"/>
                <w:color w:val="000000"/>
                <w:sz w:val="20"/>
              </w:rPr>
              <w:t>УК РК</w:t>
            </w:r>
            <w:r>
              <w:rPr>
                <w:rFonts w:ascii="Times New Roman"/>
                <w:b w:val="false"/>
                <w:i w:val="false"/>
                <w:color w:val="000000"/>
                <w:sz w:val="20"/>
              </w:rPr>
              <w:t xml:space="preserve"> ______________________________________________________</w:t>
            </w:r>
            <w:r>
              <w:br/>
            </w:r>
            <w:r>
              <w:rPr>
                <w:rFonts w:ascii="Times New Roman"/>
                <w:b w:val="false"/>
                <w:i w:val="false"/>
                <w:color w:val="000000"/>
                <w:sz w:val="20"/>
              </w:rPr>
              <w:t>
</w:t>
            </w:r>
            <w:r>
              <w:rPr>
                <w:rFonts w:ascii="Times New Roman"/>
                <w:b w:val="false"/>
                <w:i w:val="false"/>
                <w:color w:val="000000"/>
                <w:sz w:val="20"/>
              </w:rPr>
              <w:t>
37. Находившимся: под административным надзором (01), условно осужден (02), в период отбывания исправительных работ (03), условно освобожденным с обязательным привлечением к труду (04), в период отсрочки исполнения приговора (05), при нахождении в дисциплинарной части (06), условно осужденным с привлечением к труду (07), формально подпадающих под административный надзор (09).</w:t>
            </w:r>
            <w:r>
              <w:br/>
            </w:r>
            <w:r>
              <w:rPr>
                <w:rFonts w:ascii="Times New Roman"/>
                <w:b w:val="false"/>
                <w:i w:val="false"/>
                <w:color w:val="000000"/>
                <w:sz w:val="20"/>
              </w:rPr>
              <w:t>
</w:t>
            </w:r>
            <w:r>
              <w:rPr>
                <w:rFonts w:ascii="Times New Roman"/>
                <w:b w:val="false"/>
                <w:i w:val="false"/>
                <w:color w:val="000000"/>
                <w:sz w:val="20"/>
              </w:rPr>
              <w:t>
38. Преступление совершено: ранее содержавшимся в ИУ (01), по истечении одного года после освобождения из ИУ (02), в период не отбытой части наказания после условно-досрочного освобождения (03), не отбыв меру наказания: в местах лишения свободы (04), условное осуждение (05), осужденные к мерам наказания, не связанных с лишением свободы (09), в период: отсрочки приговора (06), испытательного срока (07), отбытия иного наказания (08),содержание на гауптвахте (12), ограничение по воинской службе (10), арест (11).</w:t>
            </w:r>
            <w:r>
              <w:br/>
            </w:r>
            <w:r>
              <w:rPr>
                <w:rFonts w:ascii="Times New Roman"/>
                <w:b w:val="false"/>
                <w:i w:val="false"/>
                <w:color w:val="000000"/>
                <w:sz w:val="20"/>
              </w:rPr>
              <w:t>
</w:t>
            </w:r>
            <w:r>
              <w:rPr>
                <w:rFonts w:ascii="Times New Roman"/>
                <w:b w:val="false"/>
                <w:i w:val="false"/>
                <w:color w:val="000000"/>
                <w:sz w:val="20"/>
              </w:rPr>
              <w:t>
39. Осужден и имеет: одну (01), две (02), три и более неснятую, непогашенную судимость (03), судим до призыва на военную службу (04), судим в период военной службы (05), судим в период военной службы и отбывал наказание в дисциплинарной воинской части (гауптвахте) (06).</w:t>
            </w:r>
            <w:r>
              <w:br/>
            </w:r>
            <w:r>
              <w:rPr>
                <w:rFonts w:ascii="Times New Roman"/>
                <w:b w:val="false"/>
                <w:i w:val="false"/>
                <w:color w:val="000000"/>
                <w:sz w:val="20"/>
              </w:rPr>
              <w:t>
</w:t>
            </w:r>
            <w:r>
              <w:rPr>
                <w:rFonts w:ascii="Times New Roman"/>
                <w:b w:val="false"/>
                <w:i w:val="false"/>
                <w:color w:val="000000"/>
                <w:sz w:val="20"/>
              </w:rPr>
              <w:t>
40. Неснятая и непогашенная судимость за: умышленное убийство (01), умышленное причинение тяжкого вреда здоровью (02), изнасилование (03), кражу, грабеж, разбой чужого имущества (04), хулиганство (05), прочие преступления (06), воинские преступления (07).</w:t>
            </w:r>
            <w:r>
              <w:br/>
            </w:r>
            <w:r>
              <w:rPr>
                <w:rFonts w:ascii="Times New Roman"/>
                <w:b w:val="false"/>
                <w:i w:val="false"/>
                <w:color w:val="000000"/>
                <w:sz w:val="20"/>
              </w:rPr>
              <w:t>
41. Обвиняемый с неснятой и непогашенной судимостью: отбыл наказание полностью (1), освобожден от наказания условно - досрочно (2), по амнистии и другим основаниям (3).</w:t>
            </w:r>
          </w:p>
          <w:bookmarkEnd w:id="88"/>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 w:id="89"/>
          <w:p>
            <w:pPr>
              <w:spacing w:after="20"/>
              <w:ind w:left="20"/>
              <w:jc w:val="both"/>
            </w:pPr>
            <w:r>
              <w:rPr>
                <w:rFonts w:ascii="Times New Roman"/>
                <w:b w:val="false"/>
                <w:i w:val="false"/>
                <w:color w:val="000000"/>
                <w:sz w:val="20"/>
              </w:rPr>
              <w:t>
42. Судимость: до 18 лет (1), снята (2), погашена (3), не совершал преступление и не был осужден (4), совершил преступление, но был освобожден от уголовной ответственности (5), был осужден, но судимость снята (6), не судим, но состоял на учете в инспекции ОВД (7), не состоял на учете (8).</w:t>
            </w:r>
          </w:p>
          <w:bookmarkEnd w:id="89"/>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 w:id="90"/>
          <w:p>
            <w:pPr>
              <w:spacing w:after="20"/>
              <w:ind w:left="20"/>
              <w:jc w:val="both"/>
            </w:pPr>
            <w:r>
              <w:rPr>
                <w:rFonts w:ascii="Times New Roman"/>
                <w:b w:val="false"/>
                <w:i w:val="false"/>
                <w:color w:val="000000"/>
                <w:sz w:val="20"/>
              </w:rPr>
              <w:t xml:space="preserve">
43. В отношении данного лица принято решение: поставлено в производство (00); </w:t>
            </w:r>
            <w:r>
              <w:br/>
            </w:r>
            <w:r>
              <w:rPr>
                <w:rFonts w:ascii="Times New Roman"/>
                <w:b w:val="false"/>
                <w:i w:val="false"/>
                <w:color w:val="000000"/>
                <w:sz w:val="20"/>
              </w:rPr>
              <w:t>
</w:t>
            </w:r>
            <w:r>
              <w:rPr>
                <w:rFonts w:ascii="Times New Roman"/>
                <w:b w:val="false"/>
                <w:i w:val="false"/>
                <w:color w:val="000000"/>
                <w:sz w:val="20"/>
              </w:rPr>
              <w:t>
направлено прокурором в суд: по ст.284 УПК РК(04), по ст.289 УПК РК(05), по ст.514 ч.5 п.1 УПК РК(06), по ст.190-4 ч.1 УПК РК (09);</w:t>
            </w:r>
            <w:r>
              <w:br/>
            </w:r>
            <w:r>
              <w:rPr>
                <w:rFonts w:ascii="Times New Roman"/>
                <w:b w:val="false"/>
                <w:i w:val="false"/>
                <w:color w:val="000000"/>
                <w:sz w:val="20"/>
              </w:rPr>
              <w:t>
</w:t>
            </w:r>
            <w:r>
              <w:rPr>
                <w:rFonts w:ascii="Times New Roman"/>
                <w:b w:val="false"/>
                <w:i w:val="false"/>
                <w:color w:val="000000"/>
                <w:sz w:val="20"/>
              </w:rPr>
              <w:t>
прекращено по </w:t>
            </w:r>
            <w:r>
              <w:rPr>
                <w:rFonts w:ascii="Times New Roman"/>
                <w:b w:val="false"/>
                <w:i w:val="false"/>
                <w:color w:val="000000"/>
                <w:sz w:val="20"/>
              </w:rPr>
              <w:t>ст.37</w:t>
            </w:r>
            <w:r>
              <w:rPr>
                <w:rFonts w:ascii="Times New Roman"/>
                <w:b w:val="false"/>
                <w:i w:val="false"/>
                <w:color w:val="000000"/>
                <w:sz w:val="20"/>
              </w:rPr>
              <w:t xml:space="preserve"> ч.1 п.1 УПК РК(11), </w:t>
            </w:r>
            <w:r>
              <w:rPr>
                <w:rFonts w:ascii="Times New Roman"/>
                <w:b w:val="false"/>
                <w:i w:val="false"/>
                <w:color w:val="000000"/>
                <w:sz w:val="20"/>
              </w:rPr>
              <w:t>ст.37</w:t>
            </w:r>
            <w:r>
              <w:rPr>
                <w:rFonts w:ascii="Times New Roman"/>
                <w:b w:val="false"/>
                <w:i w:val="false"/>
                <w:color w:val="000000"/>
                <w:sz w:val="20"/>
              </w:rPr>
              <w:t xml:space="preserve"> ч.1 п.2 УПК РК(12), </w:t>
            </w:r>
            <w:r>
              <w:rPr>
                <w:rFonts w:ascii="Times New Roman"/>
                <w:b w:val="false"/>
                <w:i w:val="false"/>
                <w:color w:val="000000"/>
                <w:sz w:val="20"/>
              </w:rPr>
              <w:t>ст.37</w:t>
            </w:r>
            <w:r>
              <w:rPr>
                <w:rFonts w:ascii="Times New Roman"/>
                <w:b w:val="false"/>
                <w:i w:val="false"/>
                <w:color w:val="000000"/>
                <w:sz w:val="20"/>
              </w:rPr>
              <w:t xml:space="preserve"> ч.1 п.3 УПК РК (13), </w:t>
            </w:r>
            <w:r>
              <w:rPr>
                <w:rFonts w:ascii="Times New Roman"/>
                <w:b w:val="false"/>
                <w:i w:val="false"/>
                <w:color w:val="000000"/>
                <w:sz w:val="20"/>
              </w:rPr>
              <w:t>ст.37</w:t>
            </w:r>
            <w:r>
              <w:rPr>
                <w:rFonts w:ascii="Times New Roman"/>
                <w:b w:val="false"/>
                <w:i w:val="false"/>
                <w:color w:val="000000"/>
                <w:sz w:val="20"/>
              </w:rPr>
              <w:t xml:space="preserve"> ч.1 п.4 УПК РК(14), </w:t>
            </w:r>
            <w:r>
              <w:rPr>
                <w:rFonts w:ascii="Times New Roman"/>
                <w:b w:val="false"/>
                <w:i w:val="false"/>
                <w:color w:val="000000"/>
                <w:sz w:val="20"/>
              </w:rPr>
              <w:t>ст.37</w:t>
            </w:r>
            <w:r>
              <w:rPr>
                <w:rFonts w:ascii="Times New Roman"/>
                <w:b w:val="false"/>
                <w:i w:val="false"/>
                <w:color w:val="000000"/>
                <w:sz w:val="20"/>
              </w:rPr>
              <w:t xml:space="preserve"> ч.1 п.5 УПК РК (15), </w:t>
            </w:r>
            <w:r>
              <w:rPr>
                <w:rFonts w:ascii="Times New Roman"/>
                <w:b w:val="false"/>
                <w:i w:val="false"/>
                <w:color w:val="000000"/>
                <w:sz w:val="20"/>
              </w:rPr>
              <w:t>ст.37</w:t>
            </w:r>
            <w:r>
              <w:rPr>
                <w:rFonts w:ascii="Times New Roman"/>
                <w:b w:val="false"/>
                <w:i w:val="false"/>
                <w:color w:val="000000"/>
                <w:sz w:val="20"/>
              </w:rPr>
              <w:t xml:space="preserve"> ч.1 п.6 УПК РК(16), </w:t>
            </w:r>
            <w:r>
              <w:rPr>
                <w:rFonts w:ascii="Times New Roman"/>
                <w:b w:val="false"/>
                <w:i w:val="false"/>
                <w:color w:val="000000"/>
                <w:sz w:val="20"/>
              </w:rPr>
              <w:t>ст.37</w:t>
            </w:r>
            <w:r>
              <w:rPr>
                <w:rFonts w:ascii="Times New Roman"/>
                <w:b w:val="false"/>
                <w:i w:val="false"/>
                <w:color w:val="000000"/>
                <w:sz w:val="20"/>
              </w:rPr>
              <w:t xml:space="preserve"> ч.1 п.7 УПК РК (17), </w:t>
            </w:r>
            <w:r>
              <w:rPr>
                <w:rFonts w:ascii="Times New Roman"/>
                <w:b w:val="false"/>
                <w:i w:val="false"/>
                <w:color w:val="000000"/>
                <w:sz w:val="20"/>
              </w:rPr>
              <w:t>ст.37</w:t>
            </w:r>
            <w:r>
              <w:rPr>
                <w:rFonts w:ascii="Times New Roman"/>
                <w:b w:val="false"/>
                <w:i w:val="false"/>
                <w:color w:val="000000"/>
                <w:sz w:val="20"/>
              </w:rPr>
              <w:t xml:space="preserve"> ч.1 п.8 УПК РК(18), </w:t>
            </w:r>
            <w:r>
              <w:rPr>
                <w:rFonts w:ascii="Times New Roman"/>
                <w:b w:val="false"/>
                <w:i w:val="false"/>
                <w:color w:val="000000"/>
                <w:sz w:val="20"/>
              </w:rPr>
              <w:t>ст.37</w:t>
            </w:r>
            <w:r>
              <w:rPr>
                <w:rFonts w:ascii="Times New Roman"/>
                <w:b w:val="false"/>
                <w:i w:val="false"/>
                <w:color w:val="000000"/>
                <w:sz w:val="20"/>
              </w:rPr>
              <w:t xml:space="preserve"> ч.1 п.9 УПК РК (19), </w:t>
            </w:r>
            <w:r>
              <w:rPr>
                <w:rFonts w:ascii="Times New Roman"/>
                <w:b w:val="false"/>
                <w:i w:val="false"/>
                <w:color w:val="000000"/>
                <w:sz w:val="20"/>
              </w:rPr>
              <w:t>ст.37</w:t>
            </w:r>
            <w:r>
              <w:rPr>
                <w:rFonts w:ascii="Times New Roman"/>
                <w:b w:val="false"/>
                <w:i w:val="false"/>
                <w:color w:val="000000"/>
                <w:sz w:val="20"/>
              </w:rPr>
              <w:t xml:space="preserve"> ч.1 п.10 УПК РК(20), </w:t>
            </w:r>
            <w:r>
              <w:rPr>
                <w:rFonts w:ascii="Times New Roman"/>
                <w:b w:val="false"/>
                <w:i w:val="false"/>
                <w:color w:val="000000"/>
                <w:sz w:val="20"/>
              </w:rPr>
              <w:t>ст.37</w:t>
            </w:r>
            <w:r>
              <w:rPr>
                <w:rFonts w:ascii="Times New Roman"/>
                <w:b w:val="false"/>
                <w:i w:val="false"/>
                <w:color w:val="000000"/>
                <w:sz w:val="20"/>
              </w:rPr>
              <w:t xml:space="preserve"> ч.1 п.11 УПК РК (21), </w:t>
            </w:r>
            <w:r>
              <w:rPr>
                <w:rFonts w:ascii="Times New Roman"/>
                <w:b w:val="false"/>
                <w:i w:val="false"/>
                <w:color w:val="000000"/>
                <w:sz w:val="20"/>
              </w:rPr>
              <w:t>ст.37</w:t>
            </w:r>
            <w:r>
              <w:rPr>
                <w:rFonts w:ascii="Times New Roman"/>
                <w:b w:val="false"/>
                <w:i w:val="false"/>
                <w:color w:val="000000"/>
                <w:sz w:val="20"/>
              </w:rPr>
              <w:t xml:space="preserve"> ч.1 п.12 УПК РК-</w:t>
            </w:r>
            <w:r>
              <w:rPr>
                <w:rFonts w:ascii="Times New Roman"/>
                <w:b w:val="false"/>
                <w:i w:val="false"/>
                <w:color w:val="000000"/>
                <w:sz w:val="20"/>
              </w:rPr>
              <w:t>ст.65</w:t>
            </w:r>
            <w:r>
              <w:rPr>
                <w:rFonts w:ascii="Times New Roman"/>
                <w:b w:val="false"/>
                <w:i w:val="false"/>
                <w:color w:val="000000"/>
                <w:sz w:val="20"/>
              </w:rPr>
              <w:t xml:space="preserve"> УК РК (22), </w:t>
            </w:r>
            <w:r>
              <w:rPr>
                <w:rFonts w:ascii="Times New Roman"/>
                <w:b w:val="false"/>
                <w:i w:val="false"/>
                <w:color w:val="000000"/>
                <w:sz w:val="20"/>
              </w:rPr>
              <w:t>ст.37</w:t>
            </w:r>
            <w:r>
              <w:rPr>
                <w:rFonts w:ascii="Times New Roman"/>
                <w:b w:val="false"/>
                <w:i w:val="false"/>
                <w:color w:val="000000"/>
                <w:sz w:val="20"/>
              </w:rPr>
              <w:t xml:space="preserve"> ч.1 п.12 УПК РК - </w:t>
            </w:r>
            <w:r>
              <w:rPr>
                <w:rFonts w:ascii="Times New Roman"/>
                <w:b w:val="false"/>
                <w:i w:val="false"/>
                <w:color w:val="000000"/>
                <w:sz w:val="20"/>
              </w:rPr>
              <w:t>ст.67</w:t>
            </w:r>
            <w:r>
              <w:rPr>
                <w:rFonts w:ascii="Times New Roman"/>
                <w:b w:val="false"/>
                <w:i w:val="false"/>
                <w:color w:val="000000"/>
                <w:sz w:val="20"/>
              </w:rPr>
              <w:t xml:space="preserve"> ч.1 УК РК (24), </w:t>
            </w:r>
            <w:r>
              <w:rPr>
                <w:rFonts w:ascii="Times New Roman"/>
                <w:b w:val="false"/>
                <w:i w:val="false"/>
                <w:color w:val="000000"/>
                <w:sz w:val="20"/>
              </w:rPr>
              <w:t>ст.38</w:t>
            </w:r>
            <w:r>
              <w:rPr>
                <w:rFonts w:ascii="Times New Roman"/>
                <w:b w:val="false"/>
                <w:i w:val="false"/>
                <w:color w:val="000000"/>
                <w:sz w:val="20"/>
              </w:rPr>
              <w:t xml:space="preserve"> ч.1 УПК РК – </w:t>
            </w:r>
            <w:r>
              <w:rPr>
                <w:rFonts w:ascii="Times New Roman"/>
                <w:b w:val="false"/>
                <w:i w:val="false"/>
                <w:color w:val="000000"/>
                <w:sz w:val="20"/>
              </w:rPr>
              <w:t>ст.67</w:t>
            </w:r>
            <w:r>
              <w:rPr>
                <w:rFonts w:ascii="Times New Roman"/>
                <w:b w:val="false"/>
                <w:i w:val="false"/>
                <w:color w:val="000000"/>
                <w:sz w:val="20"/>
              </w:rPr>
              <w:t xml:space="preserve"> ч.2-4 УК РК (26), в том числе в порядке медиации (46), по </w:t>
            </w:r>
            <w:r>
              <w:rPr>
                <w:rFonts w:ascii="Times New Roman"/>
                <w:b w:val="false"/>
                <w:i w:val="false"/>
                <w:color w:val="000000"/>
                <w:sz w:val="20"/>
              </w:rPr>
              <w:t>ст.496</w:t>
            </w:r>
            <w:r>
              <w:rPr>
                <w:rFonts w:ascii="Times New Roman"/>
                <w:b w:val="false"/>
                <w:i w:val="false"/>
                <w:color w:val="000000"/>
                <w:sz w:val="20"/>
              </w:rPr>
              <w:t xml:space="preserve"> ч.6 УПК РК (27), по </w:t>
            </w:r>
            <w:r>
              <w:rPr>
                <w:rFonts w:ascii="Times New Roman"/>
                <w:b w:val="false"/>
                <w:i w:val="false"/>
                <w:color w:val="000000"/>
                <w:sz w:val="20"/>
              </w:rPr>
              <w:t>ст.37</w:t>
            </w:r>
            <w:r>
              <w:rPr>
                <w:rFonts w:ascii="Times New Roman"/>
                <w:b w:val="false"/>
                <w:i w:val="false"/>
                <w:color w:val="000000"/>
                <w:sz w:val="20"/>
              </w:rPr>
              <w:t xml:space="preserve"> ч.1 п.2 УПК РК – ч.5 </w:t>
            </w:r>
            <w:r>
              <w:rPr>
                <w:rFonts w:ascii="Times New Roman"/>
                <w:b w:val="false"/>
                <w:i w:val="false"/>
                <w:color w:val="000000"/>
                <w:sz w:val="20"/>
              </w:rPr>
              <w:t>ст.40</w:t>
            </w:r>
            <w:r>
              <w:rPr>
                <w:rFonts w:ascii="Times New Roman"/>
                <w:b w:val="false"/>
                <w:i w:val="false"/>
                <w:color w:val="000000"/>
                <w:sz w:val="20"/>
              </w:rPr>
              <w:t xml:space="preserve"> УПК РК (30), по </w:t>
            </w:r>
            <w:r>
              <w:rPr>
                <w:rFonts w:ascii="Times New Roman"/>
                <w:b w:val="false"/>
                <w:i w:val="false"/>
                <w:color w:val="000000"/>
                <w:sz w:val="20"/>
              </w:rPr>
              <w:t>ст.514</w:t>
            </w:r>
            <w:r>
              <w:rPr>
                <w:rFonts w:ascii="Times New Roman"/>
                <w:b w:val="false"/>
                <w:i w:val="false"/>
                <w:color w:val="000000"/>
                <w:sz w:val="20"/>
              </w:rPr>
              <w:t xml:space="preserve"> ч.1 п.1 УПК РК (29), приостановлено по </w:t>
            </w:r>
            <w:r>
              <w:rPr>
                <w:rFonts w:ascii="Times New Roman"/>
                <w:b w:val="false"/>
                <w:i w:val="false"/>
                <w:color w:val="000000"/>
                <w:sz w:val="20"/>
              </w:rPr>
              <w:t>ст.50</w:t>
            </w:r>
            <w:r>
              <w:rPr>
                <w:rFonts w:ascii="Times New Roman"/>
                <w:b w:val="false"/>
                <w:i w:val="false"/>
                <w:color w:val="000000"/>
                <w:sz w:val="20"/>
              </w:rPr>
              <w:t xml:space="preserve"> ч.1 п.2 УПК РК (32), по </w:t>
            </w:r>
            <w:r>
              <w:rPr>
                <w:rFonts w:ascii="Times New Roman"/>
                <w:b w:val="false"/>
                <w:i w:val="false"/>
                <w:color w:val="000000"/>
                <w:sz w:val="20"/>
              </w:rPr>
              <w:t>ст.50</w:t>
            </w:r>
            <w:r>
              <w:rPr>
                <w:rFonts w:ascii="Times New Roman"/>
                <w:b w:val="false"/>
                <w:i w:val="false"/>
                <w:color w:val="000000"/>
                <w:sz w:val="20"/>
              </w:rPr>
              <w:t xml:space="preserve"> ч.1 п.5 УПК РК(35), возвращено на дополнительное расследование: прокурором (54), судом (56).</w:t>
            </w:r>
            <w:r>
              <w:br/>
            </w:r>
            <w:r>
              <w:rPr>
                <w:rFonts w:ascii="Times New Roman"/>
                <w:b w:val="false"/>
                <w:i w:val="false"/>
                <w:color w:val="000000"/>
                <w:sz w:val="20"/>
              </w:rPr>
              <w:t>
</w:t>
            </w:r>
            <w:r>
              <w:rPr>
                <w:rFonts w:ascii="Times New Roman"/>
                <w:b w:val="false"/>
                <w:i w:val="false"/>
                <w:color w:val="000000"/>
                <w:sz w:val="20"/>
              </w:rPr>
              <w:t>
43.1. По делам частного обвинения: штраф (1), привлечение к общественным работам (2), исправительные работы (3), арест (4), лишение свободы (5), лишение права занимать определенную должность или заниматься определенной деятельностью (6), лишение права управления транспортным средством (7), принудительные меры воспитательного воздействия (8), ограничение свободы (9).</w:t>
            </w:r>
            <w:r>
              <w:br/>
            </w:r>
            <w:r>
              <w:rPr>
                <w:rFonts w:ascii="Times New Roman"/>
                <w:b w:val="false"/>
                <w:i w:val="false"/>
                <w:color w:val="000000"/>
                <w:sz w:val="20"/>
              </w:rPr>
              <w:t>
</w:t>
            </w:r>
            <w:r>
              <w:rPr>
                <w:rFonts w:ascii="Times New Roman"/>
                <w:b w:val="false"/>
                <w:i w:val="false"/>
                <w:color w:val="000000"/>
                <w:sz w:val="20"/>
              </w:rPr>
              <w:t>
43.2. Дата принятия решения « ____ » ________________ 20 г.</w:t>
            </w:r>
            <w:r>
              <w:br/>
            </w:r>
            <w:r>
              <w:rPr>
                <w:rFonts w:ascii="Times New Roman"/>
                <w:b w:val="false"/>
                <w:i w:val="false"/>
                <w:color w:val="000000"/>
                <w:sz w:val="20"/>
              </w:rPr>
              <w:t>
43.3. Кем: прокурором (1), органом уголовного преследования (2), судом (3), специальным прокурором (4).</w:t>
            </w:r>
          </w:p>
          <w:bookmarkEnd w:id="90"/>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 w:id="91"/>
          <w:p>
            <w:pPr>
              <w:spacing w:after="20"/>
              <w:ind w:left="20"/>
              <w:jc w:val="both"/>
            </w:pPr>
            <w:r>
              <w:rPr>
                <w:rFonts w:ascii="Times New Roman"/>
                <w:b w:val="false"/>
                <w:i w:val="false"/>
                <w:color w:val="000000"/>
                <w:sz w:val="20"/>
              </w:rPr>
              <w:t>
43.4. Уголовное дело преследование осуществлялось в порядке ст.198 ч.3 УПК РК: под руководством прокурора (специального прокурора) __________________________________________________</w:t>
            </w:r>
            <w:r>
              <w:br/>
            </w:r>
            <w:r>
              <w:rPr>
                <w:rFonts w:ascii="Times New Roman"/>
                <w:b w:val="false"/>
                <w:i w:val="false"/>
                <w:color w:val="000000"/>
                <w:sz w:val="20"/>
              </w:rPr>
              <w:t>
</w:t>
            </w:r>
            <w:r>
              <w:rPr>
                <w:rFonts w:ascii="Times New Roman"/>
                <w:b w:val="false"/>
                <w:i w:val="false"/>
                <w:color w:val="000000"/>
                <w:sz w:val="20"/>
              </w:rPr>
              <w:t>
(наименование прокуратуры,специального прокурора)</w:t>
            </w:r>
            <w:r>
              <w:br/>
            </w:r>
            <w:r>
              <w:rPr>
                <w:rFonts w:ascii="Times New Roman"/>
                <w:b w:val="false"/>
                <w:i w:val="false"/>
                <w:color w:val="000000"/>
                <w:sz w:val="20"/>
              </w:rPr>
              <w:t>
 </w:t>
            </w:r>
          </w:p>
          <w:bookmarkEnd w:id="91"/>
          <w:p>
            <w:pPr>
              <w:spacing w:after="20"/>
              <w:ind w:left="20"/>
              <w:jc w:val="both"/>
            </w:pPr>
            <w:r>
              <w:rPr>
                <w:rFonts w:ascii="Times New Roman"/>
                <w:b w:val="false"/>
                <w:i w:val="false"/>
                <w:color w:val="000000"/>
                <w:sz w:val="20"/>
              </w:rPr>
              <w:t>МЕРЫ ВОЗДЕЙСТВИЯ К ЛИЦУ, СОВЕРШИВШЕМУ ПРЕСТУПЛЕНИЕ:</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 w:id="92"/>
          <w:p>
            <w:pPr>
              <w:spacing w:after="20"/>
              <w:ind w:left="20"/>
              <w:jc w:val="both"/>
            </w:pPr>
            <w:r>
              <w:rPr>
                <w:rFonts w:ascii="Times New Roman"/>
                <w:b w:val="false"/>
                <w:i w:val="false"/>
                <w:color w:val="000000"/>
                <w:sz w:val="20"/>
              </w:rPr>
              <w:t xml:space="preserve">
44. Лицо, совершившее преступление, состояло на учете: в органах МВД оперативном (01), дактилоскопическом (02), в инспекции по делам несовершеннолетних (03), в профилактической службе (04), в психоневрологическом диспансере: в связи с психическим заболеванием (05), алкоголизмом (06), наркоманией (07), объявлялся розыск по данному делу (08), наличие информации в автоматизированном банке данных (09), службы по борьбе с организованной преступностью (10), в органах МВД по категории «наркоман» (11). </w:t>
            </w:r>
            <w:r>
              <w:br/>
            </w:r>
            <w:r>
              <w:rPr>
                <w:rFonts w:ascii="Times New Roman"/>
                <w:b w:val="false"/>
                <w:i w:val="false"/>
                <w:color w:val="000000"/>
                <w:sz w:val="20"/>
              </w:rPr>
              <w:t>
</w:t>
            </w:r>
            <w:r>
              <w:rPr>
                <w:rFonts w:ascii="Times New Roman"/>
                <w:b w:val="false"/>
                <w:i w:val="false"/>
                <w:color w:val="000000"/>
                <w:sz w:val="20"/>
              </w:rPr>
              <w:t>
45. Ранее применялись меры административного взыскания: предупреждение (01), административный штраф (02), возмездное изъятие предмета, явившегося орудием либо предметом совершения административного правонарушения (03), конфискация предмета, явившегося орудием либо предметом совершения административного правонарушения, а равно имущества, полученного вследствие совершения административного правонарушения (04), лишение специального права (05), административный арест (06), приостановление или запрещение деятельности индивидуального предпринимателя (07), лишение лицензии, специального разрешения, квалификационного аттестата (свидетельства) или приостановление ее (его) действия на определенный вид деятельности либо совершение определенных действий, в том числе исключение из реестра (08), административное выдворение за пределы Республики Казахстан иностранца или лица без гражданства (09).</w:t>
            </w:r>
            <w:r>
              <w:br/>
            </w:r>
            <w:r>
              <w:rPr>
                <w:rFonts w:ascii="Times New Roman"/>
                <w:b w:val="false"/>
                <w:i w:val="false"/>
                <w:color w:val="000000"/>
                <w:sz w:val="20"/>
              </w:rPr>
              <w:t>
45.1. Лицо задержано сотрудниками: подразделений криминальной полиции (01), по борьбе с наркобизнесом (02), по борьбе с организованной преступностью (03), по борьбе с экстремизмом (04), специальных учреждений (05), изолятора временного содержания (06), приемника-распределителя (07), специального приемника (08), уголовно-исполнительной системы (10), следственного изолятора (11), исправительного учреждения (12), собственной безопасности (13), дорожной полиции (14), строевых подразделений дорожной полиции (15), военно-следственного управления (17), ВП МВД (18), воинских частей Национальной гвардии МВД (19), инспекции по делам несовершеннолетних (20), строевой патрульной полиции (21), других патрульно-постовых нарядов (22), государственной службой охраны (23), специализированного отряда быстрого реагирования (24), миграционной полиции (25), общественных формирований (26), ЦОУ (27), дежурных частей (28), военизированной охраны железнодорожной дороги (29), негосударственные субъекты охранной деятельности (30), АБЭиКП (31), других (32).</w:t>
            </w:r>
          </w:p>
          <w:bookmarkEnd w:id="92"/>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 w:id="93"/>
          <w:p>
            <w:pPr>
              <w:spacing w:after="20"/>
              <w:ind w:left="20"/>
              <w:jc w:val="both"/>
            </w:pPr>
            <w:r>
              <w:rPr>
                <w:rFonts w:ascii="Times New Roman"/>
                <w:b w:val="false"/>
                <w:i w:val="false"/>
                <w:color w:val="000000"/>
                <w:sz w:val="20"/>
              </w:rPr>
              <w:t>
46. Прочие отметки _____________________________________________________________</w:t>
            </w:r>
          </w:p>
          <w:bookmarkEnd w:id="93"/>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82" w:id="94"/>
    <w:p>
      <w:pPr>
        <w:spacing w:after="0"/>
        <w:ind w:left="0"/>
        <w:jc w:val="both"/>
      </w:pPr>
      <w:r>
        <w:rPr>
          <w:rFonts w:ascii="Times New Roman"/>
          <w:b w:val="false"/>
          <w:i w:val="false"/>
          <w:color w:val="000000"/>
          <w:sz w:val="28"/>
        </w:rPr>
        <w:t>
      ______________________________________________________« _____ »______________20 г.</w:t>
      </w:r>
      <w:r>
        <w:br/>
      </w:r>
      <w:r>
        <w:rPr>
          <w:rFonts w:ascii="Times New Roman"/>
          <w:b w:val="false"/>
          <w:i w:val="false"/>
          <w:color w:val="000000"/>
          <w:sz w:val="28"/>
        </w:rPr>
        <w:t>
</w:t>
      </w:r>
      <w:r>
        <w:rPr>
          <w:rFonts w:ascii="Times New Roman"/>
          <w:b w:val="false"/>
          <w:i w:val="false"/>
          <w:color w:val="000000"/>
          <w:sz w:val="28"/>
        </w:rPr>
        <w:t>
      (лицо, осуществляющее уголовное преследование (судья – по делам частного обвинения)</w:t>
      </w:r>
      <w:r>
        <w:br/>
      </w:r>
      <w:r>
        <w:rPr>
          <w:rFonts w:ascii="Times New Roman"/>
          <w:b w:val="false"/>
          <w:i w:val="false"/>
          <w:color w:val="000000"/>
          <w:sz w:val="28"/>
        </w:rPr>
        <w:t>
</w:t>
      </w:r>
      <w:r>
        <w:rPr>
          <w:rFonts w:ascii="Times New Roman"/>
          <w:b w:val="false"/>
          <w:i w:val="false"/>
          <w:color w:val="000000"/>
          <w:sz w:val="28"/>
        </w:rPr>
        <w:t>
      Прокурор ______________________________________________«_____»___________ 20 г.</w:t>
      </w:r>
      <w:r>
        <w:br/>
      </w:r>
      <w:r>
        <w:rPr>
          <w:rFonts w:ascii="Times New Roman"/>
          <w:b w:val="false"/>
          <w:i w:val="false"/>
          <w:color w:val="000000"/>
          <w:sz w:val="28"/>
        </w:rPr>
        <w:t>
</w:t>
      </w:r>
      <w:r>
        <w:rPr>
          <w:rFonts w:ascii="Times New Roman"/>
          <w:b w:val="false"/>
          <w:i w:val="false"/>
          <w:color w:val="000000"/>
          <w:sz w:val="28"/>
        </w:rPr>
        <w:t>
      (фамилия и подпись)</w:t>
      </w:r>
      <w:r>
        <w:br/>
      </w:r>
      <w:r>
        <w:rPr>
          <w:rFonts w:ascii="Times New Roman"/>
          <w:b w:val="false"/>
          <w:i w:val="false"/>
          <w:color w:val="000000"/>
          <w:sz w:val="28"/>
        </w:rPr>
        <w:t>
</w:t>
      </w:r>
      <w:r>
        <w:rPr>
          <w:rFonts w:ascii="Times New Roman"/>
          <w:b w:val="false"/>
          <w:i w:val="false"/>
          <w:color w:val="000000"/>
          <w:sz w:val="28"/>
        </w:rPr>
        <w:t xml:space="preserve">
      Примечание: по заполнении карточка является официальным статистическим документом. Лица, подписавшие ее, за внесение заведомо ложных сведений несут ответственность в установленном законом порядке. </w:t>
      </w:r>
      <w:r>
        <w:br/>
      </w:r>
      <w:r>
        <w:rPr>
          <w:rFonts w:ascii="Times New Roman"/>
          <w:b w:val="false"/>
          <w:i w:val="false"/>
          <w:color w:val="000000"/>
          <w:sz w:val="28"/>
        </w:rPr>
        <w:t>
 </w:t>
      </w:r>
    </w:p>
    <w:bookmarkEnd w:id="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787" w:id="95"/>
          <w:p>
            <w:pPr>
              <w:spacing w:after="20"/>
              <w:ind w:left="20"/>
              <w:jc w:val="both"/>
            </w:pPr>
            <w:r>
              <w:rPr>
                <w:rFonts w:ascii="Times New Roman"/>
                <w:b w:val="false"/>
                <w:i w:val="false"/>
                <w:color w:val="000000"/>
                <w:sz w:val="20"/>
              </w:rPr>
              <w:t>
Приложение 6</w:t>
            </w:r>
            <w:r>
              <w:br/>
            </w:r>
            <w:r>
              <w:rPr>
                <w:rFonts w:ascii="Times New Roman"/>
                <w:b w:val="false"/>
                <w:i w:val="false"/>
                <w:color w:val="000000"/>
                <w:sz w:val="20"/>
              </w:rPr>
              <w:t>
</w:t>
            </w:r>
            <w:r>
              <w:rPr>
                <w:rFonts w:ascii="Times New Roman"/>
                <w:b w:val="false"/>
                <w:i w:val="false"/>
                <w:color w:val="000000"/>
                <w:sz w:val="20"/>
              </w:rPr>
              <w:t>
к Инструкции по ведению</w:t>
            </w:r>
            <w:r>
              <w:br/>
            </w:r>
            <w:r>
              <w:rPr>
                <w:rFonts w:ascii="Times New Roman"/>
                <w:b w:val="false"/>
                <w:i w:val="false"/>
                <w:color w:val="000000"/>
                <w:sz w:val="20"/>
              </w:rPr>
              <w:t>
единого карточного учета, в том</w:t>
            </w:r>
            <w:r>
              <w:br/>
            </w:r>
            <w:r>
              <w:rPr>
                <w:rFonts w:ascii="Times New Roman"/>
                <w:b w:val="false"/>
                <w:i w:val="false"/>
                <w:color w:val="000000"/>
                <w:sz w:val="20"/>
              </w:rPr>
              <w:t>
числе в электронном формате</w:t>
            </w:r>
            <w:r>
              <w:br/>
            </w:r>
            <w:r>
              <w:rPr>
                <w:rFonts w:ascii="Times New Roman"/>
                <w:b w:val="false"/>
                <w:i w:val="false"/>
                <w:color w:val="000000"/>
                <w:sz w:val="20"/>
              </w:rPr>
              <w:t>
заявлений, сообщений, жалоб и</w:t>
            </w:r>
            <w:r>
              <w:br/>
            </w:r>
            <w:r>
              <w:rPr>
                <w:rFonts w:ascii="Times New Roman"/>
                <w:b w:val="false"/>
                <w:i w:val="false"/>
                <w:color w:val="000000"/>
                <w:sz w:val="20"/>
              </w:rPr>
              <w:t>
иной информации о</w:t>
            </w:r>
            <w:r>
              <w:br/>
            </w:r>
            <w:r>
              <w:rPr>
                <w:rFonts w:ascii="Times New Roman"/>
                <w:b w:val="false"/>
                <w:i w:val="false"/>
                <w:color w:val="000000"/>
                <w:sz w:val="20"/>
              </w:rPr>
              <w:t>
преступлениях, происшествиях,</w:t>
            </w:r>
            <w:r>
              <w:br/>
            </w:r>
            <w:r>
              <w:rPr>
                <w:rFonts w:ascii="Times New Roman"/>
                <w:b w:val="false"/>
                <w:i w:val="false"/>
                <w:color w:val="000000"/>
                <w:sz w:val="20"/>
              </w:rPr>
              <w:t>
уголовных делах, результатах их</w:t>
            </w:r>
            <w:r>
              <w:br/>
            </w:r>
            <w:r>
              <w:rPr>
                <w:rFonts w:ascii="Times New Roman"/>
                <w:b w:val="false"/>
                <w:i w:val="false"/>
                <w:color w:val="000000"/>
                <w:sz w:val="20"/>
              </w:rPr>
              <w:t>
расследования, и прокурорского</w:t>
            </w:r>
            <w:r>
              <w:br/>
            </w:r>
            <w:r>
              <w:rPr>
                <w:rFonts w:ascii="Times New Roman"/>
                <w:b w:val="false"/>
                <w:i w:val="false"/>
                <w:color w:val="000000"/>
                <w:sz w:val="20"/>
              </w:rPr>
              <w:t>
надзора за ними</w:t>
            </w:r>
          </w:p>
          <w:bookmarkEnd w:id="95"/>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Форма 2.1
</w:t>
            </w:r>
          </w:p>
        </w:tc>
      </w:tr>
    </w:tbl>
    <w:bookmarkStart w:name="z789" w:id="96"/>
    <w:p>
      <w:pPr>
        <w:spacing w:after="0"/>
        <w:ind w:left="0"/>
        <w:jc w:val="left"/>
      </w:pPr>
      <w:r>
        <w:rPr>
          <w:rFonts w:ascii="Times New Roman"/>
          <w:b/>
          <w:i w:val="false"/>
          <w:color w:val="000000"/>
        </w:rPr>
        <w:t xml:space="preserve"> 
Карточка на лицо подозреваемое, обвиняемое, задержанное либо арестованное</w:t>
      </w:r>
      <w:r>
        <w:br/>
      </w:r>
      <w:r>
        <w:rPr>
          <w:rFonts w:ascii="Times New Roman"/>
          <w:b/>
          <w:i w:val="false"/>
          <w:color w:val="000000"/>
        </w:rPr>
        <w:t>
 </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6"/>
        <w:gridCol w:w="4701"/>
        <w:gridCol w:w="470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 w:id="97"/>
          <w:p>
            <w:pPr>
              <w:spacing w:after="20"/>
              <w:ind w:left="20"/>
              <w:jc w:val="both"/>
            </w:pPr>
            <w:r>
              <w:rPr>
                <w:rFonts w:ascii="Times New Roman"/>
                <w:b w:val="false"/>
                <w:i w:val="false"/>
                <w:color w:val="000000"/>
                <w:sz w:val="20"/>
              </w:rPr>
              <w:t>
1.__________________________________________________________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(наименование органа)</w:t>
            </w:r>
          </w:p>
          <w:bookmarkEnd w:id="97"/>
          <w:bookmarkStart w:name="z792" w:id="98"/>
          <w:p>
            <w:pPr>
              <w:spacing w:after="20"/>
              <w:ind w:left="20"/>
              <w:jc w:val="both"/>
            </w:pPr>
            <w:r>
              <w:rPr>
                <w:rFonts w:ascii="Times New Roman"/>
                <w:b w:val="false"/>
                <w:i w:val="false"/>
                <w:color w:val="000000"/>
                <w:sz w:val="20"/>
              </w:rPr>
              <w:t>
2. Служба: следствие (1), дознание (2).</w:t>
            </w:r>
            <w:r>
              <w:br/>
            </w:r>
            <w:r>
              <w:rPr>
                <w:rFonts w:ascii="Times New Roman"/>
                <w:b w:val="false"/>
                <w:i w:val="false"/>
                <w:color w:val="000000"/>
                <w:sz w:val="20"/>
              </w:rPr>
              <w:t>
</w:t>
            </w:r>
            <w:r>
              <w:rPr>
                <w:rFonts w:ascii="Times New Roman"/>
                <w:b w:val="false"/>
                <w:i w:val="false"/>
                <w:color w:val="000000"/>
                <w:sz w:val="20"/>
              </w:rPr>
              <w:t>
3. Номер уголовного дела ___________________________________</w:t>
            </w:r>
            <w:r>
              <w:br/>
            </w:r>
            <w:r>
              <w:rPr>
                <w:rFonts w:ascii="Times New Roman"/>
                <w:b w:val="false"/>
                <w:i w:val="false"/>
                <w:color w:val="000000"/>
                <w:sz w:val="20"/>
              </w:rPr>
              <w:t>
</w:t>
            </w:r>
            <w:r>
              <w:rPr>
                <w:rFonts w:ascii="Times New Roman"/>
                <w:b w:val="false"/>
                <w:i w:val="false"/>
                <w:color w:val="000000"/>
                <w:sz w:val="20"/>
              </w:rPr>
              <w:t>
7. Дата поступления карточки в УКПСиСУ «__ »_______ 20___ г.</w:t>
            </w:r>
            <w:r>
              <w:br/>
            </w: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Сотрудник УКПСиСУ</w:t>
            </w:r>
            <w:r>
              <w:rPr>
                <w:rFonts w:ascii="Times New Roman"/>
                <w:b w:val="false"/>
                <w:i w:val="false"/>
                <w:color w:val="000000"/>
                <w:sz w:val="20"/>
              </w:rPr>
              <w:t xml:space="preserve"> ____________________________________________________________</w:t>
            </w:r>
            <w:r>
              <w:br/>
            </w:r>
            <w:r>
              <w:rPr>
                <w:rFonts w:ascii="Times New Roman"/>
                <w:b w:val="false"/>
                <w:i w:val="false"/>
                <w:color w:val="000000"/>
                <w:sz w:val="20"/>
              </w:rPr>
              <w:t>
            (фамилия, инициалы и должность)</w:t>
            </w:r>
          </w:p>
          <w:bookmarkEnd w:id="98"/>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8. ФАМИЛИЯ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8.1. ИМЯ
</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8.2. ОТЧЕСТВО
</w:t>
            </w:r>
          </w:p>
        </w:tc>
      </w:tr>
      <w:tr>
        <w:trPr>
          <w:trHeight w:val="30" w:hRule="atLeast"/>
        </w:trPr>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 w:id="99"/>
          <w:p>
            <w:pPr>
              <w:spacing w:after="20"/>
              <w:ind w:left="20"/>
              <w:jc w:val="both"/>
            </w:pPr>
            <w:r>
              <w:rPr>
                <w:rFonts w:ascii="Times New Roman"/>
                <w:b w:val="false"/>
                <w:i w:val="false"/>
                <w:color w:val="000000"/>
                <w:sz w:val="20"/>
              </w:rPr>
              <w:t>
9. Пол: мужской (01), женский (02). 10. Дата рождения « ____ » ________________ 20____ г.</w:t>
            </w:r>
            <w:r>
              <w:br/>
            </w:r>
            <w:r>
              <w:rPr>
                <w:rFonts w:ascii="Times New Roman"/>
                <w:b w:val="false"/>
                <w:i w:val="false"/>
                <w:color w:val="000000"/>
                <w:sz w:val="20"/>
              </w:rPr>
              <w:t>
</w:t>
            </w:r>
            <w:r>
              <w:rPr>
                <w:rFonts w:ascii="Times New Roman"/>
                <w:b w:val="false"/>
                <w:i w:val="false"/>
                <w:color w:val="000000"/>
                <w:sz w:val="20"/>
              </w:rPr>
              <w:t>
11. Возраст на момент совершения преступления: до 11 лет (01), 12-13 лет (02),14-15 лет (03), 16-17 лет (04), 18-20 лет (05), 21-29 лет (06), 30-39 лет (07), 40-49 лет (08), 50-59 лет (09), 60 лет и старше (10).</w:t>
            </w:r>
            <w:r>
              <w:br/>
            </w:r>
            <w:r>
              <w:rPr>
                <w:rFonts w:ascii="Times New Roman"/>
                <w:b w:val="false"/>
                <w:i w:val="false"/>
                <w:color w:val="000000"/>
                <w:sz w:val="20"/>
              </w:rPr>
              <w:t>
</w:t>
            </w:r>
            <w:r>
              <w:rPr>
                <w:rFonts w:ascii="Times New Roman"/>
                <w:b w:val="false"/>
                <w:i w:val="false"/>
                <w:color w:val="000000"/>
                <w:sz w:val="20"/>
              </w:rPr>
              <w:t>
12. Обвинение предъявлено по: статье (далее-ст.)_________часть (далее-ч.)___ пункт (далее-п.)____ </w:t>
            </w:r>
            <w:r>
              <w:rPr>
                <w:rFonts w:ascii="Times New Roman"/>
                <w:b w:val="false"/>
                <w:i w:val="false"/>
                <w:color w:val="000000"/>
                <w:sz w:val="20"/>
              </w:rPr>
              <w:t>УК РК</w:t>
            </w:r>
            <w:r>
              <w:br/>
            </w:r>
            <w:r>
              <w:rPr>
                <w:rFonts w:ascii="Times New Roman"/>
                <w:b w:val="false"/>
                <w:i w:val="false"/>
                <w:color w:val="000000"/>
                <w:sz w:val="20"/>
              </w:rPr>
              <w:t>
 </w:t>
            </w:r>
          </w:p>
          <w:bookmarkEnd w:id="99"/>
          <w:bookmarkStart w:name="z801" w:id="100"/>
          <w:p>
            <w:pPr>
              <w:spacing w:after="20"/>
              <w:ind w:left="20"/>
              <w:jc w:val="both"/>
            </w:pPr>
            <w:r>
              <w:rPr>
                <w:rFonts w:ascii="Times New Roman"/>
                <w:b w:val="false"/>
                <w:i w:val="false"/>
                <w:color w:val="000000"/>
                <w:sz w:val="20"/>
              </w:rPr>
              <w:t>
ст._____________________________ ч._____ п._____ </w:t>
            </w:r>
            <w:r>
              <w:rPr>
                <w:rFonts w:ascii="Times New Roman"/>
                <w:b w:val="false"/>
                <w:i w:val="false"/>
                <w:color w:val="000000"/>
                <w:sz w:val="20"/>
              </w:rPr>
              <w:t>УК РК</w:t>
            </w:r>
            <w:r>
              <w:br/>
            </w:r>
            <w:r>
              <w:rPr>
                <w:rFonts w:ascii="Times New Roman"/>
                <w:b w:val="false"/>
                <w:i w:val="false"/>
                <w:color w:val="000000"/>
                <w:sz w:val="20"/>
              </w:rPr>
              <w:t>
</w:t>
            </w:r>
            <w:r>
              <w:rPr>
                <w:rFonts w:ascii="Times New Roman"/>
                <w:b w:val="false"/>
                <w:i w:val="false"/>
                <w:color w:val="000000"/>
                <w:sz w:val="20"/>
              </w:rPr>
              <w:t>
ст._____________________________ ч._____ п._____ </w:t>
            </w:r>
            <w:r>
              <w:rPr>
                <w:rFonts w:ascii="Times New Roman"/>
                <w:b w:val="false"/>
                <w:i w:val="false"/>
                <w:color w:val="000000"/>
                <w:sz w:val="20"/>
              </w:rPr>
              <w:t>УК РК</w:t>
            </w:r>
            <w:r>
              <w:br/>
            </w:r>
            <w:r>
              <w:rPr>
                <w:rFonts w:ascii="Times New Roman"/>
                <w:b w:val="false"/>
                <w:i w:val="false"/>
                <w:color w:val="000000"/>
                <w:sz w:val="20"/>
              </w:rPr>
              <w:t>
</w:t>
            </w:r>
            <w:r>
              <w:rPr>
                <w:rFonts w:ascii="Times New Roman"/>
                <w:b w:val="false"/>
                <w:i w:val="false"/>
                <w:color w:val="000000"/>
                <w:sz w:val="20"/>
              </w:rPr>
              <w:t>
ст. _____________________________ ч._____ п._____ </w:t>
            </w:r>
            <w:r>
              <w:rPr>
                <w:rFonts w:ascii="Times New Roman"/>
                <w:b w:val="false"/>
                <w:i w:val="false"/>
                <w:color w:val="000000"/>
                <w:sz w:val="20"/>
              </w:rPr>
              <w:t>УК РК</w:t>
            </w:r>
            <w:r>
              <w:br/>
            </w:r>
            <w:r>
              <w:rPr>
                <w:rFonts w:ascii="Times New Roman"/>
                <w:b w:val="false"/>
                <w:i w:val="false"/>
                <w:color w:val="000000"/>
                <w:sz w:val="20"/>
              </w:rPr>
              <w:t>
</w:t>
            </w:r>
            <w:r>
              <w:rPr>
                <w:rFonts w:ascii="Times New Roman"/>
                <w:b w:val="false"/>
                <w:i w:val="false"/>
                <w:color w:val="000000"/>
                <w:sz w:val="20"/>
              </w:rPr>
              <w:t>
ст. _____________________________ ч._____ п._____ </w:t>
            </w:r>
            <w:r>
              <w:rPr>
                <w:rFonts w:ascii="Times New Roman"/>
                <w:b w:val="false"/>
                <w:i w:val="false"/>
                <w:color w:val="000000"/>
                <w:sz w:val="20"/>
              </w:rPr>
              <w:t>УК РК</w:t>
            </w:r>
            <w:r>
              <w:br/>
            </w:r>
            <w:r>
              <w:rPr>
                <w:rFonts w:ascii="Times New Roman"/>
                <w:b w:val="false"/>
                <w:i w:val="false"/>
                <w:color w:val="000000"/>
                <w:sz w:val="20"/>
              </w:rPr>
              <w:t>
</w:t>
            </w:r>
            <w:r>
              <w:rPr>
                <w:rFonts w:ascii="Times New Roman"/>
                <w:b w:val="false"/>
                <w:i w:val="false"/>
                <w:color w:val="000000"/>
                <w:sz w:val="20"/>
              </w:rPr>
              <w:t>
ст. _____________________________ ч._____ п._____ </w:t>
            </w:r>
            <w:r>
              <w:rPr>
                <w:rFonts w:ascii="Times New Roman"/>
                <w:b w:val="false"/>
                <w:i w:val="false"/>
                <w:color w:val="000000"/>
                <w:sz w:val="20"/>
              </w:rPr>
              <w:t>УК РК</w:t>
            </w:r>
            <w:r>
              <w:br/>
            </w:r>
            <w:r>
              <w:rPr>
                <w:rFonts w:ascii="Times New Roman"/>
                <w:b w:val="false"/>
                <w:i w:val="false"/>
                <w:color w:val="000000"/>
                <w:sz w:val="20"/>
              </w:rPr>
              <w:t>
</w:t>
            </w:r>
            <w:r>
              <w:rPr>
                <w:rFonts w:ascii="Times New Roman"/>
                <w:b w:val="false"/>
                <w:i w:val="false"/>
                <w:color w:val="000000"/>
                <w:sz w:val="20"/>
              </w:rPr>
              <w:t>
ст. _____________________________ ч._____ п._____ </w:t>
            </w:r>
            <w:r>
              <w:rPr>
                <w:rFonts w:ascii="Times New Roman"/>
                <w:b w:val="false"/>
                <w:i w:val="false"/>
                <w:color w:val="000000"/>
                <w:sz w:val="20"/>
              </w:rPr>
              <w:t>УК РК</w:t>
            </w:r>
          </w:p>
          <w:bookmarkEnd w:id="100"/>
          <w:p>
            <w:pPr>
              <w:spacing w:after="20"/>
              <w:ind w:left="20"/>
              <w:jc w:val="both"/>
            </w:pPr>
            <w:r>
              <w:rPr>
                <w:rFonts w:ascii="Times New Roman"/>
                <w:b w:val="false"/>
                <w:i w:val="false"/>
                <w:color w:val="000000"/>
                <w:sz w:val="20"/>
              </w:rPr>
              <w:t>Статья для учета: ст. ________________ ч._____ п.____ </w:t>
            </w:r>
            <w:r>
              <w:rPr>
                <w:rFonts w:ascii="Times New Roman"/>
                <w:b w:val="false"/>
                <w:i w:val="false"/>
                <w:color w:val="000000"/>
                <w:sz w:val="20"/>
              </w:rPr>
              <w:t>УК РК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 w:id="101"/>
          <w:p>
            <w:pPr>
              <w:spacing w:after="20"/>
              <w:ind w:left="20"/>
              <w:jc w:val="both"/>
            </w:pPr>
            <w:r>
              <w:rPr>
                <w:rFonts w:ascii="Times New Roman"/>
                <w:b w:val="false"/>
                <w:i w:val="false"/>
                <w:color w:val="000000"/>
                <w:sz w:val="20"/>
              </w:rPr>
              <w:t>
По </w:t>
            </w:r>
            <w:r>
              <w:rPr>
                <w:rFonts w:ascii="Times New Roman"/>
                <w:b w:val="false"/>
                <w:i w:val="false"/>
                <w:color w:val="000000"/>
                <w:sz w:val="20"/>
              </w:rPr>
              <w:t>ст.10</w:t>
            </w:r>
            <w:r>
              <w:rPr>
                <w:rFonts w:ascii="Times New Roman"/>
                <w:b w:val="false"/>
                <w:i w:val="false"/>
                <w:color w:val="000000"/>
                <w:sz w:val="20"/>
              </w:rPr>
              <w:t xml:space="preserve"> УК РК: небольшой тяжести (1), средней тяжести (2), тяжкие (3), особо тяжкие (4).</w:t>
            </w:r>
            <w:r>
              <w:br/>
            </w:r>
            <w:r>
              <w:rPr>
                <w:rFonts w:ascii="Times New Roman"/>
                <w:b w:val="false"/>
                <w:i w:val="false"/>
                <w:color w:val="000000"/>
                <w:sz w:val="20"/>
              </w:rPr>
              <w:t>
</w:t>
            </w:r>
            <w:r>
              <w:rPr>
                <w:rFonts w:ascii="Times New Roman"/>
                <w:b w:val="false"/>
                <w:i w:val="false"/>
                <w:color w:val="000000"/>
                <w:sz w:val="20"/>
              </w:rPr>
              <w:t>
12.1. Срок предъявления обвинения: до 3-х суток (1), до 10-ти суток (2), свыше 10-ти суток (3);</w:t>
            </w:r>
            <w:r>
              <w:br/>
            </w:r>
            <w:r>
              <w:rPr>
                <w:rFonts w:ascii="Times New Roman"/>
                <w:b w:val="false"/>
                <w:i w:val="false"/>
                <w:color w:val="000000"/>
                <w:sz w:val="20"/>
              </w:rPr>
              <w:t>
</w:t>
            </w:r>
            <w:r>
              <w:rPr>
                <w:rFonts w:ascii="Times New Roman"/>
                <w:b w:val="false"/>
                <w:i w:val="false"/>
                <w:color w:val="000000"/>
                <w:sz w:val="20"/>
              </w:rPr>
              <w:t>
12.2. Кем: следователем (1), дознавателем (2), оперативным работником (3), другими сотрудниками органа дознания (4), прокурором (5), специальным прокурором (8).</w:t>
            </w:r>
            <w:r>
              <w:br/>
            </w:r>
            <w:r>
              <w:rPr>
                <w:rFonts w:ascii="Times New Roman"/>
                <w:b w:val="false"/>
                <w:i w:val="false"/>
                <w:color w:val="000000"/>
                <w:sz w:val="20"/>
              </w:rPr>
              <w:t>
</w:t>
            </w:r>
            <w:r>
              <w:rPr>
                <w:rFonts w:ascii="Times New Roman"/>
                <w:b w:val="false"/>
                <w:i w:val="false"/>
                <w:color w:val="000000"/>
                <w:sz w:val="20"/>
              </w:rPr>
              <w:t>
12.3. Дата предъявления обвинения « _____ » __________ 20 г.</w:t>
            </w:r>
            <w:r>
              <w:br/>
            </w:r>
            <w:r>
              <w:rPr>
                <w:rFonts w:ascii="Times New Roman"/>
                <w:b w:val="false"/>
                <w:i w:val="false"/>
                <w:color w:val="000000"/>
                <w:sz w:val="20"/>
              </w:rPr>
              <w:t>
13. Основания и мотивы задержания когда: лицо застигнуто при совершении преступления или непосредственно после его совершения (01), очевидцы, в том числе потерпевшие указали на данное лицо, как на совершившее преступление либо задержано это лицо в порядке, предусмотренном </w:t>
            </w:r>
            <w:r>
              <w:rPr>
                <w:rFonts w:ascii="Times New Roman"/>
                <w:b w:val="false"/>
                <w:i w:val="false"/>
                <w:color w:val="000000"/>
                <w:sz w:val="20"/>
              </w:rPr>
              <w:t>ст.133</w:t>
            </w:r>
            <w:r>
              <w:rPr>
                <w:rFonts w:ascii="Times New Roman"/>
                <w:b w:val="false"/>
                <w:i w:val="false"/>
                <w:color w:val="000000"/>
                <w:sz w:val="20"/>
              </w:rPr>
              <w:t xml:space="preserve"> УПК РК (02), на этом лице или на его одежде, при нем или в его жилище обнаружены явные следы преступления (03), в полученных, в соответствии с законом, материалах оперативно-розыскной деятельности в отношении лица, имеются достоверные данные о совершенном или готовящемся им тяжком или особо тяжком преступлении (04), иные данные дающие основания подозревать лицо в совершении преступления, при которых лицо пыталось скрыться либо оно не имеет постоянного места жительства или не установлена его личность (05).</w:t>
            </w:r>
          </w:p>
          <w:bookmarkEnd w:id="101"/>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 w:id="102"/>
          <w:p>
            <w:pPr>
              <w:spacing w:after="20"/>
              <w:ind w:left="20"/>
              <w:jc w:val="both"/>
            </w:pPr>
            <w:r>
              <w:rPr>
                <w:rFonts w:ascii="Times New Roman"/>
                <w:b w:val="false"/>
                <w:i w:val="false"/>
                <w:color w:val="000000"/>
                <w:sz w:val="20"/>
              </w:rPr>
              <w:t>
13.1. Кем: следователем (1), дознавателем (2), оперативным работником (3), другими сотрудниками органа дознания (4), специальным прокурором (8).</w:t>
            </w:r>
            <w:r>
              <w:br/>
            </w:r>
            <w:r>
              <w:rPr>
                <w:rFonts w:ascii="Times New Roman"/>
                <w:b w:val="false"/>
                <w:i w:val="false"/>
                <w:color w:val="000000"/>
                <w:sz w:val="20"/>
              </w:rPr>
              <w:t>
13.2. Дата и время задержания « ___ »_________20___г., ___ час. ____ мин.</w:t>
            </w:r>
          </w:p>
          <w:bookmarkEnd w:id="102"/>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 w:id="103"/>
          <w:p>
            <w:pPr>
              <w:spacing w:after="20"/>
              <w:ind w:left="20"/>
              <w:jc w:val="both"/>
            </w:pPr>
            <w:r>
              <w:rPr>
                <w:rFonts w:ascii="Times New Roman"/>
                <w:b w:val="false"/>
                <w:i w:val="false"/>
                <w:color w:val="000000"/>
                <w:sz w:val="20"/>
              </w:rPr>
              <w:t>
13.4. Направлено ходатайство прокурору: о производстве ареста (1), о производстве домашнего ареста (2), о продлении срока ареста (3), о продлении срока домашнего ареста (4);</w:t>
            </w:r>
            <w:r>
              <w:br/>
            </w:r>
            <w:r>
              <w:rPr>
                <w:rFonts w:ascii="Times New Roman"/>
                <w:b w:val="false"/>
                <w:i w:val="false"/>
                <w:color w:val="000000"/>
                <w:sz w:val="20"/>
              </w:rPr>
              <w:t>
</w:t>
            </w:r>
            <w:r>
              <w:rPr>
                <w:rFonts w:ascii="Times New Roman"/>
                <w:b w:val="false"/>
                <w:i w:val="false"/>
                <w:color w:val="000000"/>
                <w:sz w:val="20"/>
              </w:rPr>
              <w:t>
Основания: в порядке </w:t>
            </w:r>
            <w:r>
              <w:rPr>
                <w:rFonts w:ascii="Times New Roman"/>
                <w:b w:val="false"/>
                <w:i w:val="false"/>
                <w:color w:val="000000"/>
                <w:sz w:val="20"/>
              </w:rPr>
              <w:t>ст.142</w:t>
            </w:r>
            <w:r>
              <w:rPr>
                <w:rFonts w:ascii="Times New Roman"/>
                <w:b w:val="false"/>
                <w:i w:val="false"/>
                <w:color w:val="000000"/>
                <w:sz w:val="20"/>
              </w:rPr>
              <w:t xml:space="preserve"> УПК (1), в связи с розыском обвиняемого (</w:t>
            </w:r>
            <w:r>
              <w:rPr>
                <w:rFonts w:ascii="Times New Roman"/>
                <w:b w:val="false"/>
                <w:i w:val="false"/>
                <w:color w:val="000000"/>
                <w:sz w:val="20"/>
              </w:rPr>
              <w:t>ст.267</w:t>
            </w:r>
            <w:r>
              <w:rPr>
                <w:rFonts w:ascii="Times New Roman"/>
                <w:b w:val="false"/>
                <w:i w:val="false"/>
                <w:color w:val="000000"/>
                <w:sz w:val="20"/>
              </w:rPr>
              <w:t xml:space="preserve"> УПК РК) (2), в связи с международным розыском (</w:t>
            </w:r>
            <w:r>
              <w:rPr>
                <w:rFonts w:ascii="Times New Roman"/>
                <w:b w:val="false"/>
                <w:i w:val="false"/>
                <w:color w:val="000000"/>
                <w:sz w:val="20"/>
              </w:rPr>
              <w:t>ст.267-1</w:t>
            </w:r>
            <w:r>
              <w:rPr>
                <w:rFonts w:ascii="Times New Roman"/>
                <w:b w:val="false"/>
                <w:i w:val="false"/>
                <w:color w:val="000000"/>
                <w:sz w:val="20"/>
              </w:rPr>
              <w:t xml:space="preserve"> УПК РК) (3), экстрадиционный арест в порядке </w:t>
            </w:r>
            <w:r>
              <w:rPr>
                <w:rFonts w:ascii="Times New Roman"/>
                <w:b w:val="false"/>
                <w:i w:val="false"/>
                <w:color w:val="000000"/>
                <w:sz w:val="20"/>
              </w:rPr>
              <w:t>ст.534</w:t>
            </w:r>
            <w:r>
              <w:rPr>
                <w:rFonts w:ascii="Times New Roman"/>
                <w:b w:val="false"/>
                <w:i w:val="false"/>
                <w:color w:val="000000"/>
                <w:sz w:val="20"/>
              </w:rPr>
              <w:t xml:space="preserve"> УПК РК (4);</w:t>
            </w:r>
            <w:r>
              <w:br/>
            </w:r>
            <w:r>
              <w:rPr>
                <w:rFonts w:ascii="Times New Roman"/>
                <w:b w:val="false"/>
                <w:i w:val="false"/>
                <w:color w:val="000000"/>
                <w:sz w:val="20"/>
              </w:rPr>
              <w:t>
</w:t>
            </w:r>
            <w:r>
              <w:rPr>
                <w:rFonts w:ascii="Times New Roman"/>
                <w:b w:val="false"/>
                <w:i w:val="false"/>
                <w:color w:val="000000"/>
                <w:sz w:val="20"/>
              </w:rPr>
              <w:t>
Кем: следователем (1), дознавателем (2), специальным прокурором (8).</w:t>
            </w:r>
            <w:r>
              <w:br/>
            </w:r>
            <w:r>
              <w:rPr>
                <w:rFonts w:ascii="Times New Roman"/>
                <w:b w:val="false"/>
                <w:i w:val="false"/>
                <w:color w:val="000000"/>
                <w:sz w:val="20"/>
              </w:rPr>
              <w:t>
</w:t>
            </w:r>
            <w:r>
              <w:rPr>
                <w:rFonts w:ascii="Times New Roman"/>
                <w:b w:val="false"/>
                <w:i w:val="false"/>
                <w:color w:val="000000"/>
                <w:sz w:val="20"/>
              </w:rPr>
              <w:t>
13.5. Результат: отказано (1), поддержано (2);</w:t>
            </w:r>
            <w:r>
              <w:br/>
            </w:r>
            <w:r>
              <w:rPr>
                <w:rFonts w:ascii="Times New Roman"/>
                <w:b w:val="false"/>
                <w:i w:val="false"/>
                <w:color w:val="000000"/>
                <w:sz w:val="20"/>
              </w:rPr>
              <w:t>
</w:t>
            </w:r>
            <w:r>
              <w:rPr>
                <w:rFonts w:ascii="Times New Roman"/>
                <w:b w:val="false"/>
                <w:i w:val="false"/>
                <w:color w:val="000000"/>
                <w:sz w:val="20"/>
              </w:rPr>
              <w:t>
Дата принятия решения по ходатайству «____»__________20____г.</w:t>
            </w:r>
            <w:r>
              <w:br/>
            </w:r>
            <w:r>
              <w:rPr>
                <w:rFonts w:ascii="Times New Roman"/>
                <w:b w:val="false"/>
                <w:i w:val="false"/>
                <w:color w:val="000000"/>
                <w:sz w:val="20"/>
              </w:rPr>
              <w:t>
</w:t>
            </w:r>
            <w:r>
              <w:rPr>
                <w:rFonts w:ascii="Times New Roman"/>
                <w:b w:val="false"/>
                <w:i w:val="false"/>
                <w:color w:val="000000"/>
                <w:sz w:val="20"/>
              </w:rPr>
              <w:t>
13.6. Направлено прокурором ходатайство: о производстве ареста (1), о производстве домашнего 
</w:t>
            </w:r>
            <w:r>
              <w:rPr>
                <w:rFonts w:ascii="Times New Roman"/>
                <w:b w:val="false"/>
                <w:i w:val="false"/>
                <w:color w:val="000000"/>
                <w:sz w:val="20"/>
              </w:rPr>
              <w:t>
ареста (2), о продлении срока ареста (3), о продлении срока домашнего ареста (4);</w:t>
            </w:r>
            <w:r>
              <w:br/>
            </w:r>
            <w:r>
              <w:rPr>
                <w:rFonts w:ascii="Times New Roman"/>
                <w:b w:val="false"/>
                <w:i w:val="false"/>
                <w:color w:val="000000"/>
                <w:sz w:val="20"/>
              </w:rPr>
              <w:t>
</w:t>
            </w:r>
            <w:r>
              <w:rPr>
                <w:rFonts w:ascii="Times New Roman"/>
                <w:b w:val="false"/>
                <w:i w:val="false"/>
                <w:color w:val="000000"/>
                <w:sz w:val="20"/>
              </w:rPr>
              <w:t>
Основания: в порядке </w:t>
            </w:r>
            <w:r>
              <w:rPr>
                <w:rFonts w:ascii="Times New Roman"/>
                <w:b w:val="false"/>
                <w:i w:val="false"/>
                <w:color w:val="000000"/>
                <w:sz w:val="20"/>
              </w:rPr>
              <w:t>ст.142</w:t>
            </w:r>
            <w:r>
              <w:rPr>
                <w:rFonts w:ascii="Times New Roman"/>
                <w:b w:val="false"/>
                <w:i w:val="false"/>
                <w:color w:val="000000"/>
                <w:sz w:val="20"/>
              </w:rPr>
              <w:t xml:space="preserve"> УПК (1), в связи с розыском обвиняемого (</w:t>
            </w:r>
            <w:r>
              <w:rPr>
                <w:rFonts w:ascii="Times New Roman"/>
                <w:b w:val="false"/>
                <w:i w:val="false"/>
                <w:color w:val="000000"/>
                <w:sz w:val="20"/>
              </w:rPr>
              <w:t>ст.267</w:t>
            </w:r>
            <w:r>
              <w:rPr>
                <w:rFonts w:ascii="Times New Roman"/>
                <w:b w:val="false"/>
                <w:i w:val="false"/>
                <w:color w:val="000000"/>
                <w:sz w:val="20"/>
              </w:rPr>
              <w:t xml:space="preserve"> УПК РК) (2), в связи с международным розыском (</w:t>
            </w:r>
            <w:r>
              <w:rPr>
                <w:rFonts w:ascii="Times New Roman"/>
                <w:b w:val="false"/>
                <w:i w:val="false"/>
                <w:color w:val="000000"/>
                <w:sz w:val="20"/>
              </w:rPr>
              <w:t>ст.267-1</w:t>
            </w:r>
            <w:r>
              <w:rPr>
                <w:rFonts w:ascii="Times New Roman"/>
                <w:b w:val="false"/>
                <w:i w:val="false"/>
                <w:color w:val="000000"/>
                <w:sz w:val="20"/>
              </w:rPr>
              <w:t xml:space="preserve"> УПК РК) (3), экстрадиционный арест в порядке </w:t>
            </w:r>
            <w:r>
              <w:rPr>
                <w:rFonts w:ascii="Times New Roman"/>
                <w:b w:val="false"/>
                <w:i w:val="false"/>
                <w:color w:val="000000"/>
                <w:sz w:val="20"/>
              </w:rPr>
              <w:t>ст.534</w:t>
            </w:r>
            <w:r>
              <w:rPr>
                <w:rFonts w:ascii="Times New Roman"/>
                <w:b w:val="false"/>
                <w:i w:val="false"/>
                <w:color w:val="000000"/>
                <w:sz w:val="20"/>
              </w:rPr>
              <w:t xml:space="preserve"> УПК РК (4);</w:t>
            </w:r>
            <w:r>
              <w:br/>
            </w:r>
            <w:r>
              <w:rPr>
                <w:rFonts w:ascii="Times New Roman"/>
                <w:b w:val="false"/>
                <w:i w:val="false"/>
                <w:color w:val="000000"/>
                <w:sz w:val="20"/>
              </w:rPr>
              <w:t>
</w:t>
            </w:r>
            <w:r>
              <w:rPr>
                <w:rFonts w:ascii="Times New Roman"/>
                <w:b w:val="false"/>
                <w:i w:val="false"/>
                <w:color w:val="000000"/>
                <w:sz w:val="20"/>
              </w:rPr>
              <w:t>
Дата направления «_____»_____________________20____ г.</w:t>
            </w:r>
            <w:r>
              <w:br/>
            </w:r>
            <w:r>
              <w:rPr>
                <w:rFonts w:ascii="Times New Roman"/>
                <w:b w:val="false"/>
                <w:i w:val="false"/>
                <w:color w:val="000000"/>
                <w:sz w:val="20"/>
              </w:rPr>
              <w:t>
</w:t>
            </w:r>
            <w:r>
              <w:rPr>
                <w:rFonts w:ascii="Times New Roman"/>
                <w:b w:val="false"/>
                <w:i w:val="false"/>
                <w:color w:val="000000"/>
                <w:sz w:val="20"/>
              </w:rPr>
              <w:t>
13.7. Отменено прокурором: постановление о привлечении в качестве обвиняемого (1), постановление об избрании меры пресечения (2).</w:t>
            </w:r>
            <w:r>
              <w:br/>
            </w:r>
            <w:r>
              <w:rPr>
                <w:rFonts w:ascii="Times New Roman"/>
                <w:b w:val="false"/>
                <w:i w:val="false"/>
                <w:color w:val="000000"/>
                <w:sz w:val="20"/>
              </w:rPr>
              <w:t>
Дата отмены «_____»_____________________20____ г.</w:t>
            </w:r>
          </w:p>
          <w:bookmarkEnd w:id="103"/>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 w:id="104"/>
          <w:p>
            <w:pPr>
              <w:spacing w:after="20"/>
              <w:ind w:left="20"/>
              <w:jc w:val="both"/>
            </w:pPr>
            <w:r>
              <w:rPr>
                <w:rFonts w:ascii="Times New Roman"/>
                <w:b w:val="false"/>
                <w:i w:val="false"/>
                <w:color w:val="000000"/>
                <w:sz w:val="20"/>
              </w:rPr>
              <w:t>
14. Основания освобождения: за неподтверждением подозрения в совершении преступления (1), в связи с нарушением порядка задержания, установленного ст.134 УПК РК (2), по ст.153 ч.13 УПК РК (3), за отсутствием основания применить меру пресечения в виде ареста (4), за истечением установленного срока задержания (5), начальником места содержания задержанного в порядке </w:t>
            </w:r>
            <w:r>
              <w:rPr>
                <w:rFonts w:ascii="Times New Roman"/>
                <w:b w:val="false"/>
                <w:i w:val="false"/>
                <w:color w:val="000000"/>
                <w:sz w:val="20"/>
              </w:rPr>
              <w:t>ст.136</w:t>
            </w:r>
            <w:r>
              <w:rPr>
                <w:rFonts w:ascii="Times New Roman"/>
                <w:b w:val="false"/>
                <w:i w:val="false"/>
                <w:color w:val="000000"/>
                <w:sz w:val="20"/>
              </w:rPr>
              <w:t xml:space="preserve"> ч.3 УПК РК (6).</w:t>
            </w:r>
            <w:r>
              <w:br/>
            </w:r>
            <w:r>
              <w:rPr>
                <w:rFonts w:ascii="Times New Roman"/>
                <w:b w:val="false"/>
                <w:i w:val="false"/>
                <w:color w:val="000000"/>
                <w:sz w:val="20"/>
              </w:rPr>
              <w:t>
</w:t>
            </w:r>
            <w:r>
              <w:rPr>
                <w:rFonts w:ascii="Times New Roman"/>
                <w:b w:val="false"/>
                <w:i w:val="false"/>
                <w:color w:val="000000"/>
                <w:sz w:val="20"/>
              </w:rPr>
              <w:t>
14.1. Кем: следователем (1), дознавателем (2), оперативным работником (3), другими сотрудниками органа дознания (4), прокурором (5), начальником места содержания задержанного (7), специальным прокурором (8).</w:t>
            </w:r>
            <w:r>
              <w:br/>
            </w:r>
            <w:r>
              <w:rPr>
                <w:rFonts w:ascii="Times New Roman"/>
                <w:b w:val="false"/>
                <w:i w:val="false"/>
                <w:color w:val="000000"/>
                <w:sz w:val="20"/>
              </w:rPr>
              <w:t>
</w:t>
            </w:r>
            <w:r>
              <w:rPr>
                <w:rFonts w:ascii="Times New Roman"/>
                <w:b w:val="false"/>
                <w:i w:val="false"/>
                <w:color w:val="000000"/>
                <w:sz w:val="20"/>
              </w:rPr>
              <w:t>
14.2. Дата и время освобождения « ____ »_______20 г., ____ час. ___ мин.</w:t>
            </w:r>
          </w:p>
          <w:bookmarkEnd w:id="104"/>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5" w:id="105"/>
          <w:p>
            <w:pPr>
              <w:spacing w:after="20"/>
              <w:ind w:left="20"/>
              <w:jc w:val="both"/>
            </w:pPr>
            <w:r>
              <w:rPr>
                <w:rFonts w:ascii="Times New Roman"/>
                <w:b w:val="false"/>
                <w:i w:val="false"/>
                <w:color w:val="000000"/>
                <w:sz w:val="20"/>
              </w:rPr>
              <w:t>
15. Мера пресечения: подписка о невыезде и надлежащем поведении (1), личное поручительство (2), передача военнослужащего под наблюдение командования воинской части (3), отдача несовершеннолетнего под присмотр (4), залог (5);</w:t>
            </w:r>
            <w:r>
              <w:br/>
            </w:r>
            <w:r>
              <w:rPr>
                <w:rFonts w:ascii="Times New Roman"/>
                <w:b w:val="false"/>
                <w:i w:val="false"/>
                <w:color w:val="000000"/>
                <w:sz w:val="20"/>
              </w:rPr>
              <w:t>
</w:t>
            </w:r>
            <w:r>
              <w:rPr>
                <w:rFonts w:ascii="Times New Roman"/>
                <w:b w:val="false"/>
                <w:i w:val="false"/>
                <w:color w:val="000000"/>
                <w:sz w:val="20"/>
              </w:rPr>
              <w:t>
15.1. Основания: в порядке </w:t>
            </w:r>
            <w:r>
              <w:rPr>
                <w:rFonts w:ascii="Times New Roman"/>
                <w:b w:val="false"/>
                <w:i w:val="false"/>
                <w:color w:val="000000"/>
                <w:sz w:val="20"/>
              </w:rPr>
              <w:t>ст.142</w:t>
            </w:r>
            <w:r>
              <w:rPr>
                <w:rFonts w:ascii="Times New Roman"/>
                <w:b w:val="false"/>
                <w:i w:val="false"/>
                <w:color w:val="000000"/>
                <w:sz w:val="20"/>
              </w:rPr>
              <w:t xml:space="preserve"> УПК (1), в связи с розыском обвиняемого (</w:t>
            </w:r>
            <w:r>
              <w:rPr>
                <w:rFonts w:ascii="Times New Roman"/>
                <w:b w:val="false"/>
                <w:i w:val="false"/>
                <w:color w:val="000000"/>
                <w:sz w:val="20"/>
              </w:rPr>
              <w:t>ст.267</w:t>
            </w:r>
            <w:r>
              <w:rPr>
                <w:rFonts w:ascii="Times New Roman"/>
                <w:b w:val="false"/>
                <w:i w:val="false"/>
                <w:color w:val="000000"/>
                <w:sz w:val="20"/>
              </w:rPr>
              <w:t xml:space="preserve"> УПК РК) (2), в связи с международным розыском (</w:t>
            </w:r>
            <w:r>
              <w:rPr>
                <w:rFonts w:ascii="Times New Roman"/>
                <w:b w:val="false"/>
                <w:i w:val="false"/>
                <w:color w:val="000000"/>
                <w:sz w:val="20"/>
              </w:rPr>
              <w:t>ст.267-1</w:t>
            </w:r>
            <w:r>
              <w:rPr>
                <w:rFonts w:ascii="Times New Roman"/>
                <w:b w:val="false"/>
                <w:i w:val="false"/>
                <w:color w:val="000000"/>
                <w:sz w:val="20"/>
              </w:rPr>
              <w:t xml:space="preserve"> УПК РК) (3);</w:t>
            </w:r>
            <w:r>
              <w:br/>
            </w:r>
            <w:r>
              <w:rPr>
                <w:rFonts w:ascii="Times New Roman"/>
                <w:b w:val="false"/>
                <w:i w:val="false"/>
                <w:color w:val="000000"/>
                <w:sz w:val="20"/>
              </w:rPr>
              <w:t>
</w:t>
            </w:r>
            <w:r>
              <w:rPr>
                <w:rFonts w:ascii="Times New Roman"/>
                <w:b w:val="false"/>
                <w:i w:val="false"/>
                <w:color w:val="000000"/>
                <w:sz w:val="20"/>
              </w:rPr>
              <w:t>
15.2. Кем: следователем (1), дознавателем (2), оперативным работником (3), другими сотрудниками органа дознания (4), прокурором (5), специальным прокурором (8);</w:t>
            </w:r>
            <w:r>
              <w:br/>
            </w:r>
            <w:r>
              <w:rPr>
                <w:rFonts w:ascii="Times New Roman"/>
                <w:b w:val="false"/>
                <w:i w:val="false"/>
                <w:color w:val="000000"/>
                <w:sz w:val="20"/>
              </w:rPr>
              <w:t>
</w:t>
            </w:r>
            <w:r>
              <w:rPr>
                <w:rFonts w:ascii="Times New Roman"/>
                <w:b w:val="false"/>
                <w:i w:val="false"/>
                <w:color w:val="000000"/>
                <w:sz w:val="20"/>
              </w:rPr>
              <w:t>
15.3. Дата избрания меры пресечения « _____ »_________ 20 г.</w:t>
            </w:r>
            <w:r>
              <w:br/>
            </w:r>
            <w:r>
              <w:rPr>
                <w:rFonts w:ascii="Times New Roman"/>
                <w:b w:val="false"/>
                <w:i w:val="false"/>
                <w:color w:val="000000"/>
                <w:sz w:val="20"/>
              </w:rPr>
              <w:t>
</w:t>
            </w:r>
            <w:r>
              <w:rPr>
                <w:rFonts w:ascii="Times New Roman"/>
                <w:b w:val="false"/>
                <w:i w:val="false"/>
                <w:color w:val="000000"/>
                <w:sz w:val="20"/>
              </w:rPr>
              <w:t>
15.4. Санкционировалось прокурором: мера пресечения залог (01), помещение несовершеннолетнего в специальное детское учреждение (</w:t>
            </w:r>
            <w:r>
              <w:rPr>
                <w:rFonts w:ascii="Times New Roman"/>
                <w:b w:val="false"/>
                <w:i w:val="false"/>
                <w:color w:val="000000"/>
                <w:sz w:val="20"/>
              </w:rPr>
              <w:t>ст.490</w:t>
            </w:r>
            <w:r>
              <w:rPr>
                <w:rFonts w:ascii="Times New Roman"/>
                <w:b w:val="false"/>
                <w:i w:val="false"/>
                <w:color w:val="000000"/>
                <w:sz w:val="20"/>
              </w:rPr>
              <w:t xml:space="preserve"> УПК РК) (02), принудительное помещение подозреваемого (обвиняемого) не содержащегося под стражей в медицинское учреждение для производства экспертизы (03), содержание подозреваемых и обвиняемых, в отношении которых в качестве меры пресечения применен арест, в местах содержания задержанных (</w:t>
            </w:r>
            <w:r>
              <w:rPr>
                <w:rFonts w:ascii="Times New Roman"/>
                <w:b w:val="false"/>
                <w:i w:val="false"/>
                <w:color w:val="000000"/>
                <w:sz w:val="20"/>
              </w:rPr>
              <w:t>ст.152</w:t>
            </w:r>
            <w:r>
              <w:rPr>
                <w:rFonts w:ascii="Times New Roman"/>
                <w:b w:val="false"/>
                <w:i w:val="false"/>
                <w:color w:val="000000"/>
                <w:sz w:val="20"/>
              </w:rPr>
              <w:t xml:space="preserve"> УПК РК) (04);</w:t>
            </w:r>
            <w:r>
              <w:br/>
            </w:r>
            <w:r>
              <w:rPr>
                <w:rFonts w:ascii="Times New Roman"/>
                <w:b w:val="false"/>
                <w:i w:val="false"/>
                <w:color w:val="000000"/>
                <w:sz w:val="20"/>
              </w:rPr>
              <w:t>
Дата санкции « _____ »______________________ 20 г.</w:t>
            </w:r>
          </w:p>
          <w:bookmarkEnd w:id="105"/>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0" w:id="106"/>
          <w:p>
            <w:pPr>
              <w:spacing w:after="20"/>
              <w:ind w:left="20"/>
              <w:jc w:val="both"/>
            </w:pPr>
            <w:r>
              <w:rPr>
                <w:rFonts w:ascii="Times New Roman"/>
                <w:b w:val="false"/>
                <w:i w:val="false"/>
                <w:color w:val="000000"/>
                <w:sz w:val="20"/>
              </w:rPr>
              <w:t>
16.4. Жалоба вышестоящему прокурору на постановление об отказе в поддержании ходатайства о санкции на: арест (1) домашний арест (2), о продлении срока ареста (3), о продлении срока домашнего ареста (4).</w:t>
            </w:r>
            <w:r>
              <w:br/>
            </w:r>
            <w:r>
              <w:rPr>
                <w:rFonts w:ascii="Times New Roman"/>
                <w:b w:val="false"/>
                <w:i w:val="false"/>
                <w:color w:val="000000"/>
                <w:sz w:val="20"/>
              </w:rPr>
              <w:t>
</w:t>
            </w:r>
            <w:r>
              <w:rPr>
                <w:rFonts w:ascii="Times New Roman"/>
                <w:b w:val="false"/>
                <w:i w:val="false"/>
                <w:color w:val="000000"/>
                <w:sz w:val="20"/>
              </w:rPr>
              <w:t>
Дата «______»____________________20______г.</w:t>
            </w:r>
            <w:r>
              <w:br/>
            </w:r>
            <w:r>
              <w:rPr>
                <w:rFonts w:ascii="Times New Roman"/>
                <w:b w:val="false"/>
                <w:i w:val="false"/>
                <w:color w:val="000000"/>
                <w:sz w:val="20"/>
              </w:rPr>
              <w:t>
</w:t>
            </w:r>
            <w:r>
              <w:rPr>
                <w:rFonts w:ascii="Times New Roman"/>
                <w:b w:val="false"/>
                <w:i w:val="false"/>
                <w:color w:val="000000"/>
                <w:sz w:val="20"/>
              </w:rPr>
              <w:t>
Результат: удовлетворена (1), оставлена без удовлетворения (2);</w:t>
            </w:r>
            <w:r>
              <w:br/>
            </w:r>
            <w:r>
              <w:rPr>
                <w:rFonts w:ascii="Times New Roman"/>
                <w:b w:val="false"/>
                <w:i w:val="false"/>
                <w:color w:val="000000"/>
                <w:sz w:val="20"/>
              </w:rPr>
              <w:t>
Дата «______»_____________________20____г.</w:t>
            </w:r>
          </w:p>
          <w:bookmarkEnd w:id="106"/>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 w:id="107"/>
          <w:p>
            <w:pPr>
              <w:spacing w:after="20"/>
              <w:ind w:left="20"/>
              <w:jc w:val="both"/>
            </w:pPr>
            <w:r>
              <w:rPr>
                <w:rFonts w:ascii="Times New Roman"/>
                <w:b w:val="false"/>
                <w:i w:val="false"/>
                <w:color w:val="000000"/>
                <w:sz w:val="20"/>
              </w:rPr>
              <w:t>
17. В порядке </w:t>
            </w:r>
            <w:r>
              <w:rPr>
                <w:rFonts w:ascii="Times New Roman"/>
                <w:b w:val="false"/>
                <w:i w:val="false"/>
                <w:color w:val="000000"/>
                <w:sz w:val="20"/>
              </w:rPr>
              <w:t>ст.154</w:t>
            </w:r>
            <w:r>
              <w:rPr>
                <w:rFonts w:ascii="Times New Roman"/>
                <w:b w:val="false"/>
                <w:i w:val="false"/>
                <w:color w:val="000000"/>
                <w:sz w:val="20"/>
              </w:rPr>
              <w:t xml:space="preserve"> УПК РК: мера пресечения отменена (1), изменена (2); </w:t>
            </w:r>
            <w:r>
              <w:br/>
            </w:r>
            <w:r>
              <w:rPr>
                <w:rFonts w:ascii="Times New Roman"/>
                <w:b w:val="false"/>
                <w:i w:val="false"/>
                <w:color w:val="000000"/>
                <w:sz w:val="20"/>
              </w:rPr>
              <w:t>
</w:t>
            </w:r>
            <w:r>
              <w:rPr>
                <w:rFonts w:ascii="Times New Roman"/>
                <w:b w:val="false"/>
                <w:i w:val="false"/>
                <w:color w:val="000000"/>
                <w:sz w:val="20"/>
              </w:rPr>
              <w:t>
Мера пресечения: арест (1), домашний арест (2);</w:t>
            </w:r>
            <w:r>
              <w:br/>
            </w:r>
            <w:r>
              <w:rPr>
                <w:rFonts w:ascii="Times New Roman"/>
                <w:b w:val="false"/>
                <w:i w:val="false"/>
                <w:color w:val="000000"/>
                <w:sz w:val="20"/>
              </w:rPr>
              <w:t>
</w:t>
            </w:r>
            <w:r>
              <w:rPr>
                <w:rFonts w:ascii="Times New Roman"/>
                <w:b w:val="false"/>
                <w:i w:val="false"/>
                <w:color w:val="000000"/>
                <w:sz w:val="20"/>
              </w:rPr>
              <w:t>
В связи: с прекращением по реабилитирующим основаниям (1), по нереабилитирующим основаниям (2);</w:t>
            </w:r>
            <w:r>
              <w:br/>
            </w:r>
            <w:r>
              <w:rPr>
                <w:rFonts w:ascii="Times New Roman"/>
                <w:b w:val="false"/>
                <w:i w:val="false"/>
                <w:color w:val="000000"/>
                <w:sz w:val="20"/>
              </w:rPr>
              <w:t>
</w:t>
            </w:r>
            <w:r>
              <w:rPr>
                <w:rFonts w:ascii="Times New Roman"/>
                <w:b w:val="false"/>
                <w:i w:val="false"/>
                <w:color w:val="000000"/>
                <w:sz w:val="20"/>
              </w:rPr>
              <w:t>
В связи с направлением уголовного дела на дополнительное расследование прокурором (3), на дополнительное расследование судом (4), с применением мер медицинского характера (5);</w:t>
            </w:r>
            <w:r>
              <w:br/>
            </w:r>
            <w:r>
              <w:rPr>
                <w:rFonts w:ascii="Times New Roman"/>
                <w:b w:val="false"/>
                <w:i w:val="false"/>
                <w:color w:val="000000"/>
                <w:sz w:val="20"/>
              </w:rPr>
              <w:t>
</w:t>
            </w:r>
            <w:r>
              <w:rPr>
                <w:rFonts w:ascii="Times New Roman"/>
                <w:b w:val="false"/>
                <w:i w:val="false"/>
                <w:color w:val="000000"/>
                <w:sz w:val="20"/>
              </w:rPr>
              <w:t>
17.1. Кем: следователем (1), дознавателем (2), оперативным работником (3), другими сотрудниками органа дознания (4), прокурором (5), судом (6), специальным прокурором (8);</w:t>
            </w:r>
            <w:r>
              <w:br/>
            </w:r>
            <w:r>
              <w:rPr>
                <w:rFonts w:ascii="Times New Roman"/>
                <w:b w:val="false"/>
                <w:i w:val="false"/>
                <w:color w:val="000000"/>
                <w:sz w:val="20"/>
              </w:rPr>
              <w:t>
</w:t>
            </w:r>
            <w:r>
              <w:rPr>
                <w:rFonts w:ascii="Times New Roman"/>
                <w:b w:val="false"/>
                <w:i w:val="false"/>
                <w:color w:val="000000"/>
                <w:sz w:val="20"/>
              </w:rPr>
              <w:t>
17.2. Дата и время изменения (отмены) меры пресечения « __ »_______20 ____ г. ____ час. __мин.</w:t>
            </w:r>
            <w:r>
              <w:br/>
            </w:r>
            <w:r>
              <w:rPr>
                <w:rFonts w:ascii="Times New Roman"/>
                <w:b w:val="false"/>
                <w:i w:val="false"/>
                <w:color w:val="000000"/>
                <w:sz w:val="20"/>
              </w:rPr>
              <w:t>
</w:t>
            </w:r>
            <w:r>
              <w:rPr>
                <w:rFonts w:ascii="Times New Roman"/>
                <w:b w:val="false"/>
                <w:i w:val="false"/>
                <w:color w:val="000000"/>
                <w:sz w:val="20"/>
              </w:rPr>
              <w:t>
17.5. Освобожден из под стражи: в ходе досудебного производства в связи с отменой (изменением меры пресечения) (01), в порядке ч.13 </w:t>
            </w:r>
            <w:r>
              <w:rPr>
                <w:rFonts w:ascii="Times New Roman"/>
                <w:b w:val="false"/>
                <w:i w:val="false"/>
                <w:color w:val="000000"/>
                <w:sz w:val="20"/>
              </w:rPr>
              <w:t>ст.153</w:t>
            </w:r>
            <w:r>
              <w:rPr>
                <w:rFonts w:ascii="Times New Roman"/>
                <w:b w:val="false"/>
                <w:i w:val="false"/>
                <w:color w:val="000000"/>
                <w:sz w:val="20"/>
              </w:rPr>
              <w:t xml:space="preserve"> УПК РК (02), на стадии рассмотрения судом 1 инстанции (03), по решению суда апелляционной и надзорной инстанции (04);</w:t>
            </w:r>
            <w:r>
              <w:br/>
            </w:r>
            <w:r>
              <w:rPr>
                <w:rFonts w:ascii="Times New Roman"/>
                <w:b w:val="false"/>
                <w:i w:val="false"/>
                <w:color w:val="000000"/>
                <w:sz w:val="20"/>
              </w:rPr>
              <w:t>
</w:t>
            </w:r>
            <w:r>
              <w:rPr>
                <w:rFonts w:ascii="Times New Roman"/>
                <w:b w:val="false"/>
                <w:i w:val="false"/>
                <w:color w:val="000000"/>
                <w:sz w:val="20"/>
              </w:rPr>
              <w:t>
В связи: с оправданием (01), с прекращением по реабилитирующим основаниям (02), с прекращением по нереабилитирующим основаниям (03), с определением меры наказания, не связанной с лишением свободы (04);</w:t>
            </w:r>
            <w:r>
              <w:br/>
            </w:r>
            <w:r>
              <w:rPr>
                <w:rFonts w:ascii="Times New Roman"/>
                <w:b w:val="false"/>
                <w:i w:val="false"/>
                <w:color w:val="000000"/>
                <w:sz w:val="20"/>
              </w:rPr>
              <w:t>
</w:t>
            </w:r>
            <w:r>
              <w:rPr>
                <w:rFonts w:ascii="Times New Roman"/>
                <w:b w:val="false"/>
                <w:i w:val="false"/>
                <w:color w:val="000000"/>
                <w:sz w:val="20"/>
              </w:rPr>
              <w:t>
Кем: следователем (01), дознавателем (02), оперативным работником (03), другими сотрудниками органа дознания (04), прокурором (05), начальником места содержания задержанных (07), специальным прокурором (08), судом (09).</w:t>
            </w:r>
            <w:r>
              <w:br/>
            </w:r>
            <w:r>
              <w:rPr>
                <w:rFonts w:ascii="Times New Roman"/>
                <w:b w:val="false"/>
                <w:i w:val="false"/>
                <w:color w:val="000000"/>
                <w:sz w:val="20"/>
              </w:rPr>
              <w:t>
</w:t>
            </w:r>
            <w:r>
              <w:rPr>
                <w:rFonts w:ascii="Times New Roman"/>
                <w:b w:val="false"/>
                <w:i w:val="false"/>
                <w:color w:val="000000"/>
                <w:sz w:val="20"/>
              </w:rPr>
              <w:t>
Дата и время освобождения « ___ »________20 г., ____ час. ____ мин.</w:t>
            </w:r>
          </w:p>
          <w:bookmarkEnd w:id="107"/>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3" w:id="108"/>
          <w:p>
            <w:pPr>
              <w:spacing w:after="20"/>
              <w:ind w:left="20"/>
              <w:jc w:val="both"/>
            </w:pPr>
            <w:r>
              <w:rPr>
                <w:rFonts w:ascii="Times New Roman"/>
                <w:b w:val="false"/>
                <w:i w:val="false"/>
                <w:color w:val="000000"/>
                <w:sz w:val="20"/>
              </w:rPr>
              <w:t>
19. Прочие отметки 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Уголовное преследование осуществлялось в порядке </w:t>
            </w:r>
            <w:r>
              <w:rPr>
                <w:rFonts w:ascii="Times New Roman"/>
                <w:b w:val="false"/>
                <w:i w:val="false"/>
                <w:color w:val="000000"/>
                <w:sz w:val="20"/>
              </w:rPr>
              <w:t>ст.198</w:t>
            </w:r>
            <w:r>
              <w:rPr>
                <w:rFonts w:ascii="Times New Roman"/>
                <w:b w:val="false"/>
                <w:i w:val="false"/>
                <w:color w:val="000000"/>
                <w:sz w:val="20"/>
              </w:rPr>
              <w:t xml:space="preserve"> ч.3 УПК РК: под руководством прокурора (специального прокурора)______</w:t>
            </w:r>
            <w:r>
              <w:br/>
            </w:r>
            <w:r>
              <w:rPr>
                <w:rFonts w:ascii="Times New Roman"/>
                <w:b w:val="false"/>
                <w:i w:val="false"/>
                <w:color w:val="000000"/>
                <w:sz w:val="20"/>
              </w:rPr>
              <w:t>
</w:t>
            </w:r>
            <w:r>
              <w:rPr>
                <w:rFonts w:ascii="Times New Roman"/>
                <w:b w:val="false"/>
                <w:i w:val="false"/>
                <w:color w:val="000000"/>
                <w:sz w:val="20"/>
              </w:rPr>
              <w:t>
____________________________________________________________</w:t>
            </w:r>
            <w:r>
              <w:br/>
            </w:r>
            <w:r>
              <w:rPr>
                <w:rFonts w:ascii="Times New Roman"/>
                <w:b w:val="false"/>
                <w:i w:val="false"/>
                <w:color w:val="000000"/>
                <w:sz w:val="20"/>
              </w:rPr>
              <w:t>
 </w:t>
            </w:r>
          </w:p>
          <w:bookmarkEnd w:id="108"/>
          <w:bookmarkStart w:name="z846" w:id="109"/>
          <w:p>
            <w:pPr>
              <w:spacing w:after="20"/>
              <w:ind w:left="20"/>
              <w:jc w:val="both"/>
            </w:pPr>
            <w:r>
              <w:rPr>
                <w:rFonts w:ascii="Times New Roman"/>
                <w:b w:val="false"/>
                <w:i w:val="false"/>
                <w:color w:val="000000"/>
                <w:sz w:val="20"/>
              </w:rPr>
              <w:t>
(наименование прокуратуры, специального прокурора)</w:t>
            </w:r>
          </w:p>
          <w:bookmarkEnd w:id="109"/>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47" w:id="110"/>
    <w:p>
      <w:pPr>
        <w:spacing w:after="0"/>
        <w:ind w:left="0"/>
        <w:jc w:val="both"/>
      </w:pPr>
      <w:r>
        <w:rPr>
          <w:rFonts w:ascii="Times New Roman"/>
          <w:b w:val="false"/>
          <w:i w:val="false"/>
          <w:color w:val="000000"/>
          <w:sz w:val="28"/>
        </w:rPr>
        <w:t>
      _____________________________________ « ____ »___________ 20 г.</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(лицо, проводившее задержание, освобождение)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Прокурор</w:t>
      </w:r>
      <w:r>
        <w:rPr>
          <w:rFonts w:ascii="Times New Roman"/>
          <w:b w:val="false"/>
          <w:i w:val="false"/>
          <w:color w:val="000000"/>
          <w:sz w:val="28"/>
        </w:rPr>
        <w:t xml:space="preserve"> _________________________« ______ »____________ 20 г.</w:t>
      </w:r>
      <w:r>
        <w:br/>
      </w:r>
      <w:r>
        <w:rPr>
          <w:rFonts w:ascii="Times New Roman"/>
          <w:b w:val="false"/>
          <w:i w:val="false"/>
          <w:color w:val="000000"/>
          <w:sz w:val="28"/>
        </w:rPr>
        <w:t>
</w:t>
      </w:r>
      <w:r>
        <w:rPr>
          <w:rFonts w:ascii="Times New Roman"/>
          <w:b w:val="false"/>
          <w:i w:val="false"/>
          <w:color w:val="000000"/>
          <w:sz w:val="28"/>
        </w:rPr>
        <w:t>
      Примечание: По заполнении карточка является официальным статистическим документом.</w:t>
      </w:r>
      <w:r>
        <w:br/>
      </w:r>
      <w:r>
        <w:rPr>
          <w:rFonts w:ascii="Times New Roman"/>
          <w:b w:val="false"/>
          <w:i w:val="false"/>
          <w:color w:val="000000"/>
          <w:sz w:val="28"/>
        </w:rPr>
        <w:t>
</w:t>
      </w:r>
      <w:r>
        <w:rPr>
          <w:rFonts w:ascii="Times New Roman"/>
          <w:b w:val="false"/>
          <w:i w:val="false"/>
          <w:color w:val="000000"/>
          <w:sz w:val="28"/>
        </w:rPr>
        <w:t>
      Лица, подписавшие ее, за внесение заведомо ложных сведений несут ответственность в установленном законом порядке.</w:t>
      </w:r>
      <w:r>
        <w:br/>
      </w:r>
      <w:r>
        <w:rPr>
          <w:rFonts w:ascii="Times New Roman"/>
          <w:b w:val="false"/>
          <w:i w:val="false"/>
          <w:color w:val="000000"/>
          <w:sz w:val="28"/>
        </w:rPr>
        <w:t>
 </w:t>
      </w:r>
    </w:p>
    <w:bookmarkEnd w:id="1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852" w:id="111"/>
          <w:p>
            <w:pPr>
              <w:spacing w:after="20"/>
              <w:ind w:left="20"/>
              <w:jc w:val="both"/>
            </w:pPr>
            <w:r>
              <w:rPr>
                <w:rFonts w:ascii="Times New Roman"/>
                <w:b w:val="false"/>
                <w:i w:val="false"/>
                <w:color w:val="000000"/>
                <w:sz w:val="20"/>
              </w:rPr>
              <w:t>
Приложение 7</w:t>
            </w:r>
            <w:r>
              <w:br/>
            </w:r>
            <w:r>
              <w:rPr>
                <w:rFonts w:ascii="Times New Roman"/>
                <w:b w:val="false"/>
                <w:i w:val="false"/>
                <w:color w:val="000000"/>
                <w:sz w:val="20"/>
              </w:rPr>
              <w:t>
</w:t>
            </w:r>
            <w:r>
              <w:rPr>
                <w:rFonts w:ascii="Times New Roman"/>
                <w:b w:val="false"/>
                <w:i w:val="false"/>
                <w:color w:val="000000"/>
                <w:sz w:val="20"/>
              </w:rPr>
              <w:t>
к Инструкции по ведению</w:t>
            </w:r>
            <w:r>
              <w:br/>
            </w:r>
            <w:r>
              <w:rPr>
                <w:rFonts w:ascii="Times New Roman"/>
                <w:b w:val="false"/>
                <w:i w:val="false"/>
                <w:color w:val="000000"/>
                <w:sz w:val="20"/>
              </w:rPr>
              <w:t>
единого карточного учета, в том</w:t>
            </w:r>
            <w:r>
              <w:br/>
            </w:r>
            <w:r>
              <w:rPr>
                <w:rFonts w:ascii="Times New Roman"/>
                <w:b w:val="false"/>
                <w:i w:val="false"/>
                <w:color w:val="000000"/>
                <w:sz w:val="20"/>
              </w:rPr>
              <w:t>
числе в электронном формате</w:t>
            </w:r>
            <w:r>
              <w:br/>
            </w:r>
            <w:r>
              <w:rPr>
                <w:rFonts w:ascii="Times New Roman"/>
                <w:b w:val="false"/>
                <w:i w:val="false"/>
                <w:color w:val="000000"/>
                <w:sz w:val="20"/>
              </w:rPr>
              <w:t>
заявлений, сообщений, жалоб и</w:t>
            </w:r>
            <w:r>
              <w:br/>
            </w:r>
            <w:r>
              <w:rPr>
                <w:rFonts w:ascii="Times New Roman"/>
                <w:b w:val="false"/>
                <w:i w:val="false"/>
                <w:color w:val="000000"/>
                <w:sz w:val="20"/>
              </w:rPr>
              <w:t>
иной информации о</w:t>
            </w:r>
            <w:r>
              <w:br/>
            </w:r>
            <w:r>
              <w:rPr>
                <w:rFonts w:ascii="Times New Roman"/>
                <w:b w:val="false"/>
                <w:i w:val="false"/>
                <w:color w:val="000000"/>
                <w:sz w:val="20"/>
              </w:rPr>
              <w:t>
преступлениях, происшествиях,</w:t>
            </w:r>
            <w:r>
              <w:br/>
            </w:r>
            <w:r>
              <w:rPr>
                <w:rFonts w:ascii="Times New Roman"/>
                <w:b w:val="false"/>
                <w:i w:val="false"/>
                <w:color w:val="000000"/>
                <w:sz w:val="20"/>
              </w:rPr>
              <w:t>
уголовных делах, результатах их</w:t>
            </w:r>
            <w:r>
              <w:br/>
            </w:r>
            <w:r>
              <w:rPr>
                <w:rFonts w:ascii="Times New Roman"/>
                <w:b w:val="false"/>
                <w:i w:val="false"/>
                <w:color w:val="000000"/>
                <w:sz w:val="20"/>
              </w:rPr>
              <w:t>
расследования, и прокурорского</w:t>
            </w:r>
            <w:r>
              <w:br/>
            </w:r>
            <w:r>
              <w:rPr>
                <w:rFonts w:ascii="Times New Roman"/>
                <w:b w:val="false"/>
                <w:i w:val="false"/>
                <w:color w:val="000000"/>
                <w:sz w:val="20"/>
              </w:rPr>
              <w:t>
надзора за ними</w:t>
            </w:r>
          </w:p>
          <w:bookmarkEnd w:id="111"/>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Форма 2.2
</w:t>
            </w:r>
          </w:p>
        </w:tc>
      </w:tr>
    </w:tbl>
    <w:bookmarkStart w:name="z854" w:id="112"/>
    <w:p>
      <w:pPr>
        <w:spacing w:after="0"/>
        <w:ind w:left="0"/>
        <w:jc w:val="left"/>
      </w:pPr>
      <w:r>
        <w:rPr>
          <w:rFonts w:ascii="Times New Roman"/>
          <w:b/>
          <w:i w:val="false"/>
          <w:color w:val="000000"/>
        </w:rPr>
        <w:t xml:space="preserve"> 
Карточка по рассмотрению судом ходатайств об избрании меры пресечения арест, домашний арест, продлении срока, отмене, изменении ареста, домашнего ареста и отказе в даче ареста, домашнего ареста, об обжаловании и опротестовании санкций суда</w:t>
      </w:r>
      <w:r>
        <w:br/>
      </w:r>
      <w:r>
        <w:rPr>
          <w:rFonts w:ascii="Times New Roman"/>
          <w:b/>
          <w:i w:val="false"/>
          <w:color w:val="000000"/>
        </w:rPr>
        <w:t>
 </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45"/>
        <w:gridCol w:w="1526"/>
        <w:gridCol w:w="152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5" w:id="113"/>
          <w:p>
            <w:pPr>
              <w:spacing w:after="20"/>
              <w:ind w:left="20"/>
              <w:jc w:val="both"/>
            </w:pPr>
            <w:r>
              <w:rPr>
                <w:rFonts w:ascii="Times New Roman"/>
                <w:b w:val="false"/>
                <w:i w:val="false"/>
                <w:color w:val="000000"/>
                <w:sz w:val="20"/>
              </w:rPr>
              <w:t>
1.__________________________________________________________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(наименование суда, куда поступил материал)</w:t>
            </w:r>
          </w:p>
          <w:bookmarkEnd w:id="113"/>
          <w:bookmarkStart w:name="z857" w:id="114"/>
          <w:p>
            <w:pPr>
              <w:spacing w:after="20"/>
              <w:ind w:left="20"/>
              <w:jc w:val="both"/>
            </w:pPr>
            <w:r>
              <w:rPr>
                <w:rFonts w:ascii="Times New Roman"/>
                <w:b w:val="false"/>
                <w:i w:val="false"/>
                <w:color w:val="000000"/>
                <w:sz w:val="20"/>
              </w:rPr>
              <w:t>
2. Дата поступления материала в суд «____»______________20____г. ____ час. ____ мин.</w:t>
            </w:r>
            <w:r>
              <w:br/>
            </w:r>
            <w:r>
              <w:rPr>
                <w:rFonts w:ascii="Times New Roman"/>
                <w:b w:val="false"/>
                <w:i w:val="false"/>
                <w:color w:val="000000"/>
                <w:sz w:val="20"/>
              </w:rPr>
              <w:t>
</w:t>
            </w:r>
            <w:r>
              <w:rPr>
                <w:rFonts w:ascii="Times New Roman"/>
                <w:b w:val="false"/>
                <w:i w:val="false"/>
                <w:color w:val="000000"/>
                <w:sz w:val="20"/>
              </w:rPr>
              <w:t>
3. Номер материала суда № __________________________________</w:t>
            </w:r>
            <w:r>
              <w:br/>
            </w:r>
            <w:r>
              <w:rPr>
                <w:rFonts w:ascii="Times New Roman"/>
                <w:b w:val="false"/>
                <w:i w:val="false"/>
                <w:color w:val="000000"/>
                <w:sz w:val="20"/>
              </w:rPr>
              <w:t>
</w:t>
            </w:r>
            <w:r>
              <w:rPr>
                <w:rFonts w:ascii="Times New Roman"/>
                <w:b w:val="false"/>
                <w:i w:val="false"/>
                <w:color w:val="000000"/>
                <w:sz w:val="20"/>
              </w:rPr>
              <w:t xml:space="preserve">
Вид материала: </w:t>
            </w:r>
            <w:r>
              <w:br/>
            </w:r>
            <w:r>
              <w:rPr>
                <w:rFonts w:ascii="Times New Roman"/>
                <w:b w:val="false"/>
                <w:i w:val="false"/>
                <w:color w:val="000000"/>
                <w:sz w:val="20"/>
              </w:rPr>
              <w:t>
</w:t>
            </w:r>
            <w:r>
              <w:rPr>
                <w:rFonts w:ascii="Times New Roman"/>
                <w:b w:val="false"/>
                <w:i w:val="false"/>
                <w:color w:val="000000"/>
                <w:sz w:val="20"/>
              </w:rPr>
              <w:t xml:space="preserve">
ходатайство: об избрании меры пресечения арест (01), </w:t>
            </w:r>
            <w:r>
              <w:br/>
            </w:r>
            <w:r>
              <w:rPr>
                <w:rFonts w:ascii="Times New Roman"/>
                <w:b w:val="false"/>
                <w:i w:val="false"/>
                <w:color w:val="000000"/>
                <w:sz w:val="20"/>
              </w:rPr>
              <w:t>
</w:t>
            </w:r>
            <w:r>
              <w:rPr>
                <w:rFonts w:ascii="Times New Roman"/>
                <w:b w:val="false"/>
                <w:i w:val="false"/>
                <w:color w:val="000000"/>
                <w:sz w:val="20"/>
              </w:rPr>
              <w:t xml:space="preserve">
об избрании меры пресечения домашний арест (02), </w:t>
            </w:r>
            <w:r>
              <w:br/>
            </w:r>
            <w:r>
              <w:rPr>
                <w:rFonts w:ascii="Times New Roman"/>
                <w:b w:val="false"/>
                <w:i w:val="false"/>
                <w:color w:val="000000"/>
                <w:sz w:val="20"/>
              </w:rPr>
              <w:t>
</w:t>
            </w:r>
            <w:r>
              <w:rPr>
                <w:rFonts w:ascii="Times New Roman"/>
                <w:b w:val="false"/>
                <w:i w:val="false"/>
                <w:color w:val="000000"/>
                <w:sz w:val="20"/>
              </w:rPr>
              <w:t xml:space="preserve">
о продлении срока ареста: до 3-месяцев (03) до 6-месяцев (04), до 9 месяцев (05), до 12 месяцев (06), </w:t>
            </w:r>
            <w:r>
              <w:br/>
            </w:r>
            <w:r>
              <w:rPr>
                <w:rFonts w:ascii="Times New Roman"/>
                <w:b w:val="false"/>
                <w:i w:val="false"/>
                <w:color w:val="000000"/>
                <w:sz w:val="20"/>
              </w:rPr>
              <w:t>
</w:t>
            </w:r>
            <w:r>
              <w:rPr>
                <w:rFonts w:ascii="Times New Roman"/>
                <w:b w:val="false"/>
                <w:i w:val="false"/>
                <w:color w:val="000000"/>
                <w:sz w:val="20"/>
              </w:rPr>
              <w:t xml:space="preserve">
о продлении срока домашнего ареста: до 3-месяцев (07) до 6-месяцев (08), до 9 месяцев (09), до 12 месяцев (10), </w:t>
            </w:r>
            <w:r>
              <w:br/>
            </w:r>
            <w:r>
              <w:rPr>
                <w:rFonts w:ascii="Times New Roman"/>
                <w:b w:val="false"/>
                <w:i w:val="false"/>
                <w:color w:val="000000"/>
                <w:sz w:val="20"/>
              </w:rPr>
              <w:t>
</w:t>
            </w:r>
            <w:r>
              <w:rPr>
                <w:rFonts w:ascii="Times New Roman"/>
                <w:b w:val="false"/>
                <w:i w:val="false"/>
                <w:color w:val="000000"/>
                <w:sz w:val="20"/>
              </w:rPr>
              <w:t>
жалоба в порядке </w:t>
            </w:r>
            <w:r>
              <w:rPr>
                <w:rFonts w:ascii="Times New Roman"/>
                <w:b w:val="false"/>
                <w:i w:val="false"/>
                <w:color w:val="000000"/>
                <w:sz w:val="20"/>
              </w:rPr>
              <w:t>ст.109</w:t>
            </w:r>
            <w:r>
              <w:rPr>
                <w:rFonts w:ascii="Times New Roman"/>
                <w:b w:val="false"/>
                <w:i w:val="false"/>
                <w:color w:val="000000"/>
                <w:sz w:val="20"/>
              </w:rPr>
              <w:t xml:space="preserve"> УПК РК на: постановление прокурора об отказе в поддержании ходатайств о санкции на арест (35), </w:t>
            </w:r>
            <w:r>
              <w:br/>
            </w:r>
            <w:r>
              <w:rPr>
                <w:rFonts w:ascii="Times New Roman"/>
                <w:b w:val="false"/>
                <w:i w:val="false"/>
                <w:color w:val="000000"/>
                <w:sz w:val="20"/>
              </w:rPr>
              <w:t>
</w:t>
            </w:r>
            <w:r>
              <w:rPr>
                <w:rFonts w:ascii="Times New Roman"/>
                <w:b w:val="false"/>
                <w:i w:val="false"/>
                <w:color w:val="000000"/>
                <w:sz w:val="20"/>
              </w:rPr>
              <w:t>
постановление прокурора об отказе в поддержании ходатайств о санкции на домашний арест (36)</w:t>
            </w:r>
            <w:r>
              <w:br/>
            </w:r>
            <w:r>
              <w:rPr>
                <w:rFonts w:ascii="Times New Roman"/>
                <w:b w:val="false"/>
                <w:i w:val="false"/>
                <w:color w:val="000000"/>
                <w:sz w:val="20"/>
              </w:rPr>
              <w:t>
</w:t>
            </w:r>
            <w:r>
              <w:rPr>
                <w:rFonts w:ascii="Times New Roman"/>
                <w:b w:val="false"/>
                <w:i w:val="false"/>
                <w:color w:val="000000"/>
                <w:sz w:val="20"/>
              </w:rPr>
              <w:t>
жалоба (протест) в порядке </w:t>
            </w:r>
            <w:r>
              <w:rPr>
                <w:rFonts w:ascii="Times New Roman"/>
                <w:b w:val="false"/>
                <w:i w:val="false"/>
                <w:color w:val="000000"/>
                <w:sz w:val="20"/>
              </w:rPr>
              <w:t>ст.110</w:t>
            </w:r>
            <w:r>
              <w:rPr>
                <w:rFonts w:ascii="Times New Roman"/>
                <w:b w:val="false"/>
                <w:i w:val="false"/>
                <w:color w:val="000000"/>
                <w:sz w:val="20"/>
              </w:rPr>
              <w:t xml:space="preserve"> УПК РК на: санкцию суда об избрании меры пресечения арест (15)</w:t>
            </w:r>
            <w:r>
              <w:br/>
            </w:r>
            <w:r>
              <w:rPr>
                <w:rFonts w:ascii="Times New Roman"/>
                <w:b w:val="false"/>
                <w:i w:val="false"/>
                <w:color w:val="000000"/>
                <w:sz w:val="20"/>
              </w:rPr>
              <w:t>
</w:t>
            </w:r>
            <w:r>
              <w:rPr>
                <w:rFonts w:ascii="Times New Roman"/>
                <w:b w:val="false"/>
                <w:i w:val="false"/>
                <w:color w:val="000000"/>
                <w:sz w:val="20"/>
              </w:rPr>
              <w:t xml:space="preserve">
санкцию суда об избрании меры пресечения домашний арест (16) </w:t>
            </w:r>
            <w:r>
              <w:br/>
            </w:r>
            <w:r>
              <w:rPr>
                <w:rFonts w:ascii="Times New Roman"/>
                <w:b w:val="false"/>
                <w:i w:val="false"/>
                <w:color w:val="000000"/>
                <w:sz w:val="20"/>
              </w:rPr>
              <w:t>
</w:t>
            </w:r>
            <w:r>
              <w:rPr>
                <w:rFonts w:ascii="Times New Roman"/>
                <w:b w:val="false"/>
                <w:i w:val="false"/>
                <w:color w:val="000000"/>
                <w:sz w:val="20"/>
              </w:rPr>
              <w:t>
санкцию о продлении срока ареста до 3-х месяцев (17)</w:t>
            </w:r>
            <w:r>
              <w:br/>
            </w:r>
            <w:r>
              <w:rPr>
                <w:rFonts w:ascii="Times New Roman"/>
                <w:b w:val="false"/>
                <w:i w:val="false"/>
                <w:color w:val="000000"/>
                <w:sz w:val="20"/>
              </w:rPr>
              <w:t>
</w:t>
            </w:r>
            <w:r>
              <w:rPr>
                <w:rFonts w:ascii="Times New Roman"/>
                <w:b w:val="false"/>
                <w:i w:val="false"/>
                <w:color w:val="000000"/>
                <w:sz w:val="20"/>
              </w:rPr>
              <w:t xml:space="preserve">
санкцию о продлении срока ареста до 6-и месяцев (18) </w:t>
            </w:r>
            <w:r>
              <w:br/>
            </w:r>
            <w:r>
              <w:rPr>
                <w:rFonts w:ascii="Times New Roman"/>
                <w:b w:val="false"/>
                <w:i w:val="false"/>
                <w:color w:val="000000"/>
                <w:sz w:val="20"/>
              </w:rPr>
              <w:t>
</w:t>
            </w:r>
            <w:r>
              <w:rPr>
                <w:rFonts w:ascii="Times New Roman"/>
                <w:b w:val="false"/>
                <w:i w:val="false"/>
                <w:color w:val="000000"/>
                <w:sz w:val="20"/>
              </w:rPr>
              <w:t xml:space="preserve">
санкцию о продлении срока ареста до 9-и месяцев (19) </w:t>
            </w:r>
            <w:r>
              <w:br/>
            </w:r>
            <w:r>
              <w:rPr>
                <w:rFonts w:ascii="Times New Roman"/>
                <w:b w:val="false"/>
                <w:i w:val="false"/>
                <w:color w:val="000000"/>
                <w:sz w:val="20"/>
              </w:rPr>
              <w:t>
</w:t>
            </w:r>
            <w:r>
              <w:rPr>
                <w:rFonts w:ascii="Times New Roman"/>
                <w:b w:val="false"/>
                <w:i w:val="false"/>
                <w:color w:val="000000"/>
                <w:sz w:val="20"/>
              </w:rPr>
              <w:t xml:space="preserve">
санкцию о продлении срока ареста до 12-и месяцев (20) </w:t>
            </w:r>
            <w:r>
              <w:br/>
            </w:r>
            <w:r>
              <w:rPr>
                <w:rFonts w:ascii="Times New Roman"/>
                <w:b w:val="false"/>
                <w:i w:val="false"/>
                <w:color w:val="000000"/>
                <w:sz w:val="20"/>
              </w:rPr>
              <w:t>
</w:t>
            </w:r>
            <w:r>
              <w:rPr>
                <w:rFonts w:ascii="Times New Roman"/>
                <w:b w:val="false"/>
                <w:i w:val="false"/>
                <w:color w:val="000000"/>
                <w:sz w:val="20"/>
              </w:rPr>
              <w:t xml:space="preserve">
санкцию о продлении срока домашнего ареста до 3-х месяцев (21) </w:t>
            </w:r>
            <w:r>
              <w:br/>
            </w:r>
            <w:r>
              <w:rPr>
                <w:rFonts w:ascii="Times New Roman"/>
                <w:b w:val="false"/>
                <w:i w:val="false"/>
                <w:color w:val="000000"/>
                <w:sz w:val="20"/>
              </w:rPr>
              <w:t>
</w:t>
            </w:r>
            <w:r>
              <w:rPr>
                <w:rFonts w:ascii="Times New Roman"/>
                <w:b w:val="false"/>
                <w:i w:val="false"/>
                <w:color w:val="000000"/>
                <w:sz w:val="20"/>
              </w:rPr>
              <w:t>
санкцию о продлении срока домашнего ареста до 6-и месяцев (22)</w:t>
            </w:r>
            <w:r>
              <w:br/>
            </w:r>
            <w:r>
              <w:rPr>
                <w:rFonts w:ascii="Times New Roman"/>
                <w:b w:val="false"/>
                <w:i w:val="false"/>
                <w:color w:val="000000"/>
                <w:sz w:val="20"/>
              </w:rPr>
              <w:t>
</w:t>
            </w:r>
            <w:r>
              <w:rPr>
                <w:rFonts w:ascii="Times New Roman"/>
                <w:b w:val="false"/>
                <w:i w:val="false"/>
                <w:color w:val="000000"/>
                <w:sz w:val="20"/>
              </w:rPr>
              <w:t xml:space="preserve">
санкцию о продлении срока домашнего ареста до 9-и месяцев (23) </w:t>
            </w:r>
            <w:r>
              <w:br/>
            </w:r>
            <w:r>
              <w:rPr>
                <w:rFonts w:ascii="Times New Roman"/>
                <w:b w:val="false"/>
                <w:i w:val="false"/>
                <w:color w:val="000000"/>
                <w:sz w:val="20"/>
              </w:rPr>
              <w:t>
</w:t>
            </w:r>
            <w:r>
              <w:rPr>
                <w:rFonts w:ascii="Times New Roman"/>
                <w:b w:val="false"/>
                <w:i w:val="false"/>
                <w:color w:val="000000"/>
                <w:sz w:val="20"/>
              </w:rPr>
              <w:t xml:space="preserve">
санкцию о продлении срока домашнего ареста до 12-и месяцев (24) </w:t>
            </w:r>
            <w:r>
              <w:br/>
            </w:r>
            <w:r>
              <w:rPr>
                <w:rFonts w:ascii="Times New Roman"/>
                <w:b w:val="false"/>
                <w:i w:val="false"/>
                <w:color w:val="000000"/>
                <w:sz w:val="20"/>
              </w:rPr>
              <w:t>
</w:t>
            </w:r>
            <w:r>
              <w:rPr>
                <w:rFonts w:ascii="Times New Roman"/>
                <w:b w:val="false"/>
                <w:i w:val="false"/>
                <w:color w:val="000000"/>
                <w:sz w:val="20"/>
              </w:rPr>
              <w:t>
постановление об отказе в даче санкции на арест (25)</w:t>
            </w:r>
            <w:r>
              <w:br/>
            </w:r>
            <w:r>
              <w:rPr>
                <w:rFonts w:ascii="Times New Roman"/>
                <w:b w:val="false"/>
                <w:i w:val="false"/>
                <w:color w:val="000000"/>
                <w:sz w:val="20"/>
              </w:rPr>
              <w:t>
</w:t>
            </w:r>
            <w:r>
              <w:rPr>
                <w:rFonts w:ascii="Times New Roman"/>
                <w:b w:val="false"/>
                <w:i w:val="false"/>
                <w:color w:val="000000"/>
                <w:sz w:val="20"/>
              </w:rPr>
              <w:t>
постановление об отказе в даче санкции на домашний арест (26)</w:t>
            </w:r>
            <w:r>
              <w:br/>
            </w:r>
            <w:r>
              <w:rPr>
                <w:rFonts w:ascii="Times New Roman"/>
                <w:b w:val="false"/>
                <w:i w:val="false"/>
                <w:color w:val="000000"/>
                <w:sz w:val="20"/>
              </w:rPr>
              <w:t>
</w:t>
            </w:r>
            <w:r>
              <w:rPr>
                <w:rFonts w:ascii="Times New Roman"/>
                <w:b w:val="false"/>
                <w:i w:val="false"/>
                <w:color w:val="000000"/>
                <w:sz w:val="20"/>
              </w:rPr>
              <w:t>
постановление об отказе в даче санкции о продлении срока ареста до 3-х месяцев (27)</w:t>
            </w:r>
            <w:r>
              <w:br/>
            </w:r>
            <w:r>
              <w:rPr>
                <w:rFonts w:ascii="Times New Roman"/>
                <w:b w:val="false"/>
                <w:i w:val="false"/>
                <w:color w:val="000000"/>
                <w:sz w:val="20"/>
              </w:rPr>
              <w:t>
</w:t>
            </w:r>
            <w:r>
              <w:rPr>
                <w:rFonts w:ascii="Times New Roman"/>
                <w:b w:val="false"/>
                <w:i w:val="false"/>
                <w:color w:val="000000"/>
                <w:sz w:val="20"/>
              </w:rPr>
              <w:t>
постановление об отказе в даче санкции о продлении срока ареста до 4-х месяцев (27)</w:t>
            </w:r>
            <w:r>
              <w:br/>
            </w:r>
            <w:r>
              <w:rPr>
                <w:rFonts w:ascii="Times New Roman"/>
                <w:b w:val="false"/>
                <w:i w:val="false"/>
                <w:color w:val="000000"/>
                <w:sz w:val="20"/>
              </w:rPr>
              <w:t>
</w:t>
            </w:r>
            <w:r>
              <w:rPr>
                <w:rFonts w:ascii="Times New Roman"/>
                <w:b w:val="false"/>
                <w:i w:val="false"/>
                <w:color w:val="000000"/>
                <w:sz w:val="20"/>
              </w:rPr>
              <w:t>
постановление об отказе в даче санкции о продлении срока ареста до 5-ти месяцев (27)</w:t>
            </w:r>
            <w:r>
              <w:br/>
            </w:r>
            <w:r>
              <w:rPr>
                <w:rFonts w:ascii="Times New Roman"/>
                <w:b w:val="false"/>
                <w:i w:val="false"/>
                <w:color w:val="000000"/>
                <w:sz w:val="20"/>
              </w:rPr>
              <w:t>
</w:t>
            </w:r>
            <w:r>
              <w:rPr>
                <w:rFonts w:ascii="Times New Roman"/>
                <w:b w:val="false"/>
                <w:i w:val="false"/>
                <w:color w:val="000000"/>
                <w:sz w:val="20"/>
              </w:rPr>
              <w:t>
постановление об отказе в даче санкции о продлении срока ареста до 6-ти месяцев (27)</w:t>
            </w:r>
            <w:r>
              <w:br/>
            </w:r>
            <w:r>
              <w:rPr>
                <w:rFonts w:ascii="Times New Roman"/>
                <w:b w:val="false"/>
                <w:i w:val="false"/>
                <w:color w:val="000000"/>
                <w:sz w:val="20"/>
              </w:rPr>
              <w:t>
</w:t>
            </w:r>
            <w:r>
              <w:rPr>
                <w:rFonts w:ascii="Times New Roman"/>
                <w:b w:val="false"/>
                <w:i w:val="false"/>
                <w:color w:val="000000"/>
                <w:sz w:val="20"/>
              </w:rPr>
              <w:t>
постановление об отказе в даче санкции о продлении срока ареста до 7-и месяцев (28)</w:t>
            </w:r>
            <w:r>
              <w:br/>
            </w:r>
            <w:r>
              <w:rPr>
                <w:rFonts w:ascii="Times New Roman"/>
                <w:b w:val="false"/>
                <w:i w:val="false"/>
                <w:color w:val="000000"/>
                <w:sz w:val="20"/>
              </w:rPr>
              <w:t>
</w:t>
            </w:r>
            <w:r>
              <w:rPr>
                <w:rFonts w:ascii="Times New Roman"/>
                <w:b w:val="false"/>
                <w:i w:val="false"/>
                <w:color w:val="000000"/>
                <w:sz w:val="20"/>
              </w:rPr>
              <w:t>
постановление об отказе в даче санкции о продлении срока ареста до 8-и месяцев (27)</w:t>
            </w:r>
            <w:r>
              <w:br/>
            </w:r>
            <w:r>
              <w:rPr>
                <w:rFonts w:ascii="Times New Roman"/>
                <w:b w:val="false"/>
                <w:i w:val="false"/>
                <w:color w:val="000000"/>
                <w:sz w:val="20"/>
              </w:rPr>
              <w:t>
</w:t>
            </w:r>
            <w:r>
              <w:rPr>
                <w:rFonts w:ascii="Times New Roman"/>
                <w:b w:val="false"/>
                <w:i w:val="false"/>
                <w:color w:val="000000"/>
                <w:sz w:val="20"/>
              </w:rPr>
              <w:t>
постановление об отказе в даче санкции о продлении срока ареста до 9-и месяцев (29)</w:t>
            </w:r>
            <w:r>
              <w:br/>
            </w:r>
            <w:r>
              <w:rPr>
                <w:rFonts w:ascii="Times New Roman"/>
                <w:b w:val="false"/>
                <w:i w:val="false"/>
                <w:color w:val="000000"/>
                <w:sz w:val="20"/>
              </w:rPr>
              <w:t>
</w:t>
            </w:r>
            <w:r>
              <w:rPr>
                <w:rFonts w:ascii="Times New Roman"/>
                <w:b w:val="false"/>
                <w:i w:val="false"/>
                <w:color w:val="000000"/>
                <w:sz w:val="20"/>
              </w:rPr>
              <w:t>
постановление об отказе в даче санкции о продлении срока ареста до 10-и месяцев (27)</w:t>
            </w:r>
            <w:r>
              <w:br/>
            </w:r>
            <w:r>
              <w:rPr>
                <w:rFonts w:ascii="Times New Roman"/>
                <w:b w:val="false"/>
                <w:i w:val="false"/>
                <w:color w:val="000000"/>
                <w:sz w:val="20"/>
              </w:rPr>
              <w:t>
</w:t>
            </w:r>
            <w:r>
              <w:rPr>
                <w:rFonts w:ascii="Times New Roman"/>
                <w:b w:val="false"/>
                <w:i w:val="false"/>
                <w:color w:val="000000"/>
                <w:sz w:val="20"/>
              </w:rPr>
              <w:t>
постановление об отказе в даче санкции о продлении срока ареста до 11-и месяцев (27)</w:t>
            </w:r>
            <w:r>
              <w:br/>
            </w:r>
            <w:r>
              <w:rPr>
                <w:rFonts w:ascii="Times New Roman"/>
                <w:b w:val="false"/>
                <w:i w:val="false"/>
                <w:color w:val="000000"/>
                <w:sz w:val="20"/>
              </w:rPr>
              <w:t>
</w:t>
            </w:r>
            <w:r>
              <w:rPr>
                <w:rFonts w:ascii="Times New Roman"/>
                <w:b w:val="false"/>
                <w:i w:val="false"/>
                <w:color w:val="000000"/>
                <w:sz w:val="20"/>
              </w:rPr>
              <w:t>
постановление об отказе в даче санкции о продлении срока ареста до 12-и месяцев (30)</w:t>
            </w:r>
            <w:r>
              <w:br/>
            </w:r>
            <w:r>
              <w:rPr>
                <w:rFonts w:ascii="Times New Roman"/>
                <w:b w:val="false"/>
                <w:i w:val="false"/>
                <w:color w:val="000000"/>
                <w:sz w:val="20"/>
              </w:rPr>
              <w:t>
</w:t>
            </w:r>
            <w:r>
              <w:rPr>
                <w:rFonts w:ascii="Times New Roman"/>
                <w:b w:val="false"/>
                <w:i w:val="false"/>
                <w:color w:val="000000"/>
                <w:sz w:val="20"/>
              </w:rPr>
              <w:t>
постановление об отказе в даче санкции о продлении срока домашнего ареста до 3-х месяцев (31)</w:t>
            </w:r>
            <w:r>
              <w:br/>
            </w:r>
            <w:r>
              <w:rPr>
                <w:rFonts w:ascii="Times New Roman"/>
                <w:b w:val="false"/>
                <w:i w:val="false"/>
                <w:color w:val="000000"/>
                <w:sz w:val="20"/>
              </w:rPr>
              <w:t>
</w:t>
            </w:r>
            <w:r>
              <w:rPr>
                <w:rFonts w:ascii="Times New Roman"/>
                <w:b w:val="false"/>
                <w:i w:val="false"/>
                <w:color w:val="000000"/>
                <w:sz w:val="20"/>
              </w:rPr>
              <w:t>
постановление об отказе в даче санкции о продлении срока домашнего ареста до 6-и месяцев (32)</w:t>
            </w:r>
            <w:r>
              <w:br/>
            </w:r>
            <w:r>
              <w:rPr>
                <w:rFonts w:ascii="Times New Roman"/>
                <w:b w:val="false"/>
                <w:i w:val="false"/>
                <w:color w:val="000000"/>
                <w:sz w:val="20"/>
              </w:rPr>
              <w:t>
</w:t>
            </w:r>
            <w:r>
              <w:rPr>
                <w:rFonts w:ascii="Times New Roman"/>
                <w:b w:val="false"/>
                <w:i w:val="false"/>
                <w:color w:val="000000"/>
                <w:sz w:val="20"/>
              </w:rPr>
              <w:t>
постановление об отказе в даче санкции о продлении срока домашнего ареста до 9-и месяцев (33)</w:t>
            </w:r>
            <w:r>
              <w:br/>
            </w:r>
            <w:r>
              <w:rPr>
                <w:rFonts w:ascii="Times New Roman"/>
                <w:b w:val="false"/>
                <w:i w:val="false"/>
                <w:color w:val="000000"/>
                <w:sz w:val="20"/>
              </w:rPr>
              <w:t>
</w:t>
            </w:r>
            <w:r>
              <w:rPr>
                <w:rFonts w:ascii="Times New Roman"/>
                <w:b w:val="false"/>
                <w:i w:val="false"/>
                <w:color w:val="000000"/>
                <w:sz w:val="20"/>
              </w:rPr>
              <w:t>
постановление об отказе в даче санкции о продлении срока домашнего ареста до 12-и месяцев (34)</w:t>
            </w:r>
            <w:r>
              <w:br/>
            </w:r>
            <w:r>
              <w:rPr>
                <w:rFonts w:ascii="Times New Roman"/>
                <w:b w:val="false"/>
                <w:i w:val="false"/>
                <w:color w:val="000000"/>
                <w:sz w:val="20"/>
              </w:rPr>
              <w:t>
</w:t>
            </w:r>
            <w:r>
              <w:rPr>
                <w:rFonts w:ascii="Times New Roman"/>
                <w:b w:val="false"/>
                <w:i w:val="false"/>
                <w:color w:val="000000"/>
                <w:sz w:val="20"/>
              </w:rPr>
              <w:t>
ходатайство в порядке </w:t>
            </w:r>
            <w:r>
              <w:rPr>
                <w:rFonts w:ascii="Times New Roman"/>
                <w:b w:val="false"/>
                <w:i w:val="false"/>
                <w:color w:val="000000"/>
                <w:sz w:val="20"/>
              </w:rPr>
              <w:t>ст.154</w:t>
            </w:r>
            <w:r>
              <w:rPr>
                <w:rFonts w:ascii="Times New Roman"/>
                <w:b w:val="false"/>
                <w:i w:val="false"/>
                <w:color w:val="000000"/>
                <w:sz w:val="20"/>
              </w:rPr>
              <w:t xml:space="preserve"> УПК РК: об отмене меры пресечения арест (11), об отмене меры пресечения домашний арест (12), об изменении меры;</w:t>
            </w:r>
            <w:r>
              <w:br/>
            </w:r>
            <w:r>
              <w:rPr>
                <w:rFonts w:ascii="Times New Roman"/>
                <w:b w:val="false"/>
                <w:i w:val="false"/>
                <w:color w:val="000000"/>
                <w:sz w:val="20"/>
              </w:rPr>
              <w:t>
</w:t>
            </w:r>
            <w:r>
              <w:rPr>
                <w:rFonts w:ascii="Times New Roman"/>
                <w:b w:val="false"/>
                <w:i w:val="false"/>
                <w:color w:val="000000"/>
                <w:sz w:val="20"/>
              </w:rPr>
              <w:t>
пресечения арест (13), об изменении меры пресечения домашний арест (14);</w:t>
            </w:r>
            <w:r>
              <w:br/>
            </w:r>
            <w:r>
              <w:rPr>
                <w:rFonts w:ascii="Times New Roman"/>
                <w:b w:val="false"/>
                <w:i w:val="false"/>
                <w:color w:val="000000"/>
                <w:sz w:val="20"/>
              </w:rPr>
              <w:t>
</w:t>
            </w:r>
            <w:r>
              <w:rPr>
                <w:rFonts w:ascii="Times New Roman"/>
                <w:b w:val="false"/>
                <w:i w:val="false"/>
                <w:color w:val="000000"/>
                <w:sz w:val="20"/>
              </w:rPr>
              <w:t xml:space="preserve">
Жалоба (протест) поданы (принесен): прокурором (1), подозреваемым (2), обвиняемым (3), защитником (подозреваемого, обвиняемого) (4), законным представителем (5), потерпевшим (6), законным представителем потерпевшего (7), другими (8). </w:t>
            </w:r>
            <w:r>
              <w:br/>
            </w:r>
            <w:r>
              <w:rPr>
                <w:rFonts w:ascii="Times New Roman"/>
                <w:b w:val="false"/>
                <w:i w:val="false"/>
                <w:color w:val="000000"/>
                <w:sz w:val="20"/>
              </w:rPr>
              <w:t>
</w:t>
            </w:r>
            <w:r>
              <w:rPr>
                <w:rFonts w:ascii="Times New Roman"/>
                <w:b w:val="false"/>
                <w:i w:val="false"/>
                <w:color w:val="000000"/>
                <w:sz w:val="20"/>
              </w:rPr>
              <w:t>
4. 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(наименование органа расследования)</w:t>
            </w:r>
            <w:r>
              <w:br/>
            </w:r>
            <w:r>
              <w:rPr>
                <w:rFonts w:ascii="Times New Roman"/>
                <w:b w:val="false"/>
                <w:i w:val="false"/>
                <w:color w:val="000000"/>
                <w:sz w:val="20"/>
              </w:rPr>
              <w:t>
</w:t>
            </w:r>
            <w:r>
              <w:rPr>
                <w:rFonts w:ascii="Times New Roman"/>
                <w:b w:val="false"/>
                <w:i w:val="false"/>
                <w:color w:val="000000"/>
                <w:sz w:val="20"/>
              </w:rPr>
              <w:t>
Служба расследования: следствие (1), дознание (2)</w:t>
            </w:r>
            <w:r>
              <w:br/>
            </w:r>
            <w:r>
              <w:rPr>
                <w:rFonts w:ascii="Times New Roman"/>
                <w:b w:val="false"/>
                <w:i w:val="false"/>
                <w:color w:val="000000"/>
                <w:sz w:val="20"/>
              </w:rPr>
              <w:t>
5. Номер уголовного дела ___________________________________</w:t>
            </w:r>
          </w:p>
          <w:bookmarkEnd w:id="114"/>
        </w:tc>
      </w:tr>
      <w:tr>
        <w:trPr>
          <w:trHeight w:val="30" w:hRule="atLeast"/>
        </w:trPr>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6. ФАМИЛИЯ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ИМЯ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ОТЧЕСТВО
</w:t>
            </w:r>
          </w:p>
        </w:tc>
      </w:tr>
      <w:tr>
        <w:trPr>
          <w:trHeight w:val="30" w:hRule="atLeast"/>
        </w:trPr>
        <w:tc>
          <w:tcPr>
            <w:tcW w:w="9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0" w:id="115"/>
          <w:p>
            <w:pPr>
              <w:spacing w:after="20"/>
              <w:ind w:left="20"/>
              <w:jc w:val="both"/>
            </w:pPr>
            <w:r>
              <w:rPr>
                <w:rFonts w:ascii="Times New Roman"/>
                <w:b w:val="false"/>
                <w:i w:val="false"/>
                <w:color w:val="000000"/>
                <w:sz w:val="20"/>
              </w:rPr>
              <w:t>
Пол: мужской (1), женский (2). Дата рождения « _____ » _______ 20____ г.</w:t>
            </w:r>
            <w:r>
              <w:br/>
            </w:r>
            <w:r>
              <w:rPr>
                <w:rFonts w:ascii="Times New Roman"/>
                <w:b w:val="false"/>
                <w:i w:val="false"/>
                <w:color w:val="000000"/>
                <w:sz w:val="20"/>
              </w:rPr>
              <w:t>
</w:t>
            </w:r>
            <w:r>
              <w:rPr>
                <w:rFonts w:ascii="Times New Roman"/>
                <w:b w:val="false"/>
                <w:i w:val="false"/>
                <w:color w:val="000000"/>
                <w:sz w:val="20"/>
              </w:rPr>
              <w:t>
Возраст на момент совершения преступления: до 11 лет (01), 12-13 лет (02),14-15 лет (03), 16-17 лет (04), 18-20 лет (05), 21-29 лет (06), 30-39 лет (07), 40-49 лет (08), 50-59 лет (09), 60 лет и старше (10).</w:t>
            </w:r>
            <w:r>
              <w:br/>
            </w:r>
            <w:r>
              <w:rPr>
                <w:rFonts w:ascii="Times New Roman"/>
                <w:b w:val="false"/>
                <w:i w:val="false"/>
                <w:color w:val="000000"/>
                <w:sz w:val="20"/>
              </w:rPr>
              <w:t>
</w:t>
            </w:r>
            <w:r>
              <w:rPr>
                <w:rFonts w:ascii="Times New Roman"/>
                <w:b w:val="false"/>
                <w:i w:val="false"/>
                <w:color w:val="000000"/>
                <w:sz w:val="20"/>
              </w:rPr>
              <w:t>
Род занятий: депутат Парламента Республики Казахстан (01), член Конституционного совета Республики Казахстан (02), судья (03), инвалид (06).</w:t>
            </w:r>
          </w:p>
          <w:bookmarkEnd w:id="115"/>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 w:id="116"/>
          <w:p>
            <w:pPr>
              <w:spacing w:after="20"/>
              <w:ind w:left="20"/>
              <w:jc w:val="both"/>
            </w:pPr>
            <w:r>
              <w:rPr>
                <w:rFonts w:ascii="Times New Roman"/>
                <w:b w:val="false"/>
                <w:i w:val="false"/>
                <w:color w:val="000000"/>
                <w:sz w:val="20"/>
              </w:rPr>
              <w:t>
7. Квалификация: по ст. ______________ ч._____ п._____ </w:t>
            </w:r>
            <w:r>
              <w:rPr>
                <w:rFonts w:ascii="Times New Roman"/>
                <w:b w:val="false"/>
                <w:i w:val="false"/>
                <w:color w:val="000000"/>
                <w:sz w:val="20"/>
              </w:rPr>
              <w:t>УК РК</w:t>
            </w:r>
            <w:r>
              <w:br/>
            </w:r>
            <w:r>
              <w:rPr>
                <w:rFonts w:ascii="Times New Roman"/>
                <w:b w:val="false"/>
                <w:i w:val="false"/>
                <w:color w:val="000000"/>
                <w:sz w:val="20"/>
              </w:rPr>
              <w:t>
</w:t>
            </w:r>
            <w:r>
              <w:rPr>
                <w:rFonts w:ascii="Times New Roman"/>
                <w:b w:val="false"/>
                <w:i w:val="false"/>
                <w:color w:val="000000"/>
                <w:sz w:val="20"/>
              </w:rPr>
              <w:t>
по ст. _____________________________ ч._____ п._____ </w:t>
            </w:r>
            <w:r>
              <w:rPr>
                <w:rFonts w:ascii="Times New Roman"/>
                <w:b w:val="false"/>
                <w:i w:val="false"/>
                <w:color w:val="000000"/>
                <w:sz w:val="20"/>
              </w:rPr>
              <w:t>УК РК</w:t>
            </w:r>
            <w:r>
              <w:br/>
            </w:r>
            <w:r>
              <w:rPr>
                <w:rFonts w:ascii="Times New Roman"/>
                <w:b w:val="false"/>
                <w:i w:val="false"/>
                <w:color w:val="000000"/>
                <w:sz w:val="20"/>
              </w:rPr>
              <w:t>
</w:t>
            </w:r>
            <w:r>
              <w:rPr>
                <w:rFonts w:ascii="Times New Roman"/>
                <w:b w:val="false"/>
                <w:i w:val="false"/>
                <w:color w:val="000000"/>
                <w:sz w:val="20"/>
              </w:rPr>
              <w:t>
по ст. _____________________________ ч._____ п._____ </w:t>
            </w:r>
            <w:r>
              <w:rPr>
                <w:rFonts w:ascii="Times New Roman"/>
                <w:b w:val="false"/>
                <w:i w:val="false"/>
                <w:color w:val="000000"/>
                <w:sz w:val="20"/>
              </w:rPr>
              <w:t>УК РК</w:t>
            </w:r>
            <w:r>
              <w:br/>
            </w:r>
            <w:r>
              <w:rPr>
                <w:rFonts w:ascii="Times New Roman"/>
                <w:b w:val="false"/>
                <w:i w:val="false"/>
                <w:color w:val="000000"/>
                <w:sz w:val="20"/>
              </w:rPr>
              <w:t>
</w:t>
            </w:r>
            <w:r>
              <w:rPr>
                <w:rFonts w:ascii="Times New Roman"/>
                <w:b w:val="false"/>
                <w:i w:val="false"/>
                <w:color w:val="000000"/>
                <w:sz w:val="20"/>
              </w:rPr>
              <w:t>
по ст. _____________________________ ч._____ п._____ </w:t>
            </w:r>
            <w:r>
              <w:rPr>
                <w:rFonts w:ascii="Times New Roman"/>
                <w:b w:val="false"/>
                <w:i w:val="false"/>
                <w:color w:val="000000"/>
                <w:sz w:val="20"/>
              </w:rPr>
              <w:t>УК РК</w:t>
            </w:r>
            <w:r>
              <w:br/>
            </w:r>
            <w:r>
              <w:rPr>
                <w:rFonts w:ascii="Times New Roman"/>
                <w:b w:val="false"/>
                <w:i w:val="false"/>
                <w:color w:val="000000"/>
                <w:sz w:val="20"/>
              </w:rPr>
              <w:t>
</w:t>
            </w:r>
            <w:r>
              <w:rPr>
                <w:rFonts w:ascii="Times New Roman"/>
                <w:b w:val="false"/>
                <w:i w:val="false"/>
                <w:color w:val="000000"/>
                <w:sz w:val="20"/>
              </w:rPr>
              <w:t>
по ст. _____________________________ ч._____ п._____ </w:t>
            </w:r>
            <w:r>
              <w:rPr>
                <w:rFonts w:ascii="Times New Roman"/>
                <w:b w:val="false"/>
                <w:i w:val="false"/>
                <w:color w:val="000000"/>
                <w:sz w:val="20"/>
              </w:rPr>
              <w:t>УК РК</w:t>
            </w:r>
            <w:r>
              <w:br/>
            </w:r>
            <w:r>
              <w:rPr>
                <w:rFonts w:ascii="Times New Roman"/>
                <w:b w:val="false"/>
                <w:i w:val="false"/>
                <w:color w:val="000000"/>
                <w:sz w:val="20"/>
              </w:rPr>
              <w:t>
</w:t>
            </w:r>
            <w:r>
              <w:rPr>
                <w:rFonts w:ascii="Times New Roman"/>
                <w:b w:val="false"/>
                <w:i w:val="false"/>
                <w:color w:val="000000"/>
                <w:sz w:val="20"/>
              </w:rPr>
              <w:t>
по ст. _____________________________ ч._____ п._____ </w:t>
            </w:r>
            <w:r>
              <w:rPr>
                <w:rFonts w:ascii="Times New Roman"/>
                <w:b w:val="false"/>
                <w:i w:val="false"/>
                <w:color w:val="000000"/>
                <w:sz w:val="20"/>
              </w:rPr>
              <w:t>УК РК</w:t>
            </w:r>
            <w:r>
              <w:br/>
            </w:r>
            <w:r>
              <w:rPr>
                <w:rFonts w:ascii="Times New Roman"/>
                <w:b w:val="false"/>
                <w:i w:val="false"/>
                <w:color w:val="000000"/>
                <w:sz w:val="20"/>
              </w:rPr>
              <w:t>
</w:t>
            </w:r>
            <w:r>
              <w:rPr>
                <w:rFonts w:ascii="Times New Roman"/>
                <w:b w:val="false"/>
                <w:i w:val="false"/>
                <w:color w:val="000000"/>
                <w:sz w:val="20"/>
              </w:rPr>
              <w:t>
Статья для учета: ст. _____________________________ ч._____ п._____ </w:t>
            </w:r>
            <w:r>
              <w:rPr>
                <w:rFonts w:ascii="Times New Roman"/>
                <w:b w:val="false"/>
                <w:i w:val="false"/>
                <w:color w:val="000000"/>
                <w:sz w:val="20"/>
              </w:rPr>
              <w:t>УК РК</w:t>
            </w:r>
            <w:r>
              <w:br/>
            </w:r>
            <w:r>
              <w:rPr>
                <w:rFonts w:ascii="Times New Roman"/>
                <w:b w:val="false"/>
                <w:i w:val="false"/>
                <w:color w:val="000000"/>
                <w:sz w:val="20"/>
              </w:rPr>
              <w:t>
</w:t>
            </w:r>
            <w:r>
              <w:rPr>
                <w:rFonts w:ascii="Times New Roman"/>
                <w:b w:val="false"/>
                <w:i w:val="false"/>
                <w:color w:val="000000"/>
                <w:sz w:val="20"/>
              </w:rPr>
              <w:t>
По </w:t>
            </w:r>
            <w:r>
              <w:rPr>
                <w:rFonts w:ascii="Times New Roman"/>
                <w:b w:val="false"/>
                <w:i w:val="false"/>
                <w:color w:val="000000"/>
                <w:sz w:val="20"/>
              </w:rPr>
              <w:t>ст.10</w:t>
            </w:r>
            <w:r>
              <w:rPr>
                <w:rFonts w:ascii="Times New Roman"/>
                <w:b w:val="false"/>
                <w:i w:val="false"/>
                <w:color w:val="000000"/>
                <w:sz w:val="20"/>
              </w:rPr>
              <w:t xml:space="preserve"> УК РК: небольшой тяжести (1), средней тяжести (2), тяжкие (3) , особо тяжкие (4).</w:t>
            </w:r>
          </w:p>
          <w:bookmarkEnd w:id="116"/>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1" w:id="117"/>
          <w:p>
            <w:pPr>
              <w:spacing w:after="20"/>
              <w:ind w:left="20"/>
              <w:jc w:val="both"/>
            </w:pPr>
            <w:r>
              <w:rPr>
                <w:rFonts w:ascii="Times New Roman"/>
                <w:b w:val="false"/>
                <w:i w:val="false"/>
                <w:color w:val="000000"/>
                <w:sz w:val="20"/>
              </w:rPr>
              <w:t>
РЕЗУЛЬТАТ РАССМОТРЕНИЯ</w:t>
            </w:r>
          </w:p>
          <w:bookmarkEnd w:id="117"/>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2" w:id="118"/>
          <w:p>
            <w:pPr>
              <w:spacing w:after="20"/>
              <w:ind w:left="20"/>
              <w:jc w:val="both"/>
            </w:pPr>
            <w:r>
              <w:rPr>
                <w:rFonts w:ascii="Times New Roman"/>
                <w:b w:val="false"/>
                <w:i w:val="false"/>
                <w:color w:val="000000"/>
                <w:sz w:val="20"/>
              </w:rPr>
              <w:t>
Результат: удовлетворено (1), отказано в удовлетворении (2), в том числе по инициативе прокурора (3), отозвано до рассмотрения судом (4), возвращено на доработку (5).</w:t>
            </w:r>
            <w:r>
              <w:br/>
            </w:r>
            <w:r>
              <w:rPr>
                <w:rFonts w:ascii="Times New Roman"/>
                <w:b w:val="false"/>
                <w:i w:val="false"/>
                <w:color w:val="000000"/>
                <w:sz w:val="20"/>
              </w:rPr>
              <w:t>
</w:t>
            </w:r>
            <w:r>
              <w:rPr>
                <w:rFonts w:ascii="Times New Roman"/>
                <w:b w:val="false"/>
                <w:i w:val="false"/>
                <w:color w:val="000000"/>
                <w:sz w:val="20"/>
              </w:rPr>
              <w:t>
Избрана мера пресечения в т.ч. при отказе в удовлетворении ходатайства: подписка о невыезде и надлежащем поведении (1), личное поручительство (2), передача в/с под наблюдение командования воинской части (3), отдача несовершеннолетнего под присмотр (4), залог (5), домашний арест (6), арест (7).</w:t>
            </w:r>
            <w:r>
              <w:br/>
            </w:r>
            <w:r>
              <w:rPr>
                <w:rFonts w:ascii="Times New Roman"/>
                <w:b w:val="false"/>
                <w:i w:val="false"/>
                <w:color w:val="000000"/>
                <w:sz w:val="20"/>
              </w:rPr>
              <w:t>
</w:t>
            </w:r>
            <w:r>
              <w:rPr>
                <w:rFonts w:ascii="Times New Roman"/>
                <w:b w:val="false"/>
                <w:i w:val="false"/>
                <w:color w:val="000000"/>
                <w:sz w:val="20"/>
              </w:rPr>
              <w:t>
Основания избрания меры пресечения арест (домашний арест): не имеет постоянного места жительства (1), не установлена личность (2), нарушена ранее избранная мера пресечения (3), пытался скрыться или скрылся от органов уголовного преследования или от суда (4), в связи с розыском обвиняемого (5), в связи с международным розыском обвиняемого (6), экстрадиционный арест в порядке </w:t>
            </w:r>
            <w:r>
              <w:rPr>
                <w:rFonts w:ascii="Times New Roman"/>
                <w:b w:val="false"/>
                <w:i w:val="false"/>
                <w:color w:val="000000"/>
                <w:sz w:val="20"/>
              </w:rPr>
              <w:t>ст.534</w:t>
            </w:r>
            <w:r>
              <w:rPr>
                <w:rFonts w:ascii="Times New Roman"/>
                <w:b w:val="false"/>
                <w:i w:val="false"/>
                <w:color w:val="000000"/>
                <w:sz w:val="20"/>
              </w:rPr>
              <w:t xml:space="preserve"> УПК РК (7), другое (9)</w:t>
            </w:r>
            <w:r>
              <w:br/>
            </w:r>
            <w:r>
              <w:rPr>
                <w:rFonts w:ascii="Times New Roman"/>
                <w:b w:val="false"/>
                <w:i w:val="false"/>
                <w:color w:val="000000"/>
                <w:sz w:val="20"/>
              </w:rPr>
              <w:t>
</w:t>
            </w:r>
            <w:r>
              <w:rPr>
                <w:rFonts w:ascii="Times New Roman"/>
                <w:b w:val="false"/>
                <w:i w:val="false"/>
                <w:color w:val="000000"/>
                <w:sz w:val="20"/>
              </w:rPr>
              <w:t>
Срок ареста продлен до: « _____ »_______________________ 20 г.</w:t>
            </w:r>
            <w:r>
              <w:br/>
            </w:r>
            <w:r>
              <w:rPr>
                <w:rFonts w:ascii="Times New Roman"/>
                <w:b w:val="false"/>
                <w:i w:val="false"/>
                <w:color w:val="000000"/>
                <w:sz w:val="20"/>
              </w:rPr>
              <w:t>
</w:t>
            </w:r>
            <w:r>
              <w:rPr>
                <w:rFonts w:ascii="Times New Roman"/>
                <w:b w:val="false"/>
                <w:i w:val="false"/>
                <w:color w:val="000000"/>
                <w:sz w:val="20"/>
              </w:rPr>
              <w:t>
Дата рассмотрения судом: « _____ »___________________20 г. ____ час. ____ мин.</w:t>
            </w:r>
          </w:p>
          <w:bookmarkEnd w:id="118"/>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18" w:id="119"/>
    <w:p>
      <w:pPr>
        <w:spacing w:after="0"/>
        <w:ind w:left="0"/>
        <w:jc w:val="both"/>
      </w:pPr>
      <w:r>
        <w:rPr>
          <w:rFonts w:ascii="Times New Roman"/>
          <w:b w:val="false"/>
          <w:i w:val="false"/>
          <w:color w:val="000000"/>
          <w:sz w:val="28"/>
        </w:rPr>
        <w:t>
</w:t>
      </w:r>
      <w:r>
        <w:rPr>
          <w:rFonts w:ascii="Times New Roman"/>
          <w:b/>
          <w:i w:val="false"/>
          <w:color w:val="000000"/>
          <w:sz w:val="28"/>
        </w:rPr>
        <w:t>      Сотрудник, заполнивший карточку</w:t>
      </w:r>
      <w:r>
        <w:rPr>
          <w:rFonts w:ascii="Times New Roman"/>
          <w:b/>
          <w:i w:val="false"/>
          <w:color w:val="000000"/>
          <w:sz w:val="28"/>
        </w:rPr>
        <w:t xml:space="preserve"> _</w:t>
      </w:r>
      <w:r>
        <w:rPr>
          <w:rFonts w:ascii="Times New Roman"/>
          <w:b w:val="false"/>
          <w:i w:val="false"/>
          <w:color w:val="000000"/>
          <w:sz w:val="28"/>
        </w:rPr>
        <w:t>___________________________«__»__________20 г.</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Прокурор</w:t>
      </w:r>
      <w:r>
        <w:rPr>
          <w:rFonts w:ascii="Times New Roman"/>
          <w:b/>
          <w:i w:val="false"/>
          <w:color w:val="000000"/>
          <w:sz w:val="28"/>
        </w:rPr>
        <w:t xml:space="preserve"> _</w:t>
      </w:r>
      <w:r>
        <w:rPr>
          <w:rFonts w:ascii="Times New Roman"/>
          <w:b w:val="false"/>
          <w:i w:val="false"/>
          <w:color w:val="000000"/>
          <w:sz w:val="28"/>
        </w:rPr>
        <w:t>_________________________________________________«__»___________20 г.</w:t>
      </w:r>
      <w:r>
        <w:br/>
      </w:r>
      <w:r>
        <w:rPr>
          <w:rFonts w:ascii="Times New Roman"/>
          <w:b w:val="false"/>
          <w:i w:val="false"/>
          <w:color w:val="000000"/>
          <w:sz w:val="28"/>
        </w:rPr>
        <w:t>
</w:t>
      </w:r>
      <w:r>
        <w:rPr>
          <w:rFonts w:ascii="Times New Roman"/>
          <w:b w:val="false"/>
          <w:i w:val="false"/>
          <w:color w:val="000000"/>
          <w:sz w:val="28"/>
        </w:rPr>
        <w:t>
      Дата поступления карточки в УКПСиСУ « _____ »_________________ 20 г.</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Сотрудник УКПСиСУ</w:t>
      </w:r>
      <w:r>
        <w:br/>
      </w:r>
      <w:r>
        <w:rPr>
          <w:rFonts w:ascii="Times New Roman"/>
          <w:b w:val="false"/>
          <w:i w:val="false"/>
          <w:color w:val="000000"/>
          <w:sz w:val="28"/>
        </w:rPr>
        <w:t>
</w:t>
      </w:r>
      <w:r>
        <w:rPr>
          <w:rFonts w:ascii="Times New Roman"/>
          <w:b w:val="false"/>
          <w:i w:val="false"/>
          <w:color w:val="000000"/>
          <w:sz w:val="28"/>
        </w:rPr>
        <w:t>
      ______________________________________________________________</w:t>
      </w:r>
    </w:p>
    <w:bookmarkEnd w:id="1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923" w:id="120"/>
          <w:p>
            <w:pPr>
              <w:spacing w:after="20"/>
              <w:ind w:left="20"/>
              <w:jc w:val="both"/>
            </w:pPr>
            <w:r>
              <w:rPr>
                <w:rFonts w:ascii="Times New Roman"/>
                <w:b w:val="false"/>
                <w:i w:val="false"/>
                <w:color w:val="000000"/>
                <w:sz w:val="20"/>
              </w:rPr>
              <w:t>
Приложение 8</w:t>
            </w:r>
            <w:r>
              <w:br/>
            </w:r>
            <w:r>
              <w:rPr>
                <w:rFonts w:ascii="Times New Roman"/>
                <w:b w:val="false"/>
                <w:i w:val="false"/>
                <w:color w:val="000000"/>
                <w:sz w:val="20"/>
              </w:rPr>
              <w:t>
</w:t>
            </w:r>
            <w:r>
              <w:rPr>
                <w:rFonts w:ascii="Times New Roman"/>
                <w:b w:val="false"/>
                <w:i w:val="false"/>
                <w:color w:val="000000"/>
                <w:sz w:val="20"/>
              </w:rPr>
              <w:t>
к Инструкции по ведению</w:t>
            </w:r>
            <w:r>
              <w:br/>
            </w:r>
            <w:r>
              <w:rPr>
                <w:rFonts w:ascii="Times New Roman"/>
                <w:b w:val="false"/>
                <w:i w:val="false"/>
                <w:color w:val="000000"/>
                <w:sz w:val="20"/>
              </w:rPr>
              <w:t>
единого карточного учета, в том</w:t>
            </w:r>
            <w:r>
              <w:br/>
            </w:r>
            <w:r>
              <w:rPr>
                <w:rFonts w:ascii="Times New Roman"/>
                <w:b w:val="false"/>
                <w:i w:val="false"/>
                <w:color w:val="000000"/>
                <w:sz w:val="20"/>
              </w:rPr>
              <w:t>
числе в электронном формате</w:t>
            </w:r>
            <w:r>
              <w:br/>
            </w:r>
            <w:r>
              <w:rPr>
                <w:rFonts w:ascii="Times New Roman"/>
                <w:b w:val="false"/>
                <w:i w:val="false"/>
                <w:color w:val="000000"/>
                <w:sz w:val="20"/>
              </w:rPr>
              <w:t>
заявлений, сообщений, жалоб и</w:t>
            </w:r>
            <w:r>
              <w:br/>
            </w:r>
            <w:r>
              <w:rPr>
                <w:rFonts w:ascii="Times New Roman"/>
                <w:b w:val="false"/>
                <w:i w:val="false"/>
                <w:color w:val="000000"/>
                <w:sz w:val="20"/>
              </w:rPr>
              <w:t>
иной информации о</w:t>
            </w:r>
            <w:r>
              <w:br/>
            </w:r>
            <w:r>
              <w:rPr>
                <w:rFonts w:ascii="Times New Roman"/>
                <w:b w:val="false"/>
                <w:i w:val="false"/>
                <w:color w:val="000000"/>
                <w:sz w:val="20"/>
              </w:rPr>
              <w:t>
преступлениях, происшествиях,</w:t>
            </w:r>
            <w:r>
              <w:br/>
            </w:r>
            <w:r>
              <w:rPr>
                <w:rFonts w:ascii="Times New Roman"/>
                <w:b w:val="false"/>
                <w:i w:val="false"/>
                <w:color w:val="000000"/>
                <w:sz w:val="20"/>
              </w:rPr>
              <w:t>
уголовных делах, результатах их</w:t>
            </w:r>
            <w:r>
              <w:br/>
            </w:r>
            <w:r>
              <w:rPr>
                <w:rFonts w:ascii="Times New Roman"/>
                <w:b w:val="false"/>
                <w:i w:val="false"/>
                <w:color w:val="000000"/>
                <w:sz w:val="20"/>
              </w:rPr>
              <w:t>
расследования, и прокурорского</w:t>
            </w:r>
            <w:r>
              <w:br/>
            </w:r>
            <w:r>
              <w:rPr>
                <w:rFonts w:ascii="Times New Roman"/>
                <w:b w:val="false"/>
                <w:i w:val="false"/>
                <w:color w:val="000000"/>
                <w:sz w:val="20"/>
              </w:rPr>
              <w:t>
надзора за ними</w:t>
            </w:r>
          </w:p>
          <w:bookmarkEnd w:id="120"/>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Форма 3.0
</w:t>
            </w:r>
          </w:p>
        </w:tc>
      </w:tr>
    </w:tbl>
    <w:bookmarkStart w:name="z925" w:id="121"/>
    <w:p>
      <w:pPr>
        <w:spacing w:after="0"/>
        <w:ind w:left="0"/>
        <w:jc w:val="left"/>
      </w:pPr>
      <w:r>
        <w:rPr>
          <w:rFonts w:ascii="Times New Roman"/>
          <w:b/>
          <w:i w:val="false"/>
          <w:color w:val="000000"/>
        </w:rPr>
        <w:t xml:space="preserve"> 
Карточка о решении прокурора по уголовному делу</w:t>
      </w:r>
      <w:r>
        <w:br/>
      </w:r>
      <w:r>
        <w:rPr>
          <w:rFonts w:ascii="Times New Roman"/>
          <w:b/>
          <w:i w:val="false"/>
          <w:color w:val="000000"/>
        </w:rPr>
        <w:t>
 </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6" w:id="122"/>
          <w:p>
            <w:pPr>
              <w:spacing w:after="20"/>
              <w:ind w:left="20"/>
              <w:jc w:val="both"/>
            </w:pPr>
            <w:r>
              <w:rPr>
                <w:rFonts w:ascii="Times New Roman"/>
                <w:b w:val="false"/>
                <w:i w:val="false"/>
                <w:color w:val="000000"/>
                <w:sz w:val="20"/>
              </w:rPr>
              <w:t>
1. 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(наименование органа, расследующего уголовное дело (далее-УД)</w:t>
            </w:r>
            <w:r>
              <w:br/>
            </w:r>
            <w:r>
              <w:rPr>
                <w:rFonts w:ascii="Times New Roman"/>
                <w:b w:val="false"/>
                <w:i w:val="false"/>
                <w:color w:val="000000"/>
                <w:sz w:val="20"/>
              </w:rPr>
              <w:t>
</w:t>
            </w:r>
            <w:r>
              <w:rPr>
                <w:rFonts w:ascii="Times New Roman"/>
                <w:b w:val="false"/>
                <w:i w:val="false"/>
                <w:color w:val="000000"/>
                <w:sz w:val="20"/>
              </w:rPr>
              <w:t>
2. Служба, расследующая УД: следствие (1); дознание (2); следствие по делам дознания в</w:t>
            </w:r>
            <w:r>
              <w:br/>
            </w:r>
            <w:r>
              <w:rPr>
                <w:rFonts w:ascii="Times New Roman"/>
                <w:b w:val="false"/>
                <w:i w:val="false"/>
                <w:color w:val="000000"/>
                <w:sz w:val="20"/>
              </w:rPr>
              <w:t>
порядке: </w:t>
            </w:r>
            <w:r>
              <w:rPr>
                <w:rFonts w:ascii="Times New Roman"/>
                <w:b w:val="false"/>
                <w:i w:val="false"/>
                <w:color w:val="000000"/>
                <w:sz w:val="20"/>
              </w:rPr>
              <w:t>ст. 288</w:t>
            </w:r>
            <w:r>
              <w:rPr>
                <w:rFonts w:ascii="Times New Roman"/>
                <w:b w:val="false"/>
                <w:i w:val="false"/>
                <w:color w:val="000000"/>
                <w:sz w:val="20"/>
              </w:rPr>
              <w:t xml:space="preserve"> ч. УПК РК)(3), в порядке </w:t>
            </w:r>
            <w:r>
              <w:rPr>
                <w:rFonts w:ascii="Times New Roman"/>
                <w:b w:val="false"/>
                <w:i w:val="false"/>
                <w:color w:val="000000"/>
                <w:sz w:val="20"/>
              </w:rPr>
              <w:t>ст.288</w:t>
            </w:r>
            <w:r>
              <w:rPr>
                <w:rFonts w:ascii="Times New Roman"/>
                <w:b w:val="false"/>
                <w:i w:val="false"/>
                <w:color w:val="000000"/>
                <w:sz w:val="20"/>
              </w:rPr>
              <w:t xml:space="preserve"> ч.2 УПК РК (4), в порядке </w:t>
            </w:r>
            <w:r>
              <w:rPr>
                <w:rFonts w:ascii="Times New Roman"/>
                <w:b w:val="false"/>
                <w:i w:val="false"/>
                <w:color w:val="000000"/>
                <w:sz w:val="20"/>
              </w:rPr>
              <w:t>ст.289</w:t>
            </w:r>
            <w:r>
              <w:rPr>
                <w:rFonts w:ascii="Times New Roman"/>
                <w:b w:val="false"/>
                <w:i w:val="false"/>
                <w:color w:val="000000"/>
                <w:sz w:val="20"/>
              </w:rPr>
              <w:t xml:space="preserve"> п.2 УПК</w:t>
            </w:r>
            <w:r>
              <w:br/>
            </w:r>
            <w:r>
              <w:rPr>
                <w:rFonts w:ascii="Times New Roman"/>
                <w:b w:val="false"/>
                <w:i w:val="false"/>
                <w:color w:val="000000"/>
                <w:sz w:val="20"/>
              </w:rPr>
              <w:t>
РК (5), упрощенное досудебное производство (далее-УДП) следствие (6), УДП дознание (7).</w:t>
            </w:r>
            <w:r>
              <w:br/>
            </w:r>
            <w:r>
              <w:rPr>
                <w:rFonts w:ascii="Times New Roman"/>
                <w:b w:val="false"/>
                <w:i w:val="false"/>
                <w:color w:val="000000"/>
                <w:sz w:val="20"/>
              </w:rPr>
              <w:t>
</w:t>
            </w:r>
            <w:r>
              <w:rPr>
                <w:rFonts w:ascii="Times New Roman"/>
                <w:b w:val="false"/>
                <w:i w:val="false"/>
                <w:color w:val="000000"/>
                <w:sz w:val="20"/>
              </w:rPr>
              <w:t>
3. Номер УД _____________________________Дата возбуждения « ____ »__________ 20 __г.</w:t>
            </w:r>
            <w:r>
              <w:br/>
            </w:r>
            <w:r>
              <w:rPr>
                <w:rFonts w:ascii="Times New Roman"/>
                <w:b w:val="false"/>
                <w:i w:val="false"/>
                <w:color w:val="000000"/>
                <w:sz w:val="20"/>
              </w:rPr>
              <w:t>
</w:t>
            </w:r>
            <w:r>
              <w:rPr>
                <w:rFonts w:ascii="Times New Roman"/>
                <w:b w:val="false"/>
                <w:i w:val="false"/>
                <w:color w:val="000000"/>
                <w:sz w:val="20"/>
              </w:rPr>
              <w:t>
4. Дата поступления карточки в УКПСиСУ</w:t>
            </w:r>
            <w:r>
              <w:br/>
            </w:r>
            <w:r>
              <w:rPr>
                <w:rFonts w:ascii="Times New Roman"/>
                <w:b w:val="false"/>
                <w:i w:val="false"/>
                <w:color w:val="000000"/>
                <w:sz w:val="20"/>
              </w:rPr>
              <w:t>
</w:t>
            </w:r>
            <w:r>
              <w:rPr>
                <w:rFonts w:ascii="Times New Roman"/>
                <w:b w:val="false"/>
                <w:i w:val="false"/>
                <w:color w:val="000000"/>
                <w:sz w:val="20"/>
              </w:rPr>
              <w:t>
« _______ »_____________________ 20 г.</w:t>
            </w:r>
            <w:r>
              <w:br/>
            </w:r>
            <w:r>
              <w:rPr>
                <w:rFonts w:ascii="Times New Roman"/>
                <w:b w:val="false"/>
                <w:i w:val="false"/>
                <w:color w:val="000000"/>
                <w:sz w:val="20"/>
              </w:rPr>
              <w:t>
</w:t>
            </w:r>
            <w:r>
              <w:rPr>
                <w:rFonts w:ascii="Times New Roman"/>
                <w:b w:val="false"/>
                <w:i w:val="false"/>
                <w:color w:val="000000"/>
                <w:sz w:val="20"/>
              </w:rPr>
              <w:t>
Сотрудник УКПСиСУ ____________________________________________________________</w:t>
            </w:r>
            <w:r>
              <w:br/>
            </w:r>
            <w:r>
              <w:rPr>
                <w:rFonts w:ascii="Times New Roman"/>
                <w:b w:val="false"/>
                <w:i w:val="false"/>
                <w:color w:val="000000"/>
                <w:sz w:val="20"/>
              </w:rPr>
              <w:t>
(фамилия, подпись)</w:t>
            </w:r>
          </w:p>
          <w:bookmarkEnd w:id="122"/>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3" w:id="123"/>
          <w:p>
            <w:pPr>
              <w:spacing w:after="20"/>
              <w:ind w:left="20"/>
              <w:jc w:val="both"/>
            </w:pPr>
            <w:r>
              <w:rPr>
                <w:rFonts w:ascii="Times New Roman"/>
                <w:b w:val="false"/>
                <w:i w:val="false"/>
                <w:color w:val="000000"/>
                <w:sz w:val="20"/>
              </w:rPr>
              <w:t>
5. Квалификация: статья_____________ ч.______ п.______ УК РК (наиболее тяжкое);</w:t>
            </w:r>
            <w:r>
              <w:br/>
            </w:r>
            <w:r>
              <w:rPr>
                <w:rFonts w:ascii="Times New Roman"/>
                <w:b w:val="false"/>
                <w:i w:val="false"/>
                <w:color w:val="000000"/>
                <w:sz w:val="20"/>
              </w:rPr>
              <w:t>
</w:t>
            </w:r>
            <w:r>
              <w:rPr>
                <w:rFonts w:ascii="Times New Roman"/>
                <w:b w:val="false"/>
                <w:i w:val="false"/>
                <w:color w:val="000000"/>
                <w:sz w:val="20"/>
              </w:rPr>
              <w:t>
Преступление: общеуголовное (1), экономическое (2), другое (3);</w:t>
            </w:r>
            <w:r>
              <w:br/>
            </w:r>
            <w:r>
              <w:rPr>
                <w:rFonts w:ascii="Times New Roman"/>
                <w:b w:val="false"/>
                <w:i w:val="false"/>
                <w:color w:val="000000"/>
                <w:sz w:val="20"/>
              </w:rPr>
              <w:t>
</w:t>
            </w:r>
            <w:r>
              <w:rPr>
                <w:rFonts w:ascii="Times New Roman"/>
                <w:b w:val="false"/>
                <w:i w:val="false"/>
                <w:color w:val="000000"/>
                <w:sz w:val="20"/>
              </w:rPr>
              <w:t>
По </w:t>
            </w:r>
            <w:r>
              <w:rPr>
                <w:rFonts w:ascii="Times New Roman"/>
                <w:b w:val="false"/>
                <w:i w:val="false"/>
                <w:color w:val="000000"/>
                <w:sz w:val="20"/>
              </w:rPr>
              <w:t>ст.10</w:t>
            </w:r>
            <w:r>
              <w:rPr>
                <w:rFonts w:ascii="Times New Roman"/>
                <w:b w:val="false"/>
                <w:i w:val="false"/>
                <w:color w:val="000000"/>
                <w:sz w:val="20"/>
              </w:rPr>
              <w:t xml:space="preserve"> УК РК: небольшой тяжести (1), средней тяжести (2), тяжкие (3) , особо тяжкие (4);</w:t>
            </w:r>
            <w:r>
              <w:br/>
            </w:r>
            <w:r>
              <w:rPr>
                <w:rFonts w:ascii="Times New Roman"/>
                <w:b w:val="false"/>
                <w:i w:val="false"/>
                <w:color w:val="000000"/>
                <w:sz w:val="20"/>
              </w:rPr>
              <w:t>
</w:t>
            </w:r>
            <w:r>
              <w:rPr>
                <w:rFonts w:ascii="Times New Roman"/>
                <w:b w:val="false"/>
                <w:i w:val="false"/>
                <w:color w:val="000000"/>
                <w:sz w:val="20"/>
              </w:rPr>
              <w:t>
Преступление коррупционное: не связанное по службе (01), связанное по службе (02),</w:t>
            </w:r>
            <w:r>
              <w:br/>
            </w:r>
            <w:r>
              <w:rPr>
                <w:rFonts w:ascii="Times New Roman"/>
                <w:b w:val="false"/>
                <w:i w:val="false"/>
                <w:color w:val="000000"/>
                <w:sz w:val="20"/>
              </w:rPr>
              <w:t>
экстремистской направленности (03), связанное с торговлей людьми (04);</w:t>
            </w:r>
            <w:r>
              <w:br/>
            </w:r>
            <w:r>
              <w:rPr>
                <w:rFonts w:ascii="Times New Roman"/>
                <w:b w:val="false"/>
                <w:i w:val="false"/>
                <w:color w:val="000000"/>
                <w:sz w:val="20"/>
              </w:rPr>
              <w:t>
5.1. Переквалифицировано со ст. _______ч. __ п. __ </w:t>
            </w:r>
            <w:r>
              <w:rPr>
                <w:rFonts w:ascii="Times New Roman"/>
                <w:b w:val="false"/>
                <w:i w:val="false"/>
                <w:color w:val="000000"/>
                <w:sz w:val="20"/>
              </w:rPr>
              <w:t>УК РК</w:t>
            </w:r>
            <w:r>
              <w:rPr>
                <w:rFonts w:ascii="Times New Roman"/>
                <w:b w:val="false"/>
                <w:i w:val="false"/>
                <w:color w:val="000000"/>
                <w:sz w:val="20"/>
              </w:rPr>
              <w:t xml:space="preserve"> «____»________________ 20 г. </w:t>
            </w:r>
          </w:p>
          <w:bookmarkEnd w:id="123"/>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7" w:id="124"/>
          <w:p>
            <w:pPr>
              <w:spacing w:after="20"/>
              <w:ind w:left="20"/>
              <w:jc w:val="both"/>
            </w:pPr>
            <w:r>
              <w:rPr>
                <w:rFonts w:ascii="Times New Roman"/>
                <w:b w:val="false"/>
                <w:i w:val="false"/>
                <w:color w:val="000000"/>
                <w:sz w:val="20"/>
              </w:rPr>
              <w:t>
6. Решение:</w:t>
            </w:r>
            <w:r>
              <w:br/>
            </w:r>
            <w:r>
              <w:rPr>
                <w:rFonts w:ascii="Times New Roman"/>
                <w:b w:val="false"/>
                <w:i w:val="false"/>
                <w:color w:val="000000"/>
                <w:sz w:val="20"/>
              </w:rPr>
              <w:t>
</w:t>
            </w:r>
            <w:r>
              <w:rPr>
                <w:rFonts w:ascii="Times New Roman"/>
                <w:b w:val="false"/>
                <w:i w:val="false"/>
                <w:color w:val="000000"/>
                <w:sz w:val="20"/>
              </w:rPr>
              <w:t>
направлено прокурором в суд: по </w:t>
            </w:r>
            <w:r>
              <w:rPr>
                <w:rFonts w:ascii="Times New Roman"/>
                <w:b w:val="false"/>
                <w:i w:val="false"/>
                <w:color w:val="000000"/>
                <w:sz w:val="20"/>
              </w:rPr>
              <w:t>ст.284</w:t>
            </w:r>
            <w:r>
              <w:rPr>
                <w:rFonts w:ascii="Times New Roman"/>
                <w:b w:val="false"/>
                <w:i w:val="false"/>
                <w:color w:val="000000"/>
                <w:sz w:val="20"/>
              </w:rPr>
              <w:t xml:space="preserve"> УПК РК(04), по </w:t>
            </w:r>
            <w:r>
              <w:rPr>
                <w:rFonts w:ascii="Times New Roman"/>
                <w:b w:val="false"/>
                <w:i w:val="false"/>
                <w:color w:val="000000"/>
                <w:sz w:val="20"/>
              </w:rPr>
              <w:t>ст.289</w:t>
            </w:r>
            <w:r>
              <w:rPr>
                <w:rFonts w:ascii="Times New Roman"/>
                <w:b w:val="false"/>
                <w:i w:val="false"/>
                <w:color w:val="000000"/>
                <w:sz w:val="20"/>
              </w:rPr>
              <w:t xml:space="preserve"> УПК РК(05), по </w:t>
            </w:r>
            <w:r>
              <w:rPr>
                <w:rFonts w:ascii="Times New Roman"/>
                <w:b w:val="false"/>
                <w:i w:val="false"/>
                <w:color w:val="000000"/>
                <w:sz w:val="20"/>
              </w:rPr>
              <w:t>ст.514</w:t>
            </w:r>
            <w:r>
              <w:rPr>
                <w:rFonts w:ascii="Times New Roman"/>
                <w:b w:val="false"/>
                <w:i w:val="false"/>
                <w:color w:val="000000"/>
                <w:sz w:val="20"/>
              </w:rPr>
              <w:t xml:space="preserve"> ч.5 п.1 УПК РК(06), по </w:t>
            </w:r>
            <w:r>
              <w:rPr>
                <w:rFonts w:ascii="Times New Roman"/>
                <w:b w:val="false"/>
                <w:i w:val="false"/>
                <w:color w:val="000000"/>
                <w:sz w:val="20"/>
              </w:rPr>
              <w:t>ст.190-4</w:t>
            </w:r>
            <w:r>
              <w:rPr>
                <w:rFonts w:ascii="Times New Roman"/>
                <w:b w:val="false"/>
                <w:i w:val="false"/>
                <w:color w:val="000000"/>
                <w:sz w:val="20"/>
              </w:rPr>
              <w:t xml:space="preserve"> ч.1 УПК РК (09);</w:t>
            </w:r>
            <w:r>
              <w:br/>
            </w:r>
            <w:r>
              <w:rPr>
                <w:rFonts w:ascii="Times New Roman"/>
                <w:b w:val="false"/>
                <w:i w:val="false"/>
                <w:color w:val="000000"/>
                <w:sz w:val="20"/>
              </w:rPr>
              <w:t>
</w:t>
            </w:r>
            <w:r>
              <w:rPr>
                <w:rFonts w:ascii="Times New Roman"/>
                <w:b w:val="false"/>
                <w:i w:val="false"/>
                <w:color w:val="000000"/>
                <w:sz w:val="20"/>
              </w:rPr>
              <w:t>
прокурором составлено новое обвинительное заключение (07);</w:t>
            </w:r>
            <w:r>
              <w:br/>
            </w:r>
            <w:r>
              <w:rPr>
                <w:rFonts w:ascii="Times New Roman"/>
                <w:b w:val="false"/>
                <w:i w:val="false"/>
                <w:color w:val="000000"/>
                <w:sz w:val="20"/>
              </w:rPr>
              <w:t>
</w:t>
            </w:r>
            <w:r>
              <w:rPr>
                <w:rFonts w:ascii="Times New Roman"/>
                <w:b w:val="false"/>
                <w:i w:val="false"/>
                <w:color w:val="000000"/>
                <w:sz w:val="20"/>
              </w:rPr>
              <w:t xml:space="preserve">
возвращено на дополнительное расследование прокурором (54), с изменением подследственности (55), судом (56); </w:t>
            </w:r>
            <w:r>
              <w:br/>
            </w:r>
            <w:r>
              <w:rPr>
                <w:rFonts w:ascii="Times New Roman"/>
                <w:b w:val="false"/>
                <w:i w:val="false"/>
                <w:color w:val="000000"/>
                <w:sz w:val="20"/>
              </w:rPr>
              <w:t>
</w:t>
            </w:r>
            <w:r>
              <w:rPr>
                <w:rFonts w:ascii="Times New Roman"/>
                <w:b w:val="false"/>
                <w:i w:val="false"/>
                <w:color w:val="000000"/>
                <w:sz w:val="20"/>
              </w:rPr>
              <w:t>
направлено для: производства следствия в порядке п.2 </w:t>
            </w:r>
            <w:r>
              <w:rPr>
                <w:rFonts w:ascii="Times New Roman"/>
                <w:b w:val="false"/>
                <w:i w:val="false"/>
                <w:color w:val="000000"/>
                <w:sz w:val="20"/>
              </w:rPr>
              <w:t>ст. 289</w:t>
            </w:r>
            <w:r>
              <w:rPr>
                <w:rFonts w:ascii="Times New Roman"/>
                <w:b w:val="false"/>
                <w:i w:val="false"/>
                <w:color w:val="000000"/>
                <w:sz w:val="20"/>
              </w:rPr>
              <w:t xml:space="preserve"> УПК РК (67), в порядке ч.2 </w:t>
            </w:r>
            <w:r>
              <w:rPr>
                <w:rFonts w:ascii="Times New Roman"/>
                <w:b w:val="false"/>
                <w:i w:val="false"/>
                <w:color w:val="000000"/>
                <w:sz w:val="20"/>
              </w:rPr>
              <w:t>ст.190-4</w:t>
            </w:r>
            <w:r>
              <w:rPr>
                <w:rFonts w:ascii="Times New Roman"/>
                <w:b w:val="false"/>
                <w:i w:val="false"/>
                <w:color w:val="000000"/>
                <w:sz w:val="20"/>
              </w:rPr>
              <w:t xml:space="preserve"> УПК РК (58), судом в порядке </w:t>
            </w:r>
            <w:r>
              <w:rPr>
                <w:rFonts w:ascii="Times New Roman"/>
                <w:b w:val="false"/>
                <w:i w:val="false"/>
                <w:color w:val="000000"/>
                <w:sz w:val="20"/>
              </w:rPr>
              <w:t>ст.303-1</w:t>
            </w:r>
            <w:r>
              <w:rPr>
                <w:rFonts w:ascii="Times New Roman"/>
                <w:b w:val="false"/>
                <w:i w:val="false"/>
                <w:color w:val="000000"/>
                <w:sz w:val="20"/>
              </w:rPr>
              <w:t xml:space="preserve"> УПК РК (60), возобновление уголовного дела в отношении лица, к которому применена принудительная мера медицинского характера в порядке ст.520 УПК РК (72);</w:t>
            </w:r>
            <w:r>
              <w:br/>
            </w:r>
            <w:r>
              <w:rPr>
                <w:rFonts w:ascii="Times New Roman"/>
                <w:b w:val="false"/>
                <w:i w:val="false"/>
                <w:color w:val="000000"/>
                <w:sz w:val="20"/>
              </w:rPr>
              <w:t>
</w:t>
            </w:r>
            <w:r>
              <w:rPr>
                <w:rFonts w:ascii="Times New Roman"/>
                <w:b w:val="false"/>
                <w:i w:val="false"/>
                <w:color w:val="000000"/>
                <w:sz w:val="20"/>
              </w:rPr>
              <w:t>
прекращено по </w:t>
            </w:r>
            <w:r>
              <w:rPr>
                <w:rFonts w:ascii="Times New Roman"/>
                <w:b w:val="false"/>
                <w:i w:val="false"/>
                <w:color w:val="000000"/>
                <w:sz w:val="20"/>
              </w:rPr>
              <w:t>ст.37</w:t>
            </w:r>
            <w:r>
              <w:rPr>
                <w:rFonts w:ascii="Times New Roman"/>
                <w:b w:val="false"/>
                <w:i w:val="false"/>
                <w:color w:val="000000"/>
                <w:sz w:val="20"/>
              </w:rPr>
              <w:t xml:space="preserve"> ч.1 п.1 УПК РК(11), </w:t>
            </w:r>
            <w:r>
              <w:rPr>
                <w:rFonts w:ascii="Times New Roman"/>
                <w:b w:val="false"/>
                <w:i w:val="false"/>
                <w:color w:val="000000"/>
                <w:sz w:val="20"/>
              </w:rPr>
              <w:t>ст.37</w:t>
            </w:r>
            <w:r>
              <w:rPr>
                <w:rFonts w:ascii="Times New Roman"/>
                <w:b w:val="false"/>
                <w:i w:val="false"/>
                <w:color w:val="000000"/>
                <w:sz w:val="20"/>
              </w:rPr>
              <w:t xml:space="preserve"> ч.1 п.2 УПК РК (12), </w:t>
            </w:r>
            <w:r>
              <w:rPr>
                <w:rFonts w:ascii="Times New Roman"/>
                <w:b w:val="false"/>
                <w:i w:val="false"/>
                <w:color w:val="000000"/>
                <w:sz w:val="20"/>
              </w:rPr>
              <w:t>ст.37</w:t>
            </w:r>
            <w:r>
              <w:rPr>
                <w:rFonts w:ascii="Times New Roman"/>
                <w:b w:val="false"/>
                <w:i w:val="false"/>
                <w:color w:val="000000"/>
                <w:sz w:val="20"/>
              </w:rPr>
              <w:t xml:space="preserve"> ч.1 п.3 УПК РК(13), </w:t>
            </w:r>
            <w:r>
              <w:rPr>
                <w:rFonts w:ascii="Times New Roman"/>
                <w:b w:val="false"/>
                <w:i w:val="false"/>
                <w:color w:val="000000"/>
                <w:sz w:val="20"/>
              </w:rPr>
              <w:t>ст.37</w:t>
            </w:r>
            <w:r>
              <w:rPr>
                <w:rFonts w:ascii="Times New Roman"/>
                <w:b w:val="false"/>
                <w:i w:val="false"/>
                <w:color w:val="000000"/>
                <w:sz w:val="20"/>
              </w:rPr>
              <w:t xml:space="preserve"> ч.1 п.4 УПК РК(14), </w:t>
            </w:r>
            <w:r>
              <w:rPr>
                <w:rFonts w:ascii="Times New Roman"/>
                <w:b w:val="false"/>
                <w:i w:val="false"/>
                <w:color w:val="000000"/>
                <w:sz w:val="20"/>
              </w:rPr>
              <w:t>ст.37</w:t>
            </w:r>
            <w:r>
              <w:rPr>
                <w:rFonts w:ascii="Times New Roman"/>
                <w:b w:val="false"/>
                <w:i w:val="false"/>
                <w:color w:val="000000"/>
                <w:sz w:val="20"/>
              </w:rPr>
              <w:t xml:space="preserve"> ч.1 п.5 УПК РК(15), </w:t>
            </w:r>
            <w:r>
              <w:rPr>
                <w:rFonts w:ascii="Times New Roman"/>
                <w:b w:val="false"/>
                <w:i w:val="false"/>
                <w:color w:val="000000"/>
                <w:sz w:val="20"/>
              </w:rPr>
              <w:t>ст.37</w:t>
            </w:r>
            <w:r>
              <w:rPr>
                <w:rFonts w:ascii="Times New Roman"/>
                <w:b w:val="false"/>
                <w:i w:val="false"/>
                <w:color w:val="000000"/>
                <w:sz w:val="20"/>
              </w:rPr>
              <w:t xml:space="preserve"> ч.1 п.6 УПК РК(16), </w:t>
            </w:r>
            <w:r>
              <w:rPr>
                <w:rFonts w:ascii="Times New Roman"/>
                <w:b w:val="false"/>
                <w:i w:val="false"/>
                <w:color w:val="000000"/>
                <w:sz w:val="20"/>
              </w:rPr>
              <w:t>ст.37</w:t>
            </w:r>
            <w:r>
              <w:rPr>
                <w:rFonts w:ascii="Times New Roman"/>
                <w:b w:val="false"/>
                <w:i w:val="false"/>
                <w:color w:val="000000"/>
                <w:sz w:val="20"/>
              </w:rPr>
              <w:t xml:space="preserve"> ч.1 п.7 УПК РК(17), </w:t>
            </w:r>
            <w:r>
              <w:rPr>
                <w:rFonts w:ascii="Times New Roman"/>
                <w:b w:val="false"/>
                <w:i w:val="false"/>
                <w:color w:val="000000"/>
                <w:sz w:val="20"/>
              </w:rPr>
              <w:t>ст.37</w:t>
            </w:r>
            <w:r>
              <w:rPr>
                <w:rFonts w:ascii="Times New Roman"/>
                <w:b w:val="false"/>
                <w:i w:val="false"/>
                <w:color w:val="000000"/>
                <w:sz w:val="20"/>
              </w:rPr>
              <w:t xml:space="preserve"> ч.1 п.8 УПК РК (18), </w:t>
            </w:r>
            <w:r>
              <w:rPr>
                <w:rFonts w:ascii="Times New Roman"/>
                <w:b w:val="false"/>
                <w:i w:val="false"/>
                <w:color w:val="000000"/>
                <w:sz w:val="20"/>
              </w:rPr>
              <w:t>ст.37</w:t>
            </w:r>
            <w:r>
              <w:rPr>
                <w:rFonts w:ascii="Times New Roman"/>
                <w:b w:val="false"/>
                <w:i w:val="false"/>
                <w:color w:val="000000"/>
                <w:sz w:val="20"/>
              </w:rPr>
              <w:t xml:space="preserve"> ч.1 п.9 УПК РК(19), </w:t>
            </w:r>
            <w:r>
              <w:rPr>
                <w:rFonts w:ascii="Times New Roman"/>
                <w:b w:val="false"/>
                <w:i w:val="false"/>
                <w:color w:val="000000"/>
                <w:sz w:val="20"/>
              </w:rPr>
              <w:t>ст.37</w:t>
            </w:r>
            <w:r>
              <w:rPr>
                <w:rFonts w:ascii="Times New Roman"/>
                <w:b w:val="false"/>
                <w:i w:val="false"/>
                <w:color w:val="000000"/>
                <w:sz w:val="20"/>
              </w:rPr>
              <w:t xml:space="preserve"> ч.1 п.10 УПК РК (20), </w:t>
            </w:r>
            <w:r>
              <w:rPr>
                <w:rFonts w:ascii="Times New Roman"/>
                <w:b w:val="false"/>
                <w:i w:val="false"/>
                <w:color w:val="000000"/>
                <w:sz w:val="20"/>
              </w:rPr>
              <w:t>ст.37</w:t>
            </w:r>
            <w:r>
              <w:rPr>
                <w:rFonts w:ascii="Times New Roman"/>
                <w:b w:val="false"/>
                <w:i w:val="false"/>
                <w:color w:val="000000"/>
                <w:sz w:val="20"/>
              </w:rPr>
              <w:t xml:space="preserve"> ч.1 п.11 УПК РК (21), </w:t>
            </w:r>
            <w:r>
              <w:rPr>
                <w:rFonts w:ascii="Times New Roman"/>
                <w:b w:val="false"/>
                <w:i w:val="false"/>
                <w:color w:val="000000"/>
                <w:sz w:val="20"/>
              </w:rPr>
              <w:t>ст.37</w:t>
            </w:r>
            <w:r>
              <w:rPr>
                <w:rFonts w:ascii="Times New Roman"/>
                <w:b w:val="false"/>
                <w:i w:val="false"/>
                <w:color w:val="000000"/>
                <w:sz w:val="20"/>
              </w:rPr>
              <w:t xml:space="preserve"> ч.1 п.12 УПК РК-</w:t>
            </w:r>
            <w:r>
              <w:rPr>
                <w:rFonts w:ascii="Times New Roman"/>
                <w:b w:val="false"/>
                <w:i w:val="false"/>
                <w:color w:val="000000"/>
                <w:sz w:val="20"/>
              </w:rPr>
              <w:t>ст.65</w:t>
            </w:r>
            <w:r>
              <w:rPr>
                <w:rFonts w:ascii="Times New Roman"/>
                <w:b w:val="false"/>
                <w:i w:val="false"/>
                <w:color w:val="000000"/>
                <w:sz w:val="20"/>
              </w:rPr>
              <w:t xml:space="preserve"> УК РК (22), </w:t>
            </w:r>
            <w:r>
              <w:rPr>
                <w:rFonts w:ascii="Times New Roman"/>
                <w:b w:val="false"/>
                <w:i w:val="false"/>
                <w:color w:val="000000"/>
                <w:sz w:val="20"/>
              </w:rPr>
              <w:t>ст.37</w:t>
            </w:r>
            <w:r>
              <w:rPr>
                <w:rFonts w:ascii="Times New Roman"/>
                <w:b w:val="false"/>
                <w:i w:val="false"/>
                <w:color w:val="000000"/>
                <w:sz w:val="20"/>
              </w:rPr>
              <w:t xml:space="preserve"> ч.1 п.12 УПК РК-</w:t>
            </w:r>
            <w:r>
              <w:rPr>
                <w:rFonts w:ascii="Times New Roman"/>
                <w:b w:val="false"/>
                <w:i w:val="false"/>
                <w:color w:val="000000"/>
                <w:sz w:val="20"/>
              </w:rPr>
              <w:t>ст.67</w:t>
            </w:r>
            <w:r>
              <w:rPr>
                <w:rFonts w:ascii="Times New Roman"/>
                <w:b w:val="false"/>
                <w:i w:val="false"/>
                <w:color w:val="000000"/>
                <w:sz w:val="20"/>
              </w:rPr>
              <w:t xml:space="preserve"> ч.1 УК РК (24), по </w:t>
            </w:r>
            <w:r>
              <w:rPr>
                <w:rFonts w:ascii="Times New Roman"/>
                <w:b w:val="false"/>
                <w:i w:val="false"/>
                <w:color w:val="000000"/>
                <w:sz w:val="20"/>
              </w:rPr>
              <w:t>ст.38</w:t>
            </w:r>
            <w:r>
              <w:rPr>
                <w:rFonts w:ascii="Times New Roman"/>
                <w:b w:val="false"/>
                <w:i w:val="false"/>
                <w:color w:val="000000"/>
                <w:sz w:val="20"/>
              </w:rPr>
              <w:t xml:space="preserve"> ч.1 УПК РК– </w:t>
            </w:r>
            <w:r>
              <w:rPr>
                <w:rFonts w:ascii="Times New Roman"/>
                <w:b w:val="false"/>
                <w:i w:val="false"/>
                <w:color w:val="000000"/>
                <w:sz w:val="20"/>
              </w:rPr>
              <w:t>ст.67</w:t>
            </w:r>
            <w:r>
              <w:rPr>
                <w:rFonts w:ascii="Times New Roman"/>
                <w:b w:val="false"/>
                <w:i w:val="false"/>
                <w:color w:val="000000"/>
                <w:sz w:val="20"/>
              </w:rPr>
              <w:t xml:space="preserve"> ч.2-4 УК РК (26), в том числе в порядке медиации (46), по </w:t>
            </w:r>
            <w:r>
              <w:rPr>
                <w:rFonts w:ascii="Times New Roman"/>
                <w:b w:val="false"/>
                <w:i w:val="false"/>
                <w:color w:val="000000"/>
                <w:sz w:val="20"/>
              </w:rPr>
              <w:t>ст.496</w:t>
            </w:r>
            <w:r>
              <w:rPr>
                <w:rFonts w:ascii="Times New Roman"/>
                <w:b w:val="false"/>
                <w:i w:val="false"/>
                <w:color w:val="000000"/>
                <w:sz w:val="20"/>
              </w:rPr>
              <w:t xml:space="preserve"> ч.6 УПК РК (27), отменено постановление о возбуждении УД с прекращением УД в порядке </w:t>
            </w:r>
            <w:r>
              <w:rPr>
                <w:rFonts w:ascii="Times New Roman"/>
                <w:b w:val="false"/>
                <w:i w:val="false"/>
                <w:color w:val="000000"/>
                <w:sz w:val="20"/>
              </w:rPr>
              <w:t>ст.190</w:t>
            </w:r>
            <w:r>
              <w:rPr>
                <w:rFonts w:ascii="Times New Roman"/>
                <w:b w:val="false"/>
                <w:i w:val="false"/>
                <w:color w:val="000000"/>
                <w:sz w:val="20"/>
              </w:rPr>
              <w:t xml:space="preserve"> ч.3 УПК РК (28), по </w:t>
            </w:r>
            <w:r>
              <w:rPr>
                <w:rFonts w:ascii="Times New Roman"/>
                <w:b w:val="false"/>
                <w:i w:val="false"/>
                <w:color w:val="000000"/>
                <w:sz w:val="20"/>
              </w:rPr>
              <w:t>ст.514</w:t>
            </w:r>
            <w:r>
              <w:rPr>
                <w:rFonts w:ascii="Times New Roman"/>
                <w:b w:val="false"/>
                <w:i w:val="false"/>
                <w:color w:val="000000"/>
                <w:sz w:val="20"/>
              </w:rPr>
              <w:t xml:space="preserve"> ч.1 УПК РК (29), </w:t>
            </w:r>
            <w:r>
              <w:rPr>
                <w:rFonts w:ascii="Times New Roman"/>
                <w:b w:val="false"/>
                <w:i w:val="false"/>
                <w:color w:val="000000"/>
                <w:sz w:val="20"/>
              </w:rPr>
              <w:t>ст.37</w:t>
            </w:r>
            <w:r>
              <w:rPr>
                <w:rFonts w:ascii="Times New Roman"/>
                <w:b w:val="false"/>
                <w:i w:val="false"/>
                <w:color w:val="000000"/>
                <w:sz w:val="20"/>
              </w:rPr>
              <w:t xml:space="preserve"> ч.1 п.2 – ч.5 </w:t>
            </w:r>
            <w:r>
              <w:rPr>
                <w:rFonts w:ascii="Times New Roman"/>
                <w:b w:val="false"/>
                <w:i w:val="false"/>
                <w:color w:val="000000"/>
                <w:sz w:val="20"/>
              </w:rPr>
              <w:t>ст.40</w:t>
            </w:r>
            <w:r>
              <w:rPr>
                <w:rFonts w:ascii="Times New Roman"/>
                <w:b w:val="false"/>
                <w:i w:val="false"/>
                <w:color w:val="000000"/>
                <w:sz w:val="20"/>
              </w:rPr>
              <w:t xml:space="preserve"> УПК РК (30); </w:t>
            </w:r>
            <w:r>
              <w:br/>
            </w:r>
            <w:r>
              <w:rPr>
                <w:rFonts w:ascii="Times New Roman"/>
                <w:b w:val="false"/>
                <w:i w:val="false"/>
                <w:color w:val="000000"/>
                <w:sz w:val="20"/>
              </w:rPr>
              <w:t>
</w:t>
            </w:r>
            <w:r>
              <w:rPr>
                <w:rFonts w:ascii="Times New Roman"/>
                <w:b w:val="false"/>
                <w:i w:val="false"/>
                <w:color w:val="000000"/>
                <w:sz w:val="20"/>
              </w:rPr>
              <w:t>
подследственность изменена прокурором в соответствии с п.12 </w:t>
            </w:r>
            <w:r>
              <w:rPr>
                <w:rFonts w:ascii="Times New Roman"/>
                <w:b w:val="false"/>
                <w:i w:val="false"/>
                <w:color w:val="000000"/>
                <w:sz w:val="20"/>
              </w:rPr>
              <w:t>ст.197</w:t>
            </w:r>
            <w:r>
              <w:rPr>
                <w:rFonts w:ascii="Times New Roman"/>
                <w:b w:val="false"/>
                <w:i w:val="false"/>
                <w:color w:val="000000"/>
                <w:sz w:val="20"/>
              </w:rPr>
              <w:t xml:space="preserve"> УПК РК(66); </w:t>
            </w:r>
            <w:r>
              <w:br/>
            </w:r>
            <w:r>
              <w:rPr>
                <w:rFonts w:ascii="Times New Roman"/>
                <w:b w:val="false"/>
                <w:i w:val="false"/>
                <w:color w:val="000000"/>
                <w:sz w:val="20"/>
              </w:rPr>
              <w:t>
</w:t>
            </w:r>
            <w:r>
              <w:rPr>
                <w:rFonts w:ascii="Times New Roman"/>
                <w:b w:val="false"/>
                <w:i w:val="false"/>
                <w:color w:val="000000"/>
                <w:sz w:val="20"/>
              </w:rPr>
              <w:t>
возвращено прокурору судом: в порядке ч.5 </w:t>
            </w:r>
            <w:r>
              <w:rPr>
                <w:rFonts w:ascii="Times New Roman"/>
                <w:b w:val="false"/>
                <w:i w:val="false"/>
                <w:color w:val="000000"/>
                <w:sz w:val="20"/>
              </w:rPr>
              <w:t>ст.301</w:t>
            </w:r>
            <w:r>
              <w:rPr>
                <w:rFonts w:ascii="Times New Roman"/>
                <w:b w:val="false"/>
                <w:i w:val="false"/>
                <w:color w:val="000000"/>
                <w:sz w:val="20"/>
              </w:rPr>
              <w:t xml:space="preserve"> УПК РК для изменения подсудности (73), ч.3 </w:t>
            </w:r>
            <w:r>
              <w:rPr>
                <w:rFonts w:ascii="Times New Roman"/>
                <w:b w:val="false"/>
                <w:i w:val="false"/>
                <w:color w:val="000000"/>
                <w:sz w:val="20"/>
              </w:rPr>
              <w:t>ст.304</w:t>
            </w:r>
            <w:r>
              <w:rPr>
                <w:rFonts w:ascii="Times New Roman"/>
                <w:b w:val="false"/>
                <w:i w:val="false"/>
                <w:color w:val="000000"/>
                <w:sz w:val="20"/>
              </w:rPr>
              <w:t xml:space="preserve"> УПК РК (38), истребовано прокурором в порядке ч.5 </w:t>
            </w:r>
            <w:r>
              <w:rPr>
                <w:rFonts w:ascii="Times New Roman"/>
                <w:b w:val="false"/>
                <w:i w:val="false"/>
                <w:color w:val="000000"/>
                <w:sz w:val="20"/>
              </w:rPr>
              <w:t>ст.37</w:t>
            </w:r>
            <w:r>
              <w:rPr>
                <w:rFonts w:ascii="Times New Roman"/>
                <w:b w:val="false"/>
                <w:i w:val="false"/>
                <w:color w:val="000000"/>
                <w:sz w:val="20"/>
              </w:rPr>
              <w:t xml:space="preserve"> УПК РК (74); по вновь открывшимся обстоятельствам (75) </w:t>
            </w:r>
            <w:r>
              <w:br/>
            </w:r>
            <w:r>
              <w:rPr>
                <w:rFonts w:ascii="Times New Roman"/>
                <w:b w:val="false"/>
                <w:i w:val="false"/>
                <w:color w:val="000000"/>
                <w:sz w:val="20"/>
              </w:rPr>
              <w:t>
</w:t>
            </w:r>
            <w:r>
              <w:rPr>
                <w:rFonts w:ascii="Times New Roman"/>
                <w:b w:val="false"/>
                <w:i w:val="false"/>
                <w:color w:val="000000"/>
                <w:sz w:val="20"/>
              </w:rPr>
              <w:t>
отменено прокурором: постановление о прекращении (89), постановление о приостановлении (90), постановление о возбуждении УД с отказом в возбуждении УД (91), с направлением на дополнительную проверку (92), возвращено органу расследования в порядке </w:t>
            </w:r>
            <w:r>
              <w:rPr>
                <w:rFonts w:ascii="Times New Roman"/>
                <w:b w:val="false"/>
                <w:i w:val="false"/>
                <w:color w:val="000000"/>
                <w:sz w:val="20"/>
              </w:rPr>
              <w:t>ст.376</w:t>
            </w:r>
            <w:r>
              <w:rPr>
                <w:rFonts w:ascii="Times New Roman"/>
                <w:b w:val="false"/>
                <w:i w:val="false"/>
                <w:color w:val="000000"/>
                <w:sz w:val="20"/>
              </w:rPr>
              <w:t xml:space="preserve"> ч.4 УПК РК (68);</w:t>
            </w:r>
            <w:r>
              <w:br/>
            </w:r>
            <w:r>
              <w:rPr>
                <w:rFonts w:ascii="Times New Roman"/>
                <w:b w:val="false"/>
                <w:i w:val="false"/>
                <w:color w:val="000000"/>
                <w:sz w:val="20"/>
              </w:rPr>
              <w:t>
</w:t>
            </w:r>
            <w:r>
              <w:rPr>
                <w:rFonts w:ascii="Times New Roman"/>
                <w:b w:val="false"/>
                <w:i w:val="false"/>
                <w:color w:val="000000"/>
                <w:sz w:val="20"/>
              </w:rPr>
              <w:t>
отменено прокурором решение нижестоящего прокурора: об отмене постановления о возбуждении уголовного дела (97), отменено судом постановление о возбуждении уголовного дела (69).</w:t>
            </w:r>
            <w:r>
              <w:br/>
            </w:r>
            <w:r>
              <w:rPr>
                <w:rFonts w:ascii="Times New Roman"/>
                <w:b w:val="false"/>
                <w:i w:val="false"/>
                <w:color w:val="000000"/>
                <w:sz w:val="20"/>
              </w:rPr>
              <w:t>
</w:t>
            </w:r>
            <w:r>
              <w:rPr>
                <w:rFonts w:ascii="Times New Roman"/>
                <w:b w:val="false"/>
                <w:i w:val="false"/>
                <w:color w:val="000000"/>
                <w:sz w:val="20"/>
              </w:rPr>
              <w:t>
6.1. Дата принятия решения « ____ »______________________ 20 г.</w:t>
            </w:r>
            <w:r>
              <w:br/>
            </w:r>
            <w:r>
              <w:rPr>
                <w:rFonts w:ascii="Times New Roman"/>
                <w:b w:val="false"/>
                <w:i w:val="false"/>
                <w:color w:val="000000"/>
                <w:sz w:val="20"/>
              </w:rPr>
              <w:t>
</w:t>
            </w:r>
            <w:r>
              <w:rPr>
                <w:rFonts w:ascii="Times New Roman"/>
                <w:b w:val="false"/>
                <w:i w:val="false"/>
                <w:color w:val="000000"/>
                <w:sz w:val="20"/>
              </w:rPr>
              <w:t>
6.2. Решение принято по ходатайству самого органа (1).</w:t>
            </w:r>
            <w:r>
              <w:br/>
            </w:r>
            <w:r>
              <w:rPr>
                <w:rFonts w:ascii="Times New Roman"/>
                <w:b w:val="false"/>
                <w:i w:val="false"/>
                <w:color w:val="000000"/>
                <w:sz w:val="20"/>
              </w:rPr>
              <w:t>
</w:t>
            </w:r>
            <w:r>
              <w:rPr>
                <w:rFonts w:ascii="Times New Roman"/>
                <w:b w:val="false"/>
                <w:i w:val="false"/>
                <w:color w:val="000000"/>
                <w:sz w:val="20"/>
              </w:rPr>
              <w:t>
6.3. Наименование суда, в который направлено дело ___________________________________</w:t>
            </w:r>
            <w:r>
              <w:br/>
            </w:r>
            <w:r>
              <w:rPr>
                <w:rFonts w:ascii="Times New Roman"/>
                <w:b w:val="false"/>
                <w:i w:val="false"/>
                <w:color w:val="000000"/>
                <w:sz w:val="20"/>
              </w:rPr>
              <w:t>
</w:t>
            </w:r>
            <w:r>
              <w:rPr>
                <w:rFonts w:ascii="Times New Roman"/>
                <w:b w:val="false"/>
                <w:i w:val="false"/>
                <w:color w:val="000000"/>
                <w:sz w:val="20"/>
              </w:rPr>
              <w:t>
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7. Давались письменные указания: ___________количество.</w:t>
            </w:r>
            <w:r>
              <w:br/>
            </w:r>
            <w:r>
              <w:rPr>
                <w:rFonts w:ascii="Times New Roman"/>
                <w:b w:val="false"/>
                <w:i w:val="false"/>
                <w:color w:val="000000"/>
                <w:sz w:val="20"/>
              </w:rPr>
              <w:t>
</w:t>
            </w:r>
            <w:r>
              <w:rPr>
                <w:rFonts w:ascii="Times New Roman"/>
                <w:b w:val="false"/>
                <w:i w:val="false"/>
                <w:color w:val="000000"/>
                <w:sz w:val="20"/>
              </w:rPr>
              <w:t>
8. Санкционировалось: принудительный осмотр (</w:t>
            </w:r>
            <w:r>
              <w:rPr>
                <w:rFonts w:ascii="Times New Roman"/>
                <w:b w:val="false"/>
                <w:i w:val="false"/>
                <w:color w:val="000000"/>
                <w:sz w:val="20"/>
              </w:rPr>
              <w:t>ст.222</w:t>
            </w:r>
            <w:r>
              <w:rPr>
                <w:rFonts w:ascii="Times New Roman"/>
                <w:b w:val="false"/>
                <w:i w:val="false"/>
                <w:color w:val="000000"/>
                <w:sz w:val="20"/>
              </w:rPr>
              <w:t xml:space="preserve"> УПК РК) (01), обыск (</w:t>
            </w:r>
            <w:r>
              <w:rPr>
                <w:rFonts w:ascii="Times New Roman"/>
                <w:b w:val="false"/>
                <w:i w:val="false"/>
                <w:color w:val="000000"/>
                <w:sz w:val="20"/>
              </w:rPr>
              <w:t>ст.232</w:t>
            </w:r>
            <w:r>
              <w:rPr>
                <w:rFonts w:ascii="Times New Roman"/>
                <w:b w:val="false"/>
                <w:i w:val="false"/>
                <w:color w:val="000000"/>
                <w:sz w:val="20"/>
              </w:rPr>
              <w:t xml:space="preserve"> УПК РК) (02), выемка (</w:t>
            </w:r>
            <w:r>
              <w:rPr>
                <w:rFonts w:ascii="Times New Roman"/>
                <w:b w:val="false"/>
                <w:i w:val="false"/>
                <w:color w:val="000000"/>
                <w:sz w:val="20"/>
              </w:rPr>
              <w:t>ст.232</w:t>
            </w:r>
            <w:r>
              <w:rPr>
                <w:rFonts w:ascii="Times New Roman"/>
                <w:b w:val="false"/>
                <w:i w:val="false"/>
                <w:color w:val="000000"/>
                <w:sz w:val="20"/>
              </w:rPr>
              <w:t xml:space="preserve"> УПК РК) (03), принудительное помещение потерпевшего (свидетеля) в медицинское учреждение для производства судебно-медицинской экспертизы (</w:t>
            </w:r>
            <w:r>
              <w:rPr>
                <w:rFonts w:ascii="Times New Roman"/>
                <w:b w:val="false"/>
                <w:i w:val="false"/>
                <w:color w:val="000000"/>
                <w:sz w:val="20"/>
              </w:rPr>
              <w:t>ст.247</w:t>
            </w:r>
            <w:r>
              <w:rPr>
                <w:rFonts w:ascii="Times New Roman"/>
                <w:b w:val="false"/>
                <w:i w:val="false"/>
                <w:color w:val="000000"/>
                <w:sz w:val="20"/>
              </w:rPr>
              <w:t xml:space="preserve"> УПК РК) (04), арест имущества (</w:t>
            </w:r>
            <w:r>
              <w:rPr>
                <w:rFonts w:ascii="Times New Roman"/>
                <w:b w:val="false"/>
                <w:i w:val="false"/>
                <w:color w:val="000000"/>
                <w:sz w:val="20"/>
              </w:rPr>
              <w:t>ст.161</w:t>
            </w:r>
            <w:r>
              <w:rPr>
                <w:rFonts w:ascii="Times New Roman"/>
                <w:b w:val="false"/>
                <w:i w:val="false"/>
                <w:color w:val="000000"/>
                <w:sz w:val="20"/>
              </w:rPr>
              <w:t xml:space="preserve"> УПК РК) (07), арест денег и другие имущества в банках (ч.13 </w:t>
            </w:r>
            <w:r>
              <w:rPr>
                <w:rFonts w:ascii="Times New Roman"/>
                <w:b w:val="false"/>
                <w:i w:val="false"/>
                <w:color w:val="000000"/>
                <w:sz w:val="20"/>
              </w:rPr>
              <w:t>ст.161</w:t>
            </w:r>
            <w:r>
              <w:rPr>
                <w:rFonts w:ascii="Times New Roman"/>
                <w:b w:val="false"/>
                <w:i w:val="false"/>
                <w:color w:val="000000"/>
                <w:sz w:val="20"/>
              </w:rPr>
              <w:t xml:space="preserve"> УПК РК) (08), наложение ареста на почтово-телеграфные отправления (ст.235 УПК РК) (09), принудительное освидетельствование потерпевшего, свидетеля (</w:t>
            </w:r>
            <w:r>
              <w:rPr>
                <w:rFonts w:ascii="Times New Roman"/>
                <w:b w:val="false"/>
                <w:i w:val="false"/>
                <w:color w:val="000000"/>
                <w:sz w:val="20"/>
              </w:rPr>
              <w:t>ст.226</w:t>
            </w:r>
            <w:r>
              <w:rPr>
                <w:rFonts w:ascii="Times New Roman"/>
                <w:b w:val="false"/>
                <w:i w:val="false"/>
                <w:color w:val="000000"/>
                <w:sz w:val="20"/>
              </w:rPr>
              <w:t xml:space="preserve"> УПК РК) (11), перехват сообщений и снятие с компьютерных систем информации (ч.1 </w:t>
            </w:r>
            <w:r>
              <w:rPr>
                <w:rFonts w:ascii="Times New Roman"/>
                <w:b w:val="false"/>
                <w:i w:val="false"/>
                <w:color w:val="000000"/>
                <w:sz w:val="20"/>
              </w:rPr>
              <w:t>ст.236</w:t>
            </w:r>
            <w:r>
              <w:rPr>
                <w:rFonts w:ascii="Times New Roman"/>
                <w:b w:val="false"/>
                <w:i w:val="false"/>
                <w:color w:val="000000"/>
                <w:sz w:val="20"/>
              </w:rPr>
              <w:t xml:space="preserve"> УПК РК) (12), прослушивание и запись переговоров (</w:t>
            </w:r>
            <w:r>
              <w:rPr>
                <w:rFonts w:ascii="Times New Roman"/>
                <w:b w:val="false"/>
                <w:i w:val="false"/>
                <w:color w:val="000000"/>
                <w:sz w:val="20"/>
              </w:rPr>
              <w:t>ст.237</w:t>
            </w:r>
            <w:r>
              <w:rPr>
                <w:rFonts w:ascii="Times New Roman"/>
                <w:b w:val="false"/>
                <w:i w:val="false"/>
                <w:color w:val="000000"/>
                <w:sz w:val="20"/>
              </w:rPr>
              <w:t xml:space="preserve"> УПК РК) (13). </w:t>
            </w:r>
            <w:r>
              <w:br/>
            </w:r>
            <w:r>
              <w:rPr>
                <w:rFonts w:ascii="Times New Roman"/>
                <w:b w:val="false"/>
                <w:i w:val="false"/>
                <w:color w:val="000000"/>
                <w:sz w:val="20"/>
              </w:rPr>
              <w:t>
</w:t>
            </w:r>
            <w:r>
              <w:rPr>
                <w:rFonts w:ascii="Times New Roman"/>
                <w:b w:val="false"/>
                <w:i w:val="false"/>
                <w:color w:val="000000"/>
                <w:sz w:val="20"/>
              </w:rPr>
              <w:t>
9. Признано незаконным: принудительный осмотр (01), обыск (02), выемка (03), принудительное помещение не содержащегося под стражей лица в медицинское учреждение для производства судебно-медицинской экспертизы (04), перехват сообщений и снятие с компьютерных систем информации (06), арест на имущество (07), прослушивание и запись переговоров (08), содержание подозреваемых и обвиняемых, к кот. в качестве меры пресечения применен арест, в местах содержания задержанных (</w:t>
            </w:r>
            <w:r>
              <w:rPr>
                <w:rFonts w:ascii="Times New Roman"/>
                <w:b w:val="false"/>
                <w:i w:val="false"/>
                <w:color w:val="000000"/>
                <w:sz w:val="20"/>
              </w:rPr>
              <w:t>ст.152</w:t>
            </w:r>
            <w:r>
              <w:rPr>
                <w:rFonts w:ascii="Times New Roman"/>
                <w:b w:val="false"/>
                <w:i w:val="false"/>
                <w:color w:val="000000"/>
                <w:sz w:val="20"/>
              </w:rPr>
              <w:t xml:space="preserve"> УПК РК) (09).</w:t>
            </w:r>
            <w:r>
              <w:br/>
            </w: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Прокурор</w:t>
            </w:r>
            <w:r>
              <w:rPr>
                <w:rFonts w:ascii="Times New Roman"/>
                <w:b w:val="false"/>
                <w:i w:val="false"/>
                <w:color w:val="000000"/>
                <w:sz w:val="20"/>
              </w:rPr>
              <w:t xml:space="preserve"> 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(фамилия, должность, классный чин)</w:t>
            </w:r>
            <w:r>
              <w:br/>
            </w:r>
            <w:r>
              <w:rPr>
                <w:rFonts w:ascii="Times New Roman"/>
                <w:b w:val="false"/>
                <w:i w:val="false"/>
                <w:color w:val="000000"/>
                <w:sz w:val="20"/>
              </w:rPr>
              <w:t>
</w:t>
            </w:r>
            <w:r>
              <w:rPr>
                <w:rFonts w:ascii="Times New Roman"/>
                <w:b w:val="false"/>
                <w:i w:val="false"/>
                <w:color w:val="000000"/>
                <w:sz w:val="20"/>
              </w:rPr>
              <w:t>
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(наименование прокуратуры)</w:t>
            </w:r>
            <w:r>
              <w:br/>
            </w:r>
            <w:r>
              <w:rPr>
                <w:rFonts w:ascii="Times New Roman"/>
                <w:b w:val="false"/>
                <w:i w:val="false"/>
                <w:color w:val="000000"/>
                <w:sz w:val="20"/>
              </w:rPr>
              <w:t>
</w:t>
            </w:r>
            <w:r>
              <w:rPr>
                <w:rFonts w:ascii="Times New Roman"/>
                <w:b w:val="false"/>
                <w:i w:val="false"/>
                <w:color w:val="000000"/>
                <w:sz w:val="20"/>
              </w:rPr>
              <w:t>
Дата « ______ »______________________________ 20 г.</w:t>
            </w:r>
          </w:p>
          <w:bookmarkEnd w:id="124"/>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60" w:id="125"/>
    <w:p>
      <w:pPr>
        <w:spacing w:after="0"/>
        <w:ind w:left="0"/>
        <w:jc w:val="both"/>
      </w:pPr>
      <w:r>
        <w:rPr>
          <w:rFonts w:ascii="Times New Roman"/>
          <w:b w:val="false"/>
          <w:i w:val="false"/>
          <w:color w:val="000000"/>
          <w:sz w:val="28"/>
        </w:rPr>
        <w:t>
</w:t>
      </w:r>
      <w:r>
        <w:rPr>
          <w:rFonts w:ascii="Times New Roman"/>
          <w:b/>
          <w:i w:val="false"/>
          <w:color w:val="000000"/>
          <w:sz w:val="28"/>
        </w:rPr>
        <w:t>      Примечание:</w:t>
      </w:r>
      <w:r>
        <w:rPr>
          <w:rFonts w:ascii="Times New Roman"/>
          <w:b w:val="false"/>
          <w:i w:val="false"/>
          <w:color w:val="000000"/>
          <w:sz w:val="28"/>
        </w:rPr>
        <w:t xml:space="preserve"> по заполнении карточка является официальным статистическим документом. </w:t>
      </w:r>
      <w:r>
        <w:br/>
      </w:r>
      <w:r>
        <w:rPr>
          <w:rFonts w:ascii="Times New Roman"/>
          <w:b w:val="false"/>
          <w:i w:val="false"/>
          <w:color w:val="000000"/>
          <w:sz w:val="28"/>
        </w:rPr>
        <w:t>
</w:t>
      </w:r>
      <w:r>
        <w:rPr>
          <w:rFonts w:ascii="Times New Roman"/>
          <w:b w:val="false"/>
          <w:i w:val="false"/>
          <w:color w:val="000000"/>
          <w:sz w:val="28"/>
        </w:rPr>
        <w:t xml:space="preserve">
      Лица, подписавшие ее, за внесение заведомо ложных сведений несут ответственность в установленном законом порядке. </w:t>
      </w:r>
      <w:r>
        <w:br/>
      </w:r>
      <w:r>
        <w:rPr>
          <w:rFonts w:ascii="Times New Roman"/>
          <w:b w:val="false"/>
          <w:i w:val="false"/>
          <w:color w:val="000000"/>
          <w:sz w:val="28"/>
        </w:rPr>
        <w:t>
 </w:t>
      </w:r>
    </w:p>
    <w:bookmarkEnd w:id="1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962" w:id="126"/>
          <w:p>
            <w:pPr>
              <w:spacing w:after="20"/>
              <w:ind w:left="20"/>
              <w:jc w:val="both"/>
            </w:pPr>
            <w:r>
              <w:rPr>
                <w:rFonts w:ascii="Times New Roman"/>
                <w:b w:val="false"/>
                <w:i w:val="false"/>
                <w:color w:val="000000"/>
                <w:sz w:val="20"/>
              </w:rPr>
              <w:t>
Приложение 9</w:t>
            </w:r>
            <w:r>
              <w:br/>
            </w:r>
            <w:r>
              <w:rPr>
                <w:rFonts w:ascii="Times New Roman"/>
                <w:b w:val="false"/>
                <w:i w:val="false"/>
                <w:color w:val="000000"/>
                <w:sz w:val="20"/>
              </w:rPr>
              <w:t>
</w:t>
            </w:r>
            <w:r>
              <w:rPr>
                <w:rFonts w:ascii="Times New Roman"/>
                <w:b w:val="false"/>
                <w:i w:val="false"/>
                <w:color w:val="000000"/>
                <w:sz w:val="20"/>
              </w:rPr>
              <w:t>
к Инструкции по ведению</w:t>
            </w:r>
            <w:r>
              <w:br/>
            </w:r>
            <w:r>
              <w:rPr>
                <w:rFonts w:ascii="Times New Roman"/>
                <w:b w:val="false"/>
                <w:i w:val="false"/>
                <w:color w:val="000000"/>
                <w:sz w:val="20"/>
              </w:rPr>
              <w:t>
единого карточного учета, в том</w:t>
            </w:r>
            <w:r>
              <w:br/>
            </w:r>
            <w:r>
              <w:rPr>
                <w:rFonts w:ascii="Times New Roman"/>
                <w:b w:val="false"/>
                <w:i w:val="false"/>
                <w:color w:val="000000"/>
                <w:sz w:val="20"/>
              </w:rPr>
              <w:t>
числе в электронном формате</w:t>
            </w:r>
            <w:r>
              <w:br/>
            </w:r>
            <w:r>
              <w:rPr>
                <w:rFonts w:ascii="Times New Roman"/>
                <w:b w:val="false"/>
                <w:i w:val="false"/>
                <w:color w:val="000000"/>
                <w:sz w:val="20"/>
              </w:rPr>
              <w:t>
заявлений, сообщений, жалоб и</w:t>
            </w:r>
            <w:r>
              <w:br/>
            </w:r>
            <w:r>
              <w:rPr>
                <w:rFonts w:ascii="Times New Roman"/>
                <w:b w:val="false"/>
                <w:i w:val="false"/>
                <w:color w:val="000000"/>
                <w:sz w:val="20"/>
              </w:rPr>
              <w:t>
иной информации о</w:t>
            </w:r>
            <w:r>
              <w:br/>
            </w:r>
            <w:r>
              <w:rPr>
                <w:rFonts w:ascii="Times New Roman"/>
                <w:b w:val="false"/>
                <w:i w:val="false"/>
                <w:color w:val="000000"/>
                <w:sz w:val="20"/>
              </w:rPr>
              <w:t>
преступлениях, происшествиях,</w:t>
            </w:r>
            <w:r>
              <w:br/>
            </w:r>
            <w:r>
              <w:rPr>
                <w:rFonts w:ascii="Times New Roman"/>
                <w:b w:val="false"/>
                <w:i w:val="false"/>
                <w:color w:val="000000"/>
                <w:sz w:val="20"/>
              </w:rPr>
              <w:t>
уголовных делах, результатах их</w:t>
            </w:r>
            <w:r>
              <w:br/>
            </w:r>
            <w:r>
              <w:rPr>
                <w:rFonts w:ascii="Times New Roman"/>
                <w:b w:val="false"/>
                <w:i w:val="false"/>
                <w:color w:val="000000"/>
                <w:sz w:val="20"/>
              </w:rPr>
              <w:t>
расследования, и прокурорского</w:t>
            </w:r>
            <w:r>
              <w:br/>
            </w:r>
            <w:r>
              <w:rPr>
                <w:rFonts w:ascii="Times New Roman"/>
                <w:b w:val="false"/>
                <w:i w:val="false"/>
                <w:color w:val="000000"/>
                <w:sz w:val="20"/>
              </w:rPr>
              <w:t>
надзора за ними</w:t>
            </w:r>
          </w:p>
          <w:bookmarkEnd w:id="126"/>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Форма 3.1
</w:t>
            </w:r>
          </w:p>
        </w:tc>
      </w:tr>
    </w:tbl>
    <w:bookmarkStart w:name="z964" w:id="127"/>
    <w:p>
      <w:pPr>
        <w:spacing w:after="0"/>
        <w:ind w:left="0"/>
        <w:jc w:val="left"/>
      </w:pPr>
      <w:r>
        <w:rPr>
          <w:rFonts w:ascii="Times New Roman"/>
          <w:b/>
          <w:i w:val="false"/>
          <w:color w:val="000000"/>
        </w:rPr>
        <w:t xml:space="preserve"> 
Ф.3.1 Карточка о работе прокурора по надзору за законностью досудебной стадии уголовного процесса</w:t>
      </w:r>
      <w:r>
        <w:br/>
      </w:r>
      <w:r>
        <w:rPr>
          <w:rFonts w:ascii="Times New Roman"/>
          <w:b/>
          <w:i w:val="false"/>
          <w:color w:val="000000"/>
        </w:rPr>
        <w:t>
</w:t>
      </w:r>
      <w:r>
        <w:rPr>
          <w:rFonts w:ascii="Times New Roman"/>
          <w:b/>
          <w:i w:val="false"/>
          <w:color w:val="000000"/>
        </w:rPr>
        <w:t>
 </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6" w:id="128"/>
          <w:p>
            <w:pPr>
              <w:spacing w:after="20"/>
              <w:ind w:left="20"/>
              <w:jc w:val="both"/>
            </w:pPr>
            <w:r>
              <w:rPr>
                <w:rFonts w:ascii="Times New Roman"/>
                <w:b w:val="false"/>
                <w:i w:val="false"/>
                <w:color w:val="000000"/>
                <w:sz w:val="20"/>
              </w:rPr>
              <w:t>
</w:t>
            </w:r>
            <w:r>
              <w:rPr>
                <w:rFonts w:ascii="Times New Roman"/>
                <w:b/>
                <w:i w:val="false"/>
                <w:color w:val="000000"/>
                <w:sz w:val="20"/>
              </w:rPr>
              <w:t>1</w:t>
            </w:r>
            <w:r>
              <w:rPr>
                <w:rFonts w:ascii="Times New Roman"/>
                <w:b w:val="false"/>
                <w:i w:val="false"/>
                <w:color w:val="000000"/>
                <w:sz w:val="20"/>
              </w:rPr>
              <w:t>. 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наименование прокуратуры</w:t>
            </w:r>
            <w:r>
              <w:br/>
            </w: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2</w:t>
            </w:r>
            <w:r>
              <w:rPr>
                <w:rFonts w:ascii="Times New Roman"/>
                <w:b w:val="false"/>
                <w:i w:val="false"/>
                <w:color w:val="000000"/>
                <w:sz w:val="20"/>
              </w:rPr>
              <w:t xml:space="preserve">. </w:t>
            </w:r>
            <w:r>
              <w:rPr>
                <w:rFonts w:ascii="Times New Roman"/>
                <w:b/>
                <w:i w:val="false"/>
                <w:color w:val="000000"/>
                <w:sz w:val="20"/>
              </w:rPr>
              <w:t>Регистрационный номер карточки</w:t>
            </w:r>
            <w:r>
              <w:rPr>
                <w:rFonts w:ascii="Times New Roman"/>
                <w:b/>
                <w:i w:val="false"/>
                <w:color w:val="000000"/>
                <w:sz w:val="20"/>
              </w:rPr>
              <w:t xml:space="preserve"> _____</w:t>
            </w:r>
            <w:r>
              <w:rPr>
                <w:rFonts w:ascii="Times New Roman"/>
                <w:b w:val="false"/>
                <w:i w:val="false"/>
                <w:color w:val="000000"/>
                <w:sz w:val="20"/>
              </w:rPr>
              <w:t>_________________</w:t>
            </w:r>
            <w:r>
              <w:br/>
            </w: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2.1 Номер уголовного дела</w:t>
            </w:r>
            <w:r>
              <w:rPr>
                <w:rFonts w:ascii="Times New Roman"/>
                <w:b w:val="false"/>
                <w:i w:val="false"/>
                <w:color w:val="000000"/>
                <w:sz w:val="20"/>
              </w:rPr>
              <w:t xml:space="preserve"> ________________________________</w:t>
            </w:r>
            <w:r>
              <w:br/>
            </w: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2.2.Номер отказного материала</w:t>
            </w:r>
            <w:r>
              <w:rPr>
                <w:rFonts w:ascii="Times New Roman"/>
                <w:b w:val="false"/>
                <w:i w:val="false"/>
                <w:color w:val="000000"/>
                <w:sz w:val="20"/>
              </w:rPr>
              <w:t xml:space="preserve"> ___________________________</w:t>
            </w:r>
            <w:r>
              <w:br/>
            </w: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2.3 Номер проверки</w:t>
            </w:r>
            <w:r>
              <w:rPr>
                <w:rFonts w:ascii="Times New Roman"/>
                <w:b w:val="false"/>
                <w:i w:val="false"/>
                <w:color w:val="000000"/>
                <w:sz w:val="20"/>
              </w:rPr>
              <w:t> _______________________________________</w:t>
            </w:r>
            <w:r>
              <w:br/>
            </w: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3. Назначена проверка с</w:t>
            </w:r>
            <w:r>
              <w:rPr>
                <w:rFonts w:ascii="Times New Roman"/>
                <w:b/>
                <w:i w:val="false"/>
                <w:color w:val="000000"/>
                <w:sz w:val="20"/>
              </w:rPr>
              <w:t xml:space="preserve"> «___»_____20____г</w:t>
            </w:r>
            <w:r>
              <w:rPr>
                <w:rFonts w:ascii="Times New Roman"/>
                <w:b w:val="false"/>
                <w:i w:val="false"/>
                <w:color w:val="000000"/>
                <w:sz w:val="20"/>
              </w:rPr>
              <w:t xml:space="preserve">. по «__»________ 20____г </w:t>
            </w:r>
            <w:r>
              <w:br/>
            </w: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4. Дата поступления карточки в УКПСиСУ</w:t>
            </w:r>
            <w:r>
              <w:rPr>
                <w:rFonts w:ascii="Times New Roman"/>
                <w:b w:val="false"/>
                <w:i w:val="false"/>
                <w:color w:val="000000"/>
                <w:sz w:val="20"/>
              </w:rPr>
              <w:t xml:space="preserve"> « ____ »_________ 20 г.</w:t>
            </w:r>
            <w:r>
              <w:br/>
            </w: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4.1 Сотрудник</w:t>
            </w:r>
            <w:r>
              <w:rPr>
                <w:rFonts w:ascii="Times New Roman"/>
                <w:b w:val="false"/>
                <w:i w:val="false"/>
                <w:color w:val="000000"/>
                <w:sz w:val="20"/>
              </w:rPr>
              <w:t xml:space="preserve"> _____________________________________________</w:t>
            </w:r>
            <w:r>
              <w:br/>
            </w: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5. Наименование</w:t>
            </w:r>
            <w:r>
              <w:rPr>
                <w:rFonts w:ascii="Times New Roman"/>
                <w:b/>
                <w:i w:val="false"/>
                <w:color w:val="000000"/>
                <w:sz w:val="20"/>
              </w:rPr>
              <w:t xml:space="preserve"> проверяемого органа</w:t>
            </w:r>
            <w:r>
              <w:rPr>
                <w:rFonts w:ascii="Times New Roman"/>
                <w:b w:val="false"/>
                <w:i w:val="false"/>
                <w:color w:val="000000"/>
                <w:sz w:val="20"/>
              </w:rPr>
              <w:t xml:space="preserve"> ______________________________</w:t>
            </w:r>
            <w:r>
              <w:br/>
            </w:r>
            <w:r>
              <w:rPr>
                <w:rFonts w:ascii="Times New Roman"/>
                <w:b w:val="false"/>
                <w:i w:val="false"/>
                <w:color w:val="000000"/>
                <w:sz w:val="20"/>
              </w:rPr>
              <w:t>
</w:t>
            </w:r>
            <w:r>
              <w:rPr>
                <w:rFonts w:ascii="Times New Roman"/>
                <w:b w:val="false"/>
                <w:i w:val="false"/>
                <w:color w:val="000000"/>
                <w:sz w:val="20"/>
              </w:rPr>
              <w:t>
(код проверяемого органа)</w:t>
            </w:r>
            <w:r>
              <w:br/>
            </w: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6. Предмет проверки</w:t>
            </w:r>
            <w:r>
              <w:rPr>
                <w:rFonts w:ascii="Times New Roman"/>
                <w:b w:val="false"/>
                <w:i w:val="false"/>
                <w:color w:val="000000"/>
                <w:sz w:val="20"/>
              </w:rPr>
              <w:t>: соблюдение </w:t>
            </w:r>
            <w:r>
              <w:rPr>
                <w:rFonts w:ascii="Times New Roman"/>
                <w:b w:val="false"/>
                <w:i w:val="false"/>
                <w:color w:val="000000"/>
                <w:sz w:val="20"/>
              </w:rPr>
              <w:t>гл.17</w:t>
            </w:r>
            <w:r>
              <w:rPr>
                <w:rFonts w:ascii="Times New Roman"/>
                <w:b w:val="false"/>
                <w:i w:val="false"/>
                <w:color w:val="000000"/>
                <w:sz w:val="20"/>
              </w:rPr>
              <w:t xml:space="preserve"> УПК РК при задержании граждан (1), состояние учетно-регистрационной дисциплины (2), проверка на гауптвахтах (3), иные (4), соблюдение конституционных прав граждан (5)</w:t>
            </w:r>
            <w:r>
              <w:br/>
            </w:r>
            <w:r>
              <w:rPr>
                <w:rFonts w:ascii="Times New Roman"/>
                <w:b w:val="false"/>
                <w:i w:val="false"/>
                <w:color w:val="000000"/>
                <w:sz w:val="20"/>
              </w:rPr>
              <w:t>
</w:t>
            </w:r>
            <w:r>
              <w:rPr>
                <w:rFonts w:ascii="Times New Roman"/>
                <w:b/>
                <w:i w:val="false"/>
                <w:color w:val="000000"/>
                <w:sz w:val="20"/>
              </w:rPr>
              <w:t>6.1</w:t>
            </w:r>
            <w:r>
              <w:rPr>
                <w:rFonts w:ascii="Times New Roman"/>
                <w:b w:val="false"/>
                <w:i w:val="false"/>
                <w:color w:val="000000"/>
                <w:sz w:val="20"/>
              </w:rPr>
              <w:t xml:space="preserve"> в т.ч. в сфере коррупционного законодательства (6)</w:t>
            </w:r>
          </w:p>
          <w:bookmarkEnd w:id="128"/>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8" w:id="129"/>
          <w:p>
            <w:pPr>
              <w:spacing w:after="20"/>
              <w:ind w:left="20"/>
              <w:jc w:val="both"/>
            </w:pPr>
            <w:r>
              <w:rPr>
                <w:rFonts w:ascii="Times New Roman"/>
                <w:b w:val="false"/>
                <w:i w:val="false"/>
                <w:color w:val="000000"/>
                <w:sz w:val="20"/>
              </w:rPr>
              <w:t>
</w:t>
            </w:r>
            <w:r>
              <w:rPr>
                <w:rFonts w:ascii="Times New Roman"/>
                <w:b/>
                <w:i w:val="false"/>
                <w:color w:val="000000"/>
                <w:sz w:val="20"/>
              </w:rPr>
              <w:t>7.</w:t>
            </w:r>
            <w:r>
              <w:rPr>
                <w:rFonts w:ascii="Times New Roman"/>
                <w:b/>
                <w:i w:val="false"/>
                <w:color w:val="000000"/>
                <w:sz w:val="20"/>
              </w:rPr>
              <w:t xml:space="preserve"> Сведения о внесенных актах прокурорского реагирования, всего (1)</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7.1. Вид внесенного акта прокурорского реагирования: представление (01), постановление о возбуждении дисциплинарного производства (02)</w:t>
            </w:r>
            <w:r>
              <w:br/>
            </w:r>
            <w:r>
              <w:rPr>
                <w:rFonts w:ascii="Times New Roman"/>
                <w:b w:val="false"/>
                <w:i w:val="false"/>
                <w:color w:val="000000"/>
                <w:sz w:val="20"/>
              </w:rPr>
              <w:t>
</w:t>
            </w:r>
            <w:r>
              <w:rPr>
                <w:rFonts w:ascii="Times New Roman"/>
                <w:b w:val="false"/>
                <w:i w:val="false"/>
                <w:color w:val="000000"/>
                <w:sz w:val="20"/>
              </w:rPr>
              <w:t>
7.2 Виды нарушения: конституционных прав граждан (03), УРД (04), в т.ч. укрытия преступлений от учета (05), </w:t>
            </w:r>
            <w:r>
              <w:rPr>
                <w:rFonts w:ascii="Times New Roman"/>
                <w:b w:val="false"/>
                <w:i w:val="false"/>
                <w:color w:val="000000"/>
                <w:sz w:val="20"/>
              </w:rPr>
              <w:t>ст.24</w:t>
            </w:r>
            <w:r>
              <w:rPr>
                <w:rFonts w:ascii="Times New Roman"/>
                <w:b w:val="false"/>
                <w:i w:val="false"/>
                <w:color w:val="000000"/>
                <w:sz w:val="20"/>
              </w:rPr>
              <w:t xml:space="preserve"> УПК РК (06), иные (07)</w:t>
            </w:r>
            <w:r>
              <w:br/>
            </w:r>
            <w:r>
              <w:rPr>
                <w:rFonts w:ascii="Times New Roman"/>
                <w:b w:val="false"/>
                <w:i w:val="false"/>
                <w:color w:val="000000"/>
                <w:sz w:val="20"/>
              </w:rPr>
              <w:t>
7.3 Куда внесен акт реагирования (орган): КНБ (01), МВД (02), АБЭиКП (03), ВСД МВД (04), Национальной гвардии МВД (05), таможни (06), чрезвычайных ситуации (07), ВП ВС МО (08), ВП КНБ РК (09), ПС КНБ (1), ВКР (11), КУИС (12), прокуратуры (13), спецпрокуроры (20), судьи (14), КГД МФ (16), АГДСиПК (17), другие (15)</w:t>
            </w:r>
          </w:p>
          <w:bookmarkEnd w:id="129"/>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1" w:id="130"/>
          <w:p>
            <w:pPr>
              <w:spacing w:after="20"/>
              <w:ind w:left="20"/>
              <w:jc w:val="both"/>
            </w:pPr>
            <w:r>
              <w:rPr>
                <w:rFonts w:ascii="Times New Roman"/>
                <w:b w:val="false"/>
                <w:i w:val="false"/>
                <w:color w:val="000000"/>
                <w:sz w:val="20"/>
              </w:rPr>
              <w:t>
</w:t>
            </w:r>
            <w:r>
              <w:rPr>
                <w:rFonts w:ascii="Times New Roman"/>
                <w:b/>
                <w:i w:val="false"/>
                <w:color w:val="000000"/>
                <w:sz w:val="20"/>
              </w:rPr>
              <w:t>8. Сведения о лицах, привлеченных к ответственности, всего (2):</w:t>
            </w:r>
            <w:r>
              <w:br/>
            </w: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8.1.</w:t>
            </w:r>
            <w:r>
              <w:rPr>
                <w:rFonts w:ascii="Times New Roman"/>
                <w:b/>
                <w:i w:val="false"/>
                <w:color w:val="000000"/>
                <w:sz w:val="20"/>
              </w:rPr>
              <w:t xml:space="preserve"> Фамилия, имя, отчество</w:t>
            </w:r>
            <w:r>
              <w:br/>
            </w:r>
            <w:r>
              <w:rPr>
                <w:rFonts w:ascii="Times New Roman"/>
                <w:b w:val="false"/>
                <w:i w:val="false"/>
                <w:color w:val="000000"/>
                <w:sz w:val="20"/>
              </w:rPr>
              <w:t>
</w:t>
            </w:r>
            <w:r>
              <w:rPr>
                <w:rFonts w:ascii="Times New Roman"/>
                <w:b w:val="false"/>
                <w:i w:val="false"/>
                <w:color w:val="000000"/>
                <w:sz w:val="20"/>
              </w:rPr>
              <w:t xml:space="preserve">
8.2. Орган, место работы (код по справочнику) </w:t>
            </w:r>
            <w:r>
              <w:br/>
            </w:r>
            <w:r>
              <w:rPr>
                <w:rFonts w:ascii="Times New Roman"/>
                <w:b w:val="false"/>
                <w:i w:val="false"/>
                <w:color w:val="000000"/>
                <w:sz w:val="20"/>
              </w:rPr>
              <w:t>
</w:t>
            </w:r>
            <w:r>
              <w:rPr>
                <w:rFonts w:ascii="Times New Roman"/>
                <w:b w:val="false"/>
                <w:i w:val="false"/>
                <w:color w:val="000000"/>
                <w:sz w:val="20"/>
              </w:rPr>
              <w:t xml:space="preserve">
8.3.Должность: следователь(01), дознаватель (02), иные сотрудники (03), сотрудники органов прокуратуры (04), спецпрокуроры (05) </w:t>
            </w:r>
            <w:r>
              <w:br/>
            </w:r>
            <w:r>
              <w:rPr>
                <w:rFonts w:ascii="Times New Roman"/>
                <w:b w:val="false"/>
                <w:i w:val="false"/>
                <w:color w:val="000000"/>
                <w:sz w:val="20"/>
              </w:rPr>
              <w:t>
</w:t>
            </w:r>
            <w:r>
              <w:rPr>
                <w:rFonts w:ascii="Times New Roman"/>
                <w:b w:val="false"/>
                <w:i w:val="false"/>
                <w:color w:val="000000"/>
                <w:sz w:val="20"/>
              </w:rPr>
              <w:t>
8.4.Приказ (решение) №______ от «__»________20__г.</w:t>
            </w:r>
            <w:r>
              <w:br/>
            </w:r>
            <w:r>
              <w:rPr>
                <w:rFonts w:ascii="Times New Roman"/>
                <w:b w:val="false"/>
                <w:i w:val="false"/>
                <w:color w:val="000000"/>
                <w:sz w:val="20"/>
              </w:rPr>
              <w:t>
</w:t>
            </w:r>
            <w:r>
              <w:rPr>
                <w:rFonts w:ascii="Times New Roman"/>
                <w:b w:val="false"/>
                <w:i w:val="false"/>
                <w:color w:val="000000"/>
                <w:sz w:val="20"/>
              </w:rPr>
              <w:t>
8.5.Применена мера взыскания: увольнение с должности ( 01), понижение в должности (02 ), предупреждение о неполном служебном соответствии (03), строгий выговор (04), выговор (05), замечание ( 06), иное взыскание (07)</w:t>
            </w:r>
            <w:r>
              <w:br/>
            </w:r>
            <w:r>
              <w:rPr>
                <w:rFonts w:ascii="Times New Roman"/>
                <w:b w:val="false"/>
                <w:i w:val="false"/>
                <w:color w:val="000000"/>
                <w:sz w:val="20"/>
              </w:rPr>
              <w:t>
</w:t>
            </w:r>
            <w:r>
              <w:rPr>
                <w:rFonts w:ascii="Times New Roman"/>
                <w:b w:val="false"/>
                <w:i w:val="false"/>
                <w:color w:val="000000"/>
                <w:sz w:val="20"/>
              </w:rPr>
              <w:t>
8.6.Наказано за нарушение: конституционных прав граждан (01), УРД (02), в.т.ч. за укрытия преступлений от учета (03), </w:t>
            </w:r>
            <w:r>
              <w:rPr>
                <w:rFonts w:ascii="Times New Roman"/>
                <w:b w:val="false"/>
                <w:i w:val="false"/>
                <w:color w:val="000000"/>
                <w:sz w:val="20"/>
              </w:rPr>
              <w:t>ст.24</w:t>
            </w:r>
            <w:r>
              <w:rPr>
                <w:rFonts w:ascii="Times New Roman"/>
                <w:b w:val="false"/>
                <w:i w:val="false"/>
                <w:color w:val="000000"/>
                <w:sz w:val="20"/>
              </w:rPr>
              <w:t xml:space="preserve"> УПК РК (04), иные (05)</w:t>
            </w:r>
          </w:p>
          <w:bookmarkEnd w:id="130"/>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8" w:id="131"/>
          <w:p>
            <w:pPr>
              <w:spacing w:after="20"/>
              <w:ind w:left="20"/>
              <w:jc w:val="both"/>
            </w:pPr>
            <w:r>
              <w:rPr>
                <w:rFonts w:ascii="Times New Roman"/>
                <w:b w:val="false"/>
                <w:i w:val="false"/>
                <w:color w:val="000000"/>
                <w:sz w:val="20"/>
              </w:rPr>
              <w:t>
</w:t>
            </w:r>
            <w:r>
              <w:rPr>
                <w:rFonts w:ascii="Times New Roman"/>
                <w:b/>
                <w:i w:val="false"/>
                <w:color w:val="000000"/>
                <w:sz w:val="20"/>
              </w:rPr>
              <w:t>9. Освобождено прокурором:</w:t>
            </w:r>
            <w:r>
              <w:rPr>
                <w:rFonts w:ascii="Times New Roman"/>
                <w:b w:val="false"/>
                <w:i w:val="false"/>
                <w:color w:val="000000"/>
                <w:sz w:val="20"/>
              </w:rPr>
              <w:t xml:space="preserve"> необоснованно и незаконно задержанных из служебных и др. помещений органов уголовного преследования ______ лиц, в том числе: женщин _______, несовершеннолетних_______</w:t>
            </w:r>
            <w:r>
              <w:br/>
            </w:r>
            <w:r>
              <w:rPr>
                <w:rFonts w:ascii="Times New Roman"/>
                <w:b w:val="false"/>
                <w:i w:val="false"/>
                <w:color w:val="000000"/>
                <w:sz w:val="20"/>
              </w:rPr>
              <w:t>
9.1. Дата принятия решения « _______ »____________ 20 ___ г.</w:t>
            </w:r>
          </w:p>
          <w:bookmarkEnd w:id="131"/>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9" w:id="132"/>
          <w:p>
            <w:pPr>
              <w:spacing w:after="20"/>
              <w:ind w:left="20"/>
              <w:jc w:val="both"/>
            </w:pPr>
            <w:r>
              <w:rPr>
                <w:rFonts w:ascii="Times New Roman"/>
                <w:b w:val="false"/>
                <w:i w:val="false"/>
                <w:color w:val="000000"/>
                <w:sz w:val="20"/>
              </w:rPr>
              <w:t>
</w:t>
            </w:r>
            <w:r>
              <w:rPr>
                <w:rFonts w:ascii="Times New Roman"/>
                <w:b/>
                <w:i w:val="false"/>
                <w:color w:val="000000"/>
                <w:sz w:val="20"/>
              </w:rPr>
              <w:t>Прочие отметки</w:t>
            </w:r>
          </w:p>
          <w:bookmarkEnd w:id="132"/>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0" w:id="133"/>
          <w:p>
            <w:pPr>
              <w:spacing w:after="20"/>
              <w:ind w:left="20"/>
              <w:jc w:val="both"/>
            </w:pPr>
            <w:r>
              <w:rPr>
                <w:rFonts w:ascii="Times New Roman"/>
                <w:b w:val="false"/>
                <w:i w:val="false"/>
                <w:color w:val="000000"/>
                <w:sz w:val="20"/>
              </w:rPr>
              <w:t>
</w:t>
            </w:r>
            <w:r>
              <w:rPr>
                <w:rFonts w:ascii="Times New Roman"/>
                <w:b/>
                <w:i w:val="false"/>
                <w:color w:val="000000"/>
                <w:sz w:val="20"/>
              </w:rPr>
              <w:t>Прокурор</w:t>
            </w:r>
            <w:r>
              <w:rPr>
                <w:rFonts w:ascii="Times New Roman"/>
                <w:b w:val="false"/>
                <w:i w:val="false"/>
                <w:color w:val="000000"/>
                <w:sz w:val="20"/>
              </w:rPr>
              <w:t xml:space="preserve"> района, города, области __________________________________________________</w:t>
            </w:r>
            <w:r>
              <w:br/>
            </w:r>
            <w:r>
              <w:rPr>
                <w:rFonts w:ascii="Times New Roman"/>
                <w:b w:val="false"/>
                <w:i w:val="false"/>
                <w:color w:val="000000"/>
                <w:sz w:val="20"/>
              </w:rPr>
              <w:t>
</w:t>
            </w:r>
            <w:r>
              <w:rPr>
                <w:rFonts w:ascii="Times New Roman"/>
                <w:b w:val="false"/>
                <w:i w:val="false"/>
                <w:color w:val="000000"/>
                <w:sz w:val="20"/>
              </w:rPr>
              <w:t>
начальник департамента подпись Ф.И.О.</w:t>
            </w:r>
            <w:r>
              <w:br/>
            </w: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Дата подписи</w:t>
            </w:r>
            <w:r>
              <w:rPr>
                <w:rFonts w:ascii="Times New Roman"/>
                <w:b w:val="false"/>
                <w:i w:val="false"/>
                <w:color w:val="000000"/>
                <w:sz w:val="20"/>
              </w:rPr>
              <w:t xml:space="preserve"> « ______ »___________________________ 20__ г.</w:t>
            </w:r>
          </w:p>
          <w:bookmarkEnd w:id="133"/>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93" w:id="134"/>
    <w:p>
      <w:pPr>
        <w:spacing w:after="0"/>
        <w:ind w:left="0"/>
        <w:jc w:val="both"/>
      </w:pPr>
      <w:r>
        <w:rPr>
          <w:rFonts w:ascii="Times New Roman"/>
          <w:b w:val="false"/>
          <w:i w:val="false"/>
          <w:color w:val="000000"/>
          <w:sz w:val="28"/>
        </w:rPr>
        <w:t>
</w:t>
      </w:r>
      <w:r>
        <w:rPr>
          <w:rFonts w:ascii="Times New Roman"/>
          <w:b/>
          <w:i w:val="false"/>
          <w:color w:val="000000"/>
          <w:sz w:val="28"/>
        </w:rPr>
        <w:t>      Примечание</w:t>
      </w:r>
      <w:r>
        <w:rPr>
          <w:rFonts w:ascii="Times New Roman"/>
          <w:b w:val="false"/>
          <w:i w:val="false"/>
          <w:color w:val="000000"/>
          <w:sz w:val="28"/>
        </w:rPr>
        <w:t xml:space="preserve">: по заполнении карточка является официальным статистическим документом. Лица, подписавшие ее, за внесение заведомо ложных сведений несут ответственность в установленном законом порядке. </w:t>
      </w:r>
      <w:r>
        <w:br/>
      </w:r>
      <w:r>
        <w:rPr>
          <w:rFonts w:ascii="Times New Roman"/>
          <w:b w:val="false"/>
          <w:i w:val="false"/>
          <w:color w:val="000000"/>
          <w:sz w:val="28"/>
        </w:rPr>
        <w:t>
 </w:t>
      </w:r>
    </w:p>
    <w:bookmarkEnd w:id="1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994" w:id="135"/>
          <w:p>
            <w:pPr>
              <w:spacing w:after="20"/>
              <w:ind w:left="20"/>
              <w:jc w:val="both"/>
            </w:pPr>
            <w:r>
              <w:rPr>
                <w:rFonts w:ascii="Times New Roman"/>
                <w:b w:val="false"/>
                <w:i w:val="false"/>
                <w:color w:val="000000"/>
                <w:sz w:val="20"/>
              </w:rPr>
              <w:t>
Приложение 10</w:t>
            </w:r>
            <w:r>
              <w:br/>
            </w:r>
            <w:r>
              <w:rPr>
                <w:rFonts w:ascii="Times New Roman"/>
                <w:b w:val="false"/>
                <w:i w:val="false"/>
                <w:color w:val="000000"/>
                <w:sz w:val="20"/>
              </w:rPr>
              <w:t>
</w:t>
            </w:r>
            <w:r>
              <w:rPr>
                <w:rFonts w:ascii="Times New Roman"/>
                <w:b w:val="false"/>
                <w:i w:val="false"/>
                <w:color w:val="000000"/>
                <w:sz w:val="20"/>
              </w:rPr>
              <w:t>
к Инструкции по ведению</w:t>
            </w:r>
            <w:r>
              <w:br/>
            </w:r>
            <w:r>
              <w:rPr>
                <w:rFonts w:ascii="Times New Roman"/>
                <w:b w:val="false"/>
                <w:i w:val="false"/>
                <w:color w:val="000000"/>
                <w:sz w:val="20"/>
              </w:rPr>
              <w:t>
единого карточного учета, в том</w:t>
            </w:r>
            <w:r>
              <w:br/>
            </w:r>
            <w:r>
              <w:rPr>
                <w:rFonts w:ascii="Times New Roman"/>
                <w:b w:val="false"/>
                <w:i w:val="false"/>
                <w:color w:val="000000"/>
                <w:sz w:val="20"/>
              </w:rPr>
              <w:t>
числе в электронном формате</w:t>
            </w:r>
            <w:r>
              <w:br/>
            </w:r>
            <w:r>
              <w:rPr>
                <w:rFonts w:ascii="Times New Roman"/>
                <w:b w:val="false"/>
                <w:i w:val="false"/>
                <w:color w:val="000000"/>
                <w:sz w:val="20"/>
              </w:rPr>
              <w:t>
заявлений, сообщений, жалоб и</w:t>
            </w:r>
            <w:r>
              <w:br/>
            </w:r>
            <w:r>
              <w:rPr>
                <w:rFonts w:ascii="Times New Roman"/>
                <w:b w:val="false"/>
                <w:i w:val="false"/>
                <w:color w:val="000000"/>
                <w:sz w:val="20"/>
              </w:rPr>
              <w:t>
иной информации о</w:t>
            </w:r>
            <w:r>
              <w:br/>
            </w:r>
            <w:r>
              <w:rPr>
                <w:rFonts w:ascii="Times New Roman"/>
                <w:b w:val="false"/>
                <w:i w:val="false"/>
                <w:color w:val="000000"/>
                <w:sz w:val="20"/>
              </w:rPr>
              <w:t>
преступлениях, происшествиях,</w:t>
            </w:r>
            <w:r>
              <w:br/>
            </w:r>
            <w:r>
              <w:rPr>
                <w:rFonts w:ascii="Times New Roman"/>
                <w:b w:val="false"/>
                <w:i w:val="false"/>
                <w:color w:val="000000"/>
                <w:sz w:val="20"/>
              </w:rPr>
              <w:t>
уголовных делах, результатах их</w:t>
            </w:r>
            <w:r>
              <w:br/>
            </w:r>
            <w:r>
              <w:rPr>
                <w:rFonts w:ascii="Times New Roman"/>
                <w:b w:val="false"/>
                <w:i w:val="false"/>
                <w:color w:val="000000"/>
                <w:sz w:val="20"/>
              </w:rPr>
              <w:t>
расследования, и прокурорского</w:t>
            </w:r>
            <w:r>
              <w:br/>
            </w:r>
            <w:r>
              <w:rPr>
                <w:rFonts w:ascii="Times New Roman"/>
                <w:b w:val="false"/>
                <w:i w:val="false"/>
                <w:color w:val="000000"/>
                <w:sz w:val="20"/>
              </w:rPr>
              <w:t>
надзора за ними</w:t>
            </w:r>
          </w:p>
          <w:bookmarkEnd w:id="135"/>
        </w:tc>
      </w:tr>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Форма 1-Н
</w:t>
            </w:r>
          </w:p>
        </w:tc>
      </w:tr>
    </w:tbl>
    <w:bookmarkStart w:name="z996" w:id="136"/>
    <w:p>
      <w:pPr>
        <w:spacing w:after="0"/>
        <w:ind w:left="0"/>
        <w:jc w:val="left"/>
      </w:pPr>
      <w:r>
        <w:rPr>
          <w:rFonts w:ascii="Times New Roman"/>
          <w:b/>
          <w:i w:val="false"/>
          <w:color w:val="000000"/>
        </w:rPr>
        <w:t xml:space="preserve"> 
Карточка учета изъятых и уничтоженных наркотических средств, психотропных или ядовитых веществ, прекурсоров и площадей произрастания растений, содержащих наркотические вещества</w:t>
      </w:r>
      <w:r>
        <w:br/>
      </w:r>
      <w:r>
        <w:rPr>
          <w:rFonts w:ascii="Times New Roman"/>
          <w:b/>
          <w:i w:val="false"/>
          <w:color w:val="000000"/>
        </w:rPr>
        <w:t>
 </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7" w:id="137"/>
          <w:p>
            <w:pPr>
              <w:spacing w:after="20"/>
              <w:ind w:left="20"/>
              <w:jc w:val="both"/>
            </w:pPr>
            <w:r>
              <w:rPr>
                <w:rFonts w:ascii="Times New Roman"/>
                <w:b w:val="false"/>
                <w:i w:val="false"/>
                <w:color w:val="000000"/>
                <w:sz w:val="20"/>
              </w:rPr>
              <w:t>
1. 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(наименование органа)</w:t>
            </w:r>
            <w:r>
              <w:br/>
            </w:r>
            <w:r>
              <w:rPr>
                <w:rFonts w:ascii="Times New Roman"/>
                <w:b w:val="false"/>
                <w:i w:val="false"/>
                <w:color w:val="000000"/>
                <w:sz w:val="20"/>
              </w:rPr>
              <w:t>
</w:t>
            </w:r>
            <w:r>
              <w:rPr>
                <w:rFonts w:ascii="Times New Roman"/>
                <w:b w:val="false"/>
                <w:i w:val="false"/>
                <w:color w:val="000000"/>
                <w:sz w:val="20"/>
              </w:rPr>
              <w:t>
2. Номер уголовного дела (1), отказного материала (2), административного производства (3),</w:t>
            </w:r>
            <w:r>
              <w:br/>
            </w:r>
            <w:r>
              <w:rPr>
                <w:rFonts w:ascii="Times New Roman"/>
                <w:b w:val="false"/>
                <w:i w:val="false"/>
                <w:color w:val="000000"/>
                <w:sz w:val="20"/>
              </w:rPr>
              <w:t>
по предписанию и иным актам (4). № КУЗИ _____(5)</w:t>
            </w:r>
            <w:r>
              <w:br/>
            </w:r>
            <w:r>
              <w:rPr>
                <w:rFonts w:ascii="Times New Roman"/>
                <w:b w:val="false"/>
                <w:i w:val="false"/>
                <w:color w:val="000000"/>
                <w:sz w:val="20"/>
              </w:rPr>
              <w:t>
</w:t>
            </w:r>
            <w:r>
              <w:rPr>
                <w:rFonts w:ascii="Times New Roman"/>
                <w:b w:val="false"/>
                <w:i w:val="false"/>
                <w:color w:val="000000"/>
                <w:sz w:val="20"/>
              </w:rPr>
              <w:t>
№________________ дата «____»____________________20_____ г.</w:t>
            </w:r>
            <w:r>
              <w:br/>
            </w:r>
            <w:r>
              <w:rPr>
                <w:rFonts w:ascii="Times New Roman"/>
                <w:b w:val="false"/>
                <w:i w:val="false"/>
                <w:color w:val="000000"/>
                <w:sz w:val="20"/>
              </w:rPr>
              <w:t>
</w:t>
            </w:r>
            <w:r>
              <w:rPr>
                <w:rFonts w:ascii="Times New Roman"/>
                <w:b w:val="false"/>
                <w:i w:val="false"/>
                <w:color w:val="000000"/>
                <w:sz w:val="20"/>
              </w:rPr>
              <w:t>
2.1. Административное производство по отказному материалу: № АП ____________________</w:t>
            </w:r>
            <w:r>
              <w:br/>
            </w:r>
            <w:r>
              <w:rPr>
                <w:rFonts w:ascii="Times New Roman"/>
                <w:b w:val="false"/>
                <w:i w:val="false"/>
                <w:color w:val="000000"/>
                <w:sz w:val="20"/>
              </w:rPr>
              <w:t>
</w:t>
            </w:r>
            <w:r>
              <w:rPr>
                <w:rFonts w:ascii="Times New Roman"/>
                <w:b w:val="false"/>
                <w:i w:val="false"/>
                <w:color w:val="000000"/>
                <w:sz w:val="20"/>
              </w:rPr>
              <w:t>
дата «_____»______________ 20___г.</w:t>
            </w:r>
            <w:r>
              <w:br/>
            </w:r>
            <w:r>
              <w:rPr>
                <w:rFonts w:ascii="Times New Roman"/>
                <w:b w:val="false"/>
                <w:i w:val="false"/>
                <w:color w:val="000000"/>
                <w:sz w:val="20"/>
              </w:rPr>
              <w:t>
</w:t>
            </w:r>
            <w:r>
              <w:rPr>
                <w:rFonts w:ascii="Times New Roman"/>
                <w:b w:val="false"/>
                <w:i w:val="false"/>
                <w:color w:val="000000"/>
                <w:sz w:val="20"/>
              </w:rPr>
              <w:t>
2.2. Оказано в возбуждении уголовного дела из-за нарушений </w:t>
            </w:r>
            <w:r>
              <w:rPr>
                <w:rFonts w:ascii="Times New Roman"/>
                <w:b w:val="false"/>
                <w:i w:val="false"/>
                <w:color w:val="000000"/>
                <w:sz w:val="20"/>
              </w:rPr>
              <w:t>УПК РК</w:t>
            </w:r>
            <w:r>
              <w:rPr>
                <w:rFonts w:ascii="Times New Roman"/>
                <w:b w:val="false"/>
                <w:i w:val="false"/>
                <w:color w:val="000000"/>
                <w:sz w:val="20"/>
              </w:rPr>
              <w:t xml:space="preserve"> (1).</w:t>
            </w:r>
            <w:r>
              <w:br/>
            </w:r>
            <w:r>
              <w:rPr>
                <w:rFonts w:ascii="Times New Roman"/>
                <w:b w:val="false"/>
                <w:i w:val="false"/>
                <w:color w:val="000000"/>
                <w:sz w:val="20"/>
              </w:rPr>
              <w:t>
</w:t>
            </w:r>
            <w:r>
              <w:rPr>
                <w:rFonts w:ascii="Times New Roman"/>
                <w:b w:val="false"/>
                <w:i w:val="false"/>
                <w:color w:val="000000"/>
                <w:sz w:val="20"/>
              </w:rPr>
              <w:t>
3. На изъятие/выявление НПП (посевов) (1), уничтожение НПП (посевов) (2), передачу НПП</w:t>
            </w:r>
            <w:r>
              <w:br/>
            </w:r>
            <w:r>
              <w:rPr>
                <w:rFonts w:ascii="Times New Roman"/>
                <w:b w:val="false"/>
                <w:i w:val="false"/>
                <w:color w:val="000000"/>
                <w:sz w:val="20"/>
              </w:rPr>
              <w:t>
в организации (учреждения) (7),</w:t>
            </w:r>
            <w:r>
              <w:br/>
            </w:r>
            <w:r>
              <w:rPr>
                <w:rFonts w:ascii="Times New Roman"/>
                <w:b w:val="false"/>
                <w:i w:val="false"/>
                <w:color w:val="000000"/>
                <w:sz w:val="20"/>
              </w:rPr>
              <w:t>
</w:t>
            </w:r>
            <w:r>
              <w:rPr>
                <w:rFonts w:ascii="Times New Roman"/>
                <w:b w:val="false"/>
                <w:i w:val="false"/>
                <w:color w:val="000000"/>
                <w:sz w:val="20"/>
              </w:rPr>
              <w:t>
передано НПП по подследственности (8), исходящий № _____ от ____________ 20___г. (8.1),</w:t>
            </w:r>
            <w:r>
              <w:br/>
            </w:r>
            <w:r>
              <w:rPr>
                <w:rFonts w:ascii="Times New Roman"/>
                <w:b w:val="false"/>
                <w:i w:val="false"/>
                <w:color w:val="000000"/>
                <w:sz w:val="20"/>
              </w:rPr>
              <w:t>
</w:t>
            </w:r>
            <w:r>
              <w:rPr>
                <w:rFonts w:ascii="Times New Roman"/>
                <w:b w:val="false"/>
                <w:i w:val="false"/>
                <w:color w:val="000000"/>
                <w:sz w:val="20"/>
              </w:rPr>
              <w:t>
получено НПП по подследственности (9), входящий № ______ от ____________ 20___г. (9.1).</w:t>
            </w:r>
            <w:r>
              <w:br/>
            </w:r>
            <w:r>
              <w:rPr>
                <w:rFonts w:ascii="Times New Roman"/>
                <w:b w:val="false"/>
                <w:i w:val="false"/>
                <w:color w:val="000000"/>
                <w:sz w:val="20"/>
              </w:rPr>
              <w:t>
</w:t>
            </w:r>
            <w:r>
              <w:rPr>
                <w:rFonts w:ascii="Times New Roman"/>
                <w:b w:val="false"/>
                <w:i w:val="false"/>
                <w:color w:val="000000"/>
                <w:sz w:val="20"/>
              </w:rPr>
              <w:t>
4. Район изъятия (уничтожения), выявления, передачи __________________________;</w:t>
            </w:r>
            <w:r>
              <w:br/>
            </w:r>
            <w:r>
              <w:rPr>
                <w:rFonts w:ascii="Times New Roman"/>
                <w:b w:val="false"/>
                <w:i w:val="false"/>
                <w:color w:val="000000"/>
                <w:sz w:val="20"/>
              </w:rPr>
              <w:t>
</w:t>
            </w:r>
            <w:r>
              <w:rPr>
                <w:rFonts w:ascii="Times New Roman"/>
                <w:b w:val="false"/>
                <w:i w:val="false"/>
                <w:color w:val="000000"/>
                <w:sz w:val="20"/>
              </w:rPr>
              <w:t>
Дата изъятия (уничтожения), выявления, передачи «____»___________________ 20_____ г.</w:t>
            </w:r>
            <w:r>
              <w:br/>
            </w:r>
            <w:r>
              <w:rPr>
                <w:rFonts w:ascii="Times New Roman"/>
                <w:b w:val="false"/>
                <w:i w:val="false"/>
                <w:color w:val="000000"/>
                <w:sz w:val="20"/>
              </w:rPr>
              <w:t>
</w:t>
            </w:r>
            <w:r>
              <w:rPr>
                <w:rFonts w:ascii="Times New Roman"/>
                <w:b w:val="false"/>
                <w:i w:val="false"/>
                <w:color w:val="000000"/>
                <w:sz w:val="20"/>
              </w:rPr>
              <w:t>
5. Регистрационный номер по КУВД _________ дата регистрации «____»_________20____ г.</w:t>
            </w:r>
            <w:r>
              <w:br/>
            </w:r>
            <w:r>
              <w:rPr>
                <w:rFonts w:ascii="Times New Roman"/>
                <w:b w:val="false"/>
                <w:i w:val="false"/>
                <w:color w:val="000000"/>
                <w:sz w:val="20"/>
              </w:rPr>
              <w:t>
</w:t>
            </w:r>
            <w:r>
              <w:rPr>
                <w:rFonts w:ascii="Times New Roman"/>
                <w:b w:val="false"/>
                <w:i w:val="false"/>
                <w:color w:val="000000"/>
                <w:sz w:val="20"/>
              </w:rPr>
              <w:t>
5.1. Номер заключения эксперта № ________________ 
</w:t>
            </w:r>
            <w:r>
              <w:rPr>
                <w:rFonts w:ascii="Times New Roman"/>
                <w:b w:val="false"/>
                <w:i w:val="false"/>
                <w:color w:val="000000"/>
                <w:sz w:val="20"/>
              </w:rPr>
              <w:t>
дата «_______» ____________200___г.</w:t>
            </w:r>
            <w:r>
              <w:br/>
            </w:r>
            <w:r>
              <w:rPr>
                <w:rFonts w:ascii="Times New Roman"/>
                <w:b w:val="false"/>
                <w:i w:val="false"/>
                <w:color w:val="000000"/>
                <w:sz w:val="20"/>
              </w:rPr>
              <w:t>
</w:t>
            </w:r>
            <w:r>
              <w:rPr>
                <w:rFonts w:ascii="Times New Roman"/>
                <w:b w:val="false"/>
                <w:i w:val="false"/>
                <w:color w:val="000000"/>
                <w:sz w:val="20"/>
              </w:rPr>
              <w:t>
6. Квалификация:</w:t>
            </w:r>
            <w:r>
              <w:br/>
            </w:r>
            <w:r>
              <w:rPr>
                <w:rFonts w:ascii="Times New Roman"/>
                <w:b w:val="false"/>
                <w:i w:val="false"/>
                <w:color w:val="000000"/>
                <w:sz w:val="20"/>
              </w:rPr>
              <w:t>
</w:t>
            </w:r>
            <w:r>
              <w:rPr>
                <w:rFonts w:ascii="Times New Roman"/>
                <w:b w:val="false"/>
                <w:i w:val="false"/>
                <w:color w:val="000000"/>
                <w:sz w:val="20"/>
              </w:rPr>
              <w:t>
преступления статья (далее-ст.) _______ часть (далее-ч.) ____ пункт (далее-п.) ______ </w:t>
            </w:r>
            <w:r>
              <w:rPr>
                <w:rFonts w:ascii="Times New Roman"/>
                <w:b w:val="false"/>
                <w:i w:val="false"/>
                <w:color w:val="000000"/>
                <w:sz w:val="20"/>
              </w:rPr>
              <w:t>УК РК</w:t>
            </w:r>
            <w:r>
              <w:br/>
            </w:r>
            <w:r>
              <w:rPr>
                <w:rFonts w:ascii="Times New Roman"/>
                <w:b w:val="false"/>
                <w:i w:val="false"/>
                <w:color w:val="000000"/>
                <w:sz w:val="20"/>
              </w:rPr>
              <w:t>
</w:t>
            </w:r>
            <w:r>
              <w:rPr>
                <w:rFonts w:ascii="Times New Roman"/>
                <w:b w:val="false"/>
                <w:i w:val="false"/>
                <w:color w:val="000000"/>
                <w:sz w:val="20"/>
              </w:rPr>
              <w:t>
(правонарушения) ст. ________ ч. ____ п. _____ КРКоАП</w:t>
            </w:r>
            <w:r>
              <w:br/>
            </w:r>
            <w:r>
              <w:rPr>
                <w:rFonts w:ascii="Times New Roman"/>
                <w:b w:val="false"/>
                <w:i w:val="false"/>
                <w:color w:val="000000"/>
                <w:sz w:val="20"/>
              </w:rPr>
              <w:t>
</w:t>
            </w:r>
            <w:r>
              <w:rPr>
                <w:rFonts w:ascii="Times New Roman"/>
                <w:b w:val="false"/>
                <w:i w:val="false"/>
                <w:color w:val="000000"/>
                <w:sz w:val="20"/>
              </w:rPr>
              <w:t>
7. Дата поступления карточки в УКПСиСУ «_____»___________20____ г.</w:t>
            </w:r>
            <w:r>
              <w:br/>
            </w:r>
            <w:r>
              <w:rPr>
                <w:rFonts w:ascii="Times New Roman"/>
                <w:b w:val="false"/>
                <w:i w:val="false"/>
                <w:color w:val="000000"/>
                <w:sz w:val="20"/>
              </w:rPr>
              <w:t>
</w:t>
            </w:r>
            <w:r>
              <w:rPr>
                <w:rFonts w:ascii="Times New Roman"/>
                <w:b w:val="false"/>
                <w:i w:val="false"/>
                <w:color w:val="000000"/>
                <w:sz w:val="20"/>
              </w:rPr>
              <w:t>
Сотрудник УКПСиСУ 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(фамилия и подпись)</w:t>
            </w:r>
            <w:r>
              <w:br/>
            </w:r>
            <w:r>
              <w:rPr>
                <w:rFonts w:ascii="Times New Roman"/>
                <w:b w:val="false"/>
                <w:i w:val="false"/>
                <w:color w:val="000000"/>
                <w:sz w:val="20"/>
              </w:rPr>
              <w:t>
</w:t>
            </w:r>
            <w:r>
              <w:rPr>
                <w:rFonts w:ascii="Times New Roman"/>
                <w:b w:val="false"/>
                <w:i w:val="false"/>
                <w:color w:val="000000"/>
                <w:sz w:val="20"/>
              </w:rPr>
              <w:t>
8. Наименование и количество НПП, растений:</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3"/>
              <w:gridCol w:w="804"/>
              <w:gridCol w:w="804"/>
              <w:gridCol w:w="804"/>
              <w:gridCol w:w="804"/>
              <w:gridCol w:w="1307"/>
              <w:gridCol w:w="804"/>
              <w:gridCol w:w="3081"/>
              <w:gridCol w:w="3089"/>
            </w:tblGrid>
            <w:tr>
              <w:trPr>
                <w:trHeight w:val="30" w:hRule="atLeast"/>
              </w:trPr>
              <w:tc>
                <w:tcPr>
                  <w:tcW w:w="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9" w:id="138"/>
                <w:p>
                  <w:pPr>
                    <w:spacing w:after="20"/>
                    <w:ind w:left="20"/>
                    <w:jc w:val="both"/>
                  </w:pPr>
                  <w:r>
                    <w:rPr>
                      <w:rFonts w:ascii="Times New Roman"/>
                      <w:b w:val="false"/>
                      <w:i w:val="false"/>
                      <w:color w:val="000000"/>
                      <w:sz w:val="20"/>
                    </w:rPr>
                    <w:t>
Наименование</w:t>
                  </w:r>
                </w:p>
                <w:bookmarkEnd w:id="138"/>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израсходовано на экспертизу (остаток НПП, приобщенных к делу)</w:t>
                  </w:r>
                </w:p>
              </w:tc>
            </w:tr>
            <w:tr>
              <w:trPr>
                <w:trHeight w:val="30" w:hRule="atLeast"/>
              </w:trPr>
              <w:tc>
                <w:tcPr>
                  <w:tcW w:w="0" w:type="auto"/>
                  <w:vMerge/>
                  <w:tcBorders>
                    <w:top w:val="nil"/>
                    <w:left w:val="single" w:color="cfcfcf" w:sz="5"/>
                    <w:bottom w:val="single" w:color="cfcfcf" w:sz="5"/>
                    <w:right w:val="single" w:color="cfcfcf" w:sz="5"/>
                  </w:tcBorders>
                </w:tcPr>
                <w:p/>
              </w:tc>
              <w:tc>
                <w:tcPr>
                  <w:tcW w:w="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w:t>
                  </w:r>
                </w:p>
              </w:tc>
              <w:tc>
                <w:tcPr>
                  <w:tcW w:w="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p>
              </w:tc>
              <w:tc>
                <w:tcPr>
                  <w:tcW w:w="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w:t>
                  </w:r>
                </w:p>
              </w:tc>
              <w:tc>
                <w:tcPr>
                  <w:tcW w:w="1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кв.м</w:t>
                  </w:r>
                </w:p>
              </w:tc>
              <w:tc>
                <w:tcPr>
                  <w:tcW w:w="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растений</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bookmarkStart w:name="z1034" w:id="139"/>
          <w:p>
            <w:pPr>
              <w:spacing w:after="20"/>
              <w:ind w:left="20"/>
              <w:jc w:val="both"/>
            </w:pPr>
            <w:r>
              <w:rPr>
                <w:rFonts w:ascii="Times New Roman"/>
                <w:b w:val="false"/>
                <w:i w:val="false"/>
                <w:color w:val="000000"/>
                <w:sz w:val="20"/>
              </w:rPr>
              <w:t>
8.1. Прекурсоры, приобретенные в целях изготовления наркотиков (1).</w:t>
            </w:r>
            <w:r>
              <w:br/>
            </w:r>
            <w:r>
              <w:rPr>
                <w:rFonts w:ascii="Times New Roman"/>
                <w:b w:val="false"/>
                <w:i w:val="false"/>
                <w:color w:val="000000"/>
                <w:sz w:val="20"/>
              </w:rPr>
              <w:t>
</w:t>
            </w:r>
            <w:r>
              <w:rPr>
                <w:rFonts w:ascii="Times New Roman"/>
                <w:b w:val="false"/>
                <w:i w:val="false"/>
                <w:color w:val="000000"/>
                <w:sz w:val="20"/>
              </w:rPr>
              <w:t>
8.2. Изъятие НПП в результате совместной работы с: КНБ (1), МВД (2), КТК МФ (3),</w:t>
            </w:r>
            <w:r>
              <w:br/>
            </w:r>
            <w:r>
              <w:rPr>
                <w:rFonts w:ascii="Times New Roman"/>
                <w:b w:val="false"/>
                <w:i w:val="false"/>
                <w:color w:val="000000"/>
                <w:sz w:val="20"/>
              </w:rPr>
              <w:t>
АБЭиКП (4), Пограничной службы КНБ (5) и другими (6).</w:t>
            </w:r>
            <w:r>
              <w:br/>
            </w:r>
            <w:r>
              <w:rPr>
                <w:rFonts w:ascii="Times New Roman"/>
                <w:b w:val="false"/>
                <w:i w:val="false"/>
                <w:color w:val="000000"/>
                <w:sz w:val="20"/>
              </w:rPr>
              <w:t>
</w:t>
            </w:r>
            <w:r>
              <w:rPr>
                <w:rFonts w:ascii="Times New Roman"/>
                <w:b w:val="false"/>
                <w:i w:val="false"/>
                <w:color w:val="000000"/>
                <w:sz w:val="20"/>
              </w:rPr>
              <w:t>
9. Израсходовано наркотических средств по результатам проведения сравнительной</w:t>
            </w:r>
            <w:r>
              <w:br/>
            </w:r>
            <w:r>
              <w:rPr>
                <w:rFonts w:ascii="Times New Roman"/>
                <w:b w:val="false"/>
                <w:i w:val="false"/>
                <w:color w:val="000000"/>
                <w:sz w:val="20"/>
              </w:rPr>
              <w:t>
экспертизы (1).</w:t>
            </w:r>
            <w:r>
              <w:br/>
            </w:r>
            <w:r>
              <w:rPr>
                <w:rFonts w:ascii="Times New Roman"/>
                <w:b w:val="false"/>
                <w:i w:val="false"/>
                <w:color w:val="000000"/>
                <w:sz w:val="20"/>
              </w:rPr>
              <w:t>
</w:t>
            </w:r>
            <w:r>
              <w:rPr>
                <w:rFonts w:ascii="Times New Roman"/>
                <w:b w:val="false"/>
                <w:i w:val="false"/>
                <w:color w:val="000000"/>
                <w:sz w:val="20"/>
              </w:rPr>
              <w:t>
10. Контролируемая поставка: внешняя(1), внутренняя (2)</w:t>
            </w:r>
            <w:r>
              <w:br/>
            </w:r>
            <w:r>
              <w:rPr>
                <w:rFonts w:ascii="Times New Roman"/>
                <w:b w:val="false"/>
                <w:i w:val="false"/>
                <w:color w:val="000000"/>
                <w:sz w:val="20"/>
              </w:rPr>
              <w:t>
</w:t>
            </w:r>
            <w:r>
              <w:rPr>
                <w:rFonts w:ascii="Times New Roman"/>
                <w:b w:val="false"/>
                <w:i w:val="false"/>
                <w:color w:val="000000"/>
                <w:sz w:val="20"/>
              </w:rPr>
              <w:t>
10.1. Контрольная закупка (1).</w:t>
            </w:r>
            <w:r>
              <w:br/>
            </w:r>
            <w:r>
              <w:rPr>
                <w:rFonts w:ascii="Times New Roman"/>
                <w:b w:val="false"/>
                <w:i w:val="false"/>
                <w:color w:val="000000"/>
                <w:sz w:val="20"/>
              </w:rPr>
              <w:t>
</w:t>
            </w:r>
            <w:r>
              <w:rPr>
                <w:rFonts w:ascii="Times New Roman"/>
                <w:b w:val="false"/>
                <w:i w:val="false"/>
                <w:color w:val="000000"/>
                <w:sz w:val="20"/>
              </w:rPr>
              <w:t>
11. Решение принято: судом (1), органом уголовного преследования (2), прокурором (3),</w:t>
            </w:r>
            <w:r>
              <w:br/>
            </w:r>
            <w:r>
              <w:rPr>
                <w:rFonts w:ascii="Times New Roman"/>
                <w:b w:val="false"/>
                <w:i w:val="false"/>
                <w:color w:val="000000"/>
                <w:sz w:val="20"/>
              </w:rPr>
              <w:t>
комиссией по защите прав несовершеннолетних (4), акимом (5), иными государственными</w:t>
            </w:r>
            <w:r>
              <w:br/>
            </w:r>
            <w:r>
              <w:rPr>
                <w:rFonts w:ascii="Times New Roman"/>
                <w:b w:val="false"/>
                <w:i w:val="false"/>
                <w:color w:val="000000"/>
                <w:sz w:val="20"/>
              </w:rPr>
              <w:t>
органами (6).</w:t>
            </w:r>
            <w:r>
              <w:br/>
            </w:r>
            <w:r>
              <w:rPr>
                <w:rFonts w:ascii="Times New Roman"/>
                <w:b w:val="false"/>
                <w:i w:val="false"/>
                <w:color w:val="000000"/>
                <w:sz w:val="20"/>
              </w:rPr>
              <w:t>
</w:t>
            </w:r>
            <w:r>
              <w:rPr>
                <w:rFonts w:ascii="Times New Roman"/>
                <w:b w:val="false"/>
                <w:i w:val="false"/>
                <w:color w:val="000000"/>
                <w:sz w:val="20"/>
              </w:rPr>
              <w:t>
12. Вещество в виде: сырья (1), порошков (2), таблеток (3), ампул (4), в ином виде (5).</w:t>
            </w:r>
            <w:r>
              <w:br/>
            </w:r>
            <w:r>
              <w:rPr>
                <w:rFonts w:ascii="Times New Roman"/>
                <w:b w:val="false"/>
                <w:i w:val="false"/>
                <w:color w:val="000000"/>
                <w:sz w:val="20"/>
              </w:rPr>
              <w:t>
</w:t>
            </w:r>
            <w:r>
              <w:rPr>
                <w:rFonts w:ascii="Times New Roman"/>
                <w:b w:val="false"/>
                <w:i w:val="false"/>
                <w:color w:val="000000"/>
                <w:sz w:val="20"/>
              </w:rPr>
              <w:t>
13. Способ перевозки: автомобильный (1), железнодорожный (2), воздушный (3), морской</w:t>
            </w:r>
            <w:r>
              <w:br/>
            </w:r>
            <w:r>
              <w:rPr>
                <w:rFonts w:ascii="Times New Roman"/>
                <w:b w:val="false"/>
                <w:i w:val="false"/>
                <w:color w:val="000000"/>
                <w:sz w:val="20"/>
              </w:rPr>
              <w:t>
(4), речной (5), поступило контрабандным путем (6), иной (7).</w:t>
            </w:r>
            <w:r>
              <w:br/>
            </w:r>
            <w:r>
              <w:rPr>
                <w:rFonts w:ascii="Times New Roman"/>
                <w:b w:val="false"/>
                <w:i w:val="false"/>
                <w:color w:val="000000"/>
                <w:sz w:val="20"/>
              </w:rPr>
              <w:t>
</w:t>
            </w:r>
            <w:r>
              <w:rPr>
                <w:rFonts w:ascii="Times New Roman"/>
                <w:b w:val="false"/>
                <w:i w:val="false"/>
                <w:color w:val="000000"/>
                <w:sz w:val="20"/>
              </w:rPr>
              <w:t>
13.1. НПП привезено (направлялось) ________________________ страна (область).</w:t>
            </w:r>
            <w:r>
              <w:br/>
            </w:r>
            <w:r>
              <w:rPr>
                <w:rFonts w:ascii="Times New Roman"/>
                <w:b w:val="false"/>
                <w:i w:val="false"/>
                <w:color w:val="000000"/>
                <w:sz w:val="20"/>
              </w:rPr>
              <w:t>
</w:t>
            </w:r>
            <w:r>
              <w:rPr>
                <w:rFonts w:ascii="Times New Roman"/>
                <w:b w:val="false"/>
                <w:i w:val="false"/>
                <w:color w:val="000000"/>
                <w:sz w:val="20"/>
              </w:rPr>
              <w:t>
14. Способ укрытия: в тайниках транспорта (01), в носильных вещах (02), в одежде (03), в</w:t>
            </w:r>
            <w:r>
              <w:br/>
            </w:r>
            <w:r>
              <w:rPr>
                <w:rFonts w:ascii="Times New Roman"/>
                <w:b w:val="false"/>
                <w:i w:val="false"/>
                <w:color w:val="000000"/>
                <w:sz w:val="20"/>
              </w:rPr>
              <w:t>
организме человека (04), в товарах промышленного производства (05), в продуктах питания</w:t>
            </w:r>
            <w:r>
              <w:br/>
            </w:r>
            <w:r>
              <w:rPr>
                <w:rFonts w:ascii="Times New Roman"/>
                <w:b w:val="false"/>
                <w:i w:val="false"/>
                <w:color w:val="000000"/>
                <w:sz w:val="20"/>
              </w:rPr>
              <w:t>
(06), в иных предметах (07), под видом продуктов питания (08), под видом товаров</w:t>
            </w:r>
            <w:r>
              <w:br/>
            </w:r>
            <w:r>
              <w:rPr>
                <w:rFonts w:ascii="Times New Roman"/>
                <w:b w:val="false"/>
                <w:i w:val="false"/>
                <w:color w:val="000000"/>
                <w:sz w:val="20"/>
              </w:rPr>
              <w:t>
промышленного производства (09), под иным предметом (10), в почтовой корреспонденции</w:t>
            </w:r>
            <w:r>
              <w:br/>
            </w:r>
            <w:r>
              <w:rPr>
                <w:rFonts w:ascii="Times New Roman"/>
                <w:b w:val="false"/>
                <w:i w:val="false"/>
                <w:color w:val="000000"/>
                <w:sz w:val="20"/>
              </w:rPr>
              <w:t>
(11), иное (12).</w:t>
            </w:r>
            <w:r>
              <w:br/>
            </w:r>
            <w:r>
              <w:rPr>
                <w:rFonts w:ascii="Times New Roman"/>
                <w:b w:val="false"/>
                <w:i w:val="false"/>
                <w:color w:val="000000"/>
                <w:sz w:val="20"/>
              </w:rPr>
              <w:t>
</w:t>
            </w:r>
            <w:r>
              <w:rPr>
                <w:rFonts w:ascii="Times New Roman"/>
                <w:b w:val="false"/>
                <w:i w:val="false"/>
                <w:color w:val="000000"/>
                <w:sz w:val="20"/>
              </w:rPr>
              <w:t>
15. Место обнаружения: улица (площадь) (01), рынок (02), вокзал: железнодорожный (03),</w:t>
            </w:r>
            <w:r>
              <w:br/>
            </w:r>
            <w:r>
              <w:rPr>
                <w:rFonts w:ascii="Times New Roman"/>
                <w:b w:val="false"/>
                <w:i w:val="false"/>
                <w:color w:val="000000"/>
                <w:sz w:val="20"/>
              </w:rPr>
              <w:t>
морской, речной (04), автовокзал (05), аэровокзал (06), двор дома (07), огород (13), квартира</w:t>
            </w:r>
            <w:r>
              <w:br/>
            </w:r>
            <w:r>
              <w:rPr>
                <w:rFonts w:ascii="Times New Roman"/>
                <w:b w:val="false"/>
                <w:i w:val="false"/>
                <w:color w:val="000000"/>
                <w:sz w:val="20"/>
              </w:rPr>
              <w:t>
(21), дом (22), подъезд жилого дома(23), чердак (25), подвал (26), гостиница (27), общежитие</w:t>
            </w:r>
            <w:r>
              <w:br/>
            </w:r>
            <w:r>
              <w:rPr>
                <w:rFonts w:ascii="Times New Roman"/>
                <w:b w:val="false"/>
                <w:i w:val="false"/>
                <w:color w:val="000000"/>
                <w:sz w:val="20"/>
              </w:rPr>
              <w:t>
(28), больница (29), санаторий, курорты (30), дача (31), казарма (32), контейнер (36), детский</w:t>
            </w:r>
            <w:r>
              <w:br/>
            </w:r>
            <w:r>
              <w:rPr>
                <w:rFonts w:ascii="Times New Roman"/>
                <w:b w:val="false"/>
                <w:i w:val="false"/>
                <w:color w:val="000000"/>
                <w:sz w:val="20"/>
              </w:rPr>
              <w:t>
сад (38), места отправления религиозного культа (42), подсобное помещение (46), школа (47),</w:t>
            </w:r>
            <w:r>
              <w:br/>
            </w:r>
            <w:r>
              <w:rPr>
                <w:rFonts w:ascii="Times New Roman"/>
                <w:b w:val="false"/>
                <w:i w:val="false"/>
                <w:color w:val="000000"/>
                <w:sz w:val="20"/>
              </w:rPr>
              <w:t>
средне-специальное учебное заведение (48), высшее учебное заведение (49), ресторан, кафе</w:t>
            </w:r>
            <w:r>
              <w:br/>
            </w:r>
            <w:r>
              <w:rPr>
                <w:rFonts w:ascii="Times New Roman"/>
                <w:b w:val="false"/>
                <w:i w:val="false"/>
                <w:color w:val="000000"/>
                <w:sz w:val="20"/>
              </w:rPr>
              <w:t>
(58), ночной клуб (59), дискотека (60), степь (72), лес (73), горы (74), сельхозугодия (75),</w:t>
            </w:r>
            <w:r>
              <w:br/>
            </w:r>
            <w:r>
              <w:rPr>
                <w:rFonts w:ascii="Times New Roman"/>
                <w:b w:val="false"/>
                <w:i w:val="false"/>
                <w:color w:val="000000"/>
                <w:sz w:val="20"/>
              </w:rPr>
              <w:t>
тюрьма (76), ИУ (77), общественный транспорт (91), другие (89), на территории войсковой</w:t>
            </w:r>
            <w:r>
              <w:br/>
            </w:r>
            <w:r>
              <w:rPr>
                <w:rFonts w:ascii="Times New Roman"/>
                <w:b w:val="false"/>
                <w:i w:val="false"/>
                <w:color w:val="000000"/>
                <w:sz w:val="20"/>
              </w:rPr>
              <w:t>
части (90).</w:t>
            </w:r>
            <w:r>
              <w:br/>
            </w:r>
            <w:r>
              <w:rPr>
                <w:rFonts w:ascii="Times New Roman"/>
                <w:b w:val="false"/>
                <w:i w:val="false"/>
                <w:color w:val="000000"/>
                <w:sz w:val="20"/>
              </w:rPr>
              <w:t>
</w:t>
            </w:r>
            <w:r>
              <w:rPr>
                <w:rFonts w:ascii="Times New Roman"/>
                <w:b w:val="false"/>
                <w:i w:val="false"/>
                <w:color w:val="000000"/>
                <w:sz w:val="20"/>
              </w:rPr>
              <w:t>
15.1. Применена служебно-розыскная собака (далее-СРС) по отысканию наркотиков (1).</w:t>
            </w:r>
            <w:r>
              <w:br/>
            </w:r>
            <w:r>
              <w:rPr>
                <w:rFonts w:ascii="Times New Roman"/>
                <w:b w:val="false"/>
                <w:i w:val="false"/>
                <w:color w:val="000000"/>
                <w:sz w:val="20"/>
              </w:rPr>
              <w:t>
</w:t>
            </w:r>
            <w:r>
              <w:rPr>
                <w:rFonts w:ascii="Times New Roman"/>
                <w:b w:val="false"/>
                <w:i w:val="false"/>
                <w:color w:val="000000"/>
                <w:sz w:val="20"/>
              </w:rPr>
              <w:t>
15.2. Изъятие НПП в результате совместной работы с применением СРС: КНБ (1), МВД (2),</w:t>
            </w:r>
            <w:r>
              <w:br/>
            </w:r>
            <w:r>
              <w:rPr>
                <w:rFonts w:ascii="Times New Roman"/>
                <w:b w:val="false"/>
                <w:i w:val="false"/>
                <w:color w:val="000000"/>
                <w:sz w:val="20"/>
              </w:rPr>
              <w:t>
КТК (3), АБЭиКП (4), ПС КНБ (5), другими (06), КГД МФ (07), АГДСиПК (08).</w:t>
            </w:r>
            <w:r>
              <w:br/>
            </w:r>
            <w:r>
              <w:rPr>
                <w:rFonts w:ascii="Times New Roman"/>
                <w:b w:val="false"/>
                <w:i w:val="false"/>
                <w:color w:val="000000"/>
                <w:sz w:val="20"/>
              </w:rPr>
              <w:t>
</w:t>
            </w:r>
            <w:r>
              <w:rPr>
                <w:rFonts w:ascii="Times New Roman"/>
                <w:b w:val="false"/>
                <w:i w:val="false"/>
                <w:color w:val="000000"/>
                <w:sz w:val="20"/>
              </w:rPr>
              <w:t>
16. Информация о задержанных лицах:</w:t>
            </w:r>
            <w:r>
              <w:br/>
            </w:r>
            <w:r>
              <w:rPr>
                <w:rFonts w:ascii="Times New Roman"/>
                <w:b w:val="false"/>
                <w:i w:val="false"/>
                <w:color w:val="000000"/>
                <w:sz w:val="20"/>
              </w:rPr>
              <w:t>
 </w:t>
            </w:r>
            <w:r>
              <w:br/>
            </w:r>
            <w:r>
              <w:rPr>
                <w:rFonts w:ascii="Times New Roman"/>
                <w:b w:val="false"/>
                <w:i w:val="false"/>
                <w:color w:val="000000"/>
                <w:sz w:val="20"/>
              </w:rPr>
              <w:t>
 </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2"/>
              <w:gridCol w:w="1249"/>
              <w:gridCol w:w="1380"/>
              <w:gridCol w:w="1249"/>
              <w:gridCol w:w="1598"/>
              <w:gridCol w:w="1250"/>
              <w:gridCol w:w="1250"/>
              <w:gridCol w:w="1512"/>
            </w:tblGrid>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 16.3.</w:t>
                  </w:r>
                  <w:r>
                    <w:br/>
                  </w:r>
                  <w:r>
                    <w:rPr>
                      <w:rFonts w:ascii="Times New Roman"/>
                      <w:b w:val="false"/>
                      <w:i w:val="false"/>
                      <w:color w:val="000000"/>
                      <w:sz w:val="20"/>
                    </w:rPr>
                    <w:t>
Фамилия, имя, отчество</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9" w:id="140"/>
                <w:p>
                  <w:pPr>
                    <w:spacing w:after="20"/>
                    <w:ind w:left="20"/>
                    <w:jc w:val="both"/>
                  </w:pPr>
                  <w:r>
                    <w:rPr>
                      <w:rFonts w:ascii="Times New Roman"/>
                      <w:b w:val="false"/>
                      <w:i w:val="false"/>
                      <w:color w:val="000000"/>
                      <w:sz w:val="20"/>
                    </w:rPr>
                    <w:t xml:space="preserve">
16.4. </w:t>
                  </w:r>
                  <w:r>
                    <w:br/>
                  </w:r>
                  <w:r>
                    <w:rPr>
                      <w:rFonts w:ascii="Times New Roman"/>
                      <w:b w:val="false"/>
                      <w:i w:val="false"/>
                      <w:color w:val="000000"/>
                      <w:sz w:val="20"/>
                    </w:rPr>
                    <w:t>
Дата рождения</w:t>
                  </w:r>
                </w:p>
                <w:bookmarkEnd w:id="140"/>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Пол</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0" w:id="141"/>
                <w:p>
                  <w:pPr>
                    <w:spacing w:after="20"/>
                    <w:ind w:left="20"/>
                    <w:jc w:val="both"/>
                  </w:pPr>
                  <w:r>
                    <w:rPr>
                      <w:rFonts w:ascii="Times New Roman"/>
                      <w:b w:val="false"/>
                      <w:i w:val="false"/>
                      <w:color w:val="000000"/>
                      <w:sz w:val="20"/>
                    </w:rPr>
                    <w:t xml:space="preserve">
16.6. </w:t>
                  </w:r>
                  <w:r>
                    <w:br/>
                  </w:r>
                  <w:r>
                    <w:rPr>
                      <w:rFonts w:ascii="Times New Roman"/>
                      <w:b w:val="false"/>
                      <w:i w:val="false"/>
                      <w:color w:val="000000"/>
                      <w:sz w:val="20"/>
                    </w:rPr>
                    <w:t>
Национальность</w:t>
                  </w:r>
                </w:p>
                <w:bookmarkEnd w:id="141"/>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1" w:id="142"/>
                <w:p>
                  <w:pPr>
                    <w:spacing w:after="20"/>
                    <w:ind w:left="20"/>
                    <w:jc w:val="both"/>
                  </w:pPr>
                  <w:r>
                    <w:rPr>
                      <w:rFonts w:ascii="Times New Roman"/>
                      <w:b w:val="false"/>
                      <w:i w:val="false"/>
                      <w:color w:val="000000"/>
                      <w:sz w:val="20"/>
                    </w:rPr>
                    <w:t xml:space="preserve">
16.7. </w:t>
                  </w:r>
                  <w:r>
                    <w:br/>
                  </w:r>
                  <w:r>
                    <w:rPr>
                      <w:rFonts w:ascii="Times New Roman"/>
                      <w:b w:val="false"/>
                      <w:i w:val="false"/>
                      <w:color w:val="000000"/>
                      <w:sz w:val="20"/>
                    </w:rPr>
                    <w:t>
</w:t>
                  </w:r>
                  <w:r>
                    <w:rPr>
                      <w:rFonts w:ascii="Times New Roman"/>
                      <w:b w:val="false"/>
                      <w:i w:val="false"/>
                      <w:color w:val="000000"/>
                      <w:sz w:val="20"/>
                    </w:rPr>
                    <w:t>
Гражданство</w:t>
                  </w:r>
                  <w:r>
                    <w:br/>
                  </w:r>
                  <w:r>
                    <w:rPr>
                      <w:rFonts w:ascii="Times New Roman"/>
                      <w:b w:val="false"/>
                      <w:i w:val="false"/>
                      <w:color w:val="000000"/>
                      <w:sz w:val="20"/>
                    </w:rPr>
                    <w:t>
(из рек. 25.)</w:t>
                  </w:r>
                </w:p>
                <w:bookmarkEnd w:id="142"/>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3" w:id="143"/>
                <w:p>
                  <w:pPr>
                    <w:spacing w:after="20"/>
                    <w:ind w:left="20"/>
                    <w:jc w:val="both"/>
                  </w:pPr>
                  <w:r>
                    <w:rPr>
                      <w:rFonts w:ascii="Times New Roman"/>
                      <w:b w:val="false"/>
                      <w:i w:val="false"/>
                      <w:color w:val="000000"/>
                      <w:sz w:val="20"/>
                    </w:rPr>
                    <w:t>
16.8.</w:t>
                  </w:r>
                  <w:r>
                    <w:br/>
                  </w:r>
                  <w:r>
                    <w:rPr>
                      <w:rFonts w:ascii="Times New Roman"/>
                      <w:b w:val="false"/>
                      <w:i w:val="false"/>
                      <w:color w:val="000000"/>
                      <w:sz w:val="20"/>
                    </w:rPr>
                    <w:t>
</w:t>
                  </w:r>
                  <w:r>
                    <w:rPr>
                      <w:rFonts w:ascii="Times New Roman"/>
                      <w:b w:val="false"/>
                      <w:i w:val="false"/>
                      <w:color w:val="000000"/>
                      <w:sz w:val="20"/>
                    </w:rPr>
                    <w:t>
Гражданство</w:t>
                  </w:r>
                  <w:r>
                    <w:br/>
                  </w:r>
                  <w:r>
                    <w:rPr>
                      <w:rFonts w:ascii="Times New Roman"/>
                      <w:b w:val="false"/>
                      <w:i w:val="false"/>
                      <w:color w:val="000000"/>
                      <w:sz w:val="20"/>
                    </w:rPr>
                    <w:t>
иностранца</w:t>
                  </w:r>
                </w:p>
                <w:bookmarkEnd w:id="143"/>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5" w:id="144"/>
                <w:p>
                  <w:pPr>
                    <w:spacing w:after="20"/>
                    <w:ind w:left="20"/>
                    <w:jc w:val="both"/>
                  </w:pPr>
                  <w:r>
                    <w:rPr>
                      <w:rFonts w:ascii="Times New Roman"/>
                      <w:b w:val="false"/>
                      <w:i w:val="false"/>
                      <w:color w:val="000000"/>
                      <w:sz w:val="20"/>
                    </w:rPr>
                    <w:t>
16.9.</w:t>
                  </w:r>
                  <w:r>
                    <w:br/>
                  </w:r>
                  <w:r>
                    <w:rPr>
                      <w:rFonts w:ascii="Times New Roman"/>
                      <w:b w:val="false"/>
                      <w:i w:val="false"/>
                      <w:color w:val="000000"/>
                      <w:sz w:val="20"/>
                    </w:rPr>
                    <w:t>
</w:t>
                  </w:r>
                  <w:r>
                    <w:rPr>
                      <w:rFonts w:ascii="Times New Roman"/>
                      <w:b w:val="false"/>
                      <w:i w:val="false"/>
                      <w:color w:val="000000"/>
                      <w:sz w:val="20"/>
                    </w:rPr>
                    <w:t>
Состоит</w:t>
                  </w:r>
                  <w:r>
                    <w:br/>
                  </w:r>
                  <w:r>
                    <w:rPr>
                      <w:rFonts w:ascii="Times New Roman"/>
                      <w:b w:val="false"/>
                      <w:i w:val="false"/>
                      <w:color w:val="000000"/>
                      <w:sz w:val="20"/>
                    </w:rPr>
                    <w:t xml:space="preserve">
на учете </w:t>
                  </w:r>
                </w:p>
                <w:bookmarkEnd w:id="144"/>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7" w:id="145"/>
                <w:p>
                  <w:pPr>
                    <w:spacing w:after="20"/>
                    <w:ind w:left="20"/>
                    <w:jc w:val="both"/>
                  </w:pPr>
                  <w:r>
                    <w:rPr>
                      <w:rFonts w:ascii="Times New Roman"/>
                      <w:b w:val="false"/>
                      <w:i w:val="false"/>
                      <w:color w:val="000000"/>
                      <w:sz w:val="20"/>
                    </w:rPr>
                    <w:t>
16.10.</w:t>
                  </w:r>
                  <w:r>
                    <w:br/>
                  </w:r>
                  <w:r>
                    <w:rPr>
                      <w:rFonts w:ascii="Times New Roman"/>
                      <w:b w:val="false"/>
                      <w:i w:val="false"/>
                      <w:color w:val="000000"/>
                      <w:sz w:val="20"/>
                    </w:rPr>
                    <w:t>
Военнослужащие</w:t>
                  </w:r>
                </w:p>
                <w:bookmarkEnd w:id="145"/>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bookmarkStart w:name="z1070" w:id="146"/>
          <w:p>
            <w:pPr>
              <w:spacing w:after="20"/>
              <w:ind w:left="20"/>
              <w:jc w:val="both"/>
            </w:pPr>
            <w:r>
              <w:rPr>
                <w:rFonts w:ascii="Times New Roman"/>
                <w:b w:val="false"/>
                <w:i w:val="false"/>
                <w:color w:val="000000"/>
                <w:sz w:val="20"/>
              </w:rPr>
              <w:t>
16.7. Гражданство: гражданин Республики Казахстан (1), гражданин Содружества</w:t>
            </w:r>
            <w:r>
              <w:br/>
            </w:r>
            <w:r>
              <w:rPr>
                <w:rFonts w:ascii="Times New Roman"/>
                <w:b w:val="false"/>
                <w:i w:val="false"/>
                <w:color w:val="000000"/>
                <w:sz w:val="20"/>
              </w:rPr>
              <w:t>
Независимых Государств (2), лицо без гражданства (3), иностранный гражданин (4), оралман</w:t>
            </w:r>
            <w:r>
              <w:br/>
            </w:r>
            <w:r>
              <w:rPr>
                <w:rFonts w:ascii="Times New Roman"/>
                <w:b w:val="false"/>
                <w:i w:val="false"/>
                <w:color w:val="000000"/>
                <w:sz w:val="20"/>
              </w:rPr>
              <w:t>
(5).</w:t>
            </w:r>
            <w:r>
              <w:br/>
            </w:r>
            <w:r>
              <w:rPr>
                <w:rFonts w:ascii="Times New Roman"/>
                <w:b w:val="false"/>
                <w:i w:val="false"/>
                <w:color w:val="000000"/>
                <w:sz w:val="20"/>
              </w:rPr>
              <w:t>
</w:t>
            </w:r>
            <w:r>
              <w:rPr>
                <w:rFonts w:ascii="Times New Roman"/>
                <w:b w:val="false"/>
                <w:i w:val="false"/>
                <w:color w:val="000000"/>
                <w:sz w:val="20"/>
              </w:rPr>
              <w:t>
16.9. Лицо состояло на учете: в органах МВД по категории «наркоман» (1).</w:t>
            </w:r>
            <w:r>
              <w:br/>
            </w:r>
            <w:r>
              <w:rPr>
                <w:rFonts w:ascii="Times New Roman"/>
                <w:b w:val="false"/>
                <w:i w:val="false"/>
                <w:color w:val="000000"/>
                <w:sz w:val="20"/>
              </w:rPr>
              <w:t>
</w:t>
            </w:r>
            <w:r>
              <w:rPr>
                <w:rFonts w:ascii="Times New Roman"/>
                <w:b w:val="false"/>
                <w:i w:val="false"/>
                <w:color w:val="000000"/>
                <w:sz w:val="20"/>
              </w:rPr>
              <w:t>
16.10. Для военнослужащих: рядовой (91), сержант (92), прапорщик (93), офицер (94),</w:t>
            </w:r>
            <w:r>
              <w:br/>
            </w:r>
            <w:r>
              <w:rPr>
                <w:rFonts w:ascii="Times New Roman"/>
                <w:b w:val="false"/>
                <w:i w:val="false"/>
                <w:color w:val="000000"/>
                <w:sz w:val="20"/>
              </w:rPr>
              <w:t>
рабочий (служащий) (95).</w:t>
            </w:r>
            <w:r>
              <w:br/>
            </w:r>
            <w:r>
              <w:rPr>
                <w:rFonts w:ascii="Times New Roman"/>
                <w:b w:val="false"/>
                <w:i w:val="false"/>
                <w:color w:val="000000"/>
                <w:sz w:val="20"/>
              </w:rPr>
              <w:t>
</w:t>
            </w:r>
            <w:r>
              <w:rPr>
                <w:rFonts w:ascii="Times New Roman"/>
                <w:b w:val="false"/>
                <w:i w:val="false"/>
                <w:color w:val="000000"/>
                <w:sz w:val="20"/>
              </w:rPr>
              <w:t>
17. Прочие отметки __________________________________________</w:t>
            </w:r>
            <w:r>
              <w:br/>
            </w:r>
            <w:r>
              <w:rPr>
                <w:rFonts w:ascii="Times New Roman"/>
                <w:b w:val="false"/>
                <w:i w:val="false"/>
                <w:color w:val="000000"/>
                <w:sz w:val="20"/>
              </w:rPr>
              <w:t>
_____________________________________________________________</w:t>
            </w:r>
          </w:p>
          <w:bookmarkEnd w:id="146"/>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74" w:id="147"/>
    <w:p>
      <w:pPr>
        <w:spacing w:after="0"/>
        <w:ind w:left="0"/>
        <w:jc w:val="both"/>
      </w:pPr>
      <w:r>
        <w:rPr>
          <w:rFonts w:ascii="Times New Roman"/>
          <w:b w:val="false"/>
          <w:i w:val="false"/>
          <w:color w:val="000000"/>
          <w:sz w:val="28"/>
        </w:rPr>
        <w:t>
</w:t>
      </w:r>
      <w:r>
        <w:rPr>
          <w:rFonts w:ascii="Times New Roman"/>
          <w:b/>
          <w:i w:val="false"/>
          <w:color w:val="000000"/>
          <w:sz w:val="28"/>
        </w:rPr>
        <w:t>      Лицо, осуществляющее уголовное преследование</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_</w:t>
      </w:r>
      <w:r>
        <w:rPr>
          <w:rFonts w:ascii="Times New Roman"/>
          <w:b w:val="false"/>
          <w:i w:val="false"/>
          <w:color w:val="000000"/>
          <w:sz w:val="28"/>
        </w:rPr>
        <w:t>_________________________________</w:t>
      </w:r>
      <w:r>
        <w:br/>
      </w:r>
      <w:r>
        <w:rPr>
          <w:rFonts w:ascii="Times New Roman"/>
          <w:b w:val="false"/>
          <w:i w:val="false"/>
          <w:color w:val="000000"/>
          <w:sz w:val="28"/>
        </w:rPr>
        <w:t>
      ___________«__»_______20___ г.</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Начальник органа, осуществляющего уголовное преследование</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___________</w:t>
      </w:r>
      <w:r>
        <w:rPr>
          <w:rFonts w:ascii="Times New Roman"/>
          <w:b/>
          <w:i w:val="false"/>
          <w:color w:val="000000"/>
          <w:sz w:val="28"/>
        </w:rPr>
        <w:t>__________</w:t>
      </w:r>
      <w:r>
        <w:br/>
      </w:r>
      <w:r>
        <w:rPr>
          <w:rFonts w:ascii="Times New Roman"/>
          <w:b w:val="false"/>
          <w:i w:val="false"/>
          <w:color w:val="000000"/>
          <w:sz w:val="28"/>
        </w:rPr>
        <w:t>
      «__»_______20___ г.</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Прокурор</w:t>
      </w:r>
      <w:r>
        <w:rPr>
          <w:rFonts w:ascii="Times New Roman"/>
          <w:b w:val="false"/>
          <w:i w:val="false"/>
          <w:color w:val="000000"/>
          <w:sz w:val="28"/>
        </w:rPr>
        <w:t xml:space="preserve"> _________________________________________________ «__»_______20___ г.</w:t>
      </w:r>
      <w:r>
        <w:br/>
      </w:r>
      <w:r>
        <w:rPr>
          <w:rFonts w:ascii="Times New Roman"/>
          <w:b w:val="false"/>
          <w:i w:val="false"/>
          <w:color w:val="000000"/>
          <w:sz w:val="28"/>
        </w:rPr>
        <w:t>
</w:t>
      </w:r>
      <w:r>
        <w:rPr>
          <w:rFonts w:ascii="Times New Roman"/>
          <w:b w:val="false"/>
          <w:i w:val="false"/>
          <w:color w:val="000000"/>
          <w:sz w:val="28"/>
        </w:rPr>
        <w:t xml:space="preserve">
      Примечание: по заполнении карточка является официальным статистическим документом. Лица, подписавшие ее, за внесение заведомо ложных сведений несут ответственность в установленном законом порядке. </w:t>
      </w:r>
      <w:r>
        <w:br/>
      </w:r>
      <w:r>
        <w:rPr>
          <w:rFonts w:ascii="Times New Roman"/>
          <w:b w:val="false"/>
          <w:i w:val="false"/>
          <w:color w:val="000000"/>
          <w:sz w:val="28"/>
        </w:rPr>
        <w:t>
 </w:t>
      </w:r>
    </w:p>
    <w:bookmarkEnd w:id="1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080" w:id="148"/>
          <w:p>
            <w:pPr>
              <w:spacing w:after="20"/>
              <w:ind w:left="20"/>
              <w:jc w:val="both"/>
            </w:pPr>
            <w:r>
              <w:rPr>
                <w:rFonts w:ascii="Times New Roman"/>
                <w:b w:val="false"/>
                <w:i w:val="false"/>
                <w:color w:val="000000"/>
                <w:sz w:val="20"/>
              </w:rPr>
              <w:t>
Приложение 11</w:t>
            </w:r>
            <w:r>
              <w:br/>
            </w:r>
            <w:r>
              <w:rPr>
                <w:rFonts w:ascii="Times New Roman"/>
                <w:b w:val="false"/>
                <w:i w:val="false"/>
                <w:color w:val="000000"/>
                <w:sz w:val="20"/>
              </w:rPr>
              <w:t>
к Инструкции по ведению</w:t>
            </w:r>
            <w:r>
              <w:br/>
            </w:r>
            <w:r>
              <w:rPr>
                <w:rFonts w:ascii="Times New Roman"/>
                <w:b w:val="false"/>
                <w:i w:val="false"/>
                <w:color w:val="000000"/>
                <w:sz w:val="20"/>
              </w:rPr>
              <w:t>
единого карточного учета, в том</w:t>
            </w:r>
            <w:r>
              <w:br/>
            </w:r>
            <w:r>
              <w:rPr>
                <w:rFonts w:ascii="Times New Roman"/>
                <w:b w:val="false"/>
                <w:i w:val="false"/>
                <w:color w:val="000000"/>
                <w:sz w:val="20"/>
              </w:rPr>
              <w:t>
числе в электронном формате</w:t>
            </w:r>
            <w:r>
              <w:br/>
            </w:r>
            <w:r>
              <w:rPr>
                <w:rFonts w:ascii="Times New Roman"/>
                <w:b w:val="false"/>
                <w:i w:val="false"/>
                <w:color w:val="000000"/>
                <w:sz w:val="20"/>
              </w:rPr>
              <w:t>
заявлений, сообщений, жалоб и</w:t>
            </w:r>
            <w:r>
              <w:br/>
            </w:r>
            <w:r>
              <w:rPr>
                <w:rFonts w:ascii="Times New Roman"/>
                <w:b w:val="false"/>
                <w:i w:val="false"/>
                <w:color w:val="000000"/>
                <w:sz w:val="20"/>
              </w:rPr>
              <w:t>
иной информации о</w:t>
            </w:r>
            <w:r>
              <w:br/>
            </w:r>
            <w:r>
              <w:rPr>
                <w:rFonts w:ascii="Times New Roman"/>
                <w:b w:val="false"/>
                <w:i w:val="false"/>
                <w:color w:val="000000"/>
                <w:sz w:val="20"/>
              </w:rPr>
              <w:t>
преступлениях, происшествиях,</w:t>
            </w:r>
            <w:r>
              <w:br/>
            </w:r>
            <w:r>
              <w:rPr>
                <w:rFonts w:ascii="Times New Roman"/>
                <w:b w:val="false"/>
                <w:i w:val="false"/>
                <w:color w:val="000000"/>
                <w:sz w:val="20"/>
              </w:rPr>
              <w:t>
уголовных делах, результатах их</w:t>
            </w:r>
            <w:r>
              <w:br/>
            </w:r>
            <w:r>
              <w:rPr>
                <w:rFonts w:ascii="Times New Roman"/>
                <w:b w:val="false"/>
                <w:i w:val="false"/>
                <w:color w:val="000000"/>
                <w:sz w:val="20"/>
              </w:rPr>
              <w:t>
расследования, и прокурорского</w:t>
            </w:r>
            <w:r>
              <w:br/>
            </w:r>
            <w:r>
              <w:rPr>
                <w:rFonts w:ascii="Times New Roman"/>
                <w:b w:val="false"/>
                <w:i w:val="false"/>
                <w:color w:val="000000"/>
                <w:sz w:val="20"/>
              </w:rPr>
              <w:t>
надзора за ними</w:t>
            </w:r>
          </w:p>
          <w:bookmarkEnd w:id="148"/>
        </w:tc>
      </w:tr>
    </w:tbl>
    <w:bookmarkStart w:name="z1081" w:id="149"/>
    <w:p>
      <w:pPr>
        <w:spacing w:after="0"/>
        <w:ind w:left="0"/>
        <w:jc w:val="left"/>
      </w:pPr>
      <w:r>
        <w:rPr>
          <w:rFonts w:ascii="Times New Roman"/>
          <w:b/>
          <w:i w:val="false"/>
          <w:color w:val="000000"/>
        </w:rPr>
        <w:t xml:space="preserve"> 
ПЕРЕЧЕНЬ</w:t>
      </w:r>
      <w:r>
        <w:br/>
      </w:r>
      <w:r>
        <w:rPr>
          <w:rFonts w:ascii="Times New Roman"/>
          <w:b/>
          <w:i w:val="false"/>
          <w:color w:val="000000"/>
        </w:rPr>
        <w:t>
статей Уголовного кодекса Республики Казахстан, отнесенных к линиям работ</w:t>
      </w:r>
    </w:p>
    <w:bookmarkEnd w:id="149"/>
    <w:bookmarkStart w:name="z1082" w:id="150"/>
    <w:p>
      <w:pPr>
        <w:spacing w:after="0"/>
        <w:ind w:left="0"/>
        <w:jc w:val="both"/>
      </w:pPr>
      <w:r>
        <w:rPr>
          <w:rFonts w:ascii="Times New Roman"/>
          <w:b w:val="false"/>
          <w:i w:val="false"/>
          <w:color w:val="000000"/>
          <w:sz w:val="28"/>
        </w:rPr>
        <w:t>
      ОБЩЕУГОЛОВНАЯ ЛИНИЯ ПРЕСТУПЛЕНИЙ:</w:t>
      </w:r>
    </w:p>
    <w:bookmarkEnd w:id="150"/>
    <w:bookmarkStart w:name="z1083" w:id="151"/>
    <w:p>
      <w:pPr>
        <w:spacing w:after="0"/>
        <w:ind w:left="0"/>
        <w:jc w:val="both"/>
      </w:pPr>
      <w:r>
        <w:rPr>
          <w:rFonts w:ascii="Times New Roman"/>
          <w:b w:val="false"/>
          <w:i w:val="false"/>
          <w:color w:val="000000"/>
          <w:sz w:val="28"/>
        </w:rPr>
        <w:t>
      Ст.ст. </w:t>
      </w:r>
      <w:r>
        <w:rPr>
          <w:rFonts w:ascii="Times New Roman"/>
          <w:b w:val="false"/>
          <w:i w:val="false"/>
          <w:color w:val="000000"/>
          <w:sz w:val="28"/>
        </w:rPr>
        <w:t>96</w:t>
      </w:r>
      <w:r>
        <w:rPr>
          <w:rFonts w:ascii="Times New Roman"/>
          <w:b w:val="false"/>
          <w:i w:val="false"/>
          <w:color w:val="000000"/>
          <w:sz w:val="28"/>
        </w:rPr>
        <w:t>, </w:t>
      </w:r>
      <w:r>
        <w:rPr>
          <w:rFonts w:ascii="Times New Roman"/>
          <w:b w:val="false"/>
          <w:i w:val="false"/>
          <w:color w:val="000000"/>
          <w:sz w:val="28"/>
        </w:rPr>
        <w:t>97</w:t>
      </w:r>
      <w:r>
        <w:rPr>
          <w:rFonts w:ascii="Times New Roman"/>
          <w:b w:val="false"/>
          <w:i w:val="false"/>
          <w:color w:val="000000"/>
          <w:sz w:val="28"/>
        </w:rPr>
        <w:t>, </w:t>
      </w:r>
      <w:r>
        <w:rPr>
          <w:rFonts w:ascii="Times New Roman"/>
          <w:b w:val="false"/>
          <w:i w:val="false"/>
          <w:color w:val="000000"/>
          <w:sz w:val="28"/>
        </w:rPr>
        <w:t>98</w:t>
      </w:r>
      <w:r>
        <w:rPr>
          <w:rFonts w:ascii="Times New Roman"/>
          <w:b w:val="false"/>
          <w:i w:val="false"/>
          <w:color w:val="000000"/>
          <w:sz w:val="28"/>
        </w:rPr>
        <w:t>, </w:t>
      </w:r>
      <w:r>
        <w:rPr>
          <w:rFonts w:ascii="Times New Roman"/>
          <w:b w:val="false"/>
          <w:i w:val="false"/>
          <w:color w:val="000000"/>
          <w:sz w:val="28"/>
        </w:rPr>
        <w:t>99</w:t>
      </w:r>
      <w:r>
        <w:rPr>
          <w:rFonts w:ascii="Times New Roman"/>
          <w:b w:val="false"/>
          <w:i w:val="false"/>
          <w:color w:val="000000"/>
          <w:sz w:val="28"/>
        </w:rPr>
        <w:t>, </w:t>
      </w:r>
      <w:r>
        <w:rPr>
          <w:rFonts w:ascii="Times New Roman"/>
          <w:b w:val="false"/>
          <w:i w:val="false"/>
          <w:color w:val="000000"/>
          <w:sz w:val="28"/>
        </w:rPr>
        <w:t>100</w:t>
      </w:r>
      <w:r>
        <w:rPr>
          <w:rFonts w:ascii="Times New Roman"/>
          <w:b w:val="false"/>
          <w:i w:val="false"/>
          <w:color w:val="000000"/>
          <w:sz w:val="28"/>
        </w:rPr>
        <w:t>, </w:t>
      </w:r>
      <w:r>
        <w:rPr>
          <w:rFonts w:ascii="Times New Roman"/>
          <w:b w:val="false"/>
          <w:i w:val="false"/>
          <w:color w:val="000000"/>
          <w:sz w:val="28"/>
        </w:rPr>
        <w:t>101</w:t>
      </w:r>
      <w:r>
        <w:rPr>
          <w:rFonts w:ascii="Times New Roman"/>
          <w:b w:val="false"/>
          <w:i w:val="false"/>
          <w:color w:val="000000"/>
          <w:sz w:val="28"/>
        </w:rPr>
        <w:t>, </w:t>
      </w:r>
      <w:r>
        <w:rPr>
          <w:rFonts w:ascii="Times New Roman"/>
          <w:b w:val="false"/>
          <w:i w:val="false"/>
          <w:color w:val="000000"/>
          <w:sz w:val="28"/>
        </w:rPr>
        <w:t>102</w:t>
      </w:r>
      <w:r>
        <w:rPr>
          <w:rFonts w:ascii="Times New Roman"/>
          <w:b w:val="false"/>
          <w:i w:val="false"/>
          <w:color w:val="000000"/>
          <w:sz w:val="28"/>
        </w:rPr>
        <w:t>, </w:t>
      </w:r>
      <w:r>
        <w:rPr>
          <w:rFonts w:ascii="Times New Roman"/>
          <w:b w:val="false"/>
          <w:i w:val="false"/>
          <w:color w:val="000000"/>
          <w:sz w:val="28"/>
        </w:rPr>
        <w:t>103</w:t>
      </w:r>
      <w:r>
        <w:rPr>
          <w:rFonts w:ascii="Times New Roman"/>
          <w:b w:val="false"/>
          <w:i w:val="false"/>
          <w:color w:val="000000"/>
          <w:sz w:val="28"/>
        </w:rPr>
        <w:t>, </w:t>
      </w:r>
      <w:r>
        <w:rPr>
          <w:rFonts w:ascii="Times New Roman"/>
          <w:b w:val="false"/>
          <w:i w:val="false"/>
          <w:color w:val="000000"/>
          <w:sz w:val="28"/>
        </w:rPr>
        <w:t>104</w:t>
      </w:r>
      <w:r>
        <w:rPr>
          <w:rFonts w:ascii="Times New Roman"/>
          <w:b w:val="false"/>
          <w:i w:val="false"/>
          <w:color w:val="000000"/>
          <w:sz w:val="28"/>
        </w:rPr>
        <w:t>, </w:t>
      </w:r>
      <w:r>
        <w:rPr>
          <w:rFonts w:ascii="Times New Roman"/>
          <w:b w:val="false"/>
          <w:i w:val="false"/>
          <w:color w:val="000000"/>
          <w:sz w:val="28"/>
        </w:rPr>
        <w:t>108</w:t>
      </w:r>
      <w:r>
        <w:rPr>
          <w:rFonts w:ascii="Times New Roman"/>
          <w:b w:val="false"/>
          <w:i w:val="false"/>
          <w:color w:val="000000"/>
          <w:sz w:val="28"/>
        </w:rPr>
        <w:t>, </w:t>
      </w:r>
      <w:r>
        <w:rPr>
          <w:rFonts w:ascii="Times New Roman"/>
          <w:b w:val="false"/>
          <w:i w:val="false"/>
          <w:color w:val="000000"/>
          <w:sz w:val="28"/>
        </w:rPr>
        <w:t>109</w:t>
      </w:r>
      <w:r>
        <w:rPr>
          <w:rFonts w:ascii="Times New Roman"/>
          <w:b w:val="false"/>
          <w:i w:val="false"/>
          <w:color w:val="000000"/>
          <w:sz w:val="28"/>
        </w:rPr>
        <w:t>, </w:t>
      </w:r>
      <w:r>
        <w:rPr>
          <w:rFonts w:ascii="Times New Roman"/>
          <w:b w:val="false"/>
          <w:i w:val="false"/>
          <w:color w:val="000000"/>
          <w:sz w:val="28"/>
        </w:rPr>
        <w:t>110</w:t>
      </w:r>
      <w:r>
        <w:rPr>
          <w:rFonts w:ascii="Times New Roman"/>
          <w:b w:val="false"/>
          <w:i w:val="false"/>
          <w:color w:val="000000"/>
          <w:sz w:val="28"/>
        </w:rPr>
        <w:t>, </w:t>
      </w:r>
      <w:r>
        <w:rPr>
          <w:rFonts w:ascii="Times New Roman"/>
          <w:b w:val="false"/>
          <w:i w:val="false"/>
          <w:color w:val="000000"/>
          <w:sz w:val="28"/>
        </w:rPr>
        <w:t>112</w:t>
      </w:r>
      <w:r>
        <w:rPr>
          <w:rFonts w:ascii="Times New Roman"/>
          <w:b w:val="false"/>
          <w:i w:val="false"/>
          <w:color w:val="000000"/>
          <w:sz w:val="28"/>
        </w:rPr>
        <w:t>, </w:t>
      </w:r>
      <w:r>
        <w:rPr>
          <w:rFonts w:ascii="Times New Roman"/>
          <w:b w:val="false"/>
          <w:i w:val="false"/>
          <w:color w:val="000000"/>
          <w:sz w:val="28"/>
        </w:rPr>
        <w:t>113</w:t>
      </w:r>
      <w:r>
        <w:rPr>
          <w:rFonts w:ascii="Times New Roman"/>
          <w:b w:val="false"/>
          <w:i w:val="false"/>
          <w:color w:val="000000"/>
          <w:sz w:val="28"/>
        </w:rPr>
        <w:t>, </w:t>
      </w:r>
      <w:r>
        <w:rPr>
          <w:rFonts w:ascii="Times New Roman"/>
          <w:b w:val="false"/>
          <w:i w:val="false"/>
          <w:color w:val="000000"/>
          <w:sz w:val="28"/>
        </w:rPr>
        <w:t>114</w:t>
      </w:r>
      <w:r>
        <w:rPr>
          <w:rFonts w:ascii="Times New Roman"/>
          <w:b w:val="false"/>
          <w:i w:val="false"/>
          <w:color w:val="000000"/>
          <w:sz w:val="28"/>
        </w:rPr>
        <w:t>, </w:t>
      </w:r>
      <w:r>
        <w:rPr>
          <w:rFonts w:ascii="Times New Roman"/>
          <w:b w:val="false"/>
          <w:i w:val="false"/>
          <w:color w:val="000000"/>
          <w:sz w:val="28"/>
        </w:rPr>
        <w:t>114-1</w:t>
      </w:r>
      <w:r>
        <w:rPr>
          <w:rFonts w:ascii="Times New Roman"/>
          <w:b w:val="false"/>
          <w:i w:val="false"/>
          <w:color w:val="000000"/>
          <w:sz w:val="28"/>
        </w:rPr>
        <w:t>, </w:t>
      </w:r>
      <w:r>
        <w:rPr>
          <w:rFonts w:ascii="Times New Roman"/>
          <w:b w:val="false"/>
          <w:i w:val="false"/>
          <w:color w:val="000000"/>
          <w:sz w:val="28"/>
        </w:rPr>
        <w:t>116</w:t>
      </w:r>
      <w:r>
        <w:rPr>
          <w:rFonts w:ascii="Times New Roman"/>
          <w:b w:val="false"/>
          <w:i w:val="false"/>
          <w:color w:val="000000"/>
          <w:sz w:val="28"/>
        </w:rPr>
        <w:t>, </w:t>
      </w:r>
      <w:r>
        <w:rPr>
          <w:rFonts w:ascii="Times New Roman"/>
          <w:b w:val="false"/>
          <w:i w:val="false"/>
          <w:color w:val="000000"/>
          <w:sz w:val="28"/>
        </w:rPr>
        <w:t>117</w:t>
      </w:r>
      <w:r>
        <w:rPr>
          <w:rFonts w:ascii="Times New Roman"/>
          <w:b w:val="false"/>
          <w:i w:val="false"/>
          <w:color w:val="000000"/>
          <w:sz w:val="28"/>
        </w:rPr>
        <w:t>, </w:t>
      </w:r>
      <w:r>
        <w:rPr>
          <w:rFonts w:ascii="Times New Roman"/>
          <w:b w:val="false"/>
          <w:i w:val="false"/>
          <w:color w:val="000000"/>
          <w:sz w:val="28"/>
        </w:rPr>
        <w:t>119</w:t>
      </w:r>
      <w:r>
        <w:rPr>
          <w:rFonts w:ascii="Times New Roman"/>
          <w:b w:val="false"/>
          <w:i w:val="false"/>
          <w:color w:val="000000"/>
          <w:sz w:val="28"/>
        </w:rPr>
        <w:t>, </w:t>
      </w:r>
      <w:r>
        <w:rPr>
          <w:rFonts w:ascii="Times New Roman"/>
          <w:b w:val="false"/>
          <w:i w:val="false"/>
          <w:color w:val="000000"/>
          <w:sz w:val="28"/>
        </w:rPr>
        <w:t>120</w:t>
      </w:r>
      <w:r>
        <w:rPr>
          <w:rFonts w:ascii="Times New Roman"/>
          <w:b w:val="false"/>
          <w:i w:val="false"/>
          <w:color w:val="000000"/>
          <w:sz w:val="28"/>
        </w:rPr>
        <w:t>, </w:t>
      </w:r>
      <w:r>
        <w:rPr>
          <w:rFonts w:ascii="Times New Roman"/>
          <w:b w:val="false"/>
          <w:i w:val="false"/>
          <w:color w:val="000000"/>
          <w:sz w:val="28"/>
        </w:rPr>
        <w:t>121</w:t>
      </w:r>
      <w:r>
        <w:rPr>
          <w:rFonts w:ascii="Times New Roman"/>
          <w:b w:val="false"/>
          <w:i w:val="false"/>
          <w:color w:val="000000"/>
          <w:sz w:val="28"/>
        </w:rPr>
        <w:t>, </w:t>
      </w:r>
      <w:r>
        <w:rPr>
          <w:rFonts w:ascii="Times New Roman"/>
          <w:b w:val="false"/>
          <w:i w:val="false"/>
          <w:color w:val="000000"/>
          <w:sz w:val="28"/>
        </w:rPr>
        <w:t>122</w:t>
      </w:r>
      <w:r>
        <w:rPr>
          <w:rFonts w:ascii="Times New Roman"/>
          <w:b w:val="false"/>
          <w:i w:val="false"/>
          <w:color w:val="000000"/>
          <w:sz w:val="28"/>
        </w:rPr>
        <w:t>, </w:t>
      </w:r>
      <w:r>
        <w:rPr>
          <w:rFonts w:ascii="Times New Roman"/>
          <w:b w:val="false"/>
          <w:i w:val="false"/>
          <w:color w:val="000000"/>
          <w:sz w:val="28"/>
        </w:rPr>
        <w:t>123</w:t>
      </w:r>
      <w:r>
        <w:rPr>
          <w:rFonts w:ascii="Times New Roman"/>
          <w:b w:val="false"/>
          <w:i w:val="false"/>
          <w:color w:val="000000"/>
          <w:sz w:val="28"/>
        </w:rPr>
        <w:t>, </w:t>
      </w:r>
      <w:r>
        <w:rPr>
          <w:rFonts w:ascii="Times New Roman"/>
          <w:b w:val="false"/>
          <w:i w:val="false"/>
          <w:color w:val="000000"/>
          <w:sz w:val="28"/>
        </w:rPr>
        <w:t>124</w:t>
      </w:r>
      <w:r>
        <w:rPr>
          <w:rFonts w:ascii="Times New Roman"/>
          <w:b w:val="false"/>
          <w:i w:val="false"/>
          <w:color w:val="000000"/>
          <w:sz w:val="28"/>
        </w:rPr>
        <w:t>, </w:t>
      </w:r>
      <w:r>
        <w:rPr>
          <w:rFonts w:ascii="Times New Roman"/>
          <w:b w:val="false"/>
          <w:i w:val="false"/>
          <w:color w:val="000000"/>
          <w:sz w:val="28"/>
        </w:rPr>
        <w:t>125</w:t>
      </w:r>
      <w:r>
        <w:rPr>
          <w:rFonts w:ascii="Times New Roman"/>
          <w:b w:val="false"/>
          <w:i w:val="false"/>
          <w:color w:val="000000"/>
          <w:sz w:val="28"/>
        </w:rPr>
        <w:t>, </w:t>
      </w:r>
      <w:r>
        <w:rPr>
          <w:rFonts w:ascii="Times New Roman"/>
          <w:b w:val="false"/>
          <w:i w:val="false"/>
          <w:color w:val="000000"/>
          <w:sz w:val="28"/>
        </w:rPr>
        <w:t>126</w:t>
      </w:r>
      <w:r>
        <w:rPr>
          <w:rFonts w:ascii="Times New Roman"/>
          <w:b w:val="false"/>
          <w:i w:val="false"/>
          <w:color w:val="000000"/>
          <w:sz w:val="28"/>
        </w:rPr>
        <w:t>, </w:t>
      </w:r>
      <w:r>
        <w:rPr>
          <w:rFonts w:ascii="Times New Roman"/>
          <w:b w:val="false"/>
          <w:i w:val="false"/>
          <w:color w:val="000000"/>
          <w:sz w:val="28"/>
        </w:rPr>
        <w:t>127</w:t>
      </w:r>
      <w:r>
        <w:rPr>
          <w:rFonts w:ascii="Times New Roman"/>
          <w:b w:val="false"/>
          <w:i w:val="false"/>
          <w:color w:val="000000"/>
          <w:sz w:val="28"/>
        </w:rPr>
        <w:t>, </w:t>
      </w:r>
      <w:r>
        <w:rPr>
          <w:rFonts w:ascii="Times New Roman"/>
          <w:b w:val="false"/>
          <w:i w:val="false"/>
          <w:color w:val="000000"/>
          <w:sz w:val="28"/>
        </w:rPr>
        <w:t>128</w:t>
      </w:r>
      <w:r>
        <w:rPr>
          <w:rFonts w:ascii="Times New Roman"/>
          <w:b w:val="false"/>
          <w:i w:val="false"/>
          <w:color w:val="000000"/>
          <w:sz w:val="28"/>
        </w:rPr>
        <w:t>, </w:t>
      </w:r>
      <w:r>
        <w:rPr>
          <w:rFonts w:ascii="Times New Roman"/>
          <w:b w:val="false"/>
          <w:i w:val="false"/>
          <w:color w:val="000000"/>
          <w:sz w:val="28"/>
        </w:rPr>
        <w:t>131</w:t>
      </w:r>
      <w:r>
        <w:rPr>
          <w:rFonts w:ascii="Times New Roman"/>
          <w:b w:val="false"/>
          <w:i w:val="false"/>
          <w:color w:val="000000"/>
          <w:sz w:val="28"/>
        </w:rPr>
        <w:t>, </w:t>
      </w:r>
      <w:r>
        <w:rPr>
          <w:rFonts w:ascii="Times New Roman"/>
          <w:b w:val="false"/>
          <w:i w:val="false"/>
          <w:color w:val="000000"/>
          <w:sz w:val="28"/>
        </w:rPr>
        <w:t>132</w:t>
      </w:r>
      <w:r>
        <w:rPr>
          <w:rFonts w:ascii="Times New Roman"/>
          <w:b w:val="false"/>
          <w:i w:val="false"/>
          <w:color w:val="000000"/>
          <w:sz w:val="28"/>
        </w:rPr>
        <w:t>, </w:t>
      </w:r>
      <w:r>
        <w:rPr>
          <w:rFonts w:ascii="Times New Roman"/>
          <w:b w:val="false"/>
          <w:i w:val="false"/>
          <w:color w:val="000000"/>
          <w:sz w:val="28"/>
        </w:rPr>
        <w:t>133</w:t>
      </w:r>
      <w:r>
        <w:rPr>
          <w:rFonts w:ascii="Times New Roman"/>
          <w:b w:val="false"/>
          <w:i w:val="false"/>
          <w:color w:val="000000"/>
          <w:sz w:val="28"/>
        </w:rPr>
        <w:t>, </w:t>
      </w:r>
      <w:r>
        <w:rPr>
          <w:rFonts w:ascii="Times New Roman"/>
          <w:b w:val="false"/>
          <w:i w:val="false"/>
          <w:color w:val="000000"/>
          <w:sz w:val="28"/>
        </w:rPr>
        <w:t>134</w:t>
      </w:r>
      <w:r>
        <w:rPr>
          <w:rFonts w:ascii="Times New Roman"/>
          <w:b w:val="false"/>
          <w:i w:val="false"/>
          <w:color w:val="000000"/>
          <w:sz w:val="28"/>
        </w:rPr>
        <w:t>, </w:t>
      </w:r>
      <w:r>
        <w:rPr>
          <w:rFonts w:ascii="Times New Roman"/>
          <w:b w:val="false"/>
          <w:i w:val="false"/>
          <w:color w:val="000000"/>
          <w:sz w:val="28"/>
        </w:rPr>
        <w:t>175</w:t>
      </w:r>
      <w:r>
        <w:rPr>
          <w:rFonts w:ascii="Times New Roman"/>
          <w:b w:val="false"/>
          <w:i w:val="false"/>
          <w:color w:val="000000"/>
          <w:sz w:val="28"/>
        </w:rPr>
        <w:t>, </w:t>
      </w:r>
      <w:r>
        <w:rPr>
          <w:rFonts w:ascii="Times New Roman"/>
          <w:b w:val="false"/>
          <w:i w:val="false"/>
          <w:color w:val="000000"/>
          <w:sz w:val="28"/>
        </w:rPr>
        <w:t>176</w:t>
      </w:r>
      <w:r>
        <w:rPr>
          <w:rFonts w:ascii="Times New Roman"/>
          <w:b w:val="false"/>
          <w:i w:val="false"/>
          <w:color w:val="000000"/>
          <w:sz w:val="28"/>
        </w:rPr>
        <w:t>, </w:t>
      </w:r>
      <w:r>
        <w:rPr>
          <w:rFonts w:ascii="Times New Roman"/>
          <w:b w:val="false"/>
          <w:i w:val="false"/>
          <w:color w:val="000000"/>
          <w:sz w:val="28"/>
        </w:rPr>
        <w:t>177</w:t>
      </w:r>
      <w:r>
        <w:rPr>
          <w:rFonts w:ascii="Times New Roman"/>
          <w:b w:val="false"/>
          <w:i w:val="false"/>
          <w:color w:val="000000"/>
          <w:sz w:val="28"/>
        </w:rPr>
        <w:t>, </w:t>
      </w:r>
      <w:r>
        <w:rPr>
          <w:rFonts w:ascii="Times New Roman"/>
          <w:b w:val="false"/>
          <w:i w:val="false"/>
          <w:color w:val="000000"/>
          <w:sz w:val="28"/>
        </w:rPr>
        <w:t>178</w:t>
      </w:r>
      <w:r>
        <w:rPr>
          <w:rFonts w:ascii="Times New Roman"/>
          <w:b w:val="false"/>
          <w:i w:val="false"/>
          <w:color w:val="000000"/>
          <w:sz w:val="28"/>
        </w:rPr>
        <w:t>, </w:t>
      </w:r>
      <w:r>
        <w:rPr>
          <w:rFonts w:ascii="Times New Roman"/>
          <w:b w:val="false"/>
          <w:i w:val="false"/>
          <w:color w:val="000000"/>
          <w:sz w:val="28"/>
        </w:rPr>
        <w:t>179</w:t>
      </w:r>
      <w:r>
        <w:rPr>
          <w:rFonts w:ascii="Times New Roman"/>
          <w:b w:val="false"/>
          <w:i w:val="false"/>
          <w:color w:val="000000"/>
          <w:sz w:val="28"/>
        </w:rPr>
        <w:t>, </w:t>
      </w:r>
      <w:r>
        <w:rPr>
          <w:rFonts w:ascii="Times New Roman"/>
          <w:b w:val="false"/>
          <w:i w:val="false"/>
          <w:color w:val="000000"/>
          <w:sz w:val="28"/>
        </w:rPr>
        <w:t>180</w:t>
      </w:r>
      <w:r>
        <w:rPr>
          <w:rFonts w:ascii="Times New Roman"/>
          <w:b w:val="false"/>
          <w:i w:val="false"/>
          <w:color w:val="000000"/>
          <w:sz w:val="28"/>
        </w:rPr>
        <w:t>, </w:t>
      </w:r>
      <w:r>
        <w:rPr>
          <w:rFonts w:ascii="Times New Roman"/>
          <w:b w:val="false"/>
          <w:i w:val="false"/>
          <w:color w:val="000000"/>
          <w:sz w:val="28"/>
        </w:rPr>
        <w:t>181</w:t>
      </w:r>
      <w:r>
        <w:rPr>
          <w:rFonts w:ascii="Times New Roman"/>
          <w:b w:val="false"/>
          <w:i w:val="false"/>
          <w:color w:val="000000"/>
          <w:sz w:val="28"/>
        </w:rPr>
        <w:t>, </w:t>
      </w:r>
      <w:r>
        <w:rPr>
          <w:rFonts w:ascii="Times New Roman"/>
          <w:b w:val="false"/>
          <w:i w:val="false"/>
          <w:color w:val="000000"/>
          <w:sz w:val="28"/>
        </w:rPr>
        <w:t>182</w:t>
      </w:r>
      <w:r>
        <w:rPr>
          <w:rFonts w:ascii="Times New Roman"/>
          <w:b w:val="false"/>
          <w:i w:val="false"/>
          <w:color w:val="000000"/>
          <w:sz w:val="28"/>
        </w:rPr>
        <w:t>, </w:t>
      </w:r>
      <w:r>
        <w:rPr>
          <w:rFonts w:ascii="Times New Roman"/>
          <w:b w:val="false"/>
          <w:i w:val="false"/>
          <w:color w:val="000000"/>
          <w:sz w:val="28"/>
        </w:rPr>
        <w:t>183</w:t>
      </w:r>
      <w:r>
        <w:rPr>
          <w:rFonts w:ascii="Times New Roman"/>
          <w:b w:val="false"/>
          <w:i w:val="false"/>
          <w:color w:val="000000"/>
          <w:sz w:val="28"/>
        </w:rPr>
        <w:t>, </w:t>
      </w:r>
      <w:r>
        <w:rPr>
          <w:rFonts w:ascii="Times New Roman"/>
          <w:b w:val="false"/>
          <w:i w:val="false"/>
          <w:color w:val="000000"/>
          <w:sz w:val="28"/>
        </w:rPr>
        <w:t>185</w:t>
      </w:r>
      <w:r>
        <w:rPr>
          <w:rFonts w:ascii="Times New Roman"/>
          <w:b w:val="false"/>
          <w:i w:val="false"/>
          <w:color w:val="000000"/>
          <w:sz w:val="28"/>
        </w:rPr>
        <w:t>, </w:t>
      </w:r>
      <w:r>
        <w:rPr>
          <w:rFonts w:ascii="Times New Roman"/>
          <w:b w:val="false"/>
          <w:i w:val="false"/>
          <w:color w:val="000000"/>
          <w:sz w:val="28"/>
        </w:rPr>
        <w:t>234</w:t>
      </w:r>
      <w:r>
        <w:rPr>
          <w:rFonts w:ascii="Times New Roman"/>
          <w:b w:val="false"/>
          <w:i w:val="false"/>
          <w:color w:val="000000"/>
          <w:sz w:val="28"/>
        </w:rPr>
        <w:t>, </w:t>
      </w:r>
      <w:r>
        <w:rPr>
          <w:rFonts w:ascii="Times New Roman"/>
          <w:b w:val="false"/>
          <w:i w:val="false"/>
          <w:color w:val="000000"/>
          <w:sz w:val="28"/>
        </w:rPr>
        <w:t>235</w:t>
      </w:r>
      <w:r>
        <w:rPr>
          <w:rFonts w:ascii="Times New Roman"/>
          <w:b w:val="false"/>
          <w:i w:val="false"/>
          <w:color w:val="000000"/>
          <w:sz w:val="28"/>
        </w:rPr>
        <w:t>, </w:t>
      </w:r>
      <w:r>
        <w:rPr>
          <w:rFonts w:ascii="Times New Roman"/>
          <w:b w:val="false"/>
          <w:i w:val="false"/>
          <w:color w:val="000000"/>
          <w:sz w:val="28"/>
        </w:rPr>
        <w:t>237</w:t>
      </w:r>
      <w:r>
        <w:rPr>
          <w:rFonts w:ascii="Times New Roman"/>
          <w:b w:val="false"/>
          <w:i w:val="false"/>
          <w:color w:val="000000"/>
          <w:sz w:val="28"/>
        </w:rPr>
        <w:t>, </w:t>
      </w:r>
      <w:r>
        <w:rPr>
          <w:rFonts w:ascii="Times New Roman"/>
          <w:b w:val="false"/>
          <w:i w:val="false"/>
          <w:color w:val="000000"/>
          <w:sz w:val="28"/>
        </w:rPr>
        <w:t>247</w:t>
      </w:r>
      <w:r>
        <w:rPr>
          <w:rFonts w:ascii="Times New Roman"/>
          <w:b w:val="false"/>
          <w:i w:val="false"/>
          <w:color w:val="000000"/>
          <w:sz w:val="28"/>
        </w:rPr>
        <w:t>, </w:t>
      </w:r>
      <w:r>
        <w:rPr>
          <w:rFonts w:ascii="Times New Roman"/>
          <w:b w:val="false"/>
          <w:i w:val="false"/>
          <w:color w:val="000000"/>
          <w:sz w:val="28"/>
        </w:rPr>
        <w:t>248</w:t>
      </w:r>
      <w:r>
        <w:rPr>
          <w:rFonts w:ascii="Times New Roman"/>
          <w:b w:val="false"/>
          <w:i w:val="false"/>
          <w:color w:val="000000"/>
          <w:sz w:val="28"/>
        </w:rPr>
        <w:t>, </w:t>
      </w:r>
      <w:r>
        <w:rPr>
          <w:rFonts w:ascii="Times New Roman"/>
          <w:b w:val="false"/>
          <w:i w:val="false"/>
          <w:color w:val="000000"/>
          <w:sz w:val="28"/>
        </w:rPr>
        <w:t>250</w:t>
      </w:r>
      <w:r>
        <w:rPr>
          <w:rFonts w:ascii="Times New Roman"/>
          <w:b w:val="false"/>
          <w:i w:val="false"/>
          <w:color w:val="000000"/>
          <w:sz w:val="28"/>
        </w:rPr>
        <w:t>, </w:t>
      </w:r>
      <w:r>
        <w:rPr>
          <w:rFonts w:ascii="Times New Roman"/>
          <w:b w:val="false"/>
          <w:i w:val="false"/>
          <w:color w:val="000000"/>
          <w:sz w:val="28"/>
        </w:rPr>
        <w:t>251</w:t>
      </w:r>
      <w:r>
        <w:rPr>
          <w:rFonts w:ascii="Times New Roman"/>
          <w:b w:val="false"/>
          <w:i w:val="false"/>
          <w:color w:val="000000"/>
          <w:sz w:val="28"/>
        </w:rPr>
        <w:t>, </w:t>
      </w:r>
      <w:r>
        <w:rPr>
          <w:rFonts w:ascii="Times New Roman"/>
          <w:b w:val="false"/>
          <w:i w:val="false"/>
          <w:color w:val="000000"/>
          <w:sz w:val="28"/>
        </w:rPr>
        <w:t>252</w:t>
      </w:r>
      <w:r>
        <w:rPr>
          <w:rFonts w:ascii="Times New Roman"/>
          <w:b w:val="false"/>
          <w:i w:val="false"/>
          <w:color w:val="000000"/>
          <w:sz w:val="28"/>
        </w:rPr>
        <w:t>, </w:t>
      </w:r>
      <w:r>
        <w:rPr>
          <w:rFonts w:ascii="Times New Roman"/>
          <w:b w:val="false"/>
          <w:i w:val="false"/>
          <w:color w:val="000000"/>
          <w:sz w:val="28"/>
        </w:rPr>
        <w:t>255</w:t>
      </w:r>
      <w:r>
        <w:rPr>
          <w:rFonts w:ascii="Times New Roman"/>
          <w:b w:val="false"/>
          <w:i w:val="false"/>
          <w:color w:val="000000"/>
          <w:sz w:val="28"/>
        </w:rPr>
        <w:t>, </w:t>
      </w:r>
      <w:r>
        <w:rPr>
          <w:rFonts w:ascii="Times New Roman"/>
          <w:b w:val="false"/>
          <w:i w:val="false"/>
          <w:color w:val="000000"/>
          <w:sz w:val="28"/>
        </w:rPr>
        <w:t>257</w:t>
      </w:r>
      <w:r>
        <w:rPr>
          <w:rFonts w:ascii="Times New Roman"/>
          <w:b w:val="false"/>
          <w:i w:val="false"/>
          <w:color w:val="000000"/>
          <w:sz w:val="28"/>
        </w:rPr>
        <w:t xml:space="preserve"> – </w:t>
      </w:r>
      <w:r>
        <w:rPr>
          <w:rFonts w:ascii="Times New Roman"/>
          <w:b w:val="false"/>
          <w:i w:val="false"/>
          <w:color w:val="000000"/>
          <w:sz w:val="28"/>
        </w:rPr>
        <w:t>265</w:t>
      </w:r>
      <w:r>
        <w:rPr>
          <w:rFonts w:ascii="Times New Roman"/>
          <w:b w:val="false"/>
          <w:i w:val="false"/>
          <w:color w:val="000000"/>
          <w:sz w:val="28"/>
        </w:rPr>
        <w:t>, </w:t>
      </w:r>
      <w:r>
        <w:rPr>
          <w:rFonts w:ascii="Times New Roman"/>
          <w:b w:val="false"/>
          <w:i w:val="false"/>
          <w:color w:val="000000"/>
          <w:sz w:val="28"/>
        </w:rPr>
        <w:t>270</w:t>
      </w:r>
      <w:r>
        <w:rPr>
          <w:rFonts w:ascii="Times New Roman"/>
          <w:b w:val="false"/>
          <w:i w:val="false"/>
          <w:color w:val="000000"/>
          <w:sz w:val="28"/>
        </w:rPr>
        <w:t>, </w:t>
      </w:r>
      <w:r>
        <w:rPr>
          <w:rFonts w:ascii="Times New Roman"/>
          <w:b w:val="false"/>
          <w:i w:val="false"/>
          <w:color w:val="000000"/>
          <w:sz w:val="28"/>
        </w:rPr>
        <w:t>271</w:t>
      </w:r>
      <w:r>
        <w:rPr>
          <w:rFonts w:ascii="Times New Roman"/>
          <w:b w:val="false"/>
          <w:i w:val="false"/>
          <w:color w:val="000000"/>
          <w:sz w:val="28"/>
        </w:rPr>
        <w:t xml:space="preserve"> – </w:t>
      </w:r>
      <w:r>
        <w:rPr>
          <w:rFonts w:ascii="Times New Roman"/>
          <w:b w:val="false"/>
          <w:i w:val="false"/>
          <w:color w:val="000000"/>
          <w:sz w:val="28"/>
        </w:rPr>
        <w:t>274</w:t>
      </w:r>
      <w:r>
        <w:rPr>
          <w:rFonts w:ascii="Times New Roman"/>
          <w:b w:val="false"/>
          <w:i w:val="false"/>
          <w:color w:val="000000"/>
          <w:sz w:val="28"/>
        </w:rPr>
        <w:t>, </w:t>
      </w:r>
      <w:r>
        <w:rPr>
          <w:rFonts w:ascii="Times New Roman"/>
          <w:b w:val="false"/>
          <w:i w:val="false"/>
          <w:color w:val="000000"/>
          <w:sz w:val="28"/>
        </w:rPr>
        <w:t>296</w:t>
      </w:r>
      <w:r>
        <w:rPr>
          <w:rFonts w:ascii="Times New Roman"/>
          <w:b w:val="false"/>
          <w:i w:val="false"/>
          <w:color w:val="000000"/>
          <w:sz w:val="28"/>
        </w:rPr>
        <w:t xml:space="preserve"> ч.2 и 3, </w:t>
      </w:r>
      <w:r>
        <w:rPr>
          <w:rFonts w:ascii="Times New Roman"/>
          <w:b w:val="false"/>
          <w:i w:val="false"/>
          <w:color w:val="000000"/>
          <w:sz w:val="28"/>
        </w:rPr>
        <w:t>317</w:t>
      </w:r>
      <w:r>
        <w:rPr>
          <w:rFonts w:ascii="Times New Roman"/>
          <w:b w:val="false"/>
          <w:i w:val="false"/>
          <w:color w:val="000000"/>
          <w:sz w:val="28"/>
        </w:rPr>
        <w:t>, </w:t>
      </w:r>
      <w:r>
        <w:rPr>
          <w:rFonts w:ascii="Times New Roman"/>
          <w:b w:val="false"/>
          <w:i w:val="false"/>
          <w:color w:val="000000"/>
          <w:sz w:val="28"/>
        </w:rPr>
        <w:t>318</w:t>
      </w:r>
      <w:r>
        <w:rPr>
          <w:rFonts w:ascii="Times New Roman"/>
          <w:b w:val="false"/>
          <w:i w:val="false"/>
          <w:color w:val="000000"/>
          <w:sz w:val="28"/>
        </w:rPr>
        <w:t xml:space="preserve"> – </w:t>
      </w:r>
      <w:r>
        <w:rPr>
          <w:rFonts w:ascii="Times New Roman"/>
          <w:b w:val="false"/>
          <w:i w:val="false"/>
          <w:color w:val="000000"/>
          <w:sz w:val="28"/>
        </w:rPr>
        <w:t>322</w:t>
      </w:r>
      <w:r>
        <w:rPr>
          <w:rFonts w:ascii="Times New Roman"/>
          <w:b w:val="false"/>
          <w:i w:val="false"/>
          <w:color w:val="000000"/>
          <w:sz w:val="28"/>
        </w:rPr>
        <w:t>, </w:t>
      </w:r>
      <w:r>
        <w:rPr>
          <w:rFonts w:ascii="Times New Roman"/>
          <w:b w:val="false"/>
          <w:i w:val="false"/>
          <w:color w:val="000000"/>
          <w:sz w:val="28"/>
        </w:rPr>
        <w:t>324</w:t>
      </w:r>
      <w:r>
        <w:rPr>
          <w:rFonts w:ascii="Times New Roman"/>
          <w:b w:val="false"/>
          <w:i w:val="false"/>
          <w:color w:val="000000"/>
          <w:sz w:val="28"/>
        </w:rPr>
        <w:t>, </w:t>
      </w:r>
      <w:r>
        <w:rPr>
          <w:rFonts w:ascii="Times New Roman"/>
          <w:b w:val="false"/>
          <w:i w:val="false"/>
          <w:color w:val="000000"/>
          <w:sz w:val="28"/>
        </w:rPr>
        <w:t>325</w:t>
      </w:r>
      <w:r>
        <w:rPr>
          <w:rFonts w:ascii="Times New Roman"/>
          <w:b w:val="false"/>
          <w:i w:val="false"/>
          <w:color w:val="000000"/>
          <w:sz w:val="28"/>
        </w:rPr>
        <w:t>, </w:t>
      </w:r>
      <w:r>
        <w:rPr>
          <w:rFonts w:ascii="Times New Roman"/>
          <w:b w:val="false"/>
          <w:i w:val="false"/>
          <w:color w:val="000000"/>
          <w:sz w:val="28"/>
        </w:rPr>
        <w:t>340</w:t>
      </w:r>
      <w:r>
        <w:rPr>
          <w:rFonts w:ascii="Times New Roman"/>
          <w:b w:val="false"/>
          <w:i w:val="false"/>
          <w:color w:val="000000"/>
          <w:sz w:val="28"/>
        </w:rPr>
        <w:t>, </w:t>
      </w:r>
      <w:r>
        <w:rPr>
          <w:rFonts w:ascii="Times New Roman"/>
          <w:b w:val="false"/>
          <w:i w:val="false"/>
          <w:color w:val="000000"/>
          <w:sz w:val="28"/>
        </w:rPr>
        <w:t>361</w:t>
      </w:r>
      <w:r>
        <w:rPr>
          <w:rFonts w:ascii="Times New Roman"/>
          <w:b w:val="false"/>
          <w:i w:val="false"/>
          <w:color w:val="000000"/>
          <w:sz w:val="28"/>
        </w:rPr>
        <w:t xml:space="preserve"> УК РК.</w:t>
      </w:r>
      <w:r>
        <w:br/>
      </w:r>
      <w:r>
        <w:rPr>
          <w:rFonts w:ascii="Times New Roman"/>
          <w:b w:val="false"/>
          <w:i w:val="false"/>
          <w:color w:val="000000"/>
          <w:sz w:val="28"/>
        </w:rPr>
        <w:t>
 </w:t>
      </w:r>
    </w:p>
    <w:bookmarkEnd w:id="151"/>
    <w:bookmarkStart w:name="z1084" w:id="152"/>
    <w:p>
      <w:pPr>
        <w:spacing w:after="0"/>
        <w:ind w:left="0"/>
        <w:jc w:val="both"/>
      </w:pPr>
      <w:r>
        <w:rPr>
          <w:rFonts w:ascii="Times New Roman"/>
          <w:b w:val="false"/>
          <w:i w:val="false"/>
          <w:color w:val="000000"/>
          <w:sz w:val="28"/>
        </w:rPr>
        <w:t>
      ЭКОНОМИЧЕСКАЯ ЛИНИЯ ПРЕСТУПЛЕНИЙ:</w:t>
      </w:r>
    </w:p>
    <w:bookmarkEnd w:id="152"/>
    <w:bookmarkStart w:name="z1085" w:id="153"/>
    <w:p>
      <w:pPr>
        <w:spacing w:after="0"/>
        <w:ind w:left="0"/>
        <w:jc w:val="both"/>
      </w:pPr>
      <w:r>
        <w:rPr>
          <w:rFonts w:ascii="Times New Roman"/>
          <w:b w:val="false"/>
          <w:i w:val="false"/>
          <w:color w:val="000000"/>
          <w:sz w:val="28"/>
        </w:rPr>
        <w:t>
      Ст.ст. </w:t>
      </w:r>
      <w:r>
        <w:rPr>
          <w:rFonts w:ascii="Times New Roman"/>
          <w:b w:val="false"/>
          <w:i w:val="false"/>
          <w:color w:val="000000"/>
          <w:sz w:val="28"/>
        </w:rPr>
        <w:t>176</w:t>
      </w:r>
      <w:r>
        <w:rPr>
          <w:rFonts w:ascii="Times New Roman"/>
          <w:b w:val="false"/>
          <w:i w:val="false"/>
          <w:color w:val="000000"/>
          <w:sz w:val="28"/>
        </w:rPr>
        <w:t>, </w:t>
      </w:r>
      <w:r>
        <w:rPr>
          <w:rFonts w:ascii="Times New Roman"/>
          <w:b w:val="false"/>
          <w:i w:val="false"/>
          <w:color w:val="000000"/>
          <w:sz w:val="28"/>
        </w:rPr>
        <w:t>177</w:t>
      </w:r>
      <w:r>
        <w:rPr>
          <w:rFonts w:ascii="Times New Roman"/>
          <w:b w:val="false"/>
          <w:i w:val="false"/>
          <w:color w:val="000000"/>
          <w:sz w:val="28"/>
        </w:rPr>
        <w:t>, </w:t>
      </w:r>
      <w:r>
        <w:rPr>
          <w:rFonts w:ascii="Times New Roman"/>
          <w:b w:val="false"/>
          <w:i w:val="false"/>
          <w:color w:val="000000"/>
          <w:sz w:val="28"/>
        </w:rPr>
        <w:t>180</w:t>
      </w:r>
      <w:r>
        <w:rPr>
          <w:rFonts w:ascii="Times New Roman"/>
          <w:b w:val="false"/>
          <w:i w:val="false"/>
          <w:color w:val="000000"/>
          <w:sz w:val="28"/>
        </w:rPr>
        <w:t>, </w:t>
      </w:r>
      <w:r>
        <w:rPr>
          <w:rFonts w:ascii="Times New Roman"/>
          <w:b w:val="false"/>
          <w:i w:val="false"/>
          <w:color w:val="000000"/>
          <w:sz w:val="28"/>
        </w:rPr>
        <w:t>182</w:t>
      </w:r>
      <w:r>
        <w:rPr>
          <w:rFonts w:ascii="Times New Roman"/>
          <w:b w:val="false"/>
          <w:i w:val="false"/>
          <w:color w:val="000000"/>
          <w:sz w:val="28"/>
        </w:rPr>
        <w:t>, </w:t>
      </w:r>
      <w:r>
        <w:rPr>
          <w:rFonts w:ascii="Times New Roman"/>
          <w:b w:val="false"/>
          <w:i w:val="false"/>
          <w:color w:val="000000"/>
          <w:sz w:val="28"/>
        </w:rPr>
        <w:t>184</w:t>
      </w:r>
      <w:r>
        <w:rPr>
          <w:rFonts w:ascii="Times New Roman"/>
          <w:b w:val="false"/>
          <w:i w:val="false"/>
          <w:color w:val="000000"/>
          <w:sz w:val="28"/>
        </w:rPr>
        <w:t>, </w:t>
      </w:r>
      <w:r>
        <w:rPr>
          <w:rFonts w:ascii="Times New Roman"/>
          <w:b w:val="false"/>
          <w:i w:val="false"/>
          <w:color w:val="000000"/>
          <w:sz w:val="28"/>
        </w:rPr>
        <w:t>184-1</w:t>
      </w:r>
      <w:r>
        <w:rPr>
          <w:rFonts w:ascii="Times New Roman"/>
          <w:b w:val="false"/>
          <w:i w:val="false"/>
          <w:color w:val="000000"/>
          <w:sz w:val="28"/>
        </w:rPr>
        <w:t>, </w:t>
      </w:r>
      <w:r>
        <w:rPr>
          <w:rFonts w:ascii="Times New Roman"/>
          <w:b w:val="false"/>
          <w:i w:val="false"/>
          <w:color w:val="000000"/>
          <w:sz w:val="28"/>
        </w:rPr>
        <w:t>190</w:t>
      </w:r>
      <w:r>
        <w:rPr>
          <w:rFonts w:ascii="Times New Roman"/>
          <w:b w:val="false"/>
          <w:i w:val="false"/>
          <w:color w:val="000000"/>
          <w:sz w:val="28"/>
        </w:rPr>
        <w:t>– </w:t>
      </w:r>
      <w:r>
        <w:rPr>
          <w:rFonts w:ascii="Times New Roman"/>
          <w:b w:val="false"/>
          <w:i w:val="false"/>
          <w:color w:val="000000"/>
          <w:sz w:val="28"/>
        </w:rPr>
        <w:t>229</w:t>
      </w:r>
      <w:r>
        <w:rPr>
          <w:rFonts w:ascii="Times New Roman"/>
          <w:b w:val="false"/>
          <w:i w:val="false"/>
          <w:color w:val="000000"/>
          <w:sz w:val="28"/>
        </w:rPr>
        <w:t>, </w:t>
      </w:r>
      <w:r>
        <w:rPr>
          <w:rFonts w:ascii="Times New Roman"/>
          <w:b w:val="false"/>
          <w:i w:val="false"/>
          <w:color w:val="000000"/>
          <w:sz w:val="28"/>
        </w:rPr>
        <w:t>231</w:t>
      </w:r>
      <w:r>
        <w:rPr>
          <w:rFonts w:ascii="Times New Roman"/>
          <w:b w:val="false"/>
          <w:i w:val="false"/>
          <w:color w:val="000000"/>
          <w:sz w:val="28"/>
        </w:rPr>
        <w:t>, </w:t>
      </w:r>
      <w:r>
        <w:rPr>
          <w:rFonts w:ascii="Times New Roman"/>
          <w:b w:val="false"/>
          <w:i w:val="false"/>
          <w:color w:val="000000"/>
          <w:sz w:val="28"/>
        </w:rPr>
        <w:t>284</w:t>
      </w:r>
      <w:r>
        <w:rPr>
          <w:rFonts w:ascii="Times New Roman"/>
          <w:b w:val="false"/>
          <w:i w:val="false"/>
          <w:color w:val="000000"/>
          <w:sz w:val="28"/>
        </w:rPr>
        <w:t>, </w:t>
      </w:r>
      <w:r>
        <w:rPr>
          <w:rFonts w:ascii="Times New Roman"/>
          <w:b w:val="false"/>
          <w:i w:val="false"/>
          <w:color w:val="000000"/>
          <w:sz w:val="28"/>
        </w:rPr>
        <w:t>287</w:t>
      </w:r>
      <w:r>
        <w:rPr>
          <w:rFonts w:ascii="Times New Roman"/>
          <w:b w:val="false"/>
          <w:i w:val="false"/>
          <w:color w:val="000000"/>
          <w:sz w:val="28"/>
        </w:rPr>
        <w:t>, </w:t>
      </w:r>
      <w:r>
        <w:rPr>
          <w:rFonts w:ascii="Times New Roman"/>
          <w:b w:val="false"/>
          <w:i w:val="false"/>
          <w:color w:val="000000"/>
          <w:sz w:val="28"/>
        </w:rPr>
        <w:t>291</w:t>
      </w:r>
      <w:r>
        <w:rPr>
          <w:rFonts w:ascii="Times New Roman"/>
          <w:b w:val="false"/>
          <w:i w:val="false"/>
          <w:color w:val="000000"/>
          <w:sz w:val="28"/>
        </w:rPr>
        <w:t>, </w:t>
      </w:r>
      <w:r>
        <w:rPr>
          <w:rFonts w:ascii="Times New Roman"/>
          <w:b w:val="false"/>
          <w:i w:val="false"/>
          <w:color w:val="000000"/>
          <w:sz w:val="28"/>
        </w:rPr>
        <w:t>307</w:t>
      </w:r>
      <w:r>
        <w:rPr>
          <w:rFonts w:ascii="Times New Roman"/>
          <w:b w:val="false"/>
          <w:i w:val="false"/>
          <w:color w:val="000000"/>
          <w:sz w:val="28"/>
        </w:rPr>
        <w:t xml:space="preserve"> – </w:t>
      </w:r>
      <w:r>
        <w:rPr>
          <w:rFonts w:ascii="Times New Roman"/>
          <w:b w:val="false"/>
          <w:i w:val="false"/>
          <w:color w:val="000000"/>
          <w:sz w:val="28"/>
        </w:rPr>
        <w:t>316</w:t>
      </w:r>
      <w:r>
        <w:rPr>
          <w:rFonts w:ascii="Times New Roman"/>
          <w:b w:val="false"/>
          <w:i w:val="false"/>
          <w:color w:val="000000"/>
          <w:sz w:val="28"/>
        </w:rPr>
        <w:t>, </w:t>
      </w:r>
      <w:r>
        <w:rPr>
          <w:rFonts w:ascii="Times New Roman"/>
          <w:b w:val="false"/>
          <w:i w:val="false"/>
          <w:color w:val="000000"/>
          <w:sz w:val="28"/>
        </w:rPr>
        <w:t>357</w:t>
      </w:r>
      <w:r>
        <w:rPr>
          <w:rFonts w:ascii="Times New Roman"/>
          <w:b w:val="false"/>
          <w:i w:val="false"/>
          <w:color w:val="000000"/>
          <w:sz w:val="28"/>
        </w:rPr>
        <w:t>, </w:t>
      </w:r>
      <w:r>
        <w:rPr>
          <w:rFonts w:ascii="Times New Roman"/>
          <w:b w:val="false"/>
          <w:i w:val="false"/>
          <w:color w:val="000000"/>
          <w:sz w:val="28"/>
        </w:rPr>
        <w:t>380</w:t>
      </w:r>
      <w:r>
        <w:rPr>
          <w:rFonts w:ascii="Times New Roman"/>
          <w:b w:val="false"/>
          <w:i w:val="false"/>
          <w:color w:val="000000"/>
          <w:sz w:val="28"/>
        </w:rPr>
        <w:t xml:space="preserve"> УК РК</w:t>
      </w:r>
      <w:r>
        <w:br/>
      </w:r>
      <w:r>
        <w:rPr>
          <w:rFonts w:ascii="Times New Roman"/>
          <w:b w:val="false"/>
          <w:i w:val="false"/>
          <w:color w:val="000000"/>
          <w:sz w:val="28"/>
        </w:rPr>
        <w:t>
 </w:t>
      </w:r>
    </w:p>
    <w:bookmarkEnd w:id="153"/>
    <w:bookmarkStart w:name="z1086" w:id="154"/>
    <w:p>
      <w:pPr>
        <w:spacing w:after="0"/>
        <w:ind w:left="0"/>
        <w:jc w:val="both"/>
      </w:pPr>
      <w:r>
        <w:rPr>
          <w:rFonts w:ascii="Times New Roman"/>
          <w:b w:val="false"/>
          <w:i w:val="false"/>
          <w:color w:val="000000"/>
          <w:sz w:val="28"/>
        </w:rPr>
        <w:t>
      ПРЕСТУПЛЕНИЯ ПО ДРУГИМ ЛИНИЯМ РАБОТ:</w:t>
      </w:r>
    </w:p>
    <w:bookmarkEnd w:id="154"/>
    <w:bookmarkStart w:name="z1087" w:id="155"/>
    <w:p>
      <w:pPr>
        <w:spacing w:after="0"/>
        <w:ind w:left="0"/>
        <w:jc w:val="both"/>
      </w:pPr>
      <w:r>
        <w:rPr>
          <w:rFonts w:ascii="Times New Roman"/>
          <w:b w:val="false"/>
          <w:i w:val="false"/>
          <w:color w:val="000000"/>
          <w:sz w:val="28"/>
        </w:rPr>
        <w:t>
      Ст. ст. </w:t>
      </w:r>
      <w:r>
        <w:rPr>
          <w:rFonts w:ascii="Times New Roman"/>
          <w:b w:val="false"/>
          <w:i w:val="false"/>
          <w:color w:val="000000"/>
          <w:sz w:val="28"/>
        </w:rPr>
        <w:t>107</w:t>
      </w:r>
      <w:r>
        <w:rPr>
          <w:rFonts w:ascii="Times New Roman"/>
          <w:b w:val="false"/>
          <w:i w:val="false"/>
          <w:color w:val="000000"/>
          <w:sz w:val="28"/>
        </w:rPr>
        <w:t>, </w:t>
      </w:r>
      <w:r>
        <w:rPr>
          <w:rFonts w:ascii="Times New Roman"/>
          <w:b w:val="false"/>
          <w:i w:val="false"/>
          <w:color w:val="000000"/>
          <w:sz w:val="28"/>
        </w:rPr>
        <w:t>111</w:t>
      </w:r>
      <w:r>
        <w:rPr>
          <w:rFonts w:ascii="Times New Roman"/>
          <w:b w:val="false"/>
          <w:i w:val="false"/>
          <w:color w:val="000000"/>
          <w:sz w:val="28"/>
        </w:rPr>
        <w:t>, </w:t>
      </w:r>
      <w:r>
        <w:rPr>
          <w:rFonts w:ascii="Times New Roman"/>
          <w:b w:val="false"/>
          <w:i w:val="false"/>
          <w:color w:val="000000"/>
          <w:sz w:val="28"/>
        </w:rPr>
        <w:t>115</w:t>
      </w:r>
      <w:r>
        <w:rPr>
          <w:rFonts w:ascii="Times New Roman"/>
          <w:b w:val="false"/>
          <w:i w:val="false"/>
          <w:color w:val="000000"/>
          <w:sz w:val="28"/>
        </w:rPr>
        <w:t>, </w:t>
      </w:r>
      <w:r>
        <w:rPr>
          <w:rFonts w:ascii="Times New Roman"/>
          <w:b w:val="false"/>
          <w:i w:val="false"/>
          <w:color w:val="000000"/>
          <w:sz w:val="28"/>
        </w:rPr>
        <w:t>118</w:t>
      </w:r>
      <w:r>
        <w:rPr>
          <w:rFonts w:ascii="Times New Roman"/>
          <w:b w:val="false"/>
          <w:i w:val="false"/>
          <w:color w:val="000000"/>
          <w:sz w:val="28"/>
        </w:rPr>
        <w:t>, </w:t>
      </w:r>
      <w:r>
        <w:rPr>
          <w:rFonts w:ascii="Times New Roman"/>
          <w:b w:val="false"/>
          <w:i w:val="false"/>
          <w:color w:val="000000"/>
          <w:sz w:val="28"/>
        </w:rPr>
        <w:t>129</w:t>
      </w:r>
      <w:r>
        <w:rPr>
          <w:rFonts w:ascii="Times New Roman"/>
          <w:b w:val="false"/>
          <w:i w:val="false"/>
          <w:color w:val="000000"/>
          <w:sz w:val="28"/>
        </w:rPr>
        <w:t xml:space="preserve"> – </w:t>
      </w:r>
      <w:r>
        <w:rPr>
          <w:rFonts w:ascii="Times New Roman"/>
          <w:b w:val="false"/>
          <w:i w:val="false"/>
          <w:color w:val="000000"/>
          <w:sz w:val="28"/>
        </w:rPr>
        <w:t>130</w:t>
      </w:r>
      <w:r>
        <w:rPr>
          <w:rFonts w:ascii="Times New Roman"/>
          <w:b w:val="false"/>
          <w:i w:val="false"/>
          <w:color w:val="000000"/>
          <w:sz w:val="28"/>
        </w:rPr>
        <w:t>, </w:t>
      </w:r>
      <w:r>
        <w:rPr>
          <w:rFonts w:ascii="Times New Roman"/>
          <w:b w:val="false"/>
          <w:i w:val="false"/>
          <w:color w:val="000000"/>
          <w:sz w:val="28"/>
        </w:rPr>
        <w:t>135</w:t>
      </w:r>
      <w:r>
        <w:rPr>
          <w:rFonts w:ascii="Times New Roman"/>
          <w:b w:val="false"/>
          <w:i w:val="false"/>
          <w:color w:val="000000"/>
          <w:sz w:val="28"/>
        </w:rPr>
        <w:t>–</w:t>
      </w:r>
      <w:r>
        <w:rPr>
          <w:rFonts w:ascii="Times New Roman"/>
          <w:b w:val="false"/>
          <w:i w:val="false"/>
          <w:color w:val="000000"/>
          <w:sz w:val="28"/>
        </w:rPr>
        <w:t>174</w:t>
      </w:r>
      <w:r>
        <w:rPr>
          <w:rFonts w:ascii="Times New Roman"/>
          <w:b w:val="false"/>
          <w:i w:val="false"/>
          <w:color w:val="000000"/>
          <w:sz w:val="28"/>
        </w:rPr>
        <w:t>, </w:t>
      </w:r>
      <w:r>
        <w:rPr>
          <w:rFonts w:ascii="Times New Roman"/>
          <w:b w:val="false"/>
          <w:i w:val="false"/>
          <w:color w:val="000000"/>
          <w:sz w:val="28"/>
        </w:rPr>
        <w:t>184</w:t>
      </w:r>
      <w:r>
        <w:rPr>
          <w:rFonts w:ascii="Times New Roman"/>
          <w:b w:val="false"/>
          <w:i w:val="false"/>
          <w:color w:val="000000"/>
          <w:sz w:val="28"/>
        </w:rPr>
        <w:t>, </w:t>
      </w:r>
      <w:r>
        <w:rPr>
          <w:rFonts w:ascii="Times New Roman"/>
          <w:b w:val="false"/>
          <w:i w:val="false"/>
          <w:color w:val="000000"/>
          <w:sz w:val="28"/>
        </w:rPr>
        <w:t>184-1</w:t>
      </w:r>
      <w:r>
        <w:rPr>
          <w:rFonts w:ascii="Times New Roman"/>
          <w:b w:val="false"/>
          <w:i w:val="false"/>
          <w:color w:val="000000"/>
          <w:sz w:val="28"/>
        </w:rPr>
        <w:t>, </w:t>
      </w:r>
      <w:r>
        <w:rPr>
          <w:rFonts w:ascii="Times New Roman"/>
          <w:b w:val="false"/>
          <w:i w:val="false"/>
          <w:color w:val="000000"/>
          <w:sz w:val="28"/>
        </w:rPr>
        <w:t>186</w:t>
      </w:r>
      <w:r>
        <w:rPr>
          <w:rFonts w:ascii="Times New Roman"/>
          <w:b w:val="false"/>
          <w:i w:val="false"/>
          <w:color w:val="000000"/>
          <w:sz w:val="28"/>
        </w:rPr>
        <w:t>, </w:t>
      </w:r>
      <w:r>
        <w:rPr>
          <w:rFonts w:ascii="Times New Roman"/>
          <w:b w:val="false"/>
          <w:i w:val="false"/>
          <w:color w:val="000000"/>
          <w:sz w:val="28"/>
        </w:rPr>
        <w:t>187</w:t>
      </w:r>
      <w:r>
        <w:rPr>
          <w:rFonts w:ascii="Times New Roman"/>
          <w:b w:val="false"/>
          <w:i w:val="false"/>
          <w:color w:val="000000"/>
          <w:sz w:val="28"/>
        </w:rPr>
        <w:t>, </w:t>
      </w:r>
      <w:r>
        <w:rPr>
          <w:rFonts w:ascii="Times New Roman"/>
          <w:b w:val="false"/>
          <w:i w:val="false"/>
          <w:color w:val="000000"/>
          <w:sz w:val="28"/>
        </w:rPr>
        <w:t>188</w:t>
      </w:r>
      <w:r>
        <w:rPr>
          <w:rFonts w:ascii="Times New Roman"/>
          <w:b w:val="false"/>
          <w:i w:val="false"/>
          <w:color w:val="000000"/>
          <w:sz w:val="28"/>
        </w:rPr>
        <w:t>, </w:t>
      </w:r>
      <w:r>
        <w:rPr>
          <w:rFonts w:ascii="Times New Roman"/>
          <w:b w:val="false"/>
          <w:i w:val="false"/>
          <w:color w:val="000000"/>
          <w:sz w:val="28"/>
        </w:rPr>
        <w:t>230</w:t>
      </w:r>
      <w:r>
        <w:rPr>
          <w:rFonts w:ascii="Times New Roman"/>
          <w:b w:val="false"/>
          <w:i w:val="false"/>
          <w:color w:val="000000"/>
          <w:sz w:val="28"/>
        </w:rPr>
        <w:t>, </w:t>
      </w:r>
      <w:r>
        <w:rPr>
          <w:rFonts w:ascii="Times New Roman"/>
          <w:b w:val="false"/>
          <w:i w:val="false"/>
          <w:color w:val="000000"/>
          <w:sz w:val="28"/>
        </w:rPr>
        <w:t>233</w:t>
      </w:r>
      <w:r>
        <w:rPr>
          <w:rFonts w:ascii="Times New Roman"/>
          <w:b w:val="false"/>
          <w:i w:val="false"/>
          <w:color w:val="000000"/>
          <w:sz w:val="28"/>
        </w:rPr>
        <w:t>, </w:t>
      </w:r>
      <w:r>
        <w:rPr>
          <w:rFonts w:ascii="Times New Roman"/>
          <w:b w:val="false"/>
          <w:i w:val="false"/>
          <w:color w:val="000000"/>
          <w:sz w:val="28"/>
        </w:rPr>
        <w:t>233-1</w:t>
      </w:r>
      <w:r>
        <w:rPr>
          <w:rFonts w:ascii="Times New Roman"/>
          <w:b w:val="false"/>
          <w:i w:val="false"/>
          <w:color w:val="000000"/>
          <w:sz w:val="28"/>
        </w:rPr>
        <w:t>, </w:t>
      </w:r>
      <w:r>
        <w:rPr>
          <w:rFonts w:ascii="Times New Roman"/>
          <w:b w:val="false"/>
          <w:i w:val="false"/>
          <w:color w:val="000000"/>
          <w:sz w:val="28"/>
        </w:rPr>
        <w:t>233-2</w:t>
      </w:r>
      <w:r>
        <w:rPr>
          <w:rFonts w:ascii="Times New Roman"/>
          <w:b w:val="false"/>
          <w:i w:val="false"/>
          <w:color w:val="000000"/>
          <w:sz w:val="28"/>
        </w:rPr>
        <w:t>, </w:t>
      </w:r>
      <w:r>
        <w:rPr>
          <w:rFonts w:ascii="Times New Roman"/>
          <w:b w:val="false"/>
          <w:i w:val="false"/>
          <w:color w:val="000000"/>
          <w:sz w:val="28"/>
        </w:rPr>
        <w:t>233-3</w:t>
      </w:r>
      <w:r>
        <w:rPr>
          <w:rFonts w:ascii="Times New Roman"/>
          <w:b w:val="false"/>
          <w:i w:val="false"/>
          <w:color w:val="000000"/>
          <w:sz w:val="28"/>
        </w:rPr>
        <w:t>, </w:t>
      </w:r>
      <w:r>
        <w:rPr>
          <w:rFonts w:ascii="Times New Roman"/>
          <w:b w:val="false"/>
          <w:i w:val="false"/>
          <w:color w:val="000000"/>
          <w:sz w:val="28"/>
        </w:rPr>
        <w:t>236</w:t>
      </w:r>
      <w:r>
        <w:rPr>
          <w:rFonts w:ascii="Times New Roman"/>
          <w:b w:val="false"/>
          <w:i w:val="false"/>
          <w:color w:val="000000"/>
          <w:sz w:val="28"/>
        </w:rPr>
        <w:t>, </w:t>
      </w:r>
      <w:r>
        <w:rPr>
          <w:rFonts w:ascii="Times New Roman"/>
          <w:b w:val="false"/>
          <w:i w:val="false"/>
          <w:color w:val="000000"/>
          <w:sz w:val="28"/>
        </w:rPr>
        <w:t>238</w:t>
      </w:r>
      <w:r>
        <w:rPr>
          <w:rFonts w:ascii="Times New Roman"/>
          <w:b w:val="false"/>
          <w:i w:val="false"/>
          <w:color w:val="000000"/>
          <w:sz w:val="28"/>
        </w:rPr>
        <w:t xml:space="preserve"> – </w:t>
      </w:r>
      <w:r>
        <w:rPr>
          <w:rFonts w:ascii="Times New Roman"/>
          <w:b w:val="false"/>
          <w:i w:val="false"/>
          <w:color w:val="000000"/>
          <w:sz w:val="28"/>
        </w:rPr>
        <w:t>246</w:t>
      </w:r>
      <w:r>
        <w:rPr>
          <w:rFonts w:ascii="Times New Roman"/>
          <w:b w:val="false"/>
          <w:i w:val="false"/>
          <w:color w:val="000000"/>
          <w:sz w:val="28"/>
        </w:rPr>
        <w:t>, </w:t>
      </w:r>
      <w:r>
        <w:rPr>
          <w:rFonts w:ascii="Times New Roman"/>
          <w:b w:val="false"/>
          <w:i w:val="false"/>
          <w:color w:val="000000"/>
          <w:sz w:val="28"/>
        </w:rPr>
        <w:t>249</w:t>
      </w:r>
      <w:r>
        <w:rPr>
          <w:rFonts w:ascii="Times New Roman"/>
          <w:b w:val="false"/>
          <w:i w:val="false"/>
          <w:color w:val="000000"/>
          <w:sz w:val="28"/>
        </w:rPr>
        <w:t>, </w:t>
      </w:r>
      <w:r>
        <w:rPr>
          <w:rFonts w:ascii="Times New Roman"/>
          <w:b w:val="false"/>
          <w:i w:val="false"/>
          <w:color w:val="000000"/>
          <w:sz w:val="28"/>
        </w:rPr>
        <w:t>253</w:t>
      </w:r>
      <w:r>
        <w:rPr>
          <w:rFonts w:ascii="Times New Roman"/>
          <w:b w:val="false"/>
          <w:i w:val="false"/>
          <w:color w:val="000000"/>
          <w:sz w:val="28"/>
        </w:rPr>
        <w:t>, </w:t>
      </w:r>
      <w:r>
        <w:rPr>
          <w:rFonts w:ascii="Times New Roman"/>
          <w:b w:val="false"/>
          <w:i w:val="false"/>
          <w:color w:val="000000"/>
          <w:sz w:val="28"/>
        </w:rPr>
        <w:t>254</w:t>
      </w:r>
      <w:r>
        <w:rPr>
          <w:rFonts w:ascii="Times New Roman"/>
          <w:b w:val="false"/>
          <w:i w:val="false"/>
          <w:color w:val="000000"/>
          <w:sz w:val="28"/>
        </w:rPr>
        <w:t>, </w:t>
      </w:r>
      <w:r>
        <w:rPr>
          <w:rFonts w:ascii="Times New Roman"/>
          <w:b w:val="false"/>
          <w:i w:val="false"/>
          <w:color w:val="000000"/>
          <w:sz w:val="28"/>
        </w:rPr>
        <w:t>256</w:t>
      </w:r>
      <w:r>
        <w:rPr>
          <w:rFonts w:ascii="Times New Roman"/>
          <w:b w:val="false"/>
          <w:i w:val="false"/>
          <w:color w:val="000000"/>
          <w:sz w:val="28"/>
        </w:rPr>
        <w:t>, </w:t>
      </w:r>
      <w:r>
        <w:rPr>
          <w:rFonts w:ascii="Times New Roman"/>
          <w:b w:val="false"/>
          <w:i w:val="false"/>
          <w:color w:val="000000"/>
          <w:sz w:val="28"/>
        </w:rPr>
        <w:t>266</w:t>
      </w:r>
      <w:r>
        <w:rPr>
          <w:rFonts w:ascii="Times New Roman"/>
          <w:b w:val="false"/>
          <w:i w:val="false"/>
          <w:color w:val="000000"/>
          <w:sz w:val="28"/>
        </w:rPr>
        <w:t xml:space="preserve"> – </w:t>
      </w:r>
      <w:r>
        <w:rPr>
          <w:rFonts w:ascii="Times New Roman"/>
          <w:b w:val="false"/>
          <w:i w:val="false"/>
          <w:color w:val="000000"/>
          <w:sz w:val="28"/>
        </w:rPr>
        <w:t>268</w:t>
      </w:r>
      <w:r>
        <w:rPr>
          <w:rFonts w:ascii="Times New Roman"/>
          <w:b w:val="false"/>
          <w:i w:val="false"/>
          <w:color w:val="000000"/>
          <w:sz w:val="28"/>
        </w:rPr>
        <w:t>, </w:t>
      </w:r>
      <w:r>
        <w:rPr>
          <w:rFonts w:ascii="Times New Roman"/>
          <w:b w:val="false"/>
          <w:i w:val="false"/>
          <w:color w:val="000000"/>
          <w:sz w:val="28"/>
        </w:rPr>
        <w:t>269</w:t>
      </w:r>
      <w:r>
        <w:rPr>
          <w:rFonts w:ascii="Times New Roman"/>
          <w:b w:val="false"/>
          <w:i w:val="false"/>
          <w:color w:val="000000"/>
          <w:sz w:val="28"/>
        </w:rPr>
        <w:t>, </w:t>
      </w:r>
      <w:r>
        <w:rPr>
          <w:rFonts w:ascii="Times New Roman"/>
          <w:b w:val="false"/>
          <w:i w:val="false"/>
          <w:color w:val="000000"/>
          <w:sz w:val="28"/>
        </w:rPr>
        <w:t>275</w:t>
      </w:r>
      <w:r>
        <w:rPr>
          <w:rFonts w:ascii="Times New Roman"/>
          <w:b w:val="false"/>
          <w:i w:val="false"/>
          <w:color w:val="000000"/>
          <w:sz w:val="28"/>
        </w:rPr>
        <w:t xml:space="preserve"> – </w:t>
      </w:r>
      <w:r>
        <w:rPr>
          <w:rFonts w:ascii="Times New Roman"/>
          <w:b w:val="false"/>
          <w:i w:val="false"/>
          <w:color w:val="000000"/>
          <w:sz w:val="28"/>
        </w:rPr>
        <w:t>295</w:t>
      </w:r>
      <w:r>
        <w:rPr>
          <w:rFonts w:ascii="Times New Roman"/>
          <w:b w:val="false"/>
          <w:i w:val="false"/>
          <w:color w:val="000000"/>
          <w:sz w:val="28"/>
        </w:rPr>
        <w:t>, </w:t>
      </w:r>
      <w:r>
        <w:rPr>
          <w:rFonts w:ascii="Times New Roman"/>
          <w:b w:val="false"/>
          <w:i w:val="false"/>
          <w:color w:val="000000"/>
          <w:sz w:val="28"/>
        </w:rPr>
        <w:t>296</w:t>
      </w:r>
      <w:r>
        <w:rPr>
          <w:rFonts w:ascii="Times New Roman"/>
          <w:b w:val="false"/>
          <w:i w:val="false"/>
          <w:color w:val="000000"/>
          <w:sz w:val="28"/>
        </w:rPr>
        <w:t xml:space="preserve"> ч.1, </w:t>
      </w:r>
      <w:r>
        <w:rPr>
          <w:rFonts w:ascii="Times New Roman"/>
          <w:b w:val="false"/>
          <w:i w:val="false"/>
          <w:color w:val="000000"/>
          <w:sz w:val="28"/>
        </w:rPr>
        <w:t>297</w:t>
      </w:r>
      <w:r>
        <w:rPr>
          <w:rFonts w:ascii="Times New Roman"/>
          <w:b w:val="false"/>
          <w:i w:val="false"/>
          <w:color w:val="000000"/>
          <w:sz w:val="28"/>
        </w:rPr>
        <w:t xml:space="preserve"> – </w:t>
      </w:r>
      <w:r>
        <w:rPr>
          <w:rFonts w:ascii="Times New Roman"/>
          <w:b w:val="false"/>
          <w:i w:val="false"/>
          <w:color w:val="000000"/>
          <w:sz w:val="28"/>
        </w:rPr>
        <w:t>306</w:t>
      </w:r>
      <w:r>
        <w:rPr>
          <w:rFonts w:ascii="Times New Roman"/>
          <w:b w:val="false"/>
          <w:i w:val="false"/>
          <w:color w:val="000000"/>
          <w:sz w:val="28"/>
        </w:rPr>
        <w:t>, </w:t>
      </w:r>
      <w:r>
        <w:rPr>
          <w:rFonts w:ascii="Times New Roman"/>
          <w:b w:val="false"/>
          <w:i w:val="false"/>
          <w:color w:val="000000"/>
          <w:sz w:val="28"/>
        </w:rPr>
        <w:t>307</w:t>
      </w:r>
      <w:r>
        <w:rPr>
          <w:rFonts w:ascii="Times New Roman"/>
          <w:b w:val="false"/>
          <w:i w:val="false"/>
          <w:color w:val="000000"/>
          <w:sz w:val="28"/>
        </w:rPr>
        <w:t xml:space="preserve"> – </w:t>
      </w:r>
      <w:r>
        <w:rPr>
          <w:rFonts w:ascii="Times New Roman"/>
          <w:b w:val="false"/>
          <w:i w:val="false"/>
          <w:color w:val="000000"/>
          <w:sz w:val="28"/>
        </w:rPr>
        <w:t>316</w:t>
      </w:r>
      <w:r>
        <w:rPr>
          <w:rFonts w:ascii="Times New Roman"/>
          <w:b w:val="false"/>
          <w:i w:val="false"/>
          <w:color w:val="000000"/>
          <w:sz w:val="28"/>
        </w:rPr>
        <w:t>, </w:t>
      </w:r>
      <w:r>
        <w:rPr>
          <w:rFonts w:ascii="Times New Roman"/>
          <w:b w:val="false"/>
          <w:i w:val="false"/>
          <w:color w:val="000000"/>
          <w:sz w:val="28"/>
        </w:rPr>
        <w:t>323</w:t>
      </w:r>
      <w:r>
        <w:rPr>
          <w:rFonts w:ascii="Times New Roman"/>
          <w:b w:val="false"/>
          <w:i w:val="false"/>
          <w:color w:val="000000"/>
          <w:sz w:val="28"/>
        </w:rPr>
        <w:t>, </w:t>
      </w:r>
      <w:r>
        <w:rPr>
          <w:rFonts w:ascii="Times New Roman"/>
          <w:b w:val="false"/>
          <w:i w:val="false"/>
          <w:color w:val="000000"/>
          <w:sz w:val="28"/>
        </w:rPr>
        <w:t>326</w:t>
      </w:r>
      <w:r>
        <w:rPr>
          <w:rFonts w:ascii="Times New Roman"/>
          <w:b w:val="false"/>
          <w:i w:val="false"/>
          <w:color w:val="000000"/>
          <w:sz w:val="28"/>
        </w:rPr>
        <w:t xml:space="preserve"> – </w:t>
      </w:r>
      <w:r>
        <w:rPr>
          <w:rFonts w:ascii="Times New Roman"/>
          <w:b w:val="false"/>
          <w:i w:val="false"/>
          <w:color w:val="000000"/>
          <w:sz w:val="28"/>
        </w:rPr>
        <w:t>339</w:t>
      </w:r>
      <w:r>
        <w:rPr>
          <w:rFonts w:ascii="Times New Roman"/>
          <w:b w:val="false"/>
          <w:i w:val="false"/>
          <w:color w:val="000000"/>
          <w:sz w:val="28"/>
        </w:rPr>
        <w:t>, </w:t>
      </w:r>
      <w:r>
        <w:rPr>
          <w:rFonts w:ascii="Times New Roman"/>
          <w:b w:val="false"/>
          <w:i w:val="false"/>
          <w:color w:val="000000"/>
          <w:sz w:val="28"/>
        </w:rPr>
        <w:t>341</w:t>
      </w:r>
      <w:r>
        <w:rPr>
          <w:rFonts w:ascii="Times New Roman"/>
          <w:b w:val="false"/>
          <w:i w:val="false"/>
          <w:color w:val="000000"/>
          <w:sz w:val="28"/>
        </w:rPr>
        <w:t xml:space="preserve"> – </w:t>
      </w:r>
      <w:r>
        <w:rPr>
          <w:rFonts w:ascii="Times New Roman"/>
          <w:b w:val="false"/>
          <w:i w:val="false"/>
          <w:color w:val="000000"/>
          <w:sz w:val="28"/>
        </w:rPr>
        <w:t>360</w:t>
      </w:r>
      <w:r>
        <w:rPr>
          <w:rFonts w:ascii="Times New Roman"/>
          <w:b w:val="false"/>
          <w:i w:val="false"/>
          <w:color w:val="000000"/>
          <w:sz w:val="28"/>
        </w:rPr>
        <w:t>, </w:t>
      </w:r>
      <w:r>
        <w:rPr>
          <w:rFonts w:ascii="Times New Roman"/>
          <w:b w:val="false"/>
          <w:i w:val="false"/>
          <w:color w:val="000000"/>
          <w:sz w:val="28"/>
        </w:rPr>
        <w:t>362</w:t>
      </w:r>
      <w:r>
        <w:rPr>
          <w:rFonts w:ascii="Times New Roman"/>
          <w:b w:val="false"/>
          <w:i w:val="false"/>
          <w:color w:val="000000"/>
          <w:sz w:val="28"/>
        </w:rPr>
        <w:t xml:space="preserve"> – </w:t>
      </w:r>
      <w:r>
        <w:rPr>
          <w:rFonts w:ascii="Times New Roman"/>
          <w:b w:val="false"/>
          <w:i w:val="false"/>
          <w:color w:val="000000"/>
          <w:sz w:val="28"/>
        </w:rPr>
        <w:t>365</w:t>
      </w:r>
      <w:r>
        <w:rPr>
          <w:rFonts w:ascii="Times New Roman"/>
          <w:b w:val="false"/>
          <w:i w:val="false"/>
          <w:color w:val="000000"/>
          <w:sz w:val="28"/>
        </w:rPr>
        <w:t>, </w:t>
      </w:r>
      <w:r>
        <w:rPr>
          <w:rFonts w:ascii="Times New Roman"/>
          <w:b w:val="false"/>
          <w:i w:val="false"/>
          <w:color w:val="000000"/>
          <w:sz w:val="28"/>
        </w:rPr>
        <w:t>367</w:t>
      </w:r>
      <w:r>
        <w:rPr>
          <w:rFonts w:ascii="Times New Roman"/>
          <w:b w:val="false"/>
          <w:i w:val="false"/>
          <w:color w:val="000000"/>
          <w:sz w:val="28"/>
        </w:rPr>
        <w:t xml:space="preserve"> – </w:t>
      </w:r>
      <w:r>
        <w:rPr>
          <w:rFonts w:ascii="Times New Roman"/>
          <w:b w:val="false"/>
          <w:i w:val="false"/>
          <w:color w:val="000000"/>
          <w:sz w:val="28"/>
        </w:rPr>
        <w:t>393</w:t>
      </w:r>
      <w:r>
        <w:rPr>
          <w:rFonts w:ascii="Times New Roman"/>
          <w:b w:val="false"/>
          <w:i w:val="false"/>
          <w:color w:val="000000"/>
          <w:sz w:val="28"/>
        </w:rPr>
        <w:t xml:space="preserve"> УК РК</w:t>
      </w:r>
      <w:r>
        <w:br/>
      </w:r>
      <w:r>
        <w:rPr>
          <w:rFonts w:ascii="Times New Roman"/>
          <w:b w:val="false"/>
          <w:i w:val="false"/>
          <w:color w:val="000000"/>
          <w:sz w:val="28"/>
        </w:rPr>
        <w:t>
</w:t>
      </w:r>
      <w:r>
        <w:rPr>
          <w:rFonts w:ascii="Times New Roman"/>
          <w:b w:val="false"/>
          <w:i w:val="false"/>
          <w:color w:val="000000"/>
          <w:sz w:val="28"/>
        </w:rPr>
        <w:t>
      Примечание:</w:t>
      </w:r>
      <w:r>
        <w:br/>
      </w:r>
      <w:r>
        <w:rPr>
          <w:rFonts w:ascii="Times New Roman"/>
          <w:b w:val="false"/>
          <w:i w:val="false"/>
          <w:color w:val="000000"/>
          <w:sz w:val="28"/>
        </w:rPr>
        <w:t>
</w:t>
      </w:r>
      <w:r>
        <w:rPr>
          <w:rFonts w:ascii="Times New Roman"/>
          <w:b w:val="false"/>
          <w:i w:val="false"/>
          <w:color w:val="000000"/>
          <w:sz w:val="28"/>
        </w:rPr>
        <w:t>
      Альтернативные статьи – статьи Уголовного кодекса Республики Казахстан, имеющие совокупность установленных признаков, отвечающих нескольким категориям преступлений.</w:t>
      </w:r>
      <w:r>
        <w:br/>
      </w:r>
      <w:r>
        <w:rPr>
          <w:rFonts w:ascii="Times New Roman"/>
          <w:b w:val="false"/>
          <w:i w:val="false"/>
          <w:color w:val="000000"/>
          <w:sz w:val="28"/>
        </w:rPr>
        <w:t>
</w:t>
      </w:r>
      <w:r>
        <w:rPr>
          <w:rFonts w:ascii="Times New Roman"/>
          <w:b w:val="false"/>
          <w:i w:val="false"/>
          <w:color w:val="000000"/>
          <w:sz w:val="28"/>
        </w:rPr>
        <w:t>
      Коррупционные преступления, совершенные в процессе и под прикрытием экономической, финансовой деятельности государства относятся к экономическим преступлениям.</w:t>
      </w:r>
      <w:r>
        <w:br/>
      </w:r>
      <w:r>
        <w:rPr>
          <w:rFonts w:ascii="Times New Roman"/>
          <w:b w:val="false"/>
          <w:i w:val="false"/>
          <w:color w:val="000000"/>
          <w:sz w:val="28"/>
        </w:rPr>
        <w:t>
</w:t>
      </w:r>
      <w:r>
        <w:rPr>
          <w:rFonts w:ascii="Times New Roman"/>
          <w:b w:val="false"/>
          <w:i w:val="false"/>
          <w:color w:val="000000"/>
          <w:sz w:val="28"/>
        </w:rPr>
        <w:t>
      К экономическим преступлениям, кроме указанных в </w:t>
      </w:r>
      <w:r>
        <w:rPr>
          <w:rFonts w:ascii="Times New Roman"/>
          <w:b w:val="false"/>
          <w:i w:val="false"/>
          <w:color w:val="000000"/>
          <w:sz w:val="28"/>
        </w:rPr>
        <w:t>главе 7</w:t>
      </w:r>
      <w:r>
        <w:rPr>
          <w:rFonts w:ascii="Times New Roman"/>
          <w:b w:val="false"/>
          <w:i w:val="false"/>
          <w:color w:val="000000"/>
          <w:sz w:val="28"/>
        </w:rPr>
        <w:t xml:space="preserve"> УК РК, можно отнести и другие преступления, если они отвечают одному из следующих критериев: </w:t>
      </w:r>
      <w:r>
        <w:br/>
      </w:r>
      <w:r>
        <w:rPr>
          <w:rFonts w:ascii="Times New Roman"/>
          <w:b w:val="false"/>
          <w:i w:val="false"/>
          <w:color w:val="000000"/>
          <w:sz w:val="28"/>
        </w:rPr>
        <w:t>
      1) 
</w:t>
      </w:r>
      <w:r>
        <w:rPr>
          <w:rFonts w:ascii="Times New Roman"/>
          <w:b w:val="false"/>
          <w:i w:val="false"/>
          <w:color w:val="000000"/>
          <w:sz w:val="28"/>
        </w:rPr>
        <w:t>
совершаются в процессе и под прикрытием законной экономической деятельности, в том числе предпринимательской, причинившие ущерб исключительно интересам государства;</w:t>
      </w:r>
      <w:r>
        <w:br/>
      </w:r>
      <w:r>
        <w:rPr>
          <w:rFonts w:ascii="Times New Roman"/>
          <w:b w:val="false"/>
          <w:i w:val="false"/>
          <w:color w:val="000000"/>
          <w:sz w:val="28"/>
        </w:rPr>
        <w:t>
      2) 
</w:t>
      </w:r>
      <w:r>
        <w:rPr>
          <w:rFonts w:ascii="Times New Roman"/>
          <w:b w:val="false"/>
          <w:i w:val="false"/>
          <w:color w:val="000000"/>
          <w:sz w:val="28"/>
        </w:rPr>
        <w:t>
совершаются в процессе и под прикрытием финансовой деятельности государства и местного самоуправления;</w:t>
      </w:r>
      <w:r>
        <w:br/>
      </w:r>
      <w:r>
        <w:rPr>
          <w:rFonts w:ascii="Times New Roman"/>
          <w:b w:val="false"/>
          <w:i w:val="false"/>
          <w:color w:val="000000"/>
          <w:sz w:val="28"/>
        </w:rPr>
        <w:t>
      3) 
</w:t>
      </w:r>
      <w:r>
        <w:rPr>
          <w:rFonts w:ascii="Times New Roman"/>
          <w:b w:val="false"/>
          <w:i w:val="false"/>
          <w:color w:val="000000"/>
          <w:sz w:val="28"/>
        </w:rPr>
        <w:t>
совершаются в сфере компьютерной информации, под прикрытием или посягательстве на субъекты профессиональной, экономической деятельности, финансовой деятельности государства.</w:t>
      </w:r>
      <w:r>
        <w:br/>
      </w:r>
      <w:r>
        <w:rPr>
          <w:rFonts w:ascii="Times New Roman"/>
          <w:b w:val="false"/>
          <w:i w:val="false"/>
          <w:color w:val="000000"/>
          <w:sz w:val="28"/>
        </w:rPr>
        <w:t>
</w:t>
      </w:r>
      <w:r>
        <w:rPr>
          <w:rFonts w:ascii="Times New Roman"/>
          <w:b w:val="false"/>
          <w:i w:val="false"/>
          <w:color w:val="000000"/>
          <w:sz w:val="28"/>
        </w:rPr>
        <w:t>
      Статьи </w:t>
      </w:r>
      <w:r>
        <w:rPr>
          <w:rFonts w:ascii="Times New Roman"/>
          <w:b w:val="false"/>
          <w:i w:val="false"/>
          <w:color w:val="000000"/>
          <w:sz w:val="28"/>
        </w:rPr>
        <w:t>176</w:t>
      </w:r>
      <w:r>
        <w:rPr>
          <w:rFonts w:ascii="Times New Roman"/>
          <w:b w:val="false"/>
          <w:i w:val="false"/>
          <w:color w:val="000000"/>
          <w:sz w:val="28"/>
        </w:rPr>
        <w:t>, </w:t>
      </w:r>
      <w:r>
        <w:rPr>
          <w:rFonts w:ascii="Times New Roman"/>
          <w:b w:val="false"/>
          <w:i w:val="false"/>
          <w:color w:val="000000"/>
          <w:sz w:val="28"/>
        </w:rPr>
        <w:t>177</w:t>
      </w:r>
      <w:r>
        <w:rPr>
          <w:rFonts w:ascii="Times New Roman"/>
          <w:b w:val="false"/>
          <w:i w:val="false"/>
          <w:color w:val="000000"/>
          <w:sz w:val="28"/>
        </w:rPr>
        <w:t>, </w:t>
      </w:r>
      <w:r>
        <w:rPr>
          <w:rFonts w:ascii="Times New Roman"/>
          <w:b w:val="false"/>
          <w:i w:val="false"/>
          <w:color w:val="000000"/>
          <w:sz w:val="28"/>
        </w:rPr>
        <w:t>180</w:t>
      </w:r>
      <w:r>
        <w:rPr>
          <w:rFonts w:ascii="Times New Roman"/>
          <w:b w:val="false"/>
          <w:i w:val="false"/>
          <w:color w:val="000000"/>
          <w:sz w:val="28"/>
        </w:rPr>
        <w:t>, </w:t>
      </w:r>
      <w:r>
        <w:rPr>
          <w:rFonts w:ascii="Times New Roman"/>
          <w:b w:val="false"/>
          <w:i w:val="false"/>
          <w:color w:val="000000"/>
          <w:sz w:val="28"/>
        </w:rPr>
        <w:t>182</w:t>
      </w:r>
      <w:r>
        <w:rPr>
          <w:rFonts w:ascii="Times New Roman"/>
          <w:b w:val="false"/>
          <w:i w:val="false"/>
          <w:color w:val="000000"/>
          <w:sz w:val="28"/>
        </w:rPr>
        <w:t>, </w:t>
      </w:r>
      <w:r>
        <w:rPr>
          <w:rFonts w:ascii="Times New Roman"/>
          <w:b w:val="false"/>
          <w:i w:val="false"/>
          <w:color w:val="000000"/>
          <w:sz w:val="28"/>
        </w:rPr>
        <w:t>184</w:t>
      </w:r>
      <w:r>
        <w:rPr>
          <w:rFonts w:ascii="Times New Roman"/>
          <w:b w:val="false"/>
          <w:i w:val="false"/>
          <w:color w:val="000000"/>
          <w:sz w:val="28"/>
        </w:rPr>
        <w:t>, </w:t>
      </w:r>
      <w:r>
        <w:rPr>
          <w:rFonts w:ascii="Times New Roman"/>
          <w:b w:val="false"/>
          <w:i w:val="false"/>
          <w:color w:val="000000"/>
          <w:sz w:val="28"/>
        </w:rPr>
        <w:t>184-1</w:t>
      </w:r>
      <w:r>
        <w:rPr>
          <w:rFonts w:ascii="Times New Roman"/>
          <w:b w:val="false"/>
          <w:i w:val="false"/>
          <w:color w:val="000000"/>
          <w:sz w:val="28"/>
        </w:rPr>
        <w:t xml:space="preserve"> УК РК относятся к экономической линии, в зависимости от объекта преступного посягательства.</w:t>
      </w:r>
      <w:r>
        <w:br/>
      </w:r>
      <w:r>
        <w:rPr>
          <w:rFonts w:ascii="Times New Roman"/>
          <w:b w:val="false"/>
          <w:i w:val="false"/>
          <w:color w:val="000000"/>
          <w:sz w:val="28"/>
        </w:rPr>
        <w:t>
</w:t>
      </w:r>
      <w:r>
        <w:rPr>
          <w:rFonts w:ascii="Times New Roman"/>
          <w:b w:val="false"/>
          <w:i w:val="false"/>
          <w:color w:val="000000"/>
          <w:sz w:val="28"/>
        </w:rPr>
        <w:t>
      Статьи </w:t>
      </w:r>
      <w:r>
        <w:rPr>
          <w:rFonts w:ascii="Times New Roman"/>
          <w:b w:val="false"/>
          <w:i w:val="false"/>
          <w:color w:val="000000"/>
          <w:sz w:val="28"/>
        </w:rPr>
        <w:t>227</w:t>
      </w:r>
      <w:r>
        <w:rPr>
          <w:rFonts w:ascii="Times New Roman"/>
          <w:b w:val="false"/>
          <w:i w:val="false"/>
          <w:color w:val="000000"/>
          <w:sz w:val="28"/>
        </w:rPr>
        <w:t>, </w:t>
      </w:r>
      <w:r>
        <w:rPr>
          <w:rFonts w:ascii="Times New Roman"/>
          <w:b w:val="false"/>
          <w:i w:val="false"/>
          <w:color w:val="000000"/>
          <w:sz w:val="28"/>
        </w:rPr>
        <w:t>228</w:t>
      </w:r>
      <w:r>
        <w:rPr>
          <w:rFonts w:ascii="Times New Roman"/>
          <w:b w:val="false"/>
          <w:i w:val="false"/>
          <w:color w:val="000000"/>
          <w:sz w:val="28"/>
        </w:rPr>
        <w:t>, </w:t>
      </w:r>
      <w:r>
        <w:rPr>
          <w:rFonts w:ascii="Times New Roman"/>
          <w:b w:val="false"/>
          <w:i w:val="false"/>
          <w:color w:val="000000"/>
          <w:sz w:val="28"/>
        </w:rPr>
        <w:t>229</w:t>
      </w:r>
      <w:r>
        <w:rPr>
          <w:rFonts w:ascii="Times New Roman"/>
          <w:b w:val="false"/>
          <w:i w:val="false"/>
          <w:color w:val="000000"/>
          <w:sz w:val="28"/>
        </w:rPr>
        <w:t>, </w:t>
      </w:r>
      <w:r>
        <w:rPr>
          <w:rFonts w:ascii="Times New Roman"/>
          <w:b w:val="false"/>
          <w:i w:val="false"/>
          <w:color w:val="000000"/>
          <w:sz w:val="28"/>
        </w:rPr>
        <w:t>231</w:t>
      </w:r>
      <w:r>
        <w:rPr>
          <w:rFonts w:ascii="Times New Roman"/>
          <w:b w:val="false"/>
          <w:i w:val="false"/>
          <w:color w:val="000000"/>
          <w:sz w:val="28"/>
        </w:rPr>
        <w:t>, </w:t>
      </w:r>
      <w:r>
        <w:rPr>
          <w:rFonts w:ascii="Times New Roman"/>
          <w:b w:val="false"/>
          <w:i w:val="false"/>
          <w:color w:val="000000"/>
          <w:sz w:val="28"/>
        </w:rPr>
        <w:t>284</w:t>
      </w:r>
      <w:r>
        <w:rPr>
          <w:rFonts w:ascii="Times New Roman"/>
          <w:b w:val="false"/>
          <w:i w:val="false"/>
          <w:color w:val="000000"/>
          <w:sz w:val="28"/>
        </w:rPr>
        <w:t>, </w:t>
      </w:r>
      <w:r>
        <w:rPr>
          <w:rFonts w:ascii="Times New Roman"/>
          <w:b w:val="false"/>
          <w:i w:val="false"/>
          <w:color w:val="000000"/>
          <w:sz w:val="28"/>
        </w:rPr>
        <w:t>287</w:t>
      </w:r>
      <w:r>
        <w:rPr>
          <w:rFonts w:ascii="Times New Roman"/>
          <w:b w:val="false"/>
          <w:i w:val="false"/>
          <w:color w:val="000000"/>
          <w:sz w:val="28"/>
        </w:rPr>
        <w:t>, </w:t>
      </w:r>
      <w:r>
        <w:rPr>
          <w:rFonts w:ascii="Times New Roman"/>
          <w:b w:val="false"/>
          <w:i w:val="false"/>
          <w:color w:val="000000"/>
          <w:sz w:val="28"/>
        </w:rPr>
        <w:t>291</w:t>
      </w:r>
      <w:r>
        <w:rPr>
          <w:rFonts w:ascii="Times New Roman"/>
          <w:b w:val="false"/>
          <w:i w:val="false"/>
          <w:color w:val="000000"/>
          <w:sz w:val="28"/>
        </w:rPr>
        <w:t>, </w:t>
      </w:r>
      <w:r>
        <w:rPr>
          <w:rFonts w:ascii="Times New Roman"/>
          <w:b w:val="false"/>
          <w:i w:val="false"/>
          <w:color w:val="000000"/>
          <w:sz w:val="28"/>
        </w:rPr>
        <w:t>357</w:t>
      </w:r>
      <w:r>
        <w:rPr>
          <w:rFonts w:ascii="Times New Roman"/>
          <w:b w:val="false"/>
          <w:i w:val="false"/>
          <w:color w:val="000000"/>
          <w:sz w:val="28"/>
        </w:rPr>
        <w:t xml:space="preserve"> УК РК относятся к экономическим, при наличии нарушения нормальных условий существования и развития экономики.</w:t>
      </w:r>
      <w:r>
        <w:br/>
      </w:r>
      <w:r>
        <w:rPr>
          <w:rFonts w:ascii="Times New Roman"/>
          <w:b w:val="false"/>
          <w:i w:val="false"/>
          <w:color w:val="000000"/>
          <w:sz w:val="28"/>
        </w:rPr>
        <w:t>
</w:t>
      </w:r>
      <w:r>
        <w:rPr>
          <w:rFonts w:ascii="Times New Roman"/>
          <w:b w:val="false"/>
          <w:i w:val="false"/>
          <w:color w:val="000000"/>
          <w:sz w:val="28"/>
        </w:rPr>
        <w:t>
      Статьи </w:t>
      </w:r>
      <w:r>
        <w:rPr>
          <w:rFonts w:ascii="Times New Roman"/>
          <w:b w:val="false"/>
          <w:i w:val="false"/>
          <w:color w:val="000000"/>
          <w:sz w:val="28"/>
        </w:rPr>
        <w:t>307</w:t>
      </w:r>
      <w:r>
        <w:rPr>
          <w:rFonts w:ascii="Times New Roman"/>
          <w:b w:val="false"/>
          <w:i w:val="false"/>
          <w:color w:val="000000"/>
          <w:sz w:val="28"/>
        </w:rPr>
        <w:t>, </w:t>
      </w:r>
      <w:r>
        <w:rPr>
          <w:rFonts w:ascii="Times New Roman"/>
          <w:b w:val="false"/>
          <w:i w:val="false"/>
          <w:color w:val="000000"/>
          <w:sz w:val="28"/>
        </w:rPr>
        <w:t>308</w:t>
      </w:r>
      <w:r>
        <w:rPr>
          <w:rFonts w:ascii="Times New Roman"/>
          <w:b w:val="false"/>
          <w:i w:val="false"/>
          <w:color w:val="000000"/>
          <w:sz w:val="28"/>
        </w:rPr>
        <w:t>, </w:t>
      </w:r>
      <w:r>
        <w:rPr>
          <w:rFonts w:ascii="Times New Roman"/>
          <w:b w:val="false"/>
          <w:i w:val="false"/>
          <w:color w:val="000000"/>
          <w:sz w:val="28"/>
        </w:rPr>
        <w:t>309</w:t>
      </w:r>
      <w:r>
        <w:rPr>
          <w:rFonts w:ascii="Times New Roman"/>
          <w:b w:val="false"/>
          <w:i w:val="false"/>
          <w:color w:val="000000"/>
          <w:sz w:val="28"/>
        </w:rPr>
        <w:t>, </w:t>
      </w:r>
      <w:r>
        <w:rPr>
          <w:rFonts w:ascii="Times New Roman"/>
          <w:b w:val="false"/>
          <w:i w:val="false"/>
          <w:color w:val="000000"/>
          <w:sz w:val="28"/>
        </w:rPr>
        <w:t>310</w:t>
      </w:r>
      <w:r>
        <w:rPr>
          <w:rFonts w:ascii="Times New Roman"/>
          <w:b w:val="false"/>
          <w:i w:val="false"/>
          <w:color w:val="000000"/>
          <w:sz w:val="28"/>
        </w:rPr>
        <w:t>, </w:t>
      </w:r>
      <w:r>
        <w:rPr>
          <w:rFonts w:ascii="Times New Roman"/>
          <w:b w:val="false"/>
          <w:i w:val="false"/>
          <w:color w:val="000000"/>
          <w:sz w:val="28"/>
        </w:rPr>
        <w:t>311</w:t>
      </w:r>
      <w:r>
        <w:rPr>
          <w:rFonts w:ascii="Times New Roman"/>
          <w:b w:val="false"/>
          <w:i w:val="false"/>
          <w:color w:val="000000"/>
          <w:sz w:val="28"/>
        </w:rPr>
        <w:t>, </w:t>
      </w:r>
      <w:r>
        <w:rPr>
          <w:rFonts w:ascii="Times New Roman"/>
          <w:b w:val="false"/>
          <w:i w:val="false"/>
          <w:color w:val="000000"/>
          <w:sz w:val="28"/>
        </w:rPr>
        <w:t>312</w:t>
      </w:r>
      <w:r>
        <w:rPr>
          <w:rFonts w:ascii="Times New Roman"/>
          <w:b w:val="false"/>
          <w:i w:val="false"/>
          <w:color w:val="000000"/>
          <w:sz w:val="28"/>
        </w:rPr>
        <w:t>, </w:t>
      </w:r>
      <w:r>
        <w:rPr>
          <w:rFonts w:ascii="Times New Roman"/>
          <w:b w:val="false"/>
          <w:i w:val="false"/>
          <w:color w:val="000000"/>
          <w:sz w:val="28"/>
        </w:rPr>
        <w:t>313</w:t>
      </w:r>
      <w:r>
        <w:rPr>
          <w:rFonts w:ascii="Times New Roman"/>
          <w:b w:val="false"/>
          <w:i w:val="false"/>
          <w:color w:val="000000"/>
          <w:sz w:val="28"/>
        </w:rPr>
        <w:t>, </w:t>
      </w:r>
      <w:r>
        <w:rPr>
          <w:rFonts w:ascii="Times New Roman"/>
          <w:b w:val="false"/>
          <w:i w:val="false"/>
          <w:color w:val="000000"/>
          <w:sz w:val="28"/>
        </w:rPr>
        <w:t>314</w:t>
      </w:r>
      <w:r>
        <w:rPr>
          <w:rFonts w:ascii="Times New Roman"/>
          <w:b w:val="false"/>
          <w:i w:val="false"/>
          <w:color w:val="000000"/>
          <w:sz w:val="28"/>
        </w:rPr>
        <w:t>, </w:t>
      </w:r>
      <w:r>
        <w:rPr>
          <w:rFonts w:ascii="Times New Roman"/>
          <w:b w:val="false"/>
          <w:i w:val="false"/>
          <w:color w:val="000000"/>
          <w:sz w:val="28"/>
        </w:rPr>
        <w:t>315</w:t>
      </w:r>
      <w:r>
        <w:rPr>
          <w:rFonts w:ascii="Times New Roman"/>
          <w:b w:val="false"/>
          <w:i w:val="false"/>
          <w:color w:val="000000"/>
          <w:sz w:val="28"/>
        </w:rPr>
        <w:t>, </w:t>
      </w:r>
      <w:r>
        <w:rPr>
          <w:rFonts w:ascii="Times New Roman"/>
          <w:b w:val="false"/>
          <w:i w:val="false"/>
          <w:color w:val="000000"/>
          <w:sz w:val="28"/>
        </w:rPr>
        <w:t>316</w:t>
      </w:r>
      <w:r>
        <w:rPr>
          <w:rFonts w:ascii="Times New Roman"/>
          <w:b w:val="false"/>
          <w:i w:val="false"/>
          <w:color w:val="000000"/>
          <w:sz w:val="28"/>
        </w:rPr>
        <w:t xml:space="preserve"> УК РК относятся к линии экономических преступлений при условии совершения в процессе и под прикрытием финансовой деятельности государства и местного самоуправления.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Статья 380</w:t>
      </w:r>
      <w:r>
        <w:rPr>
          <w:rFonts w:ascii="Times New Roman"/>
          <w:b w:val="false"/>
          <w:i w:val="false"/>
          <w:color w:val="000000"/>
          <w:sz w:val="28"/>
        </w:rPr>
        <w:t xml:space="preserve"> УК РК относится к линии экономических преступлений при условии совершения в процессе осуществления финансово-хозяйственной деятельности на военной службе.</w:t>
      </w:r>
      <w:r>
        <w:br/>
      </w:r>
      <w:r>
        <w:rPr>
          <w:rFonts w:ascii="Times New Roman"/>
          <w:b w:val="false"/>
          <w:i w:val="false"/>
          <w:color w:val="000000"/>
          <w:sz w:val="28"/>
        </w:rPr>
        <w:t>
 </w:t>
      </w:r>
    </w:p>
    <w:bookmarkEnd w:id="1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099" w:id="156"/>
          <w:p>
            <w:pPr>
              <w:spacing w:after="20"/>
              <w:ind w:left="20"/>
              <w:jc w:val="both"/>
            </w:pPr>
            <w:r>
              <w:rPr>
                <w:rFonts w:ascii="Times New Roman"/>
                <w:b w:val="false"/>
                <w:i w:val="false"/>
                <w:color w:val="000000"/>
                <w:sz w:val="20"/>
              </w:rPr>
              <w:t>
Приложение 12</w:t>
            </w:r>
            <w:r>
              <w:br/>
            </w:r>
            <w:r>
              <w:rPr>
                <w:rFonts w:ascii="Times New Roman"/>
                <w:b w:val="false"/>
                <w:i w:val="false"/>
                <w:color w:val="000000"/>
                <w:sz w:val="20"/>
              </w:rPr>
              <w:t>
к Инструкции по ведению</w:t>
            </w:r>
            <w:r>
              <w:br/>
            </w:r>
            <w:r>
              <w:rPr>
                <w:rFonts w:ascii="Times New Roman"/>
                <w:b w:val="false"/>
                <w:i w:val="false"/>
                <w:color w:val="000000"/>
                <w:sz w:val="20"/>
              </w:rPr>
              <w:t>
единого карточного учета, в том</w:t>
            </w:r>
            <w:r>
              <w:br/>
            </w:r>
            <w:r>
              <w:rPr>
                <w:rFonts w:ascii="Times New Roman"/>
                <w:b w:val="false"/>
                <w:i w:val="false"/>
                <w:color w:val="000000"/>
                <w:sz w:val="20"/>
              </w:rPr>
              <w:t>
числе в электронном формате</w:t>
            </w:r>
            <w:r>
              <w:br/>
            </w:r>
            <w:r>
              <w:rPr>
                <w:rFonts w:ascii="Times New Roman"/>
                <w:b w:val="false"/>
                <w:i w:val="false"/>
                <w:color w:val="000000"/>
                <w:sz w:val="20"/>
              </w:rPr>
              <w:t>
заявлений, сообщений, жалоб и</w:t>
            </w:r>
            <w:r>
              <w:br/>
            </w:r>
            <w:r>
              <w:rPr>
                <w:rFonts w:ascii="Times New Roman"/>
                <w:b w:val="false"/>
                <w:i w:val="false"/>
                <w:color w:val="000000"/>
                <w:sz w:val="20"/>
              </w:rPr>
              <w:t>
иной информации о</w:t>
            </w:r>
            <w:r>
              <w:br/>
            </w:r>
            <w:r>
              <w:rPr>
                <w:rFonts w:ascii="Times New Roman"/>
                <w:b w:val="false"/>
                <w:i w:val="false"/>
                <w:color w:val="000000"/>
                <w:sz w:val="20"/>
              </w:rPr>
              <w:t>
преступлениях, происшествиях,</w:t>
            </w:r>
            <w:r>
              <w:br/>
            </w:r>
            <w:r>
              <w:rPr>
                <w:rFonts w:ascii="Times New Roman"/>
                <w:b w:val="false"/>
                <w:i w:val="false"/>
                <w:color w:val="000000"/>
                <w:sz w:val="20"/>
              </w:rPr>
              <w:t>
уголовных делах, результатах их</w:t>
            </w:r>
            <w:r>
              <w:br/>
            </w:r>
            <w:r>
              <w:rPr>
                <w:rFonts w:ascii="Times New Roman"/>
                <w:b w:val="false"/>
                <w:i w:val="false"/>
                <w:color w:val="000000"/>
                <w:sz w:val="20"/>
              </w:rPr>
              <w:t>
расследования, и прокурорского</w:t>
            </w:r>
            <w:r>
              <w:br/>
            </w:r>
            <w:r>
              <w:rPr>
                <w:rFonts w:ascii="Times New Roman"/>
                <w:b w:val="false"/>
                <w:i w:val="false"/>
                <w:color w:val="000000"/>
                <w:sz w:val="20"/>
              </w:rPr>
              <w:t>
надзора за ними</w:t>
            </w:r>
          </w:p>
          <w:bookmarkEnd w:id="156"/>
        </w:tc>
      </w:tr>
    </w:tbl>
    <w:bookmarkStart w:name="z1100" w:id="157"/>
    <w:p>
      <w:pPr>
        <w:spacing w:after="0"/>
        <w:ind w:left="0"/>
        <w:jc w:val="both"/>
      </w:pP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(наименование органа уголовного преследования)</w:t>
      </w:r>
      <w:r>
        <w:br/>
      </w:r>
      <w:r>
        <w:rPr>
          <w:rFonts w:ascii="Times New Roman"/>
          <w:b w:val="false"/>
          <w:i w:val="false"/>
          <w:color w:val="000000"/>
          <w:sz w:val="28"/>
        </w:rPr>
        <w:t>
</w:t>
      </w:r>
      <w:r>
        <w:rPr>
          <w:rFonts w:ascii="Times New Roman"/>
          <w:b w:val="false"/>
          <w:i w:val="false"/>
          <w:color w:val="000000"/>
          <w:sz w:val="28"/>
        </w:rPr>
        <w:t>
      _______________________________________________________________</w:t>
      </w:r>
    </w:p>
    <w:bookmarkEnd w:id="157"/>
    <w:bookmarkStart w:name="z1103" w:id="158"/>
    <w:p>
      <w:pPr>
        <w:spacing w:after="0"/>
        <w:ind w:left="0"/>
        <w:jc w:val="left"/>
      </w:pPr>
      <w:r>
        <w:rPr>
          <w:rFonts w:ascii="Times New Roman"/>
          <w:b/>
          <w:i w:val="false"/>
          <w:color w:val="000000"/>
        </w:rPr>
        <w:t xml:space="preserve"> 
Единый журнал учета уголовных дел, преступлений и лиц, их совершивших</w:t>
      </w:r>
    </w:p>
    <w:bookmarkEnd w:id="158"/>
    <w:bookmarkStart w:name="z1104" w:id="159"/>
    <w:p>
      <w:pPr>
        <w:spacing w:after="0"/>
        <w:ind w:left="0"/>
        <w:jc w:val="both"/>
      </w:pPr>
      <w:r>
        <w:rPr>
          <w:rFonts w:ascii="Times New Roman"/>
          <w:b w:val="false"/>
          <w:i w:val="false"/>
          <w:color w:val="000000"/>
          <w:sz w:val="28"/>
        </w:rPr>
        <w:t>
      № _____________________</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End w:id="159"/>
    <w:bookmarkStart w:name="z1105" w:id="160"/>
    <w:p>
      <w:pPr>
        <w:spacing w:after="0"/>
        <w:ind w:left="0"/>
        <w:jc w:val="both"/>
      </w:pPr>
      <w:r>
        <w:rPr>
          <w:rFonts w:ascii="Times New Roman"/>
          <w:b w:val="false"/>
          <w:i w:val="false"/>
          <w:color w:val="000000"/>
          <w:sz w:val="28"/>
        </w:rPr>
        <w:t>
                                                                  Начат _________________20 ____ г. № ____________</w:t>
      </w:r>
      <w:r>
        <w:br/>
      </w:r>
      <w:r>
        <w:rPr>
          <w:rFonts w:ascii="Times New Roman"/>
          <w:b w:val="false"/>
          <w:i w:val="false"/>
          <w:color w:val="000000"/>
          <w:sz w:val="28"/>
        </w:rPr>
        <w:t>
</w:t>
      </w:r>
      <w:r>
        <w:rPr>
          <w:rFonts w:ascii="Times New Roman"/>
          <w:b w:val="false"/>
          <w:i w:val="false"/>
          <w:color w:val="000000"/>
          <w:sz w:val="28"/>
        </w:rPr>
        <w:t>
      Окончен________________ 200 __ г. № ____________</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End w:id="160"/>
    <w:bookmarkStart w:name="z1107" w:id="161"/>
    <w:p>
      <w:pPr>
        <w:spacing w:after="0"/>
        <w:ind w:left="0"/>
        <w:jc w:val="both"/>
      </w:pPr>
      <w:r>
        <w:rPr>
          <w:rFonts w:ascii="Times New Roman"/>
          <w:b w:val="false"/>
          <w:i w:val="false"/>
          <w:color w:val="000000"/>
          <w:sz w:val="28"/>
        </w:rPr>
        <w:t>
                                    Инвентарный № _______</w:t>
      </w:r>
      <w:r>
        <w:br/>
      </w:r>
      <w:r>
        <w:rPr>
          <w:rFonts w:ascii="Times New Roman"/>
          <w:b w:val="false"/>
          <w:i w:val="false"/>
          <w:color w:val="000000"/>
          <w:sz w:val="28"/>
        </w:rPr>
        <w:t>
 </w:t>
      </w:r>
    </w:p>
    <w:bookmarkEnd w:id="161"/>
    <w:bookmarkStart w:name="z1108" w:id="162"/>
    <w:p>
      <w:pPr>
        <w:spacing w:after="0"/>
        <w:ind w:left="0"/>
        <w:jc w:val="left"/>
      </w:pPr>
      <w:r>
        <w:rPr>
          <w:rFonts w:ascii="Times New Roman"/>
          <w:b/>
          <w:i w:val="false"/>
          <w:color w:val="000000"/>
        </w:rPr>
        <w:t xml:space="preserve"> 
Единый журнал учета уголовных дел, преступлений и лиц, их совершивших</w:t>
      </w:r>
      <w:r>
        <w:br/>
      </w:r>
      <w:r>
        <w:rPr>
          <w:rFonts w:ascii="Times New Roman"/>
          <w:b/>
          <w:i w:val="false"/>
          <w:color w:val="000000"/>
        </w:rPr>
        <w:t>
 </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5"/>
        <w:gridCol w:w="806"/>
        <w:gridCol w:w="950"/>
        <w:gridCol w:w="1382"/>
        <w:gridCol w:w="1959"/>
        <w:gridCol w:w="1239"/>
        <w:gridCol w:w="806"/>
        <w:gridCol w:w="951"/>
        <w:gridCol w:w="1672"/>
      </w:tblGrid>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9" w:id="163"/>
          <w:p>
            <w:pPr>
              <w:spacing w:after="20"/>
              <w:ind w:left="20"/>
              <w:jc w:val="both"/>
            </w:pPr>
            <w:r>
              <w:rPr>
                <w:rFonts w:ascii="Times New Roman"/>
                <w:b w:val="false"/>
                <w:i w:val="false"/>
                <w:color w:val="000000"/>
                <w:sz w:val="20"/>
              </w:rPr>
              <w:t>
Номер заявления, сообщения по документу учета заявлений, сообщений и иной информации о преступлении и происшествии</w:t>
            </w:r>
          </w:p>
          <w:bookmarkEnd w:id="163"/>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уголовного дела, дата</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Возбуждено прокурором по отказному материалу.</w:t>
            </w:r>
            <w:r>
              <w:br/>
            </w:r>
            <w:r>
              <w:rPr>
                <w:rFonts w:ascii="Times New Roman"/>
                <w:b w:val="false"/>
                <w:i w:val="false"/>
                <w:color w:val="000000"/>
                <w:sz w:val="20"/>
              </w:rPr>
              <w:t>
Дата возбуждения</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Возбуждено по делу частного обвинения, направленного судом.</w:t>
            </w:r>
            <w:r>
              <w:br/>
            </w:r>
            <w:r>
              <w:rPr>
                <w:rFonts w:ascii="Times New Roman"/>
                <w:b w:val="false"/>
                <w:i w:val="false"/>
                <w:color w:val="000000"/>
                <w:sz w:val="20"/>
              </w:rPr>
              <w:t>
Дата решения</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лица, выставившего статистические карточки, их формы.</w:t>
            </w:r>
            <w:r>
              <w:br/>
            </w:r>
            <w:r>
              <w:rPr>
                <w:rFonts w:ascii="Times New Roman"/>
                <w:b w:val="false"/>
                <w:i w:val="false"/>
                <w:color w:val="000000"/>
                <w:sz w:val="20"/>
              </w:rPr>
              <w:t>
Дата выставления.</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ПРЕСТУПЛЕНИЯ</w:t>
            </w:r>
            <w:r>
              <w:br/>
            </w:r>
            <w:r>
              <w:rPr>
                <w:rFonts w:ascii="Times New Roman"/>
                <w:b w:val="false"/>
                <w:i w:val="false"/>
                <w:color w:val="000000"/>
                <w:sz w:val="20"/>
              </w:rPr>
              <w:t>
Время, способ и обстоятельства совершения преступления.</w:t>
            </w:r>
            <w:r>
              <w:br/>
            </w:r>
            <w:r>
              <w:rPr>
                <w:rFonts w:ascii="Times New Roman"/>
                <w:b w:val="false"/>
                <w:i w:val="false"/>
                <w:color w:val="000000"/>
                <w:sz w:val="20"/>
              </w:rPr>
              <w:t>
Число потерпевших.</w:t>
            </w:r>
            <w:r>
              <w:br/>
            </w:r>
            <w:r>
              <w:rPr>
                <w:rFonts w:ascii="Times New Roman"/>
                <w:b w:val="false"/>
                <w:i w:val="false"/>
                <w:color w:val="000000"/>
                <w:sz w:val="20"/>
              </w:rPr>
              <w:t>
Сумма материального ущерба.</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Квалификация преступления в момент регистрации</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Квалификация преступления по окончании уголовного дела</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и вес НПП, дата изъятия, уничтожения и передачи</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0" w:id="164"/>
          <w:p>
            <w:pPr>
              <w:spacing w:after="20"/>
              <w:ind w:left="20"/>
              <w:jc w:val="both"/>
            </w:pPr>
            <w:r>
              <w:rPr>
                <w:rFonts w:ascii="Times New Roman"/>
                <w:b w:val="false"/>
                <w:i w:val="false"/>
                <w:color w:val="000000"/>
                <w:sz w:val="20"/>
              </w:rPr>
              <w:t>
1</w:t>
            </w:r>
          </w:p>
          <w:bookmarkEnd w:id="164"/>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8"/>
        <w:gridCol w:w="1022"/>
        <w:gridCol w:w="6019"/>
        <w:gridCol w:w="733"/>
        <w:gridCol w:w="1699"/>
        <w:gridCol w:w="539"/>
      </w:tblGrid>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1" w:id="165"/>
          <w:p>
            <w:pPr>
              <w:spacing w:after="20"/>
              <w:ind w:left="20"/>
              <w:jc w:val="both"/>
            </w:pPr>
            <w:r>
              <w:rPr>
                <w:rFonts w:ascii="Times New Roman"/>
                <w:b w:val="false"/>
                <w:i w:val="false"/>
                <w:color w:val="000000"/>
                <w:sz w:val="20"/>
              </w:rPr>
              <w:t>
Сведения о лицах, совершивших преступления: ФИО, число, месяц, год рождения, должность, место работы, гражданство.</w:t>
            </w:r>
          </w:p>
          <w:bookmarkEnd w:id="165"/>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Мера пресечения. Сведения о продлении срока содержания под стражей</w:t>
            </w:r>
          </w:p>
        </w:tc>
        <w:tc>
          <w:tcPr>
            <w:tcW w:w="6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Результат досудебной деятельности</w:t>
            </w:r>
            <w:r>
              <w:br/>
            </w:r>
            <w:r>
              <w:rPr>
                <w:rFonts w:ascii="Times New Roman"/>
                <w:b w:val="false"/>
                <w:i w:val="false"/>
                <w:color w:val="000000"/>
                <w:sz w:val="20"/>
              </w:rPr>
              <w:t>
Уголовное дело направлено: по последственности № ___ исх., прокурору с обвинительным заключением, прокурором в суд, приостановлено, возобновлено, прекращено производством, возвращено на доследование, соединено с уголовным делом, выделено из уголовного дела. (Дата принятого решения по уголовному делу, процессуальные основания, ФИО исполнителя)</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продлении срока следствия и дознания</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 судебного рассмотрения дела. По многоэпизодному уголовному делу указать решение о наказании по каждому преступлению.</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Дополнительные отметки</w:t>
            </w:r>
          </w:p>
        </w:tc>
      </w:tr>
      <w:tr>
        <w:trPr>
          <w:trHeight w:val="30" w:hRule="atLeast"/>
        </w:trPr>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2" w:id="166"/>
          <w:p>
            <w:pPr>
              <w:spacing w:after="20"/>
              <w:ind w:left="20"/>
              <w:jc w:val="both"/>
            </w:pPr>
            <w:r>
              <w:rPr>
                <w:rFonts w:ascii="Times New Roman"/>
                <w:b w:val="false"/>
                <w:i w:val="false"/>
                <w:color w:val="000000"/>
                <w:sz w:val="20"/>
              </w:rPr>
              <w:t>
10</w:t>
            </w:r>
          </w:p>
          <w:bookmarkEnd w:id="166"/>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113" w:id="167"/>
          <w:p>
            <w:pPr>
              <w:spacing w:after="20"/>
              <w:ind w:left="20"/>
              <w:jc w:val="both"/>
            </w:pPr>
            <w:r>
              <w:rPr>
                <w:rFonts w:ascii="Times New Roman"/>
                <w:b w:val="false"/>
                <w:i w:val="false"/>
                <w:color w:val="000000"/>
                <w:sz w:val="20"/>
              </w:rPr>
              <w:t>
Приложение 13</w:t>
            </w:r>
            <w:r>
              <w:br/>
            </w:r>
            <w:r>
              <w:rPr>
                <w:rFonts w:ascii="Times New Roman"/>
                <w:b w:val="false"/>
                <w:i w:val="false"/>
                <w:color w:val="000000"/>
                <w:sz w:val="20"/>
              </w:rPr>
              <w:t>
к Инструкции по ведению</w:t>
            </w:r>
            <w:r>
              <w:br/>
            </w:r>
            <w:r>
              <w:rPr>
                <w:rFonts w:ascii="Times New Roman"/>
                <w:b w:val="false"/>
                <w:i w:val="false"/>
                <w:color w:val="000000"/>
                <w:sz w:val="20"/>
              </w:rPr>
              <w:t>
единого карточного учета, в том</w:t>
            </w:r>
            <w:r>
              <w:br/>
            </w:r>
            <w:r>
              <w:rPr>
                <w:rFonts w:ascii="Times New Roman"/>
                <w:b w:val="false"/>
                <w:i w:val="false"/>
                <w:color w:val="000000"/>
                <w:sz w:val="20"/>
              </w:rPr>
              <w:t>
числе в электронном формате</w:t>
            </w:r>
            <w:r>
              <w:br/>
            </w:r>
            <w:r>
              <w:rPr>
                <w:rFonts w:ascii="Times New Roman"/>
                <w:b w:val="false"/>
                <w:i w:val="false"/>
                <w:color w:val="000000"/>
                <w:sz w:val="20"/>
              </w:rPr>
              <w:t>
заявлений, сообщений, жалоб и</w:t>
            </w:r>
            <w:r>
              <w:br/>
            </w:r>
            <w:r>
              <w:rPr>
                <w:rFonts w:ascii="Times New Roman"/>
                <w:b w:val="false"/>
                <w:i w:val="false"/>
                <w:color w:val="000000"/>
                <w:sz w:val="20"/>
              </w:rPr>
              <w:t>
иной информации о</w:t>
            </w:r>
            <w:r>
              <w:br/>
            </w:r>
            <w:r>
              <w:rPr>
                <w:rFonts w:ascii="Times New Roman"/>
                <w:b w:val="false"/>
                <w:i w:val="false"/>
                <w:color w:val="000000"/>
                <w:sz w:val="20"/>
              </w:rPr>
              <w:t>
преступлениях, происшествиях,</w:t>
            </w:r>
            <w:r>
              <w:br/>
            </w:r>
            <w:r>
              <w:rPr>
                <w:rFonts w:ascii="Times New Roman"/>
                <w:b w:val="false"/>
                <w:i w:val="false"/>
                <w:color w:val="000000"/>
                <w:sz w:val="20"/>
              </w:rPr>
              <w:t>
уголовных делах, результатах их</w:t>
            </w:r>
            <w:r>
              <w:br/>
            </w:r>
            <w:r>
              <w:rPr>
                <w:rFonts w:ascii="Times New Roman"/>
                <w:b w:val="false"/>
                <w:i w:val="false"/>
                <w:color w:val="000000"/>
                <w:sz w:val="20"/>
              </w:rPr>
              <w:t>
расследования, и прокурорского</w:t>
            </w:r>
            <w:r>
              <w:br/>
            </w:r>
            <w:r>
              <w:rPr>
                <w:rFonts w:ascii="Times New Roman"/>
                <w:b w:val="false"/>
                <w:i w:val="false"/>
                <w:color w:val="000000"/>
                <w:sz w:val="20"/>
              </w:rPr>
              <w:t>
надзора за ними</w:t>
            </w:r>
          </w:p>
          <w:bookmarkEnd w:id="167"/>
        </w:tc>
      </w:tr>
    </w:tbl>
    <w:bookmarkStart w:name="z1114" w:id="168"/>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(наименование органа)</w:t>
      </w:r>
      <w:r>
        <w:br/>
      </w:r>
      <w:r>
        <w:rPr>
          <w:rFonts w:ascii="Times New Roman"/>
          <w:b w:val="false"/>
          <w:i w:val="false"/>
          <w:color w:val="000000"/>
          <w:sz w:val="28"/>
        </w:rPr>
        <w:t>
</w:t>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w:t>
      </w:r>
    </w:p>
    <w:bookmarkEnd w:id="168"/>
    <w:bookmarkStart w:name="z1117" w:id="169"/>
    <w:p>
      <w:pPr>
        <w:spacing w:after="0"/>
        <w:ind w:left="0"/>
        <w:jc w:val="left"/>
      </w:pPr>
      <w:r>
        <w:rPr>
          <w:rFonts w:ascii="Times New Roman"/>
          <w:b/>
          <w:i w:val="false"/>
          <w:color w:val="000000"/>
        </w:rPr>
        <w:t xml:space="preserve"> 
ЖУРНАЛ</w:t>
      </w:r>
      <w:r>
        <w:br/>
      </w:r>
      <w:r>
        <w:rPr>
          <w:rFonts w:ascii="Times New Roman"/>
          <w:b/>
          <w:i w:val="false"/>
          <w:color w:val="000000"/>
        </w:rPr>
        <w:t>
учета информационных учетных документов по административным</w:t>
      </w:r>
      <w:r>
        <w:br/>
      </w:r>
      <w:r>
        <w:rPr>
          <w:rFonts w:ascii="Times New Roman"/>
          <w:b/>
          <w:i w:val="false"/>
          <w:color w:val="000000"/>
        </w:rPr>
        <w:t>
делам и отказным материалам по фактам изъятия и уничтожения</w:t>
      </w:r>
      <w:r>
        <w:br/>
      </w:r>
      <w:r>
        <w:rPr>
          <w:rFonts w:ascii="Times New Roman"/>
          <w:b/>
          <w:i w:val="false"/>
          <w:color w:val="000000"/>
        </w:rPr>
        <w:t>
наркотических средств, психотропных или ядовитых веществ,</w:t>
      </w:r>
      <w:r>
        <w:br/>
      </w:r>
      <w:r>
        <w:rPr>
          <w:rFonts w:ascii="Times New Roman"/>
          <w:b/>
          <w:i w:val="false"/>
          <w:color w:val="000000"/>
        </w:rPr>
        <w:t>
прекурсоров и площадей произрастания растений, содержащих</w:t>
      </w:r>
      <w:r>
        <w:br/>
      </w:r>
      <w:r>
        <w:rPr>
          <w:rFonts w:ascii="Times New Roman"/>
          <w:b/>
          <w:i w:val="false"/>
          <w:color w:val="000000"/>
        </w:rPr>
        <w:t>
наркотические вещества</w:t>
      </w:r>
    </w:p>
    <w:bookmarkEnd w:id="169"/>
    <w:bookmarkStart w:name="z1118" w:id="170"/>
    <w:p>
      <w:pPr>
        <w:spacing w:after="0"/>
        <w:ind w:left="0"/>
        <w:jc w:val="both"/>
      </w:pPr>
      <w:r>
        <w:rPr>
          <w:rFonts w:ascii="Times New Roman"/>
          <w:b w:val="false"/>
          <w:i w:val="false"/>
          <w:color w:val="000000"/>
          <w:sz w:val="28"/>
        </w:rPr>
        <w:t>
№ _____________________</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End w:id="170"/>
    <w:bookmarkStart w:name="z1119" w:id="171"/>
    <w:p>
      <w:pPr>
        <w:spacing w:after="0"/>
        <w:ind w:left="0"/>
        <w:jc w:val="both"/>
      </w:pPr>
      <w:r>
        <w:rPr>
          <w:rFonts w:ascii="Times New Roman"/>
          <w:b w:val="false"/>
          <w:i w:val="false"/>
          <w:color w:val="000000"/>
          <w:sz w:val="28"/>
        </w:rPr>
        <w:t>
Начат _________________20____ г. № ___________</w:t>
      </w:r>
      <w:r>
        <w:br/>
      </w:r>
      <w:r>
        <w:rPr>
          <w:rFonts w:ascii="Times New Roman"/>
          <w:b w:val="false"/>
          <w:i w:val="false"/>
          <w:color w:val="000000"/>
          <w:sz w:val="28"/>
        </w:rPr>
        <w:t>
</w:t>
      </w:r>
      <w:r>
        <w:rPr>
          <w:rFonts w:ascii="Times New Roman"/>
          <w:b w:val="false"/>
          <w:i w:val="false"/>
          <w:color w:val="000000"/>
          <w:sz w:val="28"/>
        </w:rPr>
        <w:t>
Окончен_______________20____ г. № ___________</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End w:id="171"/>
    <w:bookmarkStart w:name="z1121" w:id="172"/>
    <w:p>
      <w:pPr>
        <w:spacing w:after="0"/>
        <w:ind w:left="0"/>
        <w:jc w:val="both"/>
      </w:pPr>
      <w:r>
        <w:rPr>
          <w:rFonts w:ascii="Times New Roman"/>
          <w:b w:val="false"/>
          <w:i w:val="false"/>
          <w:color w:val="000000"/>
          <w:sz w:val="28"/>
        </w:rPr>
        <w:t>
Инвентарный №______</w:t>
      </w:r>
      <w:r>
        <w:br/>
      </w:r>
      <w:r>
        <w:rPr>
          <w:rFonts w:ascii="Times New Roman"/>
          <w:b w:val="false"/>
          <w:i w:val="false"/>
          <w:color w:val="000000"/>
          <w:sz w:val="28"/>
        </w:rPr>
        <w:t>
 </w:t>
      </w:r>
    </w:p>
    <w:bookmarkEnd w:id="172"/>
    <w:bookmarkStart w:name="z1122" w:id="173"/>
    <w:p>
      <w:pPr>
        <w:spacing w:after="0"/>
        <w:ind w:left="0"/>
        <w:jc w:val="left"/>
      </w:pPr>
      <w:r>
        <w:rPr>
          <w:rFonts w:ascii="Times New Roman"/>
          <w:b/>
          <w:i w:val="false"/>
          <w:color w:val="000000"/>
        </w:rPr>
        <w:t xml:space="preserve"> 
Журнал учета изъятых и уничтоженных НПП и площадей произрастания растений, содержащих наркотические вещества</w:t>
      </w:r>
      <w:r>
        <w:br/>
      </w:r>
      <w:r>
        <w:rPr>
          <w:rFonts w:ascii="Times New Roman"/>
          <w:b/>
          <w:i w:val="false"/>
          <w:color w:val="000000"/>
        </w:rPr>
        <w:t>
 </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8"/>
        <w:gridCol w:w="1427"/>
        <w:gridCol w:w="3719"/>
        <w:gridCol w:w="977"/>
        <w:gridCol w:w="2387"/>
        <w:gridCol w:w="2147"/>
        <w:gridCol w:w="485"/>
      </w:tblGrid>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3" w:id="174"/>
          <w:p>
            <w:pPr>
              <w:spacing w:after="20"/>
              <w:ind w:left="20"/>
              <w:jc w:val="both"/>
            </w:pPr>
            <w:r>
              <w:rPr>
                <w:rFonts w:ascii="Times New Roman"/>
                <w:b w:val="false"/>
                <w:i w:val="false"/>
                <w:color w:val="000000"/>
                <w:sz w:val="20"/>
              </w:rPr>
              <w:t>
Номер дела административного производства или иного акта,</w:t>
            </w:r>
            <w:r>
              <w:br/>
            </w:r>
            <w:r>
              <w:rPr>
                <w:rFonts w:ascii="Times New Roman"/>
                <w:b w:val="false"/>
                <w:i w:val="false"/>
                <w:color w:val="000000"/>
                <w:sz w:val="20"/>
              </w:rPr>
              <w:t>
дата составления</w:t>
            </w:r>
          </w:p>
          <w:bookmarkEnd w:id="174"/>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Регистрационный номер по книге учета вещественного доказательства и дата регистрации</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и вес НПП, площадь произрастания растений, содержащих наркотические вещества, дата изъятия, уничтожения, передачи НПП, выявление и уничтожение посевов и площадей</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Квалификация правонарушения (статья КоАП)</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о задержанных лицах: фамилия, имя, отчество, дата рождения, национальность и гражданство</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4" w:id="175"/>
          <w:p>
            <w:pPr>
              <w:spacing w:after="20"/>
              <w:ind w:left="20"/>
              <w:jc w:val="both"/>
            </w:pPr>
            <w:r>
              <w:rPr>
                <w:rFonts w:ascii="Times New Roman"/>
                <w:b w:val="false"/>
                <w:i w:val="false"/>
                <w:color w:val="000000"/>
                <w:sz w:val="20"/>
              </w:rPr>
              <w:t>
Ф.И.О. лица, выставившего статистическую карточку формы №1-Н.</w:t>
            </w:r>
            <w:r>
              <w:br/>
            </w:r>
            <w:r>
              <w:rPr>
                <w:rFonts w:ascii="Times New Roman"/>
                <w:b w:val="false"/>
                <w:i w:val="false"/>
                <w:color w:val="000000"/>
                <w:sz w:val="20"/>
              </w:rPr>
              <w:t>
</w:t>
            </w:r>
            <w:r>
              <w:rPr>
                <w:rFonts w:ascii="Times New Roman"/>
                <w:b w:val="false"/>
                <w:i w:val="false"/>
                <w:color w:val="000000"/>
                <w:sz w:val="20"/>
              </w:rPr>
              <w:t xml:space="preserve">
Дата выставления </w:t>
            </w:r>
            <w:r>
              <w:br/>
            </w:r>
            <w:r>
              <w:rPr>
                <w:rFonts w:ascii="Times New Roman"/>
                <w:b w:val="false"/>
                <w:i w:val="false"/>
                <w:color w:val="000000"/>
                <w:sz w:val="20"/>
              </w:rPr>
              <w:t>
 </w:t>
            </w:r>
          </w:p>
          <w:bookmarkEnd w:id="175"/>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Дополнительные отметки</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6" w:id="176"/>
          <w:p>
            <w:pPr>
              <w:spacing w:after="20"/>
              <w:ind w:left="20"/>
              <w:jc w:val="both"/>
            </w:pPr>
            <w:r>
              <w:rPr>
                <w:rFonts w:ascii="Times New Roman"/>
                <w:b w:val="false"/>
                <w:i w:val="false"/>
                <w:color w:val="000000"/>
                <w:sz w:val="20"/>
              </w:rPr>
              <w:t>
1</w:t>
            </w:r>
          </w:p>
          <w:bookmarkEnd w:id="176"/>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127" w:id="177"/>
          <w:p>
            <w:pPr>
              <w:spacing w:after="20"/>
              <w:ind w:left="20"/>
              <w:jc w:val="both"/>
            </w:pPr>
            <w:r>
              <w:rPr>
                <w:rFonts w:ascii="Times New Roman"/>
                <w:b w:val="false"/>
                <w:i w:val="false"/>
                <w:color w:val="000000"/>
                <w:sz w:val="20"/>
              </w:rPr>
              <w:t>
Приложение 2</w:t>
            </w:r>
            <w:r>
              <w:br/>
            </w:r>
            <w:r>
              <w:rPr>
                <w:rFonts w:ascii="Times New Roman"/>
                <w:b w:val="false"/>
                <w:i w:val="false"/>
                <w:color w:val="000000"/>
                <w:sz w:val="20"/>
              </w:rPr>
              <w:t>
к приказу</w:t>
            </w:r>
            <w:r>
              <w:br/>
            </w:r>
            <w:r>
              <w:rPr>
                <w:rFonts w:ascii="Times New Roman"/>
                <w:b w:val="false"/>
                <w:i w:val="false"/>
                <w:color w:val="000000"/>
                <w:sz w:val="20"/>
              </w:rPr>
              <w:t>
Генерального Прокурора</w:t>
            </w:r>
            <w:r>
              <w:br/>
            </w:r>
            <w:r>
              <w:rPr>
                <w:rFonts w:ascii="Times New Roman"/>
                <w:b w:val="false"/>
                <w:i w:val="false"/>
                <w:color w:val="000000"/>
                <w:sz w:val="20"/>
              </w:rPr>
              <w:t>
Республики Казахстан</w:t>
            </w:r>
            <w:r>
              <w:br/>
            </w:r>
            <w:r>
              <w:rPr>
                <w:rFonts w:ascii="Times New Roman"/>
                <w:b w:val="false"/>
                <w:i w:val="false"/>
                <w:color w:val="000000"/>
                <w:sz w:val="20"/>
              </w:rPr>
              <w:t>
от 7 августа 2014 года № 80</w:t>
            </w:r>
          </w:p>
          <w:bookmarkEnd w:id="177"/>
        </w:tc>
      </w:tr>
    </w:tbl>
    <w:bookmarkStart w:name="z1128" w:id="178"/>
    <w:p>
      <w:pPr>
        <w:spacing w:after="0"/>
        <w:ind w:left="0"/>
        <w:jc w:val="left"/>
      </w:pPr>
      <w:r>
        <w:rPr>
          <w:rFonts w:ascii="Times New Roman"/>
          <w:b/>
          <w:i w:val="false"/>
          <w:color w:val="000000"/>
        </w:rPr>
        <w:t xml:space="preserve"> 
Перечень утративших силу некоторых нормативных правовых актов Генерального Прокурора Республики Казахстан</w:t>
      </w:r>
    </w:p>
    <w:bookmarkEnd w:id="178"/>
    <w:bookmarkStart w:name="z1129" w:id="179"/>
    <w:p>
      <w:pPr>
        <w:spacing w:after="0"/>
        <w:ind w:left="0"/>
        <w:jc w:val="both"/>
      </w:pPr>
      <w:r>
        <w:rPr>
          <w:rFonts w:ascii="Times New Roman"/>
          <w:b w:val="false"/>
          <w:i w:val="false"/>
          <w:color w:val="000000"/>
          <w:sz w:val="28"/>
        </w:rPr>
        <w:t>
      1) </w:t>
      </w:r>
      <w:r>
        <w:rPr>
          <w:rFonts w:ascii="Times New Roman"/>
          <w:b w:val="false"/>
          <w:i w:val="false"/>
          <w:color w:val="000000"/>
          <w:sz w:val="28"/>
        </w:rPr>
        <w:t>Приказ</w:t>
      </w:r>
      <w:r>
        <w:rPr>
          <w:rFonts w:ascii="Times New Roman"/>
          <w:b w:val="false"/>
          <w:i w:val="false"/>
          <w:color w:val="000000"/>
          <w:sz w:val="28"/>
        </w:rPr>
        <w:t xml:space="preserve"> Генерального Прокурора Республики Казахстан от 18 ноября 2011 года № 122 «Об утверждении Инструкции по ведению единого карточного учета заявлений, сообщений, жалоб и иной информации о преступлениях, происшествиях, уголовных дел, результатах их расследования, прокурорского надзора и судебного рассмотрения (Единая унифицированная статистическая система) (зарегистрирован в Реестре государственной регистрации нормативных правовых актов за № 7330, опубликован в «Юридической» газете от 15 декабря 2011 года № 185 (2175));</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приказ</w:t>
      </w:r>
      <w:r>
        <w:rPr>
          <w:rFonts w:ascii="Times New Roman"/>
          <w:b w:val="false"/>
          <w:i w:val="false"/>
          <w:color w:val="000000"/>
          <w:sz w:val="28"/>
        </w:rPr>
        <w:t xml:space="preserve"> Генерального Прокурора Республики Казахстан от 31 января 2012 года «О внесении изменений в приказ Генерального Прокурора Республики Казахстан от 18 ноября 2011 года № 122 «Об утверждении Инструкции по ведению единого карточного учета заявлений, сообщений, жалоб и иной информации о преступлениях, происшествиях, уголовных дел, результатах их расследования, прокурорского надзора и судебного рассмотрения» (Единая унифицированная статистическая система) (зарегистрирован в Реестре государственной регистрации нормативных правовых актов №7402);</w:t>
      </w:r>
      <w:r>
        <w:br/>
      </w:r>
      <w:r>
        <w:rPr>
          <w:rFonts w:ascii="Times New Roman"/>
          <w:b w:val="false"/>
          <w:i w:val="false"/>
          <w:color w:val="000000"/>
          <w:sz w:val="28"/>
        </w:rPr>
        <w:t>
      3) 
</w:t>
      </w:r>
      <w:r>
        <w:rPr>
          <w:rFonts w:ascii="Times New Roman"/>
          <w:b w:val="false"/>
          <w:i w:val="false"/>
          <w:color w:val="000000"/>
          <w:sz w:val="28"/>
        </w:rPr>
        <w:t>
подпункт второй </w:t>
      </w:r>
      <w:r>
        <w:rPr>
          <w:rFonts w:ascii="Times New Roman"/>
          <w:b w:val="false"/>
          <w:i w:val="false"/>
          <w:color w:val="000000"/>
          <w:sz w:val="28"/>
        </w:rPr>
        <w:t>пункта 1</w:t>
      </w:r>
      <w:r>
        <w:rPr>
          <w:rFonts w:ascii="Times New Roman"/>
          <w:b w:val="false"/>
          <w:i w:val="false"/>
          <w:color w:val="000000"/>
          <w:sz w:val="28"/>
        </w:rPr>
        <w:t xml:space="preserve"> приказа Генерального Прокурора Республики Казахстан от 10 апреля 2013 года № 38 «О внесении изменений и дополнений в некоторые нормативные правовые акты Генерального Прокурора Республики Казахстан (зарегистрирован в Реестре государственной регистрации нормативных правовых актов № 8431, опубликован «Казахстанская правда» от 8 августа 2013 года № 247 (27521).</w:t>
      </w:r>
      <w:r>
        <w:br/>
      </w:r>
      <w:r>
        <w:rPr>
          <w:rFonts w:ascii="Times New Roman"/>
          <w:b w:val="false"/>
          <w:i w:val="false"/>
          <w:color w:val="000000"/>
          <w:sz w:val="28"/>
        </w:rPr>
        <w:t>
 </w:t>
      </w:r>
    </w:p>
    <w:bookmarkEnd w:id="17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