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ac1b" w14:textId="86fa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по защите прав потребителей Министерства национальной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 октября 2014 года № 43. Зарегистрирован в Министерстве юстиции Республики Казахстан 8 октября 2014 года № 9783. Утратил силу приказом Министра национальной экономики Республики Казахстан от 12 апреля 2017 года № 153.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12.04.2017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"О нормативных правовых актах" и постановлениями Правительства Республики Казахстан от 14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933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ведомствах центральных исполнительных органов Республики Казахстан", от 24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Министерства национальной экономики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защите прав потребителей Министерства национальной экономики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(Матишев А.Б.) обеспечить в установленном законодательством порядке: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первого официального опубликования.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  <w:bookmarkEnd w:id="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Министра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национальной экономики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 октября 2014 года № 43</w:t>
                  </w:r>
                </w:p>
              </w:tc>
            </w:tr>
          </w:tbl>
          <w:p/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по защите прав потребителей Министерства национальной экономики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защите прав потребителей Министерства национальной экономики Республики Казахстан (далее - Комитет) является ведомством Министерства национальной экономики Республики Казахстан (далее - Министерство), осуществляющим в пределах своей компетенции руководство и регулирование в сфере защиты прав потребителей, санитарно-эпидемиологического благополучия населения,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 (далее - регулируемая сфера), осуществляющим межотраслевую координацию, стратегические, регулятивные, контрольно-надзорные, реализационные и разрешительные функции.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приказами и указаниями Министра национальной экономики Республики Казахстан иными нормативными правовыми актами, а также настоящим Положением.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Структура и лимит штатной численности Комитета утверждается в соответствии с действующим законодательством.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имеет счета в органах казначейства.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вступает в гражданско-правовые отношения от собственного имени.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выступает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- 010000, город Астана, улица Орынбор, 8.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"Комитет по защите прав потребителей Министерства национальной экономики Республики Казахстан".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за счет средств республиканского бюджета.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состоит из: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Управления санитарно-гигиенического надзора;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Управления эпидемиологического надзора;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Управления мониторинга и оценки рисков;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Управления учета проверок и оказания государственных услуг;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Управления по защите прав потребителей;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Управления по взаимодействию с общественными объединениями и потребителями;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Управления юридической службы;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Управления развития языков и документооборота;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Управления экономики и финансов;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Управления административного обеспечения;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Управления развития лабораторной службы;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Управления по контролю за соблюдением требований технических регламентов и санитарных мер;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Управления организационно-кадровой работы.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Комитета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Задача: обеспечение реализации государственной политики в сфере защиты прав потребителей и санитарно-эпидемиологического благополучия населения.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на основании результатов проверки, иных форм контроля и санитарно-эпидемиологической экспертизы, санитарно-эпидемиологических заключений в соответствии с законодательством Республики Казахстан;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запрещение ввоза, производства, применения и реализации на территории Республики Казахстан продукции, предназначенной для использования и применения населением, в предпринимательской и (или) иной деятельности в порядке, утверждаемом Правительством Республики Казахстан;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запрещение реализации нейодированной соли, за исключением случаев, устанавливаемых Правительством Республики Казахстан;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законов и иных нормативных правовых актов Республики Казахстан в пределах своей компетенции;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реализации государственных и иных программ и проектов, стратегических планов в регулируемой сфере;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национальной безопасности в пределах своей компетенции;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безопасности пищевой продукции на стадии ее реализации;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проведение в пределах своей компетенции санитарно-противоэпидемических (профилактических) мероприятий при пищевых отравлениях, инфекционных, паразитарных и других заболеваниях;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мероприятий по санитарной охране территории республики от заноса и распространения инфекционных, паразитарных заболеваний;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санитарно-эпидемиологической экспертизы проектов;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проведение повышения квалификации и переподготовки кадров в регулируемой сфере;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исследований и испытаний в пределах своей компетенции;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проведение санитарно-противоэпидемических (профилактических)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проверок транспортных средств, применяемых для перевозки пассажиров, пищевых продуктов, продовольственного сырья, хозяйственно-питьевой воды, радиоактивных, опасных, химических и токсических веществ, условий перевозки пассажиров и грузов;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мониторинга и анализа деятельности государственных органов в сфере защиты прав потребителей и внесение предложений в Правительство Республики Казахстан по совершенствованию деятельности государственных органов по вопросам защиты прав потребителей;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государственного надзора и контроля в пределах своей компетенции на территории государства в соответствии с законодательством Республики Казахстан;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государственной регистрации, перерегистрации и отзыва решения о государственной 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проведением профилактических прививок населению;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контроля над внедрением и применением в практике средств дезинфекции, дезинсекции, дератизации и биологически активных добавок к пище;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и надзора за выполнением требований законодательства Республики Казахстан о профилактике йододефицитных заболеваний;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санитарно-эпидемиологического мониторинга за состоянием здоровья населения и окружающей среды с формированием соответствующего банка данных, ведение учета и статистики;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эпидемиологического контроля за инфекционными и паразитарными заболеваниями;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функций органа государственного управления подведомственных предприятий в сфере своей деятельности;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и надзора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контроля за рекламой биологически активных добавок к пище;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выработка предложений по формированию и реализации государственной политики в сфере защиты прав потребителей и санитарно-эпидемиологического благополучия населения;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разработка форм ведомственной статистической отчетности, проверочных листов, критериев оценки степени риска и полугодовых планов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рассмотрение обращений физических и юридических лиц по вопросам защиты прав потребителей и обеспечения санитарно-эпидемиологического благополучия населения;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импорта рентгеновского оборудования, приборов и оборудования с использованием радиоактивных веществ и изотопов;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согласование импорта (экспорта) ядовитых веществ, не являющихся прекурсорами наркотических средств и психотропных веществ;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принятие актов об установленных нарушениях требований законодательства Республики Казахстан;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для проведения санитарно-эпидемиологической экспертизы запрос материалов, необходимых для изучения оценки влияния объекта экспертизы на окружающую среду и здоровье населения, а также снятие проб и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выдача предписаний об устранении нарушений требований законодательства Республики Казахстан в сфере санитарно-эпидемиологического благополучия населения;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вызов в органы по защите прав потребителей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направление по показаниям на госпитализацию лиц, являющихся источниками инфекционных и паразитарных заболеваний;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оказание государственных услуг в регулируемой сфере;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определение территории или ее части, свободной от заболеваний или с низким уровнем распространенности заболеваний;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определение приоритетных направлений деятельности и обязательных объемов работ (услуг) подведомственных Комитету по защите прав потребителей Министерства национальной экономики Республики Казахстан государственных предприятий, финансируемых из бюджета;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государственных закупок товаров, работ и услуг;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в регулируемой сфере в форме проверки и иных формах контроля в соответствии с действующим законодательством Республики Казахстан;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проведение квалификационных экзаменов для специалистов санитарно-эпидемиологического профиля с присвоением квалификационных категорий;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проведение расследований нарушений законодательства в сфере санитарно-эпидемиологического благополучия населения;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рассмотрение, согласование и утверждение планов развития подведомственных республиканских государственных предприятий и отчетов по их исполнению в случаях, предусмотренных законодательством;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установление и изменение размера санитарно-защитных зон;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участие в государственной экспертизе проектов в пределах своей компетенции;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участие в организации и проведении республиканских и региональных семинаров, научно-практических конференций по вопросам в регулируемой сфере, планирования и исполнения бюджета, бухгалтерского учета и государственных закупок;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ведение регистра потенциально опасных химических, биологических веществ, запрещенных к применению в Республике Казахстан;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согласование в пределах компетенции проектов государственных и международных стандартов на продукцию, товары, процессы, услуги, нормы проектирования;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признание санитарно-противоэпидемических (профилактических) мероприятий других стран эквивалентными, если эти мероприятия обеспечивают надлежащий уровень санитарно-эпидемиологического благополучия населения на территории Республики Казахстан;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организация разъяснительной работы среди населения по вопросам в регулируемой сфере.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Задача: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 и санитарно-эпидемиологического благополучия населения.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государственными органами, с физическими и юридическими лицами, неправительственными организациями, общественными объединениями потребителей по вопросам в регулируемой сфере;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межотраслевой координации государственных органов по обеспечению реализации государственной политики в сфере защиты прав потребителей и санитарно-эпидемиологического благополучия населения.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Задача: осуществление иных задач, возложенных на Комитет, в пределах своей компетенции.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Функции: утверждение нормативных правовых </w:t>
      </w:r>
      <w:r>
        <w:rPr>
          <w:rFonts w:ascii="Times New Roman"/>
          <w:b w:val="false"/>
          <w:i w:val="false"/>
          <w:color w:val="000000"/>
          <w:sz w:val="28"/>
        </w:rPr>
        <w:t>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вопросам, входящим в компетенцию ведомства, и при наличии прямой компетенции по их утверждению в актах министерств, за исключением нормативных правовых актов, затрагивающих права и свободы человека и гражданина;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физических и юридических лиц информацию по вопросам в регулируемой сфере;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координировать работу местных исполнительных органов в регулируемой сфере;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координировать работу территориальных подразделений и организаций по вопросам основной деятельности, планирования и исполнения республиканского бюджета;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органов и подразделений в сфере защиты прав потребителей;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оказание методологической и консультативной помощи территориальным подразделениям и организациям в регулируемой сфере, юридическим и физическим лицам по вопросам, входящим в компетенцию;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пропагандировать знания по вопросам в регулируемой сфере;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создавать консультативно-совещательные и экспертные комиссии в пределах своей компетенции;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вести бухгалтерский учет и формировать финансовую отчетность;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проводить анализ применения законодательства Республики Казахстан в регулируемой сфере;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формировать приоритеты научных разработок фундаментального и прикладного характера, координировать научное сопровождение в сфере санитарно-эпидемиологического благополучия населения;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создавать и обеспечивать функционирование электронных информационных ресурсов и информационных систем, информационно-коммуникационных сетей, организовывать доступ к ним физических и юридических лиц в соответствии с законодательством Республики Казахстан в сфере информатизации;      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размещать государственный образовательный заказ по повышению квалификации и переподготовке кадров в сфере санитарно-эпидемиологического благополучия населения;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заключать меморандумы (соглашения) с руководителями местных исполнительных органов, направленные на достижение конечных результатов деятельности в регулируемой сфере;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принимать обязательные для исполнения нормативные правовые акты в пределах своей компетенции;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иные права, предусмотренные действующими законодательными актами.</w:t>
      </w:r>
    </w:p>
    <w:bookmarkEnd w:id="123"/>
    <w:bookmarkStart w:name="z12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обладает полномочиями, необходимыми для реализации его основных задач и функций в соответствии с законодательными актами, актами Президента Республики Казахстан иными нормативными правовыми актами Республики Казахстан.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Комитет возглавляет Председатель, назначаемый на должность и освобождаемый от должности в соответствии с законодательством Республики Казахстан.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Председателя Комитета: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должностей: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кроме заместителей Председателя Комитета и первых руководителей территориальных подразделений областей, города республиканского значения, столицы и на транспорте и их заместителей;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первых руководителей подведомственных организаций Комитета по согласованию с Министерством;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первых руководителей подведомственных организаций Комитета;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представления Ответственному секретарю Министерства о назначении на должности и освобождения от должностей, а также о поощрении и привлечении к дисциплинарной ответственности первых руководителей территориальных подразделений областей, города республиканского значения, столицы и на транспорте и их заместителей;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сотрудников Комитета, кроме заместителей Председателя Комитета и руководителей территориальных подразделений областей, города республиканского значения, столицы и на транспорте и их заместителей;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утверждает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структурных и территориальных подразделениях Комитета, а также квалификационные требования к административным государственным должностям корпуса "Б";</w:t>
      </w:r>
    </w:p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Комитета;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руководство деятельностью подведомственных организаций Комитета;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подписывает приказы Комитета;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Комитет во всех государственных органах и иных организациях в соответствии с законодательством;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кандидатуры для назначения на должности заместителей Председателя Комитета;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согласовывает назначение руководителями территориальных подразделений областей, города республиканского значения, столицы, на транспорте руководителей территориальных подразделений городов, районов, и их заместителей;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заменяющим, в соответствии с действующим законодательством Республики Казахстан.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Решения, принимаемые Комитетом, оформляются приказами председателя Комитета.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Председатель Комитета определяет и утверждает обязанности и полномочия своих заместителей, руководителей территориальных подразделений, организаций и сотрудников Комитета, а также определяет Главного санитарного врача Республики Казахстан, а также главных санитарных врачей на соответствующих территориях и на транспорте, их заместителей.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Заместители председателя Комитета: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председателя Комитета осуществляют общее руководство деятельностью Комитета и несут персональную ответственность за выполнение возложенных на Комитет задач и осуществление им своих функций;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функции, возложенные Председателем Комитета.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Документы, направляемые от имени Комитета в другие государственные органы по вопросам, входящим в компетенцию Комитета, подписываются Председателем Комитета, а в случае отсутствия - лицом его замещающим.</w:t>
      </w:r>
    </w:p>
    <w:bookmarkEnd w:id="151"/>
    <w:bookmarkStart w:name="z15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иного имущества, стоимость которых отражается на балансе Комитета.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Комитетом, относится к республиканской собственности.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Комитету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156"/>
    <w:bookmarkStart w:name="z16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Комитета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Комитета осуществляются в соответствии с законодательством Республики Казахстан.</w:t>
      </w:r>
    </w:p>
    <w:bookmarkEnd w:id="158"/>
    <w:bookmarkStart w:name="z16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имеет следующие территориальные подразделения: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приказом и.о. Министра национальной экономики РК от 24.07.2015 </w:t>
      </w:r>
      <w:r>
        <w:rPr>
          <w:rFonts w:ascii="Times New Roman"/>
          <w:b w:val="false"/>
          <w:i w:val="false"/>
          <w:color w:val="ff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Департамент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Аккольское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Аршалынское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Астраханское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Атбасарское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Буландынское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Егиндыкольское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Енбекшильдерское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Ерейментауское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Есильское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Жаксынское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Жаркаинское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Зерендинское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Коргалжынское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Сандыктауское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Степногорское городское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Кокшетауское городское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Целиноградское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Шортандинское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Бурабайское районное управление по защите прав потребителей Департамента по защите прав потребителей Акмолинской области Комитета по защите прав потребителей Министерства национальной экономики Республики Казахстан.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Департамент по защите прав потребителей Актюбинской области Комитета по защите прав потребителей Министерства национальной экономики Республики Казахстан.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Актобинское городское управление по защите прав потребителей Департамента по защите прав потребителей Актюбинской области Комитета по защите прав потребителей Министерства национальной экономики Республики Казахстан.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Айтекебийское районное управление по защите прав потребителей Департамента по защите прав потребителей Актюбинской области Комитета по защите прав потребителей Министерства национальной экономики Республики Казахстан.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Алгинское районное управление по защите прав потребителей Департамента по защите прав потребителей Актюбинской области Комитета по защите прав потребителей Министерства национальной экономики Республики Казахстан.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Байганинское районное управление по защите прав потребителей Департамента по защите прав потребителей Актюбинской области Комитета по защите прав потребителей Министерства национальной экономики Республики Казахстан.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Иргизское районное управление по защите прав потребителей Департамента по защите прав потребителей Актюбинской области Комитета по защите прав потребителей Министерства национальной экономики Республики Казахстан.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Каргалинское районное управление по защите прав потребителей Департамента по защите прав потребителей Актюбинской области Комитета по защите прав потребителей Министерства национальной экономики Республики Казахстан.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Кобдинское районное управление по защите прав потребителей Департамента по защите прав потребителей Актюбинской области Комитета по защите прав потребителей Министерства национальной экономики Республики Казахстан.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Мартукское районное управление по защите прав потребителей Департамента по защите прав потребителей Актюбинской области Комитета по защите прав потребителей Министерства национальной экономики Республики Казахстан.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Мугалжарское районное управление по защите прав потребителей Департамента по защите прав потребителей Актюбинской области Комитета по защите прав потребителей Министерства национальной экономики Республики Казахстан.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Темирское районное управление по защите Прав потребителей Департамента по защите прав потребителей Актюбинской области Комитета по защите прав потребителей Министерства национальной экономики Республики Казахстан.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Уилское районное управление по защите прав потребителей Департамента по защите прав потребителей Актюбинской области Комитета по защите прав потребителей Министерства национальной экономики Республики Казахстан.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Хромтауское районное управление по защите прав потребителей Департамента по защите прав потребителей Актюбинской области Комитета по защите прав потребителей Министерства национальной экономики Республики Казахстан.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Шалкарское районное управление по защите прав потребителей Департамента по защите прав потребителей Актюбинской области Комитета по защите прав потребителей Министерства национальной экономики Республики Казахстан.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Департамент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Аксуское районное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Алакольское районное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Балхашское районное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Енбекшиказахское районное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Ескельдинское районное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Жамбылское районное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Илийское районное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Карасайское районное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Каратальское районное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Кербулакское районное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Коксуское районное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Панфиловское районное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Райымбекское районное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Саркандское районное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Талгарское районное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Уйгурское районное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Капшагайское городское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Талдыкорганское городское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Текелийское городское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Департамент по защите прав потребителей Атырауской области Комитета по защите прав потребителей Министерства национальной экономики Республики Казахстан.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Атырауское городское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Казахстан.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Жылыойское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Казахстан.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Индерское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Казахстан.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Исатайское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Кзылкугинское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Курмангазинское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Казахстан.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Макатское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Махамбетское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Казахстан.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Департамент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Усть-Каменогорское городское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Семейское городское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Аягозское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Абайское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Бескарагайское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Бородулихинское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Глубоковское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Жарминское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Зайсанское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Зыряновское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Катон-Карагайское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Кокпектинское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Курчатовское городское управление по защите „прав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Курчумское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Риддерское городское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Тарбагатайское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Уланское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Урджарское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Шемонайхинское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Департамент по защите прав потребителей Жамбылской области Комитета по защите прав потребителей Министерства национальной экономики Республики Казахстан.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Таразское городское управление по защите прав потребителей Департамента по защите прав потребителей Жамбылской области Комитета по защите прав потребителей Министерства национальной экономики Республики Казахстан.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Байзакское районное управление по защите прав потребителей Департамента по защите прав потребителей Жамбылской области Комитета по защите прав потребителей Министерства национальной экономики Республики Казахстан.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Управление по защите прав потребителей района имени Т. Рыскулова Департамента по защите прав потребителей Жамбылской области Комитета по защите прав потребителей Министерства национальной экономики Республики Казахстан.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Жамбылское районное управление по защите прав потребителей Департамента по защите прав потребителей Жамбылской области Комитета по защите прав потребителей Министерства национальной экономики Республики Казахстан.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Жуалынское районное управление по защите прав потребителей Департамента по защите прав потребителей Жамбылской области Комитета по защите прав потребителей Министерства национальной экономики Республики Казахстан.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Кордайское районное управление по защите прав потребителей Департамента по защите прав потребителей Жамбылской области Комитета по защите прав потребителей Министерства национальной экономики Республики Казахстан.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Меркенское районное управление по защите прав потребителей Департамента по защите прав потребителей Жамбылской области Комитета по защите прав потребителей Министерства национальной экономики Республики Казахстан.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Мойынкумское районное управление по защите прав потребителей Департамента по защите прав потребителей Жамбылской области Комитета по защите прав потребителей Министерства национальной экономики Республики Казахстан.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Сарысуское районное управление по защите прав потребителей Департамента по защите прав потребителей Жамбылской области Комитета по защите прав потребителей Министерства национальной экономики Республики Казахстан.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Таласское районное управление по защите прав потребителей Департамента по защите прав потребителей Жамбылской области Комитета по защите прав потребителей Министерства национальной экономики Республики Казахстан.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Шуское районное управление по защите прав потребителей Департамента по защите прав потребителей Жамбылской области Комитета по защите прав потребителей Министерства национальной экономики Республики Казахстан.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Департамент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Уральское городское управление по защите прав потребителей Департамента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Акжаикское районное управление по защите прав потребителей Департамента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Бокейординское районное управление по защите прав потребителей Департамента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Бурлинское районное управление по защите прав потребителей Департамента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Жангалинское районное управление по защите прав потребителей Департамента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Жанибекское районное управление по защите прав потребителей Департамента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Зеленовское районное управление по защите прав потребителей Департамента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Казталовское районное управление по защите прав потребителей Департамента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Каратобинское районное управление по защите прав потребителей Департамента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Сырымское районное управление по защите прав потребителей Департамента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Таскалинское районное управление по защите прав потребителей Департамента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Теректинское районное управление по защите прав потребителей Департамента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Чингирлауское районное управление по защите прав потребителей Департамента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Департамент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Абайское районное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Актогайское районное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Бухаржырауское районное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Жанааркинское районное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Каркаралинское районное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Управление по защите прав потребителей района имени Казыбек би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Октябрьское районное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Нуринское районное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Осакаровское районное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Улытауское районное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Шетское районное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Балхашское городское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Жезказганское городское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Каражалское городское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Приозерскское городское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Саранское городское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Сатпаевское городское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Темиртауское городское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Шахтинскское городское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Казахстан.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Департамент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Алтынсаринское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Амангельдинское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Аулиекольское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Денисовское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Жангельдинское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Житикаринское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Камыстинское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Карабалыкское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Карасуское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Мендыкаринское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Наурзумское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Сарыкольское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Тарановское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Узункольское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Федоровское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Аркалыкское городское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Костанайское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Управление по защите прав потребителей города Костанай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Лисаковское городское управление по защите"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Рудненское городское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Казахстан.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Департамент по защите прав потребителей Кызылординской области Комитета по защите прав потребителей Министерства национальной экономики Республики Казахстан.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Аральского районное управление по защите прав потребителей Департамента по защите прав потребителей Кызылординской области Комитета по защите прав потребителей Министерства национальной экономики Республики Казахстан.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Казалинское районное управление по защите прав потребителей Департамента по защите прав потребителей Кызылординской области Комитета по защите прав потребителей Министерства национальной экономики Республики Казахстан.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Кармакшинское районное Управление по защите прав потребителей Департамента по защите прав потребителей Кызылординской области Комитета по защите прав потребителей Министерства национальной экономики Республики Казахстан.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Жалагашское районное управление по защите „прав потребителей Департамента по защите прав потребителей Кызылординской области Комитета по защите прав потребителей Министерства национальной экономики Республики Казахстан.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Сырдарьинское районное управление по защите прав потребителей Департамента по защите прав потребителей Кызылординской области Комитета по защите прав потребителей Министерства национальной экономики Республики Казахстан.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Шиелийское районное управление по защите прав потребителей Департамента по защите прав потребителей Кызылординской области Комитета по защите прав потребителей Министерства национальной экономики Республики Казахстан.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Жанакорганское районное управление по защите прав потребителей Департамента по защите прав потребителей Кызылординской области Комитета по защите прав потребителей Министерства национальной экономики Республики Казахстан.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Кызылординское городское управление по защите прав потребителей Департамента по защите прав потребителей Кызылординской области Комитета по защите прав потребителей Министерства национальной экономики Республики Казахстан.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Департамент по защите прав потребителей Мангистауской области Комитета по защите прав потребителей Министерства национальной экономики Республики Казахстан.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Актауское городское управление по защите прав потребителей Департамента по защите прав потребителей Мангистауской области Комитета по защите прав потребителей Министерства национальной экономики Республики Казахстан.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Жанаозенское городское управление по защите прав потребителей Департамента по защите прав потребителей Мангистауской области Комитета по защите прав потребителей Министерства национальной экономики Республики Казахстан.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Мангистауское районное управление по защите прав потребителей Департамента по защите прав потребителей Мангистауской области Комитета по защите прав потребителей Министерства национальной экономики Республики Казахстан.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Тупкараганское районное управление по защите прав потребителей Департамента по защите прав потребителей Мангистауской области Комитета по защите прав потребителей Министерства национальной экономики Республики Казахстан.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Бейнеуское районное управление по защите прав потребителей Департамента по защите прав потребителей Мангистауской области Комитета по защите прав потребителей Министерства национальной экономики Республики Казахстан.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Каракиянское районное Управление по защите прав потребителей Департамента по защите прав потребителей Мангистауской области Комитета по защите прав потребителей Министерства национальной экономики Республики Казахстан.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Мунайлинское районное управление по защите прав потребителей Департамента по защите прав потребителей Мангистауской области Комитета по защите прав потребителей Министерства национальной экономики Республики Казахстан.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Департамент по защите прав потребителей Павлодарской области Комитета по защите прав потребителей Министерства национальной экономики Республики Казахстан.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Павлодарское городское управление Департамента по защите прав потребителей Комитета по защите прав потребителей Министерства национальной экономики Республики Казахстан.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Аксуское городское управление Департамента по защите прав потребителей Павлодарской области Комитета по защите прав потребителей Министерства национальной экономики Республики Казахстан.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Экибастузское городское управление Департамента по защите прав потребителей Павлодарской области Комитета по защите прав потребителей Министерства национальной экономики Республики Казахстан.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Баянаульское районное управление Департамента по защите прав потребителей Павлодарской области Комитета по защите прав потребителей Министерства национальной экономики Республики Казахстан.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Актогайское районное управление Департамента по защите прав потребителей Павлодарской области Комитета по защите прав потребителей Министерства национальной экономики Республики Казахстан.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Железинское районное управление Департамента по защите прав потребителей Павлодарской области Комитета по защите прав потребителей Министерства национальной экономики Республики Казахстан.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Иртышское районное управление Департамента по защите прав потребителей Павлодарской области Комитета по защите прав потребителей Министерства национальной экономики Республики Казахстан.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Качирское районное управление Департамента по защите прав потребителей Павлодарской области Комитета по защите прав потребителей Министерства национальной экономики Республики Казахстан.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Лебяжинское районное управление Департамента по защите прав потребителей Павлодарской области Комитета по защите прав потребителей Министерства национальной экономики Республики Казахстан.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Майское районное управление Департамента по защите прав потребителей Павлодарской области Комитета по защите прав потребителей Министерства национальной экономики Республики Казахстан.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Павлодарское районное управление Департамента по защите прав потребителей Павлодарской области Комитета по защите прав потребителей Министерства национальной экономики Республики Казахстан.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Успенское районное управление Департамента по защите прав потребителей Павлодарской области Комитета по защите прав потребителей Министерства национальной экономики Республики Казахстан.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Щербактинское районное управление Департамента по защите прав потребителей Павлодарской области Комитета по защите прав потребителей Министерства национальной экономики Республики Казахстан.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Департамент по защите прав потребителей Северо-Казахстанской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Петропавловское городское управление по защите прав потребителей Департамента по защите прав потребителей Северо-Казахстанской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Айыртауское районное управление по защите прав потребителей Департамента по защите прав потребителей Северо-Казахстанской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Акжарское районное управление по защите прав потребителей Департамента по защите прав потребителей Северо-Казахстанской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Аккайынское районное управление по защите прав потребителей Департамента по защите прав потребителей Северо-Казахстанской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Управление по защите прав потребителей района имени Габита Мусрепова Департамента по защите прав потребителей Северо-Казахстанской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Есильское районное управление по защите прав потребителей Департамента по защите прав потребителей Северо-Казахстанской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Кызылжарское районное управление по защите прав потребителей Департамента по защите прав потребителей Северо-Казахстанской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Управление по защите прав потребителей района Магжана Жумабаева Департамента по защите прав потребителей Северо-Казахстанской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Жамбылское районное управление по защите прав потребителей Департамента по защите прав потребителей Северо-Казахстанской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Мамлютское районное управление по защите прав потребителей Департамента по защите прав потребителей Комитета по защите прав потребителей Министерства национальной экономики Республики Казахстан.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Тайыншинское районное управление по защите прав потребителей Департамента по защите прав потребителей Северо-Казахстанской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Тимирязевское районное управление по защите прав потребителей Департамента по защите прав потребителей Северо-Казахстанской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Уалихановское районное управление по защите прав потребителей Департамента по защите прав потребителей Северо-Казахстанской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Управление по защите прав потребителей района Шал акына Департамента по защите прав потребителей Северо-Казахстанской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Департамент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Арысское городское управление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Байдибекское районное управление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Казыгуртское районное управление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Махтааральское районное управление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Отрарское районное управление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Ордабасинское районное управление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Сайрамское районное управление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Сарыагашское районное управление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Сузакское районное управление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      |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Толебийское районное управление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Тюлькубасское районное управление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Шардаринское районное управление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210) Абайское районное 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Аль-Фарабийское районное управление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Енбекшинское районное управление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71"/>
    <w:bookmarkStart w:name="z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212-1) Управление по защите прав потребителей Каратауского района города Шымкент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Кентауское городское управление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Туркестанское городское управление по защите прав потребителей Департамента по защите прав потребителей Южно-Казахстанской области Комитета по защите прав потребителей Министерства национальной экономики Республики Казахстан.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Департамент по защите прав потребителей города Алматы Комитета по защите прав потребителей Министерства национальной экономики Республики Казахстан.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Алатауское районное управление по защите прав потребителей Департамента по защите прав потребителей города Алматы Комитета по защите прав потребителей Министерства национальной экономики Республики Казахстан.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Ауэзовское районное управление по защите прав потребителей Департамента по защите прав потребителей города Алматы Комитета по защите прав потребителей Министерства национальной экономики Республики Казахстан.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Алмалинское районное управление по защите прав потребителей Департамента по защите прав потребителей города Алматы Комитета по защите прав потребителей Министерства национальной экономики Республики Казахстан.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Бостандыкское районное управление по защите прав потребителей Департамента по защите прав потребителей города Алматы Комитета по защите прав потребителей Министерства национальной экономики Республики Казахстан.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Жетысуское районное управление по защите прав потребителей Департамента по защите прав потребителей города Алматы Комитета по защите прав потребителей Министерства национальной экономики Республики Казахстан.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Медеуское районное управление по защите прав потребителей Департамента по защите прав потребителей города Алматы Комитета по защите прав потребителей Министерства национальной экономики Республики Казахстан.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Турксибское районное управление по защите прав потребителей Департамента по защите прав потребителей города Алматы Комитета по защите прав потребителей Министерства национальной экономики Республики Казахстан.</w:t>
      </w:r>
    </w:p>
    <w:bookmarkEnd w:id="382"/>
    <w:bookmarkStart w:name="z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222-1) Управление по защите прав потребителей Наурызбайского района города Алматы Департамента по защите прав потребителей города Алматы Комитета по защите прав потребителей Министерства национальной экономики Республики Казахстан.</w:t>
      </w:r>
    </w:p>
    <w:bookmarkEnd w:id="383"/>
    <w:bookmarkStart w:name="z38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Департамент по защите прав потребителей города Астаны Комитета по защите прав потребителей Министерства национальной экономики Республики Казахстан.</w:t>
      </w:r>
    </w:p>
    <w:bookmarkEnd w:id="384"/>
    <w:bookmarkStart w:name="z39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Департамент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385"/>
    <w:bookmarkStart w:name="z39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Актюбинское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386"/>
    <w:bookmarkStart w:name="z39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Алматинское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387"/>
    <w:bookmarkStart w:name="z39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Атбасарское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388"/>
    <w:bookmarkStart w:name="z39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Атырауское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389"/>
    <w:bookmarkStart w:name="z39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Жамбылское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390"/>
    <w:bookmarkStart w:name="z39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Жана-Аркинское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391"/>
    <w:bookmarkStart w:name="z39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231) Защитинское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392"/>
    <w:bookmarkStart w:name="z39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232) Карагандинское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393"/>
    <w:bookmarkStart w:name="z39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233) Кокшетауское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394"/>
    <w:bookmarkStart w:name="z40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234) Костанайское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395"/>
    <w:bookmarkStart w:name="z40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235) Кызылординское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396"/>
    <w:bookmarkStart w:name="z40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236) Мангистауское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397"/>
    <w:bookmarkStart w:name="z40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237) Павлодарское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398"/>
    <w:bookmarkStart w:name="z40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238) Семейское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399"/>
    <w:bookmarkStart w:name="z40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239) Уральское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400"/>
    <w:bookmarkStart w:name="z40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240) Шымкентское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Казахстан.</w:t>
      </w:r>
    </w:p>
    <w:bookmarkEnd w:id="401"/>
    <w:bookmarkStart w:name="z407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является органом, осуществляющим управление</w:t>
      </w:r>
      <w:r>
        <w:br/>
      </w:r>
      <w:r>
        <w:rPr>
          <w:rFonts w:ascii="Times New Roman"/>
          <w:b/>
          <w:i w:val="false"/>
          <w:color w:val="000000"/>
        </w:rPr>
        <w:t>следующими государственными учреждениями: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Араломорская противочумная станция.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Актюбинская противочумная станция.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Атырауская противочумная станция.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Жамбылская противочумная станция.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Кызылординская противочумная станция.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Мангистауская противочумная станция.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Уральская противочумная станция.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Талдыкорганская противочумная станция.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Шымкентская противочумная станция.</w:t>
      </w:r>
    </w:p>
    <w:bookmarkEnd w:id="411"/>
    <w:bookmarkStart w:name="z418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является органом, осуществляющим управление следующими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государственными предприятиями на праве хозяйственного ведения: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"Атырауский областной центр санитарно-эпидемиологической экспертизы" Комитета по защите прав потребителей Министерства национальной экономики Республики Казахстан.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"Мангистауский областной центр санитарно-эпидемиологической экспертизы" Комитета по защите прав потребителей Министерства национальной экономики Республики Казахстан</w:t>
      </w:r>
    </w:p>
    <w:bookmarkEnd w:id="414"/>
    <w:bookmarkStart w:name="z421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является органом, осуществляющим управление</w:t>
      </w:r>
      <w:r>
        <w:br/>
      </w:r>
      <w:r>
        <w:rPr>
          <w:rFonts w:ascii="Times New Roman"/>
          <w:b/>
          <w:i w:val="false"/>
          <w:color w:val="000000"/>
        </w:rPr>
        <w:t>следующими государственными казенными предприятиями: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казенное предприятие "Акмолинский областной центр санитарно-эпидемиологической экспертизы" Комитета по защите прав потребителей Министерства национальной экономики Республики Казахстан.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казенное предприятие "Актюбинский областной центр санитарно-эпидемиологической экспертизы" Комитета по защите прав потребителей Министерства национальной экономики Республики Казахстан.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казенное предприятие "Алматинский областной центр санитарно-эпидемиологической экспертизы" Комитета по защите прав потребителей Министерства национальной экономики Республики Казахстан.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казенное предприятие "Восточно-Казахстанский областной центр санитарно-эпидемиологической экспертизы" Комитета по защите прав потребителей Министерства национальной экономики Республики Казахстан.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казенное предприятие "Жамбылский областной центр санитарно-эпидемиологической экспертизы" Комитета по защите прав потребителей Министерства национальной экономики Республики Казахстан,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казенное предприятие "Западно-Казахстанский областной центр санитарно-эпидемиологической экспертизы" Комитета по защите прав потребителей Министерства национальной экономики Республики Казахстан.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казенное предприятие "Карагандинский областной центр санитарно-эпидемиологической экспертизы" Комитета по защите прав потребителей Министерства национальной экономики Республики Казахстан.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казенное предприятие "Костанайский областной центр санитарно-эпидемиологической экспертизы" Комитета по защите прав потребителей Министерства национальной экономики Республики Казахстан.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Республиканское государственное казенное предприятие "Кызылординский областной центр санитарно-эпидемиологической экспертизы" Комитета по защите прав потребителей Министерства национальной экономики Республики Казахстан.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Республиканское государственное казенное предприятие "Павлодарский областной центр санитарно-эпидемиологической экспертизы" Комитета по защите прав потребителей Министерства национальной экономики Республики Казахстан.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Республиканское государственное казенное предприятие "Северо-Казахстанский областной центр санитарно-эпидемиологической экспертизы" Комитета по защите прав потребителей Министерства национальной экономики Республики Казахстан.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Республиканское государственное казенное предприятие "Южно-Казахстанский областной центр санитарно-эпидемиологической экспертизы" Комитета по защите прав потребителей Министерства национальной экономики Республики Казахстан.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Республиканское государственное казенное предприятие "Центр санитарно-эпидемиологической экспертизы города Алматы" Комитета по защите прав потребителей Министерства национальной экономики Республики Казахстан.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Республиканское государственное казенное предприятие "Центр санитарно-эпидемиологической экспертизы города Астана" Комитета по защите прав потребителей Министерства национальной экономики Республики Казахстан.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Республиканское государственное казенное предприятие "Уральская городская дезинфекционная станция" Комитета по защите прав потребителей Министерства национальной экономики Республики Казахстан.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Республиканское государственное казенное предприятие "Петропавловская городская дезинфекционная станция" Комитета по защите прав потребителей Министерства национальной экономики Республики Казахстан.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Республиканское государственное казенное предприятие "Дезинфекционная станция города Алматы" Комитета по защите прав потребителей Министерства национальной экономики Республики Казахстан.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Республиканское государственное казенное предприятие "Шымкентская городская дезинфекционная станция" Комитета по защите прав потребителей Министерства национальной экономики Республики Казахстан.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Республиканское государственное казенное предприятие "Научный центр гигиены и эпидемиологии имени Хамзы Жуматова" Комитета по защите прав потребителей Министерства национальной экономики Республики Казахстан.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Республиканское государственное казенное предприятие "Казахский научный центр карантинных и зоонозных инфекций имени Масгута Айкимбаева" Комитета по защите прав потребителей Министерства национальной экономики Республики Казахстан.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Республиканское государственное казенное предприятие "Научно-практический центр санитарно-эпидемиологической экспертизы и мониторинга" Комитета по защите прав потребителей Министерства национальной экономики Республики Казахстан.</w:t>
      </w:r>
    </w:p>
    <w:bookmarkEnd w:id="4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