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722e" w14:textId="56a7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должностям государственных служащих Агентства Республики Казахстан по делам государственной службы и противодействию коррупции и его территориальных подразделений, осуществляющих правоохранительную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14 октября 2014 года № 12. Зарегистрирован в Министерстве юстиции Республики Казахстан 15 октября 2014 года № 9797. Утратил силу приказом Министра по делам государственной службы Республики Казахстан от 27 января 2016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делам государственной службы РК от 27.01.2016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 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должностям государственных служащих Агентства Республики Казахстан по делам государственной службы и противодействию коррупции (далее - Агентство) и его территориальных подразделений, осуществляющих правоохранительную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борьбе с экономической и коррупционной преступностью (финансовой полиции) от 15 апреля 2014 года № 140 «Об утверждении квалификационных требований для должностей сотрудников органов и учреждений финансовой полиции Республики Казахстан» (зарегистрированный в Реестре государственной регистрации нормативных правовых актов за № 9419, опубликованный в Информационно-правовой системе «Әділет» от 16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Департаменту административной работы Агентства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административной работы Агентства довести настоящий приказ до сведения структурных и территориальных подразделений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2014 года № 12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квалификационные требования внесены изменения на казахском языке, текст на русском языке не изменяется в соответствии с приказом Председателя Агентства РК по делам государственной службы и противодействию коррупции от 08.10.2015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 должностям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Агентства Республики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службы и противодействию коррупции и его территориальных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подразделений, выполняющих правоохранительную деятельность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приказа Председателя Агентства РК по делам государственной службы и противодействию коррупции от 27.01.2015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933"/>
        <w:gridCol w:w="2079"/>
        <w:gridCol w:w="3291"/>
        <w:gridCol w:w="2080"/>
        <w:gridCol w:w="3388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образованию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стажу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знаниям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Необходимые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навыки и умения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Центральный аппарат Агентства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десяти лет стажа службы в правоохранительных, специальных органах, в том числе не менее четырех лет на руководящих должностях; либо не менее шести лет стажа работы судьей; либо не менее одиннадцати лет стажа работы на государственной службе, в том числе не менее пяти лет на руководящих должностях; либо не менее двенадцати лет стажа работы в сферах, соответствующих функциональным направлениям конкретной должности данной категории, в том числе не менее шести лет на руководящих должностях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обобщать информацию на стадии принятия и реализации управленческого решения; работать с нормативными правовыми актами, применять их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стратегического планирования; адаптироваться к новой ситуации и применять новые подходы к решению возникающих проблем;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и последовательно организовывать взаимодействие с другими ведомствами и организациями; контролировать исполнение данных поручений; иметь навыки владения компьютерной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департамента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восьми лет стажа службы в правоохранительных, специальных органах, в том числе не менее двух лет на руководящих должностях или не менее одного года на должностях следующей нижестоящей категории; либо не менее пяти лет стажа работы судьей; либо не менее десяти лет стажа работы на государственной службе, в том числе не менее четырех лет на руководящих должностях; либо не менее одиннадцати лет стажа работы в сферах, соответствующих функциональным направлениям конкретной должности данной категории, в том числе не менее пяти лет на руководящих должностях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дел; анализировать курируемую деятельность и вносить предложения по ее совершенствованию; работать с нормативными правовыми актами, применять их на практике; иметь навыки планирования; создавать условия для эффективного и оперативного осуществления принятых решений; эффективно и последовательно организовывать взаимодействие с другими подразделениями; контролировать исполнение данных поручений;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департамента,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первого руководителя центрального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семи лет стажа работы службы в правоохранительных, специальных органах, в том числе не менее двух лет на руководящих должностях либо не менее одного года на должностях равнозначной или следующей нижестоящей категории; либо не менее четырех лет стажа работы судьей; либо не менее девяти лет стажа на государственной службе, в том числе не менее трех лет на руководящих должностях; либо не менее десяти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адаптироваться к новой ситуации и применять новые подходы к решению возникающих проблем; контролировать исполнение данных поручений;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шести лет стажа службы в правоохранительных, специальных органах, в том числе не менее одного года на руководящих должностях либо должностях равнозначной или следующей нижестоящей категории; либо не менее трех лет стажа работы судьей; либо не менее семи лет стажа работы на государственной службе, в том числе не менее трех лет на руководящих должностях; либо не менее восьми лет стажа работы в сферах, соответствующих функциональным направлениям конкретной должности данной категории, в том числе не менее трех лет на руководящих должностях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адаптироваться к новой ситуации и применять новые подходы к решению возникающих проблем; контролировать исполнение данных поручений;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управления департамента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лет стажа службы в правоохранительных, специальных органах; либо не менее двух лет стажа работы судьей; либо не менее шести лет стажа работы на государственной службе; либо не менее семи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иметь опыт учетно-регистрационной дисциплины и соблюдения режимности, охраны объектов (для руководителей дежурной части); анализировать и обобщать информацию; работать с нормативными правовыми актами, применять их на практике; использовать конструктивную критику;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первого руководителя центрального органа, Следователь (офицер) по особо важным делам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четырех лет стажа службы в правоохранительных, специальных органах, в том числе не менее одного года на должностях нижестоящей категории; либо не менее одного года стажа работы судьей; либо не менее пяти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шести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иметь навыки наставничества; 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следователь (офицер)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трех лет стажа службы в правоохранительных, специальных органах, в том числе не менее одного года на должностях нижестоящей категории; либо не менее четырех лет стажа работы на государственной службе; либо не менее пяти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(офицер)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года стажа службы в правоохранительных, специальных органах; либо не менее трех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четырех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В-РК-9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офицер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законодательными и нормативными правовыми актами, применять их на практике;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Агентства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территориального подразделения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десяти лет стажа службы в правоохранительных, специальных органах, в том числе не менее трех лет стажа работы на руководящих должностях; либо не менее шести лет стажа работы судьей; либо не менее одиннадцати лет стажа работы на государственной службе, в том числе не менее пяти лет на руководящих должностях либо не менее двенадцати лет стажа работы в сферах, соответствующих функциональным направлениям конкретной должности данной категории, в том числе не менее шести лет на руководящих должностях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дел; анализировать курируемую деятельность и вносить предложения по ее совершенствованию; работать с нормативными правовыми актами, применять их на практике; иметь навыки планирования; создавать условия для эффективного и оперативного осуществления принятых решений; эффективно и последовательно организовывать взаимодействие с другими подразделениями; контролировать исполнение данных поручений; использовать конструктивную критику; владеть приемами мотивации и стимулирования подчиненных; правильно подбирать персонал; ставить перед подчиненными достижимые задачи; владеть приемами межличностных отношений;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территориального подразделения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восьми лет стажа службы в правоохранительных, специальных органах, в том числе не менее двух лет на руководящих должностях или не менее одного года стажа работы на руководящих должностях центрального аппарата правоохранительных, специальных органов; либо не менее пяти лет стажа работы судьей; либо не менее десяти лет стажа работы на государственной службе, в том числе не менее четырех лет на руководящих должностях либо не менее одиннадцати лет стажа работы в сферах, соответствующих функциональным направлениям конкретной должности данной категории, в том числе не менее пяти лет на руководящих должностях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контролировать исполнение данных поручений; использовать конструктивную критику; владеть приемами мотивации и стимулирования подчиненных; создавать эффективные взаимоотношения в коллективе; ставить перед подчиненными достижимые задачи; владеть приемами межличностных отношений;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территориального подразделения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шести лет стажа службы в правоохранительных, специальных органах, в том числе не менее одного года на руководящих должностях или должностях центрального аппарата правоохранительных, специальных органов; либо не менее четырех лет стажа работы судьей; либо не менее семи лет стажа работы на государственной службе, в том числе не менее трех лет на руководящих должностях; либо не менее восьми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 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контролировать исполнение данных поручений; использовать конструктивную критику; владеть приемами мотивации и стимулирования подчиненных; создавать эффективные взаимоотношения в коллективе; ставить перед подчиненными достижимые задачи;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управления территориального 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территориального подразделения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пяти лет стажа службы в правоохранительных, специальных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трех лет стажа работы судьей; либо не менее шести лет стажа работы на государственной службе, в том числе не менее одного года на руководящих должностях; либо не менее семи лет стажа работы в сферах, соответствующих функциональным направлениям конкретной должности данной категории, в том числе не менее двух лет на руководящих должностях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анализировать и обобщать информацию, по результатам анализа вносить предложения по совершенствованию курируемой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нормативными правовыми актами, применять их на практике; разрабатывать план конкретных действий; создавать условия для эффективного и оперативного осуществления принятых решений; контролировать исполнение данных поручений; использовать конструктивную критику; владеть приемами мотивации и стимулирования подчиненных; создавать эффективные взаимоотношения в коллективе; ставить перед подчиненными достижимые задачи;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отдела территориального подразделения,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управления территориального подразделения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четырех лет стажа службы в правоохранительных, специальных органах; либо не менее двух лет стажа работы судьей; либо не менее пяти лет стажа работы в государственных органах; либо не менее шести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руководителей курирующих оперативно-розыскную деятельность и следствие); иметь опыт учетно-регистрационной дисциплины и соблюдения режимности, охраны объектов (для руководителей дежурной части); иметь навыки наставничества; анализировать и обобщать информацию; работать с нормативными правовыми актами, применять их на практике; использовать конструктивную критику; владеть приемами мотивации и стимулирования подчиненных; создавать эффективные взаимоотношения в коллективе; ставить перед подчиненными достижимые задачи;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Следователь (офицер) по особо важным делам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лет стажа службы в правоохранительных, специальных органах; либо не менее одного года стажа работы судьей; либо не менее трех лет стажа работы на государственной службе;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не менее четырех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следователь (офицер)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года стажа службы в правоохранительный, специальных органах; либо не менее двух лет стажа работы на государственной службе; либо не менее трех лет стажа работы в сферах, соответствующих функциональным направлениям конкретной должности данной категории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опыт оперативно-розыскной деятельности и расследования уголовных дел (для сотрудников осуществляющих оперативно-розыскную деятельность и следствие); иметь опыт учетно-регистрационной дисциплины и соблюдения режимности, охраны объектов (для сотрудников дежурной части); 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Следователь (офицер)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Анализировать и обобщать информацию; работать с законодательными и нормативными правовыми актами, применять их на практике; эффективно и оперативно осуществлять данные поручения; правильно распределять рабочее время;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С-РКО-9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офицер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Среднее, соответствующее функциональным направлениям конкретной должности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Знания, необходимые для исполнения функциональных обязанностей по должностям данной категории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законодательными и нормативными правовыми актами, применять их на практике; эффективно выполнять поручения, правильно распределять время, анализировать и обобщать информацию; иметь навыки владения компьютерной и другой оргтехникой, а также иные навыки и умения, необходимые для выполнения поставленных задач.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