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c93a" w14:textId="ffcc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21 августа 2014 года № 1 "Об утверждении перечня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 которых осуществляется за счет средств распределяемой бюджетной программы 002 "Разработка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 " Министерства национальной экономики Республики Казахстан на 2014 год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16 сентября 2014 года № 18. Зарегистрирован в Министерстве юстиции Республики Казахстан 15 октября 2014 года № 9802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исполнения бюджета и его кассового обслуживания, утвержденных постановлением Правительства Республики Казахстан от 26 февраля 2009 года № 220, и </w:t>
      </w:r>
      <w:r>
        <w:rPr>
          <w:rFonts w:ascii="Times New Roman"/>
          <w:b w:val="false"/>
          <w:i w:val="false"/>
          <w:color w:val="000000"/>
          <w:sz w:val="28"/>
        </w:rPr>
        <w:t>пунктом 28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разработки и корректировки, проведения необходимых экспертиз инвестиционного предложения, а также планирования, рассмотрения, отбора, мониторинга и оценки реализации бюджетных инвестиций, утвержденных постановлением Правительства Республики Казахстан от 26 мая 2014 года № 541,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21 августа 2014 года № 1 «Об утверждении перечня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 которых осуществляется за счет средств распределяемой бюджетной программы 002 «Разработка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проектов» Министерства национальной экономики Республики Казахстан на 2014 год» (зарегистрированный в Реестре государственной регистрации нормативных правовых актов № 9725)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 которых осуществляется за счет средств распределяемой бюджетной программы 002 «Разработка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проектов» Министерства национальной экономики Республики Казахстан на 2014 год,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строке, порядковый номер 1, цифры «23 812»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строку, порядковый номер 7,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строками, порядковые номера 9, 10,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3362"/>
        <w:gridCol w:w="5565"/>
        <w:gridCol w:w="595"/>
        <w:gridCol w:w="595"/>
        <w:gridCol w:w="5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Интегрированного интерактивного информационно-аналитического комплекса Совета Безопасности Республики Казахстан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19 500,00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внешней разведки Республики Казахстан «Сырбар»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178"/>
        <w:gridCol w:w="3771"/>
        <w:gridCol w:w="3772"/>
        <w:gridCol w:w="403"/>
        <w:gridCol w:w="3773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88 728,00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87 961,00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92 984,00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171"/>
        <w:gridCol w:w="4073"/>
        <w:gridCol w:w="3638"/>
        <w:gridCol w:w="389"/>
        <w:gridCol w:w="3640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117 979,00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87 961,00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69 172,00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Департаменту инвестиционной политики (Аязбаеву Н.А.) обеспечить государственную регистрацию настоящего приказа в Министерстве юстиции Республики Казахстан, его официальное опубликование в информационно-правовой системе «Әділет» и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Настоящий приказ вводится в действие со дня его государственной регистрации.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