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95f0" w14:textId="1409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по делам религий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7 октября 2014 года № 30. Зарегистрирован в Министерстве юстиции Республики Казахстан 15 октября 2014 года № 9804. Утратил силу приказом Министра культуры и спорта Республики Казахстан от 30 мая 2016 года № 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«О нормативных правовых актах», постановлением Правительства Республики Казахстан от 23 сентября 2014 года № 1003 «Вопросы Министерства культуры и спорта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«Комитет по делам религий Министерства культуры и спорта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религий Министерства культуры и спорта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приказа на официальное опубликование в периодических печатных изданиях и в информационно-правовой системе «Әділет» в течение десяти календарных дней после его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культуры и спорта Республики Казахстан после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Азильханова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Мухамедиулы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 и спорта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2014 года № 30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«Комитет по делам религий Министерства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Министра культуры и спорта РК от 08.04.2015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делам религий Министерства культуры и спорта Республики Казахстан (далее - Комитет) является ведомством Министерства культуры и спорта Республики Казахстан (далее - Министерство) осуществляющим регулирование в сфере религиозной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штатной численности Комитета утверждаются Ответственным секретарем Министерства по согласованию с Министром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Комитета: 010000, город Астана, Есильский район, улица Орынбор, дом 8, здание «Дом министерств», подъезд № 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- государственное учреждение «Комитет по делам религий Министерства культуры и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Комитета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
права и обязанности Комитета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и реализация государственной политики в сфере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возложенных на Комитет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реализации основных направлений государственной политики в сфере религиозной деятельности и взаимодействия с религиозными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изучение и анализ религиозной ситуации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 изучение и анализ деятельности созданных на территории Республики Казахстан религиозных объединений, миссионеров, духовных (религиозных)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обеспечивает осуществление разъяснительной работы по вопросам, относящимся к его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информационно-пропагандистские мероприятия по вопросам, относящимся к его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проведение религиоведческих экспертиз;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согласовывает деятельность иностранных религиозных объединений на территории республики, назначение иностранными религиозными центрами руководителей религиозных объединений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организует и осуществляет сотрудничество с уполномоченными органами иностранных государств в сфере религиозной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международное сотрудничество по вопросам религиозной деятельности и взаимодействия с религиозными объединениями, а также разрабатывает соглашения, меморандумы и договора, в том числе международные, в сфере религиозной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координирует деятельность местных исполнительных органов областей, города республиканского значения и столицы по вопросам религиозной деятельности и взаимодействия с религиозными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методическое руководство местных исполнительных органов в сфере религиозной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разрабатывает и участвует в разработке нормативных правовых актов в сфере религиозной деятельности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участвует в разработке стратегических и программных документов по вопросам религиозной деятельности и взаимодействия с религиозными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рассматривает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вносит предложения по запрещению деятельности физических и юридических лиц, нарушающих законодательство в сфере религиозной деятельности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установленных законодательством случаях и порядке составляет протоколы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пределах своей компетенции реализует профилактические меры, направленные на предупреждение экстремизма, осуществляет противодействие терроризму;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вносит предложения по совершенствованию системы национальной безопасности в пределах своей компетенции, а также обеспечение соблюдения законов и иных нормативных правовых актов в области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обеспечивает защиту прав потребителей при оказании государственных услуг Комитетом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обеспечивает соблюдение принципов гендерного равенства в кадровой политике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проводит правовой мониторинг нормативных правовых актов в сфере религиозной деятельности в порядке, установленном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руководство соответствующей отраслью (сферой) государственного управления в отношении республиканских государственных учреждений «Международный центр культур и религий» и «Научно-исследовательский и аналитический центр по вопросам религии»;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осуществляет иные функции,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культуры и спорта РК от 08.04.2015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организовывать и проводить мероприятия в пределах компетенции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создавать консультативно-совещательные органы при Комитете;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управление имуществом, переданным Комитету;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 законодательством Республики Казахстан.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назначается на должность и освобождается от должности Министром культуры и спорта Республики Казахстан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имеет заместителей, которые назначаются на должности и освобождаются от должностей Ответственным секретарем Министерства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Ответственному секретарю Министерства предложения по структуре и штатному расписанию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полномочия своих заместителей, утверждает положения о структурных подразделениях Комитета, должностные инструкции работников структурных подразделений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назначает на должность и освобождает от должностей работников Комитета (за исключением заместителей Председателя Комитета);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представления Ответственному секретарю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 (за исключением заместителей председателя);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по согласованию с руководством Министерства руководителей подведомственных организаций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 подписывает приказы, дает указания, обязательные для исполнения работниками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курирует Управления административной и кадровой работы, правового обеспечения, экономики и финансов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представляет Комитет в государственных органах и иных организациях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принимает меры, направленные на противодействие коррупции в Комитете и несет персональную ответственность за 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относящимся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культуры и спорта РК от 08.04.2015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Заместители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осуществляют иные функции определяемые Председателем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период отсутствия Председателя Комитета один из заместителей осуществляет общее руководство за деятельностью Комитета и несет персональную ответственность за выполнение возложенных на Комитет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Иные вопросы организации деятельности Комитета регламентируются нормативными правовыми актами Республики Казахстан, приказами Министерства и Комитета.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"/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Комитета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Комитета осуществляются в соответствии с законодательством Республики Казахстан.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