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dc7d" w14:textId="00fd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гражданской авиации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14 октября 2014 года № 63. Зарегистрирован в Министерстве юстиции Республики Казахстан 21 октября 2014 года № 9814. Утратил силу приказом и.о. Министра по инвестициям и развитию Республики Казахстан от 23 июля 2018 года № 522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инвестициям и развитию РК от 23.07.2018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постановлениями Правительства Республики Казахстан от 14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933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ведомствах центральных исполнительных органов Республики Казахстан" и от 19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по инвестициям и развитию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гражданской авиации Министерства по инвестициям и развитию Республики Казахстан".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по инвестициям и развитию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bookmarkEnd w:id="8"/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инистра по инвестициям и развитию</w:t>
            </w:r>
          </w:p>
          <w:bookmarkEnd w:id="9"/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  <w:bookmarkEnd w:id="1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исполняющего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обязанности Министра по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инвестициям и развитию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14 октября 2014 года № 63</w:t>
                  </w:r>
                </w:p>
              </w:tc>
            </w:tr>
          </w:tbl>
          <w:p/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"Комитет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 инвестициям и развитию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гражданской авиации Министерства по инвестициям и развитию Республики Казахстан" (далее - Комитет) является ведомством Министерства по инвестициям и развитию Республики Казахстан (далее -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гражданской авиации. Комитет имеет территориальный орган в городе Алматы.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вступает в гражданско-правовые отношения от собственного имени.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по вопросам своей компетенции в установленном законодательством порядке принимает решения, оформляемые приказами Председателя.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штатная численность Комитета утверждается Ответственным секретарем Министерства по согласованию с Министром по инвестициям и развитию Республики Казахстан.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– республиканское государственное учреждение "Комитет гражданской авиации Министерства по инвестициям и развитию Республики Казахстан".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Есильский район, проспект Кабанбай батыра, 32/1, здание "Tранспорт Тауэр".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учредительным документом Комитета.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Финансирование деятельности Комитета осуществляется из республиканского бюджета.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не вступает в договорные отношения с субъектами предпринимательства на предмет выполнения обязанностей, являющихся функциями Комитета.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Комитета являются: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регулирование и государственный контроль и надзор за использованием воздушного пространства Республики Казахстан и деятельности гражданской и экспериментальной авиации;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безопасного использования воздушного пространства Республики Казахстан его пользователями, выполнение полетов без угрозы жизни или здоровью людей, окружающей среде, интересам государства;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общих принципов осуществления деятельности, связанной с использованием воздушного пространства и выполнением полетов;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удовлетворение потребностей экономики Республики Казахстан и граждан в авиационных услугах.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в соответствии с законодательством Республики Казахстан осуществляет возложенные на него Министерством следующие функции: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и участие в выполнении стратегических функций Министерства в пределах компетенции ведомства;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международного сотрудничества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законов и иных нормативных правовых актов в области национальной безопасности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 по разработке технических регламентов и национальных стандартов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разработка, согласование и утверждение в пределах своей компетенции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выполнение обязательств по международным договорам Республики Казахстан, заключаемым от имени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стандартов и регламентов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предъявление в суды исков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и надзора за обеспечением организациями гражданской авиации установленных требований и норм по вопросам профессиональной подготовки и состояния здоровья авиационного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контроля и надзора за поддержанием норм летной годности гражданских воздушных судов организациями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за осуществлением международных воздушных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и надзора за обеспечением авиационной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сертификации и выдача сертификата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выдача временных разрешений на прием, выпуск и обслуживание гражданских воздушных судов, выполняющих международные полеты из аэропортов (в аэропорты), не допущенных к обеспечению международных рейсов;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приостановление действия сертификата типа, прекращение эксплуатации воздушного судна в порядке, установленном Правилами сертификации и выдачи сертификата типа, утвержденными приказом Министра, в случае выявления недостатков, угрожающих безопасности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учета нарушений требований безопасности полетов и авиационной безопасности в сфере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сертификации и выдача сертификата годности аэродрома (вертодрома);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сертификация гражданского воздушного судна новой конструкции (нового типа), предназначенного для серийного производства, на соответствие действующим в Республике Казахстан нормам летной годности и выдача сертификата типа после прохождения им заводских, государственных и эксплуатационных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выдача разрешений на выполнение международных нерегулярных (разовых) полетов гражданских воздушных судов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Республики Казахстан и деятельности авиации";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предоставлением обслуживания воздушного движения, радиотехнического и метеорологического обеспечения полетов в сфере гражданской авиации, а также проверка деятельности и качества предоставляемых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выдача свидетельства авиационного персонала лицу, относящемуся к авиационному персоналу, на право осуществления профессиональной деятельности, подтверждающего наличие у него необходимых знаний и навыков, а также соответствие его здоровья установленным требованиям, продление срока действия свидетельства, отзыв, приостановление действия такого свидетельства, внесение квалификационных и специальных отметок в свидетельство;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сертификации и выдача сертификата эксплуатанта гражданских воздушных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согласование выполнения международных полетов по внутренним воздушным трассам, местным воздушным линиям, маршрутам полетов и вне воздушных трасс;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сертификации и выдача свидетельства на право выполнения авиационных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выдача разрешения на выполнение специального полета для проведения летных испытаний или полета к месту проведения технического обслуживания и ремонта воздушного судна, не имеющего действующего сертификата летной годности;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выдача свидетельств на международные и субсидируемые (за исключением внутриобластных) авиамаршруты для осуществления регулярных воздушных перевозок между авиакомпаниями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государственной регистрации прав на гражданские воздушные суда, находящиеся в собственности физических или юридических лиц Республики Казахстан, и сделок, совершаемых с указанными воздушными судами, а также безотзывных полномочий в Государственном реестре гражданских воздушных судов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сертификации летной годности воздушных судов сверхлегкой авиации с привлечением некоммерческих организаций, объединяющих эксплуатантов воздушных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внесение изменений и дополнений в действующие сертификаты, отказ в выдаче сертификатов, отзыв, приостановление действия сертификатов при несоблюдении владельцами сертификационных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признание свидетельства авиационного персонала, выданного иностранным государством гражданину Республики Казахстан, либо свидетельства авиационного персонала иностранного гражданина, прибывающего в Республику Казахстан для найма на работу, с выдачей соответствующего удостоверения;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проведение сертификации экземпляра гражданского воздушного судна с привлечением некоммерческих организаций, объединяющих эксплуатантов воздушных судов,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удостоверения соответствия экземпляра гражданского воздушного судна нормам летной годности, утвержденными приказом исполняющего обязанности Министра по инвестициям и развитию Республики Казахстан от 24 февраля 2015 года № 193 (зарегистрированный в Реестре государственной регистрации нормативных правовых актов № 11723);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сертификации и выдачи сертификата летной годности гражданского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пресечение нарушений порядка использования воздушного пространства гражданскими воздушными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выдача разрешений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согласование временных отступлений от норм годности к эксплуатации аэродромов (вертодромов), если такие отступления компенсируются введением дополнительных мер, обеспечивающих уровень безопасности полетов, эквивалентный установленному;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контроля и надзора за соблюдением лицами, относящимися к авиационному персоналу,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и деятельности авиации" требований и норм;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признания сертификатов летной годности гражданских воздушных судов, выданных иностранным государством;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согласование международного полета эксплуатанту гражданского воздушного судна для перевозки воинских формирований, вооружений и военной техники иностранных государств, а также продукции двойного назначения и согласование данного полета с органом, осуществляющим внешнеполитическую деятельность, в пределах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регистрация иностранных перевозчиков, планирующих выполнение регулярных пассажирских рейсов в Республику Казахстан (из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государственного регулирования,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соответствием состояния воздушного судна, его компонентов, запасных частей и вспомогательных приборов требованиям выданного эксплуатанту сертификата летной годности и требованиям эксплуатационно-технической документации, определяющей летную годность;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выдача свидетельства на право выполнения полетов эксплуатантам авиации общего назначения, эксплуатирующим самолеты с максимальной сертифицированной взлетной массой свыше пяти тысяч семисот килограмм и (или) самолеты, оснащенные одним или несколькими турбореактивными (турбовинтовыми) двигателями;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законов, правил и процедур, обеспечивающих защиту гражданской авиации Республики Казахстан от актов незаконного вмешательства, совместно с другими государственными органами в соответствии с их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соответствием требованиям летной и технической эксплуатации авиационной техники и средств ее наземного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осуществление контроля и надзора за содержанием объектов аэродромов (вертодромов), посадочных площадок и качеством услуг аэропортовской деятельности,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Закона Республики Казахстан "Об использовании воздушного пространства и деятельности авиации";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и надзора за осуществлением маркировки объектов в районе аэродрома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выдача удостоверения соответствия конструкции, характеристик и эксплуатационно-технической документации нормам летной годности экземпляра гражданского воздушного судна, не имеющего утвержденной типовой 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контроля и надзора за деятельностью, которая может представлять угрозу безопасности полетов гражданских воздушных судов в пределах своей компетенции и зоны ответственности, а также безопасности полетов воздушных судов, их оборудования и находящихся на них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выдача свидетельства о государственной регистрации гражданского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сертификации и выдача экспортного сертификата летной годности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выдача разрешения на использование радиопередающей аппаратуры, установленной на гражданских воздушных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учета аэродромов (вертодромов) гражданской авиации, аэродромов совместного использования и совместного базирования;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сертификации и выдача сертификата по организации досмотра службой авиационной безопасности аэропорта;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сертификации и выдача сертификата авиационного учебного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сертификации и выдача сертификата организации по техническому обслуживанию и ремонту авиационной техники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согласование программ по авиационной безопасности аэропорта и эксплуатантов гражданских воздушных судов Республики Казахстан и иностранных государств, выполняющих регулярные полеты в аэропорты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ведение учета нарушений порядка использования воздушного пространства гражданской и экспериментальной авиацией;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осуществление координации деятельности в области авиационной безопасности между заинтересованными государственными органами, содействие государственным органам в расследовании актов незаконного вмешательства в деятельность гражданской авиации, разработка мероприятий по их предотвращению;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осуществление сертификации и выдача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осуществление контроля поисково-спасательного и аварийно-спасательного обеспечения полетов в сфере гражданской и экспериментальной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согласование разработанных авиационными учебными центрами и организациями гражданской авиации программ профессиональной подготовки авиационного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постоянного надзора за обеспечением безопасности полетов физическими 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осуществление контроля за обеспечением безопасности полетов физическими и (или) юридическими лицами, деятельность которых не подлежит сертификации, но относится к деятельности,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Республики Казахстан и деятельности авиации";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принятие ежегодной программы по обеспечению постоянного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осуществление перронных проверок гражданских воздушных судов иностранных эксплуатантов на основании проверочных листов, разработанных на основе стандартов Международной организации гражданской авиации (ИКАО) и внеплановых перронных проверок гражданского воздушного судна иностранного эксплуатанта, если имеется основание считать, что на борту такого воздушного судна не соблюдаются стандарты Международной организации гражданской авиации (ИКАО) либо условия и эксплуатационные ограничения сертификата эксплуатанта;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правил производства полетов в гражданской авиации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и.о. Министра по инвестициям и развитию РК от 29.09.2015 </w:t>
      </w:r>
      <w:r>
        <w:rPr>
          <w:rFonts w:ascii="Times New Roman"/>
          <w:b w:val="false"/>
          <w:i w:val="false"/>
          <w:color w:val="000000"/>
          <w:sz w:val="28"/>
        </w:rPr>
        <w:t>№ 947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Права и обязанности Комитета.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Комитет: 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от должностных лиц организаций гражданской авиации и эксплуатантов информацию, документы, а также объяснения и материалы, необходимые для выполнения своих функций, с установлением сроков их предоставления;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разработке новых и совершенствованию действующих нормативных правовых актов, регламентирующих вопросы использования воздушного пространства, организации воздушного движения и деятельности гражданской и экспериментальной авиации; 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предложения по развитию гражданской авиации, организационных и финансовых механизмов их реализации, формированию условий и приоритетов для привлечения инвестиций в развитие отрасли гражданской авиации; 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выполнении служебных обязанностей должностные лица Комитета и его территориального органа, уполномоченные на осуществление государственного контроля и надзора в сфере гражданской и экспериментальной авиации, имеющие допуск к полетам, могут находиться в кабине воздушного судна, а не имеющие такого допуска – в пассажирском салоне воздушного судна по согласованию с эксплуатантами воздушного судна при наличии свободных мест;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действующим законодательством Республики Казахстан.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обязанности Комитета входит: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Комитета;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предоставлять в установленные сроки бухгалтерскую и финансовую отчетность в Министерство;</w:t>
      </w:r>
    </w:p>
    <w:bookmarkEnd w:id="46"/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эффективного использования бюджетных средств, выделенных Комитету;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процедуры государственных закупок в соответствии с законодательством Республики Казахстан.</w:t>
      </w:r>
    </w:p>
    <w:bookmarkEnd w:id="48"/>
    <w:bookmarkStart w:name="z8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</w:p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имеет заместителей, на должности и освобождаемых от должности в соответствии с законодательством Республики Казахстан.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представляет руководству Министерства предложения по структуре и штатному расписанию Комитета и его территориального органа.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и.о. Министра по инвестициям и развитию РК от 29.09.2015 </w:t>
      </w:r>
      <w:r>
        <w:rPr>
          <w:rFonts w:ascii="Times New Roman"/>
          <w:b w:val="false"/>
          <w:i w:val="false"/>
          <w:color w:val="000000"/>
          <w:sz w:val="28"/>
        </w:rPr>
        <w:t>№ 947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в пределах своих полномочий: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своей компетенции издает приказы;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 и его территориального органа,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 и его территориального органа,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Start w:name="z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Комитет в государственных органах и иных организациях в соответствии с действующим законодательством;</w:t>
      </w:r>
    </w:p>
    <w:bookmarkEnd w:id="56"/>
    <w:bookmarkStart w:name="z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Комитета;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курирует юридическую службу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допуск работников Комитета к государственным секретам;</w:t>
      </w:r>
    </w:p>
    <w:bookmarkStart w:name="z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58"/>
    <w:bookmarkStart w:name="z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сотрудниками Комитета норм служебной этики государственных служащих;</w:t>
      </w:r>
    </w:p>
    <w:bookmarkEnd w:id="59"/>
    <w:bookmarkStart w:name="z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60"/>
    <w:bookmarkStart w:name="z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61"/>
    <w:bookmarkStart w:name="z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62"/>
    <w:bookmarkStart w:name="z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приказом и.о. Министра по инвестициям и развитию РК от 29.09.2015 </w:t>
      </w:r>
      <w:r>
        <w:rPr>
          <w:rFonts w:ascii="Times New Roman"/>
          <w:b w:val="false"/>
          <w:i w:val="false"/>
          <w:color w:val="000000"/>
          <w:sz w:val="28"/>
        </w:rPr>
        <w:t>№ 947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Заместитель Председателя Комитета:</w:t>
      </w:r>
    </w:p>
    <w:bookmarkEnd w:id="64"/>
    <w:bookmarkStart w:name="z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Start w:name="z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имеет на праве оперативного управления обособленное имущество.</w:t>
      </w:r>
    </w:p>
    <w:bookmarkEnd w:id="66"/>
    <w:bookmarkStart w:name="z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самостоятельно не отчуждает или иным способом не распоряжается закрепленным за ним имуществом, если иное не установлено законами Республики Казахстан.</w:t>
      </w:r>
    </w:p>
    <w:bookmarkStart w:name="z10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68"/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Комитета осуществляются в соответствии с законодательством Республики Казахстан.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