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8d5f" w14:textId="b378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октября 2014 года № 62. Зарегистрирован в Министерстве юстиции Республики Казахстан 23 октября 2014 года № 9824. Отменен приказом Ответственного секретаря Министерства экологии, геологии и природных ресурсов Республики Казахстан от 1 августа 2019 года № 9-П (вступает в силу 30 июля 2019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Ответственного секретаря Министерства экологии, геологии и природных ресурсов РК от 01.08.2019 </w:t>
      </w:r>
      <w:r>
        <w:rPr>
          <w:rFonts w:ascii="Times New Roman"/>
          <w:b w:val="false"/>
          <w:i w:val="false"/>
          <w:color w:val="ff0000"/>
          <w:sz w:val="28"/>
        </w:rPr>
        <w:t>№ 9-П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30.07.2019).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10.09.2018 </w:t>
      </w:r>
      <w:r>
        <w:rPr>
          <w:rFonts w:ascii="Times New Roman"/>
          <w:b w:val="false"/>
          <w:i w:val="false"/>
          <w:color w:val="ff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августа 2014 года № 933 "О ведомствах центральных исполнительных органов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0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республиканского государственного учреждения "Комитет экологического регулирования и контроля Министерства энергетики Республики Казахстан" (далее - Положение), согласно приложению 1 к настоящему приказу;</w:t>
      </w:r>
    </w:p>
    <w:bookmarkEnd w:id="2"/>
    <w:bookmarkStart w:name="z10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территориальном органе – Департаменте экологии соответствующей области, городов Астаны, Алматы и Шымкент Комитета экологического регулирования и контроля Министерства энергетики Республики Казахстан, согласно приложению 2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10.09.2018 </w:t>
      </w:r>
      <w:r>
        <w:rPr>
          <w:rFonts w:ascii="Times New Roman"/>
          <w:b w:val="false"/>
          <w:i w:val="false"/>
          <w:color w:val="00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Казахстан, территориальным органам – Департаментам экологии соответствующей области, городов Астаны и Алматы принять все необходимые меры по реализации настоящего приказа.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энергетики Республики Казахстан Т. Ахсамбиева.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опубликования, за исключением подпунктов 7), 8), 16) и 17)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утвержденного настоящим приказом, которые вводятся в действие с 21 ноября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2014 года № 62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"Комитет экологического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и контроля Министерства энергетики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исполняющего обязанности Министра энергетики РК от 25.07.2016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экологического регулирования и контроля Министерства энергетики Республики Казахстан" (далее – Комитет) является ведомством Министерства энергетики Республики Казахстан (далее – Министерство), осуществляющим функции экологического регулирования и контроля.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Ответственным секретарем Министерства по согласованию с Министром энергетики Республики Казахстан.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Нур-Султан, район "Есиль", проспект Мангилик Ел, здание № 8.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26.04.2019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Экологиялық реттеу және бақылау комитеті"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экологического регулирования и контроля Министерства энергетики Республики Казахстан".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системы государственного регулирования в области охраны окружающей среды и государственного экологического контроля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государственной экологической экспертизы в соответствии с требованиями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организация, координация, нормирование эмиссий и осуществление выдачи экологических разрешений;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экологического контроля.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Основные функции Комитета: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регулятивные, реализационные и контрольные функции и участвуют в выполнении стратегических функций центрального исполнительного органа в пределах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нормативные правовые акты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контроль за деятельностью физических и юридических лиц в пределах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международное сотрудничество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лицензирование или разрешительные процедуры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разрешительный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государственную экологическую экспертизу в пределах своей компетенции, а также координирует деятельность по проведению экологической экспертизы в Республике Казахстан и осуществляет методическое руководство ею;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согласовывает планы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разрешения на эмиссии в окружающую среду объектов в пределах компетенции и устанавливает в них лимиты на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 комплексные экологические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выдачу лицензии на выполнение работ и оказание услуг в области охраны окружающей среды (подвиды деятельности: природоохранное проектирование, нормирование для I категории хозяйственной и иной деятельности; экологический аудит для I категории хозяйственной и иной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выдает лицензию на экспорт и импорт опасных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выдает лицензию на экспорт и импорт озоноразрушающих веществ и продукции, содержащей озоноразрушающие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о проведении обязательного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18) исключен приказом Министра энергетики РК от 25.09.2017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реестр экологически опасных технологий, техники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осуществляет государственный экологический контроль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объектов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консервацией участка недр и объектов недропользования, ликвидацией последствий проведения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складировании и сжигании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о выполнении ее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за охраной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объемом выбросов парниковых газов субъектами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соблюдением законодательства Республики Казахстан в области охраны окружающей среды при производстве и обороте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требований к размещению отходов на полигонах и содержанию полигонов;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составляет перечень общественных объединений, в уставе которых предусмотрены функции общественного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программы фоновых экологических исследований при проведении нефтяных операций в казахстанском секторе Каспийского моря;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организовывает работу апелляционной комиссии и рассматривает жалобы на акт о результатах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энергетики РК от 25.09.2017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10.09.2018 </w:t>
      </w:r>
      <w:r>
        <w:rPr>
          <w:rFonts w:ascii="Times New Roman"/>
          <w:b w:val="false"/>
          <w:i w:val="false"/>
          <w:color w:val="00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в пределах своих полномочий: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об экспертных советах государственной экологической экспертизы, являющегося совещательным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реализации проектов государственных программ и прогнозов Республики Казахстан по вопросам охраны окружающей природной среды и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структурным подразделениям Министерства о разработке нормативных правовых актов, а также необходимости внесения в них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и осуществляет в пределах своей компетенции взаимодействие с международными экологическими организациями, иностранными юридическими лицами, участвует в межгосударственном сотрудничестве по выполнению принятых Республикой Казахстан соглашений и конвенций, экологических программ 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руководство по координации и контролю деятельности территориальных департаментов экологии;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права, установленные действующими законодательными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внесено изменение на казахском языке, текст на русском языке не изменяется приказом Министра энергетики РК от 10.09.2018 </w:t>
      </w:r>
      <w:r>
        <w:rPr>
          <w:rFonts w:ascii="Times New Roman"/>
          <w:b w:val="false"/>
          <w:i w:val="false"/>
          <w:color w:val="00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Комитета входит: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вопросов, входящих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сотрудниками Комитета норм этики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энергетики РК от 25.09.2017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который назначается на должность и освобождается от должности Министром энергетики Республики Казахстан.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Ответственным секретарем Министерства по представлению Председателя Комитета.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Решения, принимаемые Комитетом, оформляются приказами Председателя Комитета.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сотрудников Комитета, за исключением заместителей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сотрудников Комитета, заместителей руководителей территориальных органов – департаментов экологии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Ответственному секретарю Министерства об изменении структуры и штатной численности Комитета и его территориальных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полномочия своих заместителей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отнесенные к его компетенции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21 внесено изменение на казахском языке, текст на русском языке не изменяется приказом Министра энергетики РК от 10.09.2018 </w:t>
      </w:r>
      <w:r>
        <w:rPr>
          <w:rFonts w:ascii="Times New Roman"/>
          <w:b w:val="false"/>
          <w:i w:val="false"/>
          <w:color w:val="00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Председателя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Документы, направляемые от имени Комитета в государственные органы и структурные подразделения Министерства по вопросам, входящим в компетенцию Комитета, подписываются Председателем, а в случае его отсутствия – лицом его замещающим. </w:t>
      </w:r>
    </w:p>
    <w:bookmarkEnd w:id="33"/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Комитет имеет территориальные органы согласно перечню,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8"/>
    <w:bookmarkStart w:name="z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гражданским законодательством Республики Казахстан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7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 – территориальных органов, находящихся в ведении Комитета экологического регулирования и контроля Министерства энергетики Республики Казахстан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энергетики РК от 10.09.2018 </w:t>
      </w:r>
      <w:r>
        <w:rPr>
          <w:rFonts w:ascii="Times New Roman"/>
          <w:b w:val="false"/>
          <w:i w:val="false"/>
          <w:color w:val="ff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приказом Министра энергетики РК от 26.04.2019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"Департамент экологии по городу Нур-Султан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"Департамент экологии по городу Алматы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"Департамент экологии по городу Шымкент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энергетики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2014 года № 62</w:t>
            </w:r>
          </w:p>
        </w:tc>
      </w:tr>
    </w:tbl>
    <w:bookmarkStart w:name="z3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территориальном органе – департаменте экологии соответствующей области, городов Нур-Султан, Алматы и Шымкент Комитета экологического регулирования и контроля Министерства энергетики Республики Казахстан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26.04.2019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исполняющего обязанности Министра энергетики РК от 25.07.2016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Территориальным органом Комитета экологического регулирования и контроля Министерства энергетики Республики Казахстан (далее – Комитет) является Департамент экологии (далее – Департамент), который является государственным органом, осуществляющим функции экологического регулирования и контроля.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а также настоящим Положением.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bookmarkEnd w:id="46"/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в установленном законодательством порядке издает акты в виде приказов.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энергетики Республики Казахстан по согласованию с Министром энергетики Республики Казахстан.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территориального органа: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Экологиялық реттеу және бақылау комитетінің ____________________ бойынша экология департаменті"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экологии по ____________________ Комитета экологического регулирования и контроля Министерства энергетики Республики Казахстан".</w:t>
      </w:r>
    </w:p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Департамента осуществляется за счет средств республиканского бюджета.</w:t>
      </w:r>
    </w:p>
    <w:bookmarkEnd w:id="52"/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4"/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Департамента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государственного контроля в области охраны окружающей среды, соблюдения нормативов экологических требований при осуществлении хозяйственной деятельности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пределах своей компетенции координацию ведения производственного экологического контроля природопользователями;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сбора и распространения экологической информации и развитие системы просвещения в области охраны окружающей среды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и сотрудничество с общественными объединениями в области охраны окружающей среды,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на территориальном уровне проведения в пределах своей компетенции государственной экологической экспертизы, выдачи экологических разрешений в установленном законодательством порядке.</w:t>
      </w:r>
    </w:p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осуществляет следующие функции: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регулятивные, реализационные и контрольные функции и участвует в выполнении стратегических функций центрального исполнительного органа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деятельностью физических и юридических лиц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разрешительный контроль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общественных слушаниях;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государственную экологическую экспертизу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согласовывает планы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эмиссии в окружающую среду объектов в пределах компетенции и устанавливает в них лимиты на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вносят предложения о проведении обязательного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приказом Министра энергетики РК от 25.09.2017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государственный экологический контроль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объектов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консервацией участка недр и объектов недропользования, ликвидацией последствий проведения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складировании и сжигании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о выполнении ее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охраной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контроль за объемом выбросов парниковых газов субъектами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контроль за соблюдением требований к размещению отходов на полигонах и содержанию полигонов;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составляет перечень общественных объединений, в уставе которых предусмотрены функции общественного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энергетики РК от 25.09.2017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10.09.2018 </w:t>
      </w:r>
      <w:r>
        <w:rPr>
          <w:rFonts w:ascii="Times New Roman"/>
          <w:b w:val="false"/>
          <w:i w:val="false"/>
          <w:color w:val="000000"/>
          <w:sz w:val="28"/>
        </w:rPr>
        <w:t>№ 770-ж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в пределах своих полномочий: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об экспертных советах государственной экологической экспертизы, являющегося совещательным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установленные действующими законодательными актами Республики Казахстан.</w:t>
      </w:r>
    </w:p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обязанности Департамента входит: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вопросов, входящих в компетенцию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работниками Департамента норм этики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до сведения руководства Комитета или до правоохранительных органов о ставших известными случаях коррупционных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энергетики РК от 25.09.2017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Работники Департамента, осуществляющие государственный экологический контроль, наделяются правами государственных экологических инспекторов согласно Экологического кодекса Республики Казахстан.</w:t>
      </w:r>
    </w:p>
    <w:bookmarkStart w:name="z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возглавляет руководитель, назначаемый на должность и освобождаемый от должности по представлению Председателя Ответственным секретарем Министерства по согласованию с Министром энергетики Республики Казахстан.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руководителя Департамента исполнение его обязанностей возлагается на Заместителя, либо на иного сотрудника Комитета и/или его территориального подразделения в установленном законодательством порядке Республики Казахстан, в соответствии с приказом Ответственного секретаря Министерства энергетики Республики Казахстан.</w:t>
      </w:r>
    </w:p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оформляется приказом Ответственного секретаря Министерства энергетики Республики Казахстан по представлению Председателя Комитета.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Главные государственные экологические инспекторы соответствующих областей/городов Нур-Султан, Алматы и Шымкент являются Заместителями Руководителя.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энергетики РК от 26.04.2019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этих целях Руководитель: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своего заместителя и сотрудников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сотрудников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сотрудников Департамента, за исключением заместителя руководителя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коррупционным правонарушениям в Департаменте;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Департамента в других государственных органах и иных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в установленном законодательством порядке эколого-экспертные комиссии, группы для проведения государственной экологической экспертизы, привлекает к участию в работе отечественных и зарубежных специалистов, а также имеет иные права и обязанности, предусмотренные экологическим законодательством Республики Казахстан для руководителей экспертных подразделений, осуществляющих государственную экологическую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Департамента.</w:t>
      </w:r>
    </w:p>
    <w:bookmarkStart w:name="z9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имеет на праве оперативного управления обособленное имущество. Имущество Департамента формируется за счет имущества, переданного ему государством, в лице Министерства энергетики Республики Казахстан, и состоит из основных фондов и оборотных средств, а также иного имущества, стоимость которых отражается в балансе Департамента.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самостоятельно не отчуждает или иным способом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69"/>
    <w:bookmarkStart w:name="z10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гражданским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