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e25a" w14:textId="dbbe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"Комитет автомобильных дорог Министерства по инвестициям и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16 октября 2014 года № 69. Зарегистрирован в Министерстве юстиции Республики Казахстан 24 октября 2014 года № 9830. Утратил силу приказом Министра по инвестициям и развитию Республики Казахстан от 14 апреля 2015 года №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14.04.2015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постановлениями Правительства Республики Казахстан от 14 августа 2014 года № 933 «</w:t>
      </w:r>
      <w:r>
        <w:rPr>
          <w:rFonts w:ascii="Times New Roman"/>
          <w:b w:val="false"/>
          <w:i w:val="false"/>
          <w:color w:val="000000"/>
          <w:sz w:val="28"/>
        </w:rPr>
        <w:t>О ведомствах центральных исполнительных органов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 и от 19 сентября 2014 года № 995 «</w:t>
      </w:r>
      <w:r>
        <w:rPr>
          <w:rFonts w:ascii="Times New Roman"/>
          <w:b w:val="false"/>
          <w:i w:val="false"/>
          <w:color w:val="000000"/>
          <w:sz w:val="28"/>
        </w:rPr>
        <w:t>Некоторые вопросы Министерства по инвестициям и развитию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«Комитет автомобильных дорог Министерства по инвестициям и развитию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(Пшембаев М.К.)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течении 10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Министра           Ж. Касымбек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по инвестициям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развитию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2014 года № 69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«Комитет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«Комитет автомобильных дорог Министерства по инвестициям и развитию Республики Казахстан» (далее – Комитет) является ведомством Министерства по инвестициям и развитию Республики Казахстан (далее – Министерство), осуществляющим регулятивные, реализационные и контрольные функции, а также участвующим в выполнении стратегических функций Министерства в области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 по вопросам своей компетенции в установленном законодательством порядке принимает решения, оформляемые приказами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Комитета утверждается Ответственным секретарем Министерства по согласованию с Министром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Комитета – Республиканское государственное учреждение «Комитет автомобильных дорог Министерства по инвестициям и развитию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Астана, район Есиль, проспект Кабанбай Батыра, 32/1, здание «Транспорт Тауэр».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Комитета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Республики Казахстан Комитету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Миссия: участие в формировании государственной политики развития автомобильных дорог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Задача: участие в разработке и реализации единой государственной и научно-технической политики в сфере автомобильных дорог и дорожной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международного сотрудничества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разработки и согласования технических регламентов и национальных стандартов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реализации инвестиционной и социальной политики в дорожной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реализации государственной политики в сфере оказания государственных услуг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Задача: координация и контроль в области автомобильных дорог и дорожной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учета автомобильных дорог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согласование наименований и индексов автомобильных дорог общего пользования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согласование перечня автомобильных дорог общего пользования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Национального оператора в рамках выполнения государственного задания;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производства экспертизы качества работ и материалов при строительстве, реконструкции, ремонте и содержании автомобильных дорог юридическими лицами по производству экспертизы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соблюдения норм и стандартов, принятых в области проектирования, требуемого качества при строительстве, реконструкции, ремонте и содержании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за созданием и эксплуатацией платных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участков земель полосы отвода автомобильных дорог общего пользования международного и республиканского значения, не используемых дорожными органами или концессионером, во временное краткосрочное землепользование по договору физическим и юридическим лицам для размещения наружной (визуальной) рекламы при условии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осуществление контроля за соблюдением Правил пользования автомобильными дорогами;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управление дорожной деятельностью на автомобильных дорогах международного и республиканского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обеспечение выполнения работ по строительству, реконструкции, ремонту, внедрению и содержанию технических средств регулирования дорожного движения на автомобильных дорогах международного и республиканского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Комитет осуществляет иные функции, предусмотренные законами Республики Казахстан, актами Президента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издает приказы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в установленном законодательством порядке от структурных подразделений Министерства,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совершенствованию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 совещания, семинары, конференции, круглые столы, конкурсы и иные мероприятия по вопросам, входящим в компетенцию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по созданию консультативно-совещательных органов (рабочих групп, комиссий, советов) по курируемым направлениям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привлекает соответствующих специалистов для участия в экспертизах по вопросам, отнесенным к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права,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обязанности Комитета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Комитет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охраняемых законом интересов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разъяснения по вопросам, входящим в компетенцию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государственной собственности, находящейся на балансе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ведение бухгалтерского учета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составление и предоставление бухгалтерской и финансовой отчетности в Министерство;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формирование целостной системы управления персоналом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обеспечение полного, своевременного и эффективного использования бюджетных средств, выделенных Комитету;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проведение процедуры государственных закупок в соответствии с законодательством Республики Казахстан в области государственных закупок.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Комитета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Комитет возглавляет Председатель, назначаемый на должность и освобождаемый от должности приказом Ответственного секретаря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Председатель имеет заместителей, назначаемых на должности и освобождаемых от должностей приказом Ответственного секретаря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представляет руководству Министерства предложения по структуре и штатному расписанию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этих целях Председатель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структурных подразделений и работников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Комитета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реализацию республиканских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Исполнение полномочий Председателя Комитета в период его отсутствия осуществляется лицом,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Заместитель Председателя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Комитета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него Председателем Комитета.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Комитета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Комитетом,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Комитет не отчуждает или иным способом не распоряжается закрепленным за ним имуществом самостоятельно, если иное не установлено законами Республики Казахстан.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Комитета</w:t>
      </w:r>
    </w:p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Комитета осуществляются в соответствии с гражданским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