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6676" w14:textId="4366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Комитета труда, социальной защиты и миграции Министерства здравоохранения и социального развития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17 октября 2014 года № 145. Зарегистрирован в Министерстве юстиции Республики Казахстан 27 октября 2014 года № 9835. Утратил силу приказом Министра труда и социальной защиты населения Республики Казахстан от 3 марта 2017 года № 18.</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03.03.2017 </w:t>
      </w:r>
      <w:r>
        <w:rPr>
          <w:rFonts w:ascii="Times New Roman"/>
          <w:b w:val="false"/>
          <w:i w:val="false"/>
          <w:color w:val="ff0000"/>
          <w:sz w:val="28"/>
        </w:rPr>
        <w:t>№ 18</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6 августа 2014 года № 875 "О реформе системы государственного управления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сентября 2014 года № 1005 "О некоторых вопросах Министерства здравоохранения и социального развития Республики Казахстан"</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1. Утвердить положения:</w:t>
      </w:r>
    </w:p>
    <w:bookmarkEnd w:id="1"/>
    <w:p>
      <w:pPr>
        <w:spacing w:after="0"/>
        <w:ind w:left="0"/>
        <w:jc w:val="both"/>
      </w:pPr>
      <w:r>
        <w:rPr>
          <w:rFonts w:ascii="Times New Roman"/>
          <w:b w:val="false"/>
          <w:i w:val="false"/>
          <w:color w:val="000000"/>
          <w:sz w:val="28"/>
        </w:rPr>
        <w:t xml:space="preserve">
      1) государственного учреждения "Комитет труда, социальной защиты и миграции Министерства здравоохранения и социального развития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Акмолинской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Актюбинской области"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Алматинской области"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Атырауской области"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Восточно-Казахстанской области"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Жамбылской области"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8)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Западно-Казахстанской области"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9)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Карагандинской области"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10)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Кызылординской области"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11)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Костанайской области"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12)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Мангистауской области"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13)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Павлодарской области"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14)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Северо-Казахстанской области"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15)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Южно-Казахстанской области"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16)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городу Астана"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17) государственного учреждения "Департамент Комитета труда, социальной защиты и миграции Министерства здравоохранения и социального развития Республики Казахстан по городу Алматы"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Комитету труда, социальной защиты и миграции Министерства здравоохранения и социального развития Республики Казахстан (далее - Комитет)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средствах массовой информации и информационно-правовой системы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4" w:id="3"/>
    <w:p>
      <w:pPr>
        <w:spacing w:after="0"/>
        <w:ind w:left="0"/>
        <w:jc w:val="both"/>
      </w:pPr>
      <w:r>
        <w:rPr>
          <w:rFonts w:ascii="Times New Roman"/>
          <w:b w:val="false"/>
          <w:i w:val="false"/>
          <w:color w:val="000000"/>
          <w:sz w:val="28"/>
        </w:rPr>
        <w:t>
      3. Признать утратившими силу:</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9 апреля 2014 года № 157-Ө "Об утверждении Положения государственного учреждения "Комитет по миграции Министерства труда и социальной защиты населения Республики Казахстан" (зарегистрированный в Министерстве юстиции Республики Казахстан 14 мая 2014 года № 9420, опубликованный в газетах "Казахстанская правда" от 26.06.2014 г. № 124 (27745), "Егемен Қазақстан" 26.06.2014 ж. № 124 (28348);</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11 мая 2014 года № 216-Ө "Об утверждении Положения государственного учреждения "Комитет по контролю и социальной защите Министерства труда и социальной защиты населения Республики Казахстан" (зарегистрированный в Министерстве юстиции Республики Казахстан 5 июня 2014 года № 9484, опубликованный в Информационно-правовой системе "Әділет" 16.06.2014 г.</w:t>
      </w:r>
    </w:p>
    <w:bookmarkStart w:name="z5" w:id="4"/>
    <w:p>
      <w:pPr>
        <w:spacing w:after="0"/>
        <w:ind w:left="0"/>
        <w:jc w:val="both"/>
      </w:pPr>
      <w:r>
        <w:rPr>
          <w:rFonts w:ascii="Times New Roman"/>
          <w:b w:val="false"/>
          <w:i w:val="false"/>
          <w:color w:val="000000"/>
          <w:sz w:val="28"/>
        </w:rPr>
        <w:t>
      4. Настоящий приказ вводится в действие со дня его государственной регистрации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7" w:id="5"/>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"Комитет труда, социальной защиты и</w:t>
      </w:r>
      <w:r>
        <w:br/>
      </w:r>
      <w:r>
        <w:rPr>
          <w:rFonts w:ascii="Times New Roman"/>
          <w:b/>
          <w:i w:val="false"/>
          <w:color w:val="000000"/>
        </w:rPr>
        <w:t>миграции Министерства здравоохранения и социального развития</w:t>
      </w:r>
      <w:r>
        <w:br/>
      </w:r>
      <w:r>
        <w:rPr>
          <w:rFonts w:ascii="Times New Roman"/>
          <w:b/>
          <w:i w:val="false"/>
          <w:color w:val="000000"/>
        </w:rPr>
        <w:t>Республики Казахстан"</w:t>
      </w:r>
      <w:r>
        <w:br/>
      </w:r>
      <w:r>
        <w:rPr>
          <w:rFonts w:ascii="Times New Roman"/>
          <w:b/>
          <w:i w:val="false"/>
          <w:color w:val="000000"/>
        </w:rPr>
        <w:t>1.Общие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"Комитет труда, социальной защиты и миграции Министерства здравоохранения и социального развития Республики Казахстан" (далее – Комитет) является ведомством Министерства здравоохранения и социального развития Республики Казахстан (далее – Министерство), осуществляющим реализационные и контрольные функции в области труда, в том числе безопасности и охраны труда, занятости, миграции и социальной защиты населения в пределах компетенции.</w:t>
      </w:r>
    </w:p>
    <w:bookmarkEnd w:id="6"/>
    <w:bookmarkStart w:name="z10" w:id="7"/>
    <w:p>
      <w:pPr>
        <w:spacing w:after="0"/>
        <w:ind w:left="0"/>
        <w:jc w:val="both"/>
      </w:pPr>
      <w:r>
        <w:rPr>
          <w:rFonts w:ascii="Times New Roman"/>
          <w:b w:val="false"/>
          <w:i w:val="false"/>
          <w:color w:val="000000"/>
          <w:sz w:val="28"/>
        </w:rPr>
        <w:t xml:space="preserve">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7"/>
    <w:bookmarkStart w:name="z11" w:id="8"/>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8"/>
    <w:bookmarkStart w:name="z12" w:id="9"/>
    <w:p>
      <w:pPr>
        <w:spacing w:after="0"/>
        <w:ind w:left="0"/>
        <w:jc w:val="both"/>
      </w:pPr>
      <w:r>
        <w:rPr>
          <w:rFonts w:ascii="Times New Roman"/>
          <w:b w:val="false"/>
          <w:i w:val="false"/>
          <w:color w:val="000000"/>
          <w:sz w:val="28"/>
        </w:rPr>
        <w:t>
      4.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9"/>
    <w:bookmarkStart w:name="z13" w:id="10"/>
    <w:p>
      <w:pPr>
        <w:spacing w:after="0"/>
        <w:ind w:left="0"/>
        <w:jc w:val="both"/>
      </w:pPr>
      <w:r>
        <w:rPr>
          <w:rFonts w:ascii="Times New Roman"/>
          <w:b w:val="false"/>
          <w:i w:val="false"/>
          <w:color w:val="000000"/>
          <w:sz w:val="28"/>
        </w:rPr>
        <w:t>
      5. Комитет по вопросам своей компетенции в установленном законодательством порядке принимает решения, оформляемые приказами председателя Комитета.</w:t>
      </w:r>
    </w:p>
    <w:bookmarkEnd w:id="10"/>
    <w:bookmarkStart w:name="z14" w:id="11"/>
    <w:p>
      <w:pPr>
        <w:spacing w:after="0"/>
        <w:ind w:left="0"/>
        <w:jc w:val="both"/>
      </w:pPr>
      <w:r>
        <w:rPr>
          <w:rFonts w:ascii="Times New Roman"/>
          <w:b w:val="false"/>
          <w:i w:val="false"/>
          <w:color w:val="000000"/>
          <w:sz w:val="28"/>
        </w:rPr>
        <w:t>
      6. Структура и лимит штатной численности Комитета утверждаются в соответствии с действующим законодательством Республики Казахстан.</w:t>
      </w:r>
    </w:p>
    <w:bookmarkEnd w:id="11"/>
    <w:bookmarkStart w:name="z15" w:id="12"/>
    <w:p>
      <w:pPr>
        <w:spacing w:after="0"/>
        <w:ind w:left="0"/>
        <w:jc w:val="both"/>
      </w:pPr>
      <w:r>
        <w:rPr>
          <w:rFonts w:ascii="Times New Roman"/>
          <w:b w:val="false"/>
          <w:i w:val="false"/>
          <w:color w:val="000000"/>
          <w:sz w:val="28"/>
        </w:rPr>
        <w:t>
      7. Юридический адрес Комитета: Республика Казахстан, 010000, город Астана, Есильский район, улица Орынбор, дом 8, административное здание "Дом министерств", 5-6 подъезды.</w:t>
      </w:r>
    </w:p>
    <w:bookmarkEnd w:id="12"/>
    <w:bookmarkStart w:name="z16" w:id="13"/>
    <w:p>
      <w:pPr>
        <w:spacing w:after="0"/>
        <w:ind w:left="0"/>
        <w:jc w:val="both"/>
      </w:pPr>
      <w:r>
        <w:rPr>
          <w:rFonts w:ascii="Times New Roman"/>
          <w:b w:val="false"/>
          <w:i w:val="false"/>
          <w:color w:val="000000"/>
          <w:sz w:val="28"/>
        </w:rPr>
        <w:t>
      8. Полное наименование Комитета – республиканское государственное учреждение "Комитет труда, социальной защиты и миграции Министерства здравоохранения и социального развития Республики Казахстан".</w:t>
      </w:r>
    </w:p>
    <w:bookmarkEnd w:id="13"/>
    <w:bookmarkStart w:name="z17" w:id="14"/>
    <w:p>
      <w:pPr>
        <w:spacing w:after="0"/>
        <w:ind w:left="0"/>
        <w:jc w:val="both"/>
      </w:pPr>
      <w:r>
        <w:rPr>
          <w:rFonts w:ascii="Times New Roman"/>
          <w:b w:val="false"/>
          <w:i w:val="false"/>
          <w:color w:val="000000"/>
          <w:sz w:val="28"/>
        </w:rPr>
        <w:t>
      9. Настоящее Положение является учредительным документом Комитета.</w:t>
      </w:r>
    </w:p>
    <w:bookmarkEnd w:id="14"/>
    <w:bookmarkStart w:name="z18" w:id="15"/>
    <w:p>
      <w:pPr>
        <w:spacing w:after="0"/>
        <w:ind w:left="0"/>
        <w:jc w:val="both"/>
      </w:pPr>
      <w:r>
        <w:rPr>
          <w:rFonts w:ascii="Times New Roman"/>
          <w:b w:val="false"/>
          <w:i w:val="false"/>
          <w:color w:val="000000"/>
          <w:sz w:val="28"/>
        </w:rPr>
        <w:t>
      10. Финансирование деятельности Комитета осуществляется из республиканского бюджета.</w:t>
      </w:r>
    </w:p>
    <w:bookmarkEnd w:id="15"/>
    <w:bookmarkStart w:name="z19" w:id="16"/>
    <w:p>
      <w:pPr>
        <w:spacing w:after="0"/>
        <w:ind w:left="0"/>
        <w:jc w:val="both"/>
      </w:pPr>
      <w:r>
        <w:rPr>
          <w:rFonts w:ascii="Times New Roman"/>
          <w:b w:val="false"/>
          <w:i w:val="false"/>
          <w:color w:val="000000"/>
          <w:sz w:val="28"/>
        </w:rPr>
        <w:t>
      11. Комитету запрещается вступать в договорные отношения с субъектами предпринимательства на предмет выполнения обязанностей, являющихся функциями Комитета.</w:t>
      </w:r>
    </w:p>
    <w:bookmarkEnd w:id="16"/>
    <w:p>
      <w:pPr>
        <w:spacing w:after="0"/>
        <w:ind w:left="0"/>
        <w:jc w:val="both"/>
      </w:pPr>
      <w:r>
        <w:rPr>
          <w:rFonts w:ascii="Times New Roman"/>
          <w:b w:val="false"/>
          <w:i w:val="false"/>
          <w:color w:val="000000"/>
          <w:sz w:val="28"/>
        </w:rPr>
        <w:t>
      Если Комитету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20" w:id="17"/>
    <w:p>
      <w:pPr>
        <w:spacing w:after="0"/>
        <w:ind w:left="0"/>
        <w:jc w:val="left"/>
      </w:pPr>
      <w:r>
        <w:rPr>
          <w:rFonts w:ascii="Times New Roman"/>
          <w:b/>
          <w:i w:val="false"/>
          <w:color w:val="000000"/>
        </w:rPr>
        <w:t xml:space="preserve"> 2. Основные задачи и функции, права и обязанности Комитета</w:t>
      </w:r>
    </w:p>
    <w:bookmarkEnd w:id="17"/>
    <w:bookmarkStart w:name="z21" w:id="18"/>
    <w:p>
      <w:pPr>
        <w:spacing w:after="0"/>
        <w:ind w:left="0"/>
        <w:jc w:val="both"/>
      </w:pPr>
      <w:r>
        <w:rPr>
          <w:rFonts w:ascii="Times New Roman"/>
          <w:b w:val="false"/>
          <w:i w:val="false"/>
          <w:color w:val="000000"/>
          <w:sz w:val="28"/>
        </w:rPr>
        <w:t>
      12. Задачи Комитета:</w:t>
      </w:r>
    </w:p>
    <w:bookmarkEnd w:id="18"/>
    <w:p>
      <w:pPr>
        <w:spacing w:after="0"/>
        <w:ind w:left="0"/>
        <w:jc w:val="both"/>
      </w:pPr>
      <w:r>
        <w:rPr>
          <w:rFonts w:ascii="Times New Roman"/>
          <w:b w:val="false"/>
          <w:i w:val="false"/>
          <w:color w:val="000000"/>
          <w:sz w:val="28"/>
        </w:rPr>
        <w:t>
      1) осуществление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обеспечении, социальной защите инвалидов, об обязательном социальном страховании, специальных социальных услугах, а также о миграции населения;</w:t>
      </w:r>
    </w:p>
    <w:p>
      <w:pPr>
        <w:spacing w:after="0"/>
        <w:ind w:left="0"/>
        <w:jc w:val="both"/>
      </w:pPr>
      <w:r>
        <w:rPr>
          <w:rFonts w:ascii="Times New Roman"/>
          <w:b w:val="false"/>
          <w:i w:val="false"/>
          <w:color w:val="000000"/>
          <w:sz w:val="28"/>
        </w:rPr>
        <w:t>
      2) реализация государственной политики в области труда, в том числе безопасности и охраны труда и социального обеспечения, в том числе пенсионного обеспечения и обязательного социального страхования, социальной поддержки семей с детьми, предоставления социальной помощи отдельным категориям граждан, социальной защите инвалидов в сфере предоставления специальных социальных услуг, а также миграции населения в пределах своей компетенции.</w:t>
      </w:r>
    </w:p>
    <w:bookmarkStart w:name="z22" w:id="19"/>
    <w:p>
      <w:pPr>
        <w:spacing w:after="0"/>
        <w:ind w:left="0"/>
        <w:jc w:val="both"/>
      </w:pPr>
      <w:r>
        <w:rPr>
          <w:rFonts w:ascii="Times New Roman"/>
          <w:b w:val="false"/>
          <w:i w:val="false"/>
          <w:color w:val="000000"/>
          <w:sz w:val="28"/>
        </w:rPr>
        <w:t>
      13. Функции Комитета:</w:t>
      </w:r>
    </w:p>
    <w:bookmarkEnd w:id="19"/>
    <w:p>
      <w:pPr>
        <w:spacing w:after="0"/>
        <w:ind w:left="0"/>
        <w:jc w:val="both"/>
      </w:pPr>
      <w:r>
        <w:rPr>
          <w:rFonts w:ascii="Times New Roman"/>
          <w:b w:val="false"/>
          <w:i w:val="false"/>
          <w:color w:val="000000"/>
          <w:sz w:val="28"/>
        </w:rPr>
        <w:t>
      1) разработка и реализация программы в области труда;</w:t>
      </w:r>
    </w:p>
    <w:p>
      <w:pPr>
        <w:spacing w:after="0"/>
        <w:ind w:left="0"/>
        <w:jc w:val="both"/>
      </w:pPr>
      <w:r>
        <w:rPr>
          <w:rFonts w:ascii="Times New Roman"/>
          <w:b w:val="false"/>
          <w:i w:val="false"/>
          <w:color w:val="000000"/>
          <w:sz w:val="28"/>
        </w:rPr>
        <w:t>
      2) реализация государственной политики в области труда;</w:t>
      </w:r>
    </w:p>
    <w:p>
      <w:pPr>
        <w:spacing w:after="0"/>
        <w:ind w:left="0"/>
        <w:jc w:val="both"/>
      </w:pPr>
      <w:r>
        <w:rPr>
          <w:rFonts w:ascii="Times New Roman"/>
          <w:b w:val="false"/>
          <w:i w:val="false"/>
          <w:color w:val="000000"/>
          <w:sz w:val="28"/>
        </w:rPr>
        <w:t>
      3) осуществление мониторинга трудовых конфликтов, задолженности по заработной плате;</w:t>
      </w:r>
    </w:p>
    <w:p>
      <w:pPr>
        <w:spacing w:after="0"/>
        <w:ind w:left="0"/>
        <w:jc w:val="both"/>
      </w:pPr>
      <w:r>
        <w:rPr>
          <w:rFonts w:ascii="Times New Roman"/>
          <w:b w:val="false"/>
          <w:i w:val="false"/>
          <w:color w:val="000000"/>
          <w:sz w:val="28"/>
        </w:rPr>
        <w:t>
      4) утверждение нормативных правовых приказов при наличии прямой компетенции по их утверждению в нормативных правовых актах министерства, за исключением нормативных правовых актов, затрагивающих права и свободы человека и гражданина;</w:t>
      </w:r>
    </w:p>
    <w:p>
      <w:pPr>
        <w:spacing w:after="0"/>
        <w:ind w:left="0"/>
        <w:jc w:val="both"/>
      </w:pPr>
      <w:r>
        <w:rPr>
          <w:rFonts w:ascii="Times New Roman"/>
          <w:b w:val="false"/>
          <w:i w:val="false"/>
          <w:color w:val="000000"/>
          <w:sz w:val="28"/>
        </w:rPr>
        <w:t>
      5) осуществление запроса необходимой информации от местных органов по инспекции труда по вопросам трудовых отношений;</w:t>
      </w:r>
    </w:p>
    <w:p>
      <w:pPr>
        <w:spacing w:after="0"/>
        <w:ind w:left="0"/>
        <w:jc w:val="both"/>
      </w:pPr>
      <w:r>
        <w:rPr>
          <w:rFonts w:ascii="Times New Roman"/>
          <w:b w:val="false"/>
          <w:i w:val="false"/>
          <w:color w:val="000000"/>
          <w:sz w:val="28"/>
        </w:rPr>
        <w:t>
      6) осуществление координации и методического руководства за деятельностью местных исполнительных органов в области регулирования трудовых отношений, а также по проверке деятельности местного органа по инспекции труда;</w:t>
      </w:r>
    </w:p>
    <w:p>
      <w:pPr>
        <w:spacing w:after="0"/>
        <w:ind w:left="0"/>
        <w:jc w:val="both"/>
      </w:pPr>
      <w:r>
        <w:rPr>
          <w:rFonts w:ascii="Times New Roman"/>
          <w:b w:val="false"/>
          <w:i w:val="false"/>
          <w:color w:val="000000"/>
          <w:sz w:val="28"/>
        </w:rPr>
        <w:t>
      7) согласование назначения главного государственного инспектора труда области, города республиканского значения, столицы;</w:t>
      </w:r>
    </w:p>
    <w:p>
      <w:pPr>
        <w:spacing w:after="0"/>
        <w:ind w:left="0"/>
        <w:jc w:val="both"/>
      </w:pPr>
      <w:r>
        <w:rPr>
          <w:rFonts w:ascii="Times New Roman"/>
          <w:b w:val="false"/>
          <w:i w:val="false"/>
          <w:color w:val="000000"/>
          <w:sz w:val="28"/>
        </w:rPr>
        <w:t>
      8) участие в осуществлении мониторинга исполнения недропользователями контрактных обязательств по местному содержанию в кадрах, а также по обеспечению условий и недопущению дискриминации в оплате труда отечественных и иностранных кадров;</w:t>
      </w:r>
    </w:p>
    <w:p>
      <w:pPr>
        <w:spacing w:after="0"/>
        <w:ind w:left="0"/>
        <w:jc w:val="both"/>
      </w:pPr>
      <w:r>
        <w:rPr>
          <w:rFonts w:ascii="Times New Roman"/>
          <w:b w:val="false"/>
          <w:i w:val="false"/>
          <w:color w:val="000000"/>
          <w:sz w:val="28"/>
        </w:rPr>
        <w:t>
      9) рассмотрение обращений работников, работодателей и их представителей по вопросам безопасности и охраны труда;</w:t>
      </w:r>
    </w:p>
    <w:p>
      <w:pPr>
        <w:spacing w:after="0"/>
        <w:ind w:left="0"/>
        <w:jc w:val="both"/>
      </w:pPr>
      <w:r>
        <w:rPr>
          <w:rFonts w:ascii="Times New Roman"/>
          <w:b w:val="false"/>
          <w:i w:val="false"/>
          <w:color w:val="000000"/>
          <w:sz w:val="28"/>
        </w:rPr>
        <w:t>
      10) организация мониторинга и оценки рисков в сфере безопасности и охраны труда;</w:t>
      </w:r>
    </w:p>
    <w:p>
      <w:pPr>
        <w:spacing w:after="0"/>
        <w:ind w:left="0"/>
        <w:jc w:val="both"/>
      </w:pPr>
      <w:r>
        <w:rPr>
          <w:rFonts w:ascii="Times New Roman"/>
          <w:b w:val="false"/>
          <w:i w:val="false"/>
          <w:color w:val="000000"/>
          <w:sz w:val="28"/>
        </w:rPr>
        <w:t>
      11) участие в проведении обучения и проверки знаний у руководящих работников и лиц, ответственных за обеспечение безопасности и охраны труда у работодателей;</w:t>
      </w:r>
    </w:p>
    <w:p>
      <w:pPr>
        <w:spacing w:after="0"/>
        <w:ind w:left="0"/>
        <w:jc w:val="both"/>
      </w:pPr>
      <w:r>
        <w:rPr>
          <w:rFonts w:ascii="Times New Roman"/>
          <w:b w:val="false"/>
          <w:i w:val="false"/>
          <w:color w:val="000000"/>
          <w:sz w:val="28"/>
        </w:rPr>
        <w:t>
      12) проведение расследований групповых несчастных случаев, при которых погибло от трех до пяти человек комиссией, создаваемой Комитетом;</w:t>
      </w:r>
    </w:p>
    <w:p>
      <w:pPr>
        <w:spacing w:after="0"/>
        <w:ind w:left="0"/>
        <w:jc w:val="both"/>
      </w:pPr>
      <w:r>
        <w:rPr>
          <w:rFonts w:ascii="Times New Roman"/>
          <w:b w:val="false"/>
          <w:i w:val="false"/>
          <w:color w:val="000000"/>
          <w:sz w:val="28"/>
        </w:rPr>
        <w:t>
      13) осуществление контроля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14) рассмотрение разногласий, возникших по вопросам расследования, оформления и регистрации несчастных случаев между работодателем, работником и государственным инспектором труда;</w:t>
      </w:r>
    </w:p>
    <w:p>
      <w:pPr>
        <w:spacing w:after="0"/>
        <w:ind w:left="0"/>
        <w:jc w:val="both"/>
      </w:pPr>
      <w:r>
        <w:rPr>
          <w:rFonts w:ascii="Times New Roman"/>
          <w:b w:val="false"/>
          <w:i w:val="false"/>
          <w:color w:val="000000"/>
          <w:sz w:val="28"/>
        </w:rPr>
        <w:t>
      15) реализация государственной политики в области миграции населения;</w:t>
      </w:r>
    </w:p>
    <w:p>
      <w:pPr>
        <w:spacing w:after="0"/>
        <w:ind w:left="0"/>
        <w:jc w:val="both"/>
      </w:pPr>
      <w:r>
        <w:rPr>
          <w:rFonts w:ascii="Times New Roman"/>
          <w:b w:val="false"/>
          <w:i w:val="false"/>
          <w:color w:val="000000"/>
          <w:sz w:val="28"/>
        </w:rPr>
        <w:t>
      16) реализация программы в области миграции населения;</w:t>
      </w:r>
    </w:p>
    <w:p>
      <w:pPr>
        <w:spacing w:after="0"/>
        <w:ind w:left="0"/>
        <w:jc w:val="both"/>
      </w:pPr>
      <w:r>
        <w:rPr>
          <w:rFonts w:ascii="Times New Roman"/>
          <w:b w:val="false"/>
          <w:i w:val="false"/>
          <w:color w:val="000000"/>
          <w:sz w:val="28"/>
        </w:rPr>
        <w:t>
      17) внесение предложений руководству Министерства по формированию и распределению квоты на привлечение иностранной рабочей силы для осуществления трудовой деятельности на территории Республики Казахстан, между областями, городами Астаной и Алматы;</w:t>
      </w:r>
    </w:p>
    <w:p>
      <w:pPr>
        <w:spacing w:after="0"/>
        <w:ind w:left="0"/>
        <w:jc w:val="both"/>
      </w:pPr>
      <w:r>
        <w:rPr>
          <w:rFonts w:ascii="Times New Roman"/>
          <w:b w:val="false"/>
          <w:i w:val="false"/>
          <w:color w:val="000000"/>
          <w:sz w:val="28"/>
        </w:rPr>
        <w:t>
      18) внесение предложений руководству Министерства по формированию квоты переселения внутренних мигрантов;</w:t>
      </w:r>
    </w:p>
    <w:p>
      <w:pPr>
        <w:spacing w:after="0"/>
        <w:ind w:left="0"/>
        <w:jc w:val="both"/>
      </w:pPr>
      <w:r>
        <w:rPr>
          <w:rFonts w:ascii="Times New Roman"/>
          <w:b w:val="false"/>
          <w:i w:val="false"/>
          <w:color w:val="000000"/>
          <w:sz w:val="28"/>
        </w:rPr>
        <w:t>
      19) внесение предложений руководству Министерства по порядку присвоения статуса оралмана;</w:t>
      </w:r>
    </w:p>
    <w:p>
      <w:pPr>
        <w:spacing w:after="0"/>
        <w:ind w:left="0"/>
        <w:jc w:val="both"/>
      </w:pPr>
      <w:r>
        <w:rPr>
          <w:rFonts w:ascii="Times New Roman"/>
          <w:b w:val="false"/>
          <w:i w:val="false"/>
          <w:color w:val="000000"/>
          <w:sz w:val="28"/>
        </w:rPr>
        <w:t>
      20) разработка предложений руководству Министерства по распределению квоты переселения внутренних мигрантов между областями, городом республиканского значения и столицы;</w:t>
      </w:r>
    </w:p>
    <w:p>
      <w:pPr>
        <w:spacing w:after="0"/>
        <w:ind w:left="0"/>
        <w:jc w:val="both"/>
      </w:pPr>
      <w:r>
        <w:rPr>
          <w:rFonts w:ascii="Times New Roman"/>
          <w:b w:val="false"/>
          <w:i w:val="false"/>
          <w:color w:val="000000"/>
          <w:sz w:val="28"/>
        </w:rPr>
        <w:t>
      21) осуществление мониторинга миграционных процессов и предоставление его результатов руководству Министерства;</w:t>
      </w:r>
    </w:p>
    <w:p>
      <w:pPr>
        <w:spacing w:after="0"/>
        <w:ind w:left="0"/>
        <w:jc w:val="both"/>
      </w:pPr>
      <w:r>
        <w:rPr>
          <w:rFonts w:ascii="Times New Roman"/>
          <w:b w:val="false"/>
          <w:i w:val="false"/>
          <w:color w:val="000000"/>
          <w:sz w:val="28"/>
        </w:rPr>
        <w:t>
      22) внесение предложений руководству Министерства по разработке системы мер в области регулирования и мониторинга миграционных процессов;</w:t>
      </w:r>
    </w:p>
    <w:p>
      <w:pPr>
        <w:spacing w:after="0"/>
        <w:ind w:left="0"/>
        <w:jc w:val="both"/>
      </w:pPr>
      <w:r>
        <w:rPr>
          <w:rFonts w:ascii="Times New Roman"/>
          <w:b w:val="false"/>
          <w:i w:val="false"/>
          <w:color w:val="000000"/>
          <w:sz w:val="28"/>
        </w:rPr>
        <w:t>
      23) рассмотрение жалоб об отказе в присвоении статуса оралмана;</w:t>
      </w:r>
    </w:p>
    <w:p>
      <w:pPr>
        <w:spacing w:after="0"/>
        <w:ind w:left="0"/>
        <w:jc w:val="both"/>
      </w:pPr>
      <w:r>
        <w:rPr>
          <w:rFonts w:ascii="Times New Roman"/>
          <w:b w:val="false"/>
          <w:i w:val="false"/>
          <w:color w:val="000000"/>
          <w:sz w:val="28"/>
        </w:rPr>
        <w:t>
      24) внесение предложений руководству Министерства по порядку деятельности центров адаптации и интеграции оралманов, центров временного размещения;</w:t>
      </w:r>
    </w:p>
    <w:p>
      <w:pPr>
        <w:spacing w:after="0"/>
        <w:ind w:left="0"/>
        <w:jc w:val="both"/>
      </w:pPr>
      <w:r>
        <w:rPr>
          <w:rFonts w:ascii="Times New Roman"/>
          <w:b w:val="false"/>
          <w:i w:val="false"/>
          <w:color w:val="000000"/>
          <w:sz w:val="28"/>
        </w:rPr>
        <w:t>
      25) в пределах своей компетенции осуществление межведомственной координации деятельности государственных органов по вопросам миграции населения;</w:t>
      </w:r>
    </w:p>
    <w:p>
      <w:pPr>
        <w:spacing w:after="0"/>
        <w:ind w:left="0"/>
        <w:jc w:val="both"/>
      </w:pPr>
      <w:r>
        <w:rPr>
          <w:rFonts w:ascii="Times New Roman"/>
          <w:b w:val="false"/>
          <w:i w:val="false"/>
          <w:color w:val="000000"/>
          <w:sz w:val="28"/>
        </w:rPr>
        <w:t>
      26) осуществление в пределах компетенции сотрудничество с уполномоченными органами иностранных государств и международных организаций в сфере регулирования миграционных процессов;</w:t>
      </w:r>
    </w:p>
    <w:p>
      <w:pPr>
        <w:spacing w:after="0"/>
        <w:ind w:left="0"/>
        <w:jc w:val="both"/>
      </w:pPr>
      <w:r>
        <w:rPr>
          <w:rFonts w:ascii="Times New Roman"/>
          <w:b w:val="false"/>
          <w:i w:val="false"/>
          <w:color w:val="000000"/>
          <w:sz w:val="28"/>
        </w:rPr>
        <w:t>
      27) разработка и реализация программы в области социальной защиты;</w:t>
      </w:r>
    </w:p>
    <w:p>
      <w:pPr>
        <w:spacing w:after="0"/>
        <w:ind w:left="0"/>
        <w:jc w:val="both"/>
      </w:pPr>
      <w:r>
        <w:rPr>
          <w:rFonts w:ascii="Times New Roman"/>
          <w:b w:val="false"/>
          <w:i w:val="false"/>
          <w:color w:val="000000"/>
          <w:sz w:val="28"/>
        </w:rPr>
        <w:t>
      28) реализация государственной политики в области социальной защиты;</w:t>
      </w:r>
    </w:p>
    <w:p>
      <w:pPr>
        <w:spacing w:after="0"/>
        <w:ind w:left="0"/>
        <w:jc w:val="both"/>
      </w:pPr>
      <w:r>
        <w:rPr>
          <w:rFonts w:ascii="Times New Roman"/>
          <w:b w:val="false"/>
          <w:i w:val="false"/>
          <w:color w:val="000000"/>
          <w:sz w:val="28"/>
        </w:rPr>
        <w:t>
      29) осуществление назначения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РГКП "Государственный центр по выплате пенсий" (далее – Центр) и АО "Государственный фонд социального страхования" (далее – Фонд), размера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 специального государственного пособия, государственного специального пособия, государственного пособия семьям, имеющим детей,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и обеспечение их выплат;</w:t>
      </w:r>
    </w:p>
    <w:p>
      <w:pPr>
        <w:spacing w:after="0"/>
        <w:ind w:left="0"/>
        <w:jc w:val="both"/>
      </w:pPr>
      <w:r>
        <w:rPr>
          <w:rFonts w:ascii="Times New Roman"/>
          <w:b w:val="false"/>
          <w:i w:val="false"/>
          <w:color w:val="000000"/>
          <w:sz w:val="28"/>
        </w:rPr>
        <w:t>
      30) принятие решений о назначении либо отказе в назначении пенсионных и социальных выплат из Центра и Фонда;</w:t>
      </w:r>
    </w:p>
    <w:p>
      <w:pPr>
        <w:spacing w:after="0"/>
        <w:ind w:left="0"/>
        <w:jc w:val="both"/>
      </w:pPr>
      <w:r>
        <w:rPr>
          <w:rFonts w:ascii="Times New Roman"/>
          <w:b w:val="false"/>
          <w:i w:val="false"/>
          <w:color w:val="000000"/>
          <w:sz w:val="28"/>
        </w:rPr>
        <w:t>
      31) осуществление организации сбора данных о численности получателей и сумм пенсионных и социальных выплат из Центра и Фонда;</w:t>
      </w:r>
    </w:p>
    <w:p>
      <w:pPr>
        <w:spacing w:after="0"/>
        <w:ind w:left="0"/>
        <w:jc w:val="both"/>
      </w:pPr>
      <w:r>
        <w:rPr>
          <w:rFonts w:ascii="Times New Roman"/>
          <w:b w:val="false"/>
          <w:i w:val="false"/>
          <w:color w:val="000000"/>
          <w:sz w:val="28"/>
        </w:rPr>
        <w:t>
      32) проведение разъяснений по вопросам назначения и получения пенсионных и социальных выплат из Центра и Фонда;</w:t>
      </w:r>
    </w:p>
    <w:p>
      <w:pPr>
        <w:spacing w:after="0"/>
        <w:ind w:left="0"/>
        <w:jc w:val="both"/>
      </w:pPr>
      <w:r>
        <w:rPr>
          <w:rFonts w:ascii="Times New Roman"/>
          <w:b w:val="false"/>
          <w:i w:val="false"/>
          <w:color w:val="000000"/>
          <w:sz w:val="28"/>
        </w:rPr>
        <w:t>
      33)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Фонда;</w:t>
      </w:r>
    </w:p>
    <w:p>
      <w:pPr>
        <w:spacing w:after="0"/>
        <w:ind w:left="0"/>
        <w:jc w:val="both"/>
      </w:pPr>
      <w:r>
        <w:rPr>
          <w:rFonts w:ascii="Times New Roman"/>
          <w:b w:val="false"/>
          <w:i w:val="false"/>
          <w:color w:val="000000"/>
          <w:sz w:val="28"/>
        </w:rPr>
        <w:t>
      34) проведение проверки достоверности документов, необходимых для назначения пенсионных и социальных выплат из Центра и социальных выплат из Фонда;</w:t>
      </w:r>
    </w:p>
    <w:p>
      <w:pPr>
        <w:spacing w:after="0"/>
        <w:ind w:left="0"/>
        <w:jc w:val="both"/>
      </w:pPr>
      <w:r>
        <w:rPr>
          <w:rFonts w:ascii="Times New Roman"/>
          <w:b w:val="false"/>
          <w:i w:val="false"/>
          <w:color w:val="000000"/>
          <w:sz w:val="28"/>
        </w:rPr>
        <w:t>
      35) определение перечня, форм, срока предоставления финансовой и иной отчетности по всем видам пенсионных и социальных выплат из Центра и Фонда для обеспечения своих контрольных и надзорных функций;</w:t>
      </w:r>
    </w:p>
    <w:p>
      <w:pPr>
        <w:spacing w:after="0"/>
        <w:ind w:left="0"/>
        <w:jc w:val="both"/>
      </w:pPr>
      <w:r>
        <w:rPr>
          <w:rFonts w:ascii="Times New Roman"/>
          <w:b w:val="false"/>
          <w:i w:val="false"/>
          <w:color w:val="000000"/>
          <w:sz w:val="28"/>
        </w:rPr>
        <w:t>
      36) получение сведений о деятельности Фонда, а также от государственных органов и организаций сведений, необходимые для осуществления своих контрольных и надзорных функций;</w:t>
      </w:r>
    </w:p>
    <w:p>
      <w:pPr>
        <w:spacing w:after="0"/>
        <w:ind w:left="0"/>
        <w:jc w:val="both"/>
      </w:pPr>
      <w:r>
        <w:rPr>
          <w:rFonts w:ascii="Times New Roman"/>
          <w:b w:val="false"/>
          <w:i w:val="false"/>
          <w:color w:val="000000"/>
          <w:sz w:val="28"/>
        </w:rPr>
        <w:t>
      37) проведение инспектирования в пределах своей компетенции деятельности Фонда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38) проведение медико-социальной экспертизы;</w:t>
      </w:r>
    </w:p>
    <w:p>
      <w:pPr>
        <w:spacing w:after="0"/>
        <w:ind w:left="0"/>
        <w:jc w:val="both"/>
      </w:pPr>
      <w:r>
        <w:rPr>
          <w:rFonts w:ascii="Times New Roman"/>
          <w:b w:val="false"/>
          <w:i w:val="false"/>
          <w:color w:val="000000"/>
          <w:sz w:val="28"/>
        </w:rPr>
        <w:t>
      39) определение группы инвалидности, ее причины, сроки, время наступления инвалидности, степень утраты трудоспособности, категорию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40) осуществление составления индивидуальных программ реабилитации инвалидов и контроль за их реабилитацией;</w:t>
      </w:r>
    </w:p>
    <w:p>
      <w:pPr>
        <w:spacing w:after="0"/>
        <w:ind w:left="0"/>
        <w:jc w:val="both"/>
      </w:pPr>
      <w:r>
        <w:rPr>
          <w:rFonts w:ascii="Times New Roman"/>
          <w:b w:val="false"/>
          <w:i w:val="false"/>
          <w:color w:val="000000"/>
          <w:sz w:val="28"/>
        </w:rPr>
        <w:t>
      41) проведение работы по ведению баз данных в области труда, миграции, социальной защиты населения, в том числе баз данных АИС "Охрана труда", "Централизованный банк данных лиц, имеющих инвалидность", "Оралман", "Иностранная рабочая сила" а также сопровождение АИС "Е-собес";</w:t>
      </w:r>
    </w:p>
    <w:p>
      <w:pPr>
        <w:spacing w:after="0"/>
        <w:ind w:left="0"/>
        <w:jc w:val="both"/>
      </w:pPr>
      <w:r>
        <w:rPr>
          <w:rFonts w:ascii="Times New Roman"/>
          <w:b w:val="false"/>
          <w:i w:val="false"/>
          <w:color w:val="000000"/>
          <w:sz w:val="28"/>
        </w:rPr>
        <w:t>
      42) осуществление иных функций, предусмотренных законами, актами Президента и Правительства Республики Казахстан.</w:t>
      </w:r>
    </w:p>
    <w:bookmarkStart w:name="z23" w:id="20"/>
    <w:p>
      <w:pPr>
        <w:spacing w:after="0"/>
        <w:ind w:left="0"/>
        <w:jc w:val="both"/>
      </w:pPr>
      <w:r>
        <w:rPr>
          <w:rFonts w:ascii="Times New Roman"/>
          <w:b w:val="false"/>
          <w:i w:val="false"/>
          <w:color w:val="000000"/>
          <w:sz w:val="28"/>
        </w:rPr>
        <w:t>
      14. Права и обязанности Комитета:</w:t>
      </w:r>
    </w:p>
    <w:bookmarkEnd w:id="20"/>
    <w:p>
      <w:pPr>
        <w:spacing w:after="0"/>
        <w:ind w:left="0"/>
        <w:jc w:val="both"/>
      </w:pPr>
      <w:r>
        <w:rPr>
          <w:rFonts w:ascii="Times New Roman"/>
          <w:b w:val="false"/>
          <w:i w:val="false"/>
          <w:color w:val="000000"/>
          <w:sz w:val="28"/>
        </w:rPr>
        <w:t>
      1) осуществлять взаимодействие с другими государственными органами, местными исполнительными органами и организациями;</w:t>
      </w:r>
    </w:p>
    <w:p>
      <w:pPr>
        <w:spacing w:after="0"/>
        <w:ind w:left="0"/>
        <w:jc w:val="both"/>
      </w:pPr>
      <w:r>
        <w:rPr>
          <w:rFonts w:ascii="Times New Roman"/>
          <w:b w:val="false"/>
          <w:i w:val="false"/>
          <w:color w:val="000000"/>
          <w:sz w:val="28"/>
        </w:rPr>
        <w:t>
      2) запрашивает от организаций, находящихся в ведении Министерства, от местных органов по инспекции труда, работодателей (юридических лиц), физических лиц, включая лиц, занимающихся предпринимательской деятельностью, документы и справки информационного характера, необходимые для обеспечения аналитической работы и выполнения возложенных на Комитет функций;</w:t>
      </w:r>
    </w:p>
    <w:p>
      <w:pPr>
        <w:spacing w:after="0"/>
        <w:ind w:left="0"/>
        <w:jc w:val="both"/>
      </w:pPr>
      <w:r>
        <w:rPr>
          <w:rFonts w:ascii="Times New Roman"/>
          <w:b w:val="false"/>
          <w:i w:val="false"/>
          <w:color w:val="000000"/>
          <w:sz w:val="28"/>
        </w:rPr>
        <w:t>
      3) принимает соответствующие решения по вопросам, входящим в компетенцию Комитета;</w:t>
      </w:r>
    </w:p>
    <w:p>
      <w:pPr>
        <w:spacing w:after="0"/>
        <w:ind w:left="0"/>
        <w:jc w:val="both"/>
      </w:pPr>
      <w:r>
        <w:rPr>
          <w:rFonts w:ascii="Times New Roman"/>
          <w:b w:val="false"/>
          <w:i w:val="false"/>
          <w:color w:val="000000"/>
          <w:sz w:val="28"/>
        </w:rPr>
        <w:t>
      4) осуществляет проверки и иные формы государственного контроля за соблюдением работодателями требований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обеспечении, социальной защите инвалидов, об обязательном социальном страховании, специальных социальных услугах, а также о миграции населения, в пределах своей компетенции;</w:t>
      </w:r>
    </w:p>
    <w:p>
      <w:pPr>
        <w:spacing w:after="0"/>
        <w:ind w:left="0"/>
        <w:jc w:val="both"/>
      </w:pPr>
      <w:r>
        <w:rPr>
          <w:rFonts w:ascii="Times New Roman"/>
          <w:b w:val="false"/>
          <w:i w:val="false"/>
          <w:color w:val="000000"/>
          <w:sz w:val="28"/>
        </w:rPr>
        <w:t>
      5) участвует в работе комиссий и рабочих групп по обсуждению вопросов, входящих в компетенцию Комитета;</w:t>
      </w:r>
    </w:p>
    <w:p>
      <w:pPr>
        <w:spacing w:after="0"/>
        <w:ind w:left="0"/>
        <w:jc w:val="both"/>
      </w:pPr>
      <w:r>
        <w:rPr>
          <w:rFonts w:ascii="Times New Roman"/>
          <w:b w:val="false"/>
          <w:i w:val="false"/>
          <w:color w:val="000000"/>
          <w:sz w:val="28"/>
        </w:rPr>
        <w:t>
      6) дает разъяснения, рекомендации, указания и принимает решения по вопросам, входящим в компетенцию;</w:t>
      </w:r>
    </w:p>
    <w:p>
      <w:pPr>
        <w:spacing w:after="0"/>
        <w:ind w:left="0"/>
        <w:jc w:val="both"/>
      </w:pPr>
      <w:r>
        <w:rPr>
          <w:rFonts w:ascii="Times New Roman"/>
          <w:b w:val="false"/>
          <w:i w:val="false"/>
          <w:color w:val="000000"/>
          <w:sz w:val="28"/>
        </w:rPr>
        <w:t>
      7) создает при Комитете консультативно-совещательные органы и экспертные комиссии;</w:t>
      </w:r>
    </w:p>
    <w:p>
      <w:pPr>
        <w:spacing w:after="0"/>
        <w:ind w:left="0"/>
        <w:jc w:val="both"/>
      </w:pPr>
      <w:r>
        <w:rPr>
          <w:rFonts w:ascii="Times New Roman"/>
          <w:b w:val="false"/>
          <w:i w:val="false"/>
          <w:color w:val="000000"/>
          <w:sz w:val="28"/>
        </w:rPr>
        <w:t>
      8) обеспечивает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p>
      <w:pPr>
        <w:spacing w:after="0"/>
        <w:ind w:left="0"/>
        <w:jc w:val="both"/>
      </w:pPr>
      <w:r>
        <w:rPr>
          <w:rFonts w:ascii="Times New Roman"/>
          <w:b w:val="false"/>
          <w:i w:val="false"/>
          <w:color w:val="000000"/>
          <w:sz w:val="28"/>
        </w:rPr>
        <w:t>
      9) представляет Министерство в государственных и негосударственных организациях по вопросам, входящим в компетенцию Комитета и вести соответствующую переписку;</w:t>
      </w:r>
    </w:p>
    <w:p>
      <w:pPr>
        <w:spacing w:after="0"/>
        <w:ind w:left="0"/>
        <w:jc w:val="both"/>
      </w:pPr>
      <w:r>
        <w:rPr>
          <w:rFonts w:ascii="Times New Roman"/>
          <w:b w:val="false"/>
          <w:i w:val="false"/>
          <w:color w:val="000000"/>
          <w:sz w:val="28"/>
        </w:rPr>
        <w:t>
      10) соблюдает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11) осуществляет иные права и обязанности, предусмотренные законодательными актами Республики Казахстан.</w:t>
      </w:r>
    </w:p>
    <w:bookmarkStart w:name="z24" w:id="21"/>
    <w:p>
      <w:pPr>
        <w:spacing w:after="0"/>
        <w:ind w:left="0"/>
        <w:jc w:val="left"/>
      </w:pPr>
      <w:r>
        <w:rPr>
          <w:rFonts w:ascii="Times New Roman"/>
          <w:b/>
          <w:i w:val="false"/>
          <w:color w:val="000000"/>
        </w:rPr>
        <w:t xml:space="preserve"> 3. Организация деятельности Комитета</w:t>
      </w:r>
    </w:p>
    <w:bookmarkEnd w:id="21"/>
    <w:bookmarkStart w:name="z25" w:id="22"/>
    <w:p>
      <w:pPr>
        <w:spacing w:after="0"/>
        <w:ind w:left="0"/>
        <w:jc w:val="both"/>
      </w:pPr>
      <w:r>
        <w:rPr>
          <w:rFonts w:ascii="Times New Roman"/>
          <w:b w:val="false"/>
          <w:i w:val="false"/>
          <w:color w:val="000000"/>
          <w:sz w:val="28"/>
        </w:rPr>
        <w:t>
      15. Комитет обладает полномочиями, необходимыми для реализации его основных задач и функций, в соответствии с законодательными актами, актами Президента Республики Казахстан, иными нормативно-правовыми актами Республики Казахстан.</w:t>
      </w:r>
    </w:p>
    <w:bookmarkEnd w:id="22"/>
    <w:bookmarkStart w:name="z26" w:id="23"/>
    <w:p>
      <w:pPr>
        <w:spacing w:after="0"/>
        <w:ind w:left="0"/>
        <w:jc w:val="both"/>
      </w:pPr>
      <w:r>
        <w:rPr>
          <w:rFonts w:ascii="Times New Roman"/>
          <w:b w:val="false"/>
          <w:i w:val="false"/>
          <w:color w:val="000000"/>
          <w:sz w:val="28"/>
        </w:rPr>
        <w:t>
      16. Комитет возглавляет Председатель Комитета – Главный государственный инспектор труда Республики Казахстан (далее – Председатель), назначаемый на должность и освобождаемый от должности в порядке, установленном законодательством Республики Казахстан.</w:t>
      </w:r>
    </w:p>
    <w:bookmarkEnd w:id="23"/>
    <w:bookmarkStart w:name="z27" w:id="24"/>
    <w:p>
      <w:pPr>
        <w:spacing w:after="0"/>
        <w:ind w:left="0"/>
        <w:jc w:val="both"/>
      </w:pPr>
      <w:r>
        <w:rPr>
          <w:rFonts w:ascii="Times New Roman"/>
          <w:b w:val="false"/>
          <w:i w:val="false"/>
          <w:color w:val="000000"/>
          <w:sz w:val="28"/>
        </w:rPr>
        <w:t>
      17.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w:t>
      </w:r>
    </w:p>
    <w:bookmarkEnd w:id="24"/>
    <w:bookmarkStart w:name="z28" w:id="25"/>
    <w:p>
      <w:pPr>
        <w:spacing w:after="0"/>
        <w:ind w:left="0"/>
        <w:jc w:val="both"/>
      </w:pPr>
      <w:r>
        <w:rPr>
          <w:rFonts w:ascii="Times New Roman"/>
          <w:b w:val="false"/>
          <w:i w:val="false"/>
          <w:color w:val="000000"/>
          <w:sz w:val="28"/>
        </w:rPr>
        <w:t>
      18. В этих целях Председатель Комитета:</w:t>
      </w:r>
    </w:p>
    <w:bookmarkEnd w:id="25"/>
    <w:p>
      <w:pPr>
        <w:spacing w:after="0"/>
        <w:ind w:left="0"/>
        <w:jc w:val="both"/>
      </w:pPr>
      <w:r>
        <w:rPr>
          <w:rFonts w:ascii="Times New Roman"/>
          <w:b w:val="false"/>
          <w:i w:val="false"/>
          <w:color w:val="000000"/>
          <w:sz w:val="28"/>
        </w:rPr>
        <w:t>
      1) обеспечивает формирование Комитета квалификационными кадрами и повышение их профессиональных уровней;</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Комитета,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3) определяет обязанности и полномочия заместителей Председателя Комитета;</w:t>
      </w:r>
    </w:p>
    <w:p>
      <w:pPr>
        <w:spacing w:after="0"/>
        <w:ind w:left="0"/>
        <w:jc w:val="both"/>
      </w:pPr>
      <w:r>
        <w:rPr>
          <w:rFonts w:ascii="Times New Roman"/>
          <w:b w:val="false"/>
          <w:i w:val="false"/>
          <w:color w:val="000000"/>
          <w:sz w:val="28"/>
        </w:rPr>
        <w:t>
      4) определяет обязанности и полномочия руководителей структурных подразделений Комитета;</w:t>
      </w:r>
    </w:p>
    <w:p>
      <w:pPr>
        <w:spacing w:after="0"/>
        <w:ind w:left="0"/>
        <w:jc w:val="both"/>
      </w:pPr>
      <w:r>
        <w:rPr>
          <w:rFonts w:ascii="Times New Roman"/>
          <w:b w:val="false"/>
          <w:i w:val="false"/>
          <w:color w:val="000000"/>
          <w:sz w:val="28"/>
        </w:rPr>
        <w:t>
      5) определяет обязанности и полномочия руководителей и заместителей руководителей территориальных подразделений Комитета;</w:t>
      </w:r>
    </w:p>
    <w:p>
      <w:pPr>
        <w:spacing w:after="0"/>
        <w:ind w:left="0"/>
        <w:jc w:val="both"/>
      </w:pPr>
      <w:r>
        <w:rPr>
          <w:rFonts w:ascii="Times New Roman"/>
          <w:b w:val="false"/>
          <w:i w:val="false"/>
          <w:color w:val="000000"/>
          <w:sz w:val="28"/>
        </w:rPr>
        <w:t>
      6)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повышения квалификации работников Комитета, и заместителей руководителей территориальных подразделений;</w:t>
      </w:r>
    </w:p>
    <w:p>
      <w:pPr>
        <w:spacing w:after="0"/>
        <w:ind w:left="0"/>
        <w:jc w:val="both"/>
      </w:pPr>
      <w:r>
        <w:rPr>
          <w:rFonts w:ascii="Times New Roman"/>
          <w:b w:val="false"/>
          <w:i w:val="false"/>
          <w:color w:val="000000"/>
          <w:sz w:val="28"/>
        </w:rPr>
        <w:t>
      7) решает вопросы наложения дисциплинарных взысканий на работников Комитета,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8) представляет Комитет в государственных органах и иных организациях, независимо от форм собственности;</w:t>
      </w:r>
    </w:p>
    <w:p>
      <w:pPr>
        <w:spacing w:after="0"/>
        <w:ind w:left="0"/>
        <w:jc w:val="both"/>
      </w:pPr>
      <w:r>
        <w:rPr>
          <w:rFonts w:ascii="Times New Roman"/>
          <w:b w:val="false"/>
          <w:i w:val="false"/>
          <w:color w:val="000000"/>
          <w:sz w:val="28"/>
        </w:rPr>
        <w:t>
      9) в соответствии с законодательством принимает решения о предъявлении от имени Комитета претензий и исков к юридическим и физическим лицам;</w:t>
      </w:r>
    </w:p>
    <w:p>
      <w:pPr>
        <w:spacing w:after="0"/>
        <w:ind w:left="0"/>
        <w:jc w:val="both"/>
      </w:pPr>
      <w:r>
        <w:rPr>
          <w:rFonts w:ascii="Times New Roman"/>
          <w:b w:val="false"/>
          <w:i w:val="false"/>
          <w:color w:val="000000"/>
          <w:sz w:val="28"/>
        </w:rPr>
        <w:t>
      10) принимает решения и подписывает правовые акты по вопросам, входящим в компетенцию Комитета;</w:t>
      </w:r>
    </w:p>
    <w:p>
      <w:pPr>
        <w:spacing w:after="0"/>
        <w:ind w:left="0"/>
        <w:jc w:val="both"/>
      </w:pPr>
      <w:r>
        <w:rPr>
          <w:rFonts w:ascii="Times New Roman"/>
          <w:b w:val="false"/>
          <w:i w:val="false"/>
          <w:color w:val="000000"/>
          <w:sz w:val="28"/>
        </w:rPr>
        <w:t>
      11) утверждает нормативные акты по вопросам входящим в компетенцию при наличии прямой компетенции по их утверждению в актах министерства, за исключением нормативных правовых актов, затрагивающих права и свободы человека и гражданина;</w:t>
      </w:r>
    </w:p>
    <w:p>
      <w:pPr>
        <w:spacing w:after="0"/>
        <w:ind w:left="0"/>
        <w:jc w:val="both"/>
      </w:pPr>
      <w:r>
        <w:rPr>
          <w:rFonts w:ascii="Times New Roman"/>
          <w:b w:val="false"/>
          <w:i w:val="false"/>
          <w:color w:val="000000"/>
          <w:sz w:val="28"/>
        </w:rPr>
        <w:t>
      12) принимает меры, направленные на противодействие коррупции в Комитете;</w:t>
      </w:r>
    </w:p>
    <w:p>
      <w:pPr>
        <w:spacing w:after="0"/>
        <w:ind w:left="0"/>
        <w:jc w:val="both"/>
      </w:pPr>
      <w:r>
        <w:rPr>
          <w:rFonts w:ascii="Times New Roman"/>
          <w:b w:val="false"/>
          <w:i w:val="false"/>
          <w:color w:val="000000"/>
          <w:sz w:val="28"/>
        </w:rPr>
        <w:t>
      13) осуществляет прием граждан.</w:t>
      </w:r>
    </w:p>
    <w:bookmarkStart w:name="z29" w:id="26"/>
    <w:p>
      <w:pPr>
        <w:spacing w:after="0"/>
        <w:ind w:left="0"/>
        <w:jc w:val="both"/>
      </w:pPr>
      <w:r>
        <w:rPr>
          <w:rFonts w:ascii="Times New Roman"/>
          <w:b w:val="false"/>
          <w:i w:val="false"/>
          <w:color w:val="000000"/>
          <w:sz w:val="28"/>
        </w:rPr>
        <w:t>
      19. Председатель Комитета имеет заместителей, назначаемых на должность и освобождаемый от должности в порядке, установленном законодательством Республики Казахстан.</w:t>
      </w:r>
    </w:p>
    <w:bookmarkEnd w:id="26"/>
    <w:bookmarkStart w:name="z30" w:id="27"/>
    <w:p>
      <w:pPr>
        <w:spacing w:after="0"/>
        <w:ind w:left="0"/>
        <w:jc w:val="both"/>
      </w:pPr>
      <w:r>
        <w:rPr>
          <w:rFonts w:ascii="Times New Roman"/>
          <w:b w:val="false"/>
          <w:i w:val="false"/>
          <w:color w:val="000000"/>
          <w:sz w:val="28"/>
        </w:rPr>
        <w:t>
      20. Заместитель Председателя Комитета по вопросам контроля трудового законодательства и безопасности охраны труда, Заместитель Председателя Комитета по социальном вопросам и медико-социальной экспертизе и Заместитель Председателя Комитета по вопросам миграции населения:</w:t>
      </w:r>
    </w:p>
    <w:bookmarkEnd w:id="27"/>
    <w:p>
      <w:pPr>
        <w:spacing w:after="0"/>
        <w:ind w:left="0"/>
        <w:jc w:val="both"/>
      </w:pPr>
      <w:r>
        <w:rPr>
          <w:rFonts w:ascii="Times New Roman"/>
          <w:b w:val="false"/>
          <w:i w:val="false"/>
          <w:color w:val="000000"/>
          <w:sz w:val="28"/>
        </w:rPr>
        <w:t>
      1) координируют деятельность Комитета в пределах своих полномочий;</w:t>
      </w:r>
    </w:p>
    <w:p>
      <w:pPr>
        <w:spacing w:after="0"/>
        <w:ind w:left="0"/>
        <w:jc w:val="both"/>
      </w:pPr>
      <w:r>
        <w:rPr>
          <w:rFonts w:ascii="Times New Roman"/>
          <w:b w:val="false"/>
          <w:i w:val="false"/>
          <w:color w:val="000000"/>
          <w:sz w:val="28"/>
        </w:rPr>
        <w:t>
      2) в период отсутствия Председателя Комитета осуществляют руководство деятельностью Комитета и несут персональную ответственность за выполнение возложенных на Комитет задач и осуществление им своих функций в рамках своих полномочий;</w:t>
      </w:r>
    </w:p>
    <w:p>
      <w:pPr>
        <w:spacing w:after="0"/>
        <w:ind w:left="0"/>
        <w:jc w:val="both"/>
      </w:pPr>
      <w:r>
        <w:rPr>
          <w:rFonts w:ascii="Times New Roman"/>
          <w:b w:val="false"/>
          <w:i w:val="false"/>
          <w:color w:val="000000"/>
          <w:sz w:val="28"/>
        </w:rPr>
        <w:t>
      3) осуществляют иные функции, возложенные Председателем Комитета.</w:t>
      </w:r>
    </w:p>
    <w:bookmarkStart w:name="z31" w:id="28"/>
    <w:p>
      <w:pPr>
        <w:spacing w:after="0"/>
        <w:ind w:left="0"/>
        <w:jc w:val="both"/>
      </w:pPr>
      <w:r>
        <w:rPr>
          <w:rFonts w:ascii="Times New Roman"/>
          <w:b w:val="false"/>
          <w:i w:val="false"/>
          <w:color w:val="000000"/>
          <w:sz w:val="28"/>
        </w:rPr>
        <w:t>
      21. Документы, направляемые от имени Комитета в другие структурные подразделения Министерства по вопросам, входящим в компетенцию Комитета, подписываются председателем Комитета, а в случае отсутствия – лицом его замещающим.</w:t>
      </w:r>
    </w:p>
    <w:bookmarkEnd w:id="28"/>
    <w:bookmarkStart w:name="z32" w:id="29"/>
    <w:p>
      <w:pPr>
        <w:spacing w:after="0"/>
        <w:ind w:left="0"/>
        <w:jc w:val="left"/>
      </w:pPr>
      <w:r>
        <w:rPr>
          <w:rFonts w:ascii="Times New Roman"/>
          <w:b/>
          <w:i w:val="false"/>
          <w:color w:val="000000"/>
        </w:rPr>
        <w:t xml:space="preserve"> 4. Имущество Комитета</w:t>
      </w:r>
    </w:p>
    <w:bookmarkEnd w:id="29"/>
    <w:bookmarkStart w:name="z33" w:id="30"/>
    <w:p>
      <w:pPr>
        <w:spacing w:after="0"/>
        <w:ind w:left="0"/>
        <w:jc w:val="both"/>
      </w:pPr>
      <w:r>
        <w:rPr>
          <w:rFonts w:ascii="Times New Roman"/>
          <w:b w:val="false"/>
          <w:i w:val="false"/>
          <w:color w:val="000000"/>
          <w:sz w:val="28"/>
        </w:rPr>
        <w:t>
      22. Комитет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0"/>
    <w:p>
      <w:pPr>
        <w:spacing w:after="0"/>
        <w:ind w:left="0"/>
        <w:jc w:val="both"/>
      </w:pPr>
      <w:r>
        <w:rPr>
          <w:rFonts w:ascii="Times New Roman"/>
          <w:b w:val="false"/>
          <w:i w:val="false"/>
          <w:color w:val="000000"/>
          <w:sz w:val="28"/>
        </w:rPr>
        <w:t>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4" w:id="31"/>
    <w:p>
      <w:pPr>
        <w:spacing w:after="0"/>
        <w:ind w:left="0"/>
        <w:jc w:val="both"/>
      </w:pPr>
      <w:r>
        <w:rPr>
          <w:rFonts w:ascii="Times New Roman"/>
          <w:b w:val="false"/>
          <w:i w:val="false"/>
          <w:color w:val="000000"/>
          <w:sz w:val="28"/>
        </w:rPr>
        <w:t>
      23. Имущество, закрепленное за Комитетом, относится к республиканской собственности.</w:t>
      </w:r>
    </w:p>
    <w:bookmarkEnd w:id="31"/>
    <w:bookmarkStart w:name="z35" w:id="32"/>
    <w:p>
      <w:pPr>
        <w:spacing w:after="0"/>
        <w:ind w:left="0"/>
        <w:jc w:val="both"/>
      </w:pPr>
      <w:r>
        <w:rPr>
          <w:rFonts w:ascii="Times New Roman"/>
          <w:b w:val="false"/>
          <w:i w:val="false"/>
          <w:color w:val="000000"/>
          <w:sz w:val="28"/>
        </w:rPr>
        <w:t>
      24.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32"/>
    <w:bookmarkStart w:name="z36" w:id="33"/>
    <w:p>
      <w:pPr>
        <w:spacing w:after="0"/>
        <w:ind w:left="0"/>
        <w:jc w:val="left"/>
      </w:pPr>
      <w:r>
        <w:rPr>
          <w:rFonts w:ascii="Times New Roman"/>
          <w:b/>
          <w:i w:val="false"/>
          <w:color w:val="000000"/>
        </w:rPr>
        <w:t xml:space="preserve"> 5. Реорганизация и ликвидация Комитета</w:t>
      </w:r>
    </w:p>
    <w:bookmarkEnd w:id="33"/>
    <w:bookmarkStart w:name="z37" w:id="34"/>
    <w:p>
      <w:pPr>
        <w:spacing w:after="0"/>
        <w:ind w:left="0"/>
        <w:jc w:val="both"/>
      </w:pPr>
      <w:r>
        <w:rPr>
          <w:rFonts w:ascii="Times New Roman"/>
          <w:b w:val="false"/>
          <w:i w:val="false"/>
          <w:color w:val="000000"/>
          <w:sz w:val="28"/>
        </w:rPr>
        <w:t>
      25. Реорганизация и ликвидация Комитета осуществляются в соответствии с законодательством Республики Казахстан.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39" w:id="35"/>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Акмолинской области</w:t>
      </w:r>
      <w:r>
        <w:br/>
      </w:r>
      <w:r>
        <w:rPr>
          <w:rFonts w:ascii="Times New Roman"/>
          <w:b/>
          <w:i w:val="false"/>
          <w:color w:val="000000"/>
        </w:rPr>
        <w:t>1. Общие положения</w:t>
      </w:r>
    </w:p>
    <w:bookmarkEnd w:id="35"/>
    <w:bookmarkStart w:name="z41" w:id="36"/>
    <w:p>
      <w:pPr>
        <w:spacing w:after="0"/>
        <w:ind w:left="0"/>
        <w:jc w:val="both"/>
      </w:pPr>
      <w:r>
        <w:rPr>
          <w:rFonts w:ascii="Times New Roman"/>
          <w:b w:val="false"/>
          <w:i w:val="false"/>
          <w:color w:val="000000"/>
          <w:sz w:val="28"/>
        </w:rPr>
        <w:t>
      1. Департамент Комитета труда, социальной защиты и миграции по Акмолинской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36"/>
    <w:bookmarkStart w:name="z42" w:id="37"/>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37"/>
    <w:bookmarkStart w:name="z43" w:id="3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38"/>
    <w:bookmarkStart w:name="z44" w:id="39"/>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39"/>
    <w:bookmarkStart w:name="z45" w:id="40"/>
    <w:p>
      <w:pPr>
        <w:spacing w:after="0"/>
        <w:ind w:left="0"/>
        <w:jc w:val="both"/>
      </w:pPr>
      <w:r>
        <w:rPr>
          <w:rFonts w:ascii="Times New Roman"/>
          <w:b w:val="false"/>
          <w:i w:val="false"/>
          <w:color w:val="000000"/>
          <w:sz w:val="28"/>
        </w:rPr>
        <w:t>
      5. Юридический адрес Департамента: Республика Казахстан, 020000, Акмолинская область, город Кокшетау, улица Горького, дом 60, 2-й этаж.</w:t>
      </w:r>
    </w:p>
    <w:bookmarkEnd w:id="40"/>
    <w:bookmarkStart w:name="z46" w:id="41"/>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Акмолинской области".</w:t>
      </w:r>
    </w:p>
    <w:bookmarkEnd w:id="41"/>
    <w:bookmarkStart w:name="z47" w:id="42"/>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42"/>
    <w:bookmarkStart w:name="z48" w:id="43"/>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43"/>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49" w:id="44"/>
    <w:p>
      <w:pPr>
        <w:spacing w:after="0"/>
        <w:ind w:left="0"/>
        <w:jc w:val="left"/>
      </w:pPr>
      <w:r>
        <w:rPr>
          <w:rFonts w:ascii="Times New Roman"/>
          <w:b/>
          <w:i w:val="false"/>
          <w:color w:val="000000"/>
        </w:rPr>
        <w:t xml:space="preserve"> 2. Основные задачи, функции, права и обязанности</w:t>
      </w:r>
    </w:p>
    <w:bookmarkEnd w:id="44"/>
    <w:bookmarkStart w:name="z50" w:id="45"/>
    <w:p>
      <w:pPr>
        <w:spacing w:after="0"/>
        <w:ind w:left="0"/>
        <w:jc w:val="both"/>
      </w:pPr>
      <w:r>
        <w:rPr>
          <w:rFonts w:ascii="Times New Roman"/>
          <w:b w:val="false"/>
          <w:i w:val="false"/>
          <w:color w:val="000000"/>
          <w:sz w:val="28"/>
        </w:rPr>
        <w:t>
      9. Задачи Департамента:</w:t>
      </w:r>
    </w:p>
    <w:bookmarkEnd w:id="45"/>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51" w:id="46"/>
    <w:p>
      <w:pPr>
        <w:spacing w:after="0"/>
        <w:ind w:left="0"/>
        <w:jc w:val="both"/>
      </w:pPr>
      <w:r>
        <w:rPr>
          <w:rFonts w:ascii="Times New Roman"/>
          <w:b w:val="false"/>
          <w:i w:val="false"/>
          <w:color w:val="000000"/>
          <w:sz w:val="28"/>
        </w:rPr>
        <w:t>
      10. Функции Департамента:</w:t>
      </w:r>
    </w:p>
    <w:bookmarkEnd w:id="46"/>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52" w:id="47"/>
    <w:p>
      <w:pPr>
        <w:spacing w:after="0"/>
        <w:ind w:left="0"/>
        <w:jc w:val="both"/>
      </w:pPr>
      <w:r>
        <w:rPr>
          <w:rFonts w:ascii="Times New Roman"/>
          <w:b w:val="false"/>
          <w:i w:val="false"/>
          <w:color w:val="000000"/>
          <w:sz w:val="28"/>
        </w:rPr>
        <w:t>
      11. Права и обязанности Департамента:</w:t>
      </w:r>
    </w:p>
    <w:bookmarkEnd w:id="47"/>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53" w:id="48"/>
    <w:p>
      <w:pPr>
        <w:spacing w:after="0"/>
        <w:ind w:left="0"/>
        <w:jc w:val="left"/>
      </w:pPr>
      <w:r>
        <w:rPr>
          <w:rFonts w:ascii="Times New Roman"/>
          <w:b/>
          <w:i w:val="false"/>
          <w:color w:val="000000"/>
        </w:rPr>
        <w:t xml:space="preserve"> 3. Организация деятельности Департамента</w:t>
      </w:r>
    </w:p>
    <w:bookmarkEnd w:id="48"/>
    <w:bookmarkStart w:name="z54" w:id="49"/>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49"/>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55" w:id="50"/>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50"/>
    <w:bookmarkStart w:name="z56" w:id="51"/>
    <w:p>
      <w:pPr>
        <w:spacing w:after="0"/>
        <w:ind w:left="0"/>
        <w:jc w:val="both"/>
      </w:pPr>
      <w:r>
        <w:rPr>
          <w:rFonts w:ascii="Times New Roman"/>
          <w:b w:val="false"/>
          <w:i w:val="false"/>
          <w:color w:val="000000"/>
          <w:sz w:val="28"/>
        </w:rPr>
        <w:t>
      14. В этих целях руководитель Департамента:</w:t>
      </w:r>
    </w:p>
    <w:bookmarkEnd w:id="51"/>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57" w:id="52"/>
    <w:p>
      <w:pPr>
        <w:spacing w:after="0"/>
        <w:ind w:left="0"/>
        <w:jc w:val="left"/>
      </w:pPr>
      <w:r>
        <w:rPr>
          <w:rFonts w:ascii="Times New Roman"/>
          <w:b/>
          <w:i w:val="false"/>
          <w:color w:val="000000"/>
        </w:rPr>
        <w:t xml:space="preserve"> 4. Имущество Департамента</w:t>
      </w:r>
    </w:p>
    <w:bookmarkEnd w:id="52"/>
    <w:bookmarkStart w:name="z58" w:id="53"/>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5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59" w:id="54"/>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54"/>
    <w:bookmarkStart w:name="z60" w:id="55"/>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55"/>
    <w:bookmarkStart w:name="z61" w:id="56"/>
    <w:p>
      <w:pPr>
        <w:spacing w:after="0"/>
        <w:ind w:left="0"/>
        <w:jc w:val="left"/>
      </w:pPr>
      <w:r>
        <w:rPr>
          <w:rFonts w:ascii="Times New Roman"/>
          <w:b/>
          <w:i w:val="false"/>
          <w:color w:val="000000"/>
        </w:rPr>
        <w:t xml:space="preserve"> 5. Реорганизация и упразднение Департамента</w:t>
      </w:r>
    </w:p>
    <w:bookmarkEnd w:id="56"/>
    <w:bookmarkStart w:name="z62" w:id="57"/>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64" w:id="58"/>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Актюбинской области"</w:t>
      </w:r>
      <w:r>
        <w:br/>
      </w:r>
      <w:r>
        <w:rPr>
          <w:rFonts w:ascii="Times New Roman"/>
          <w:b/>
          <w:i w:val="false"/>
          <w:color w:val="000000"/>
        </w:rPr>
        <w:t>1. Общие положения</w:t>
      </w:r>
    </w:p>
    <w:bookmarkEnd w:id="58"/>
    <w:p>
      <w:pPr>
        <w:spacing w:after="0"/>
        <w:ind w:left="0"/>
        <w:jc w:val="both"/>
      </w:pPr>
      <w:r>
        <w:rPr>
          <w:rFonts w:ascii="Times New Roman"/>
          <w:b w:val="false"/>
          <w:i w:val="false"/>
          <w:color w:val="000000"/>
          <w:sz w:val="28"/>
        </w:rPr>
        <w:t>
      1. Департамент Комитета труда, социальной защиты и миграции по Актюбинской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Start w:name="z66" w:id="59"/>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59"/>
    <w:bookmarkStart w:name="z67" w:id="6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60"/>
    <w:bookmarkStart w:name="z68" w:id="61"/>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61"/>
    <w:bookmarkStart w:name="z69" w:id="62"/>
    <w:p>
      <w:pPr>
        <w:spacing w:after="0"/>
        <w:ind w:left="0"/>
        <w:jc w:val="both"/>
      </w:pPr>
      <w:r>
        <w:rPr>
          <w:rFonts w:ascii="Times New Roman"/>
          <w:b w:val="false"/>
          <w:i w:val="false"/>
          <w:color w:val="000000"/>
          <w:sz w:val="28"/>
        </w:rPr>
        <w:t>
      5. Юридический адрес Департамента: Республика Казахстан, 030000 Актюбинская область, город Актобе, улица Маресьева, дом № 101.</w:t>
      </w:r>
    </w:p>
    <w:bookmarkEnd w:id="62"/>
    <w:bookmarkStart w:name="z70" w:id="63"/>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Актюбинской области".</w:t>
      </w:r>
    </w:p>
    <w:bookmarkEnd w:id="63"/>
    <w:bookmarkStart w:name="z71" w:id="64"/>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64"/>
    <w:bookmarkStart w:name="z72" w:id="65"/>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65"/>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73" w:id="66"/>
    <w:p>
      <w:pPr>
        <w:spacing w:after="0"/>
        <w:ind w:left="0"/>
        <w:jc w:val="left"/>
      </w:pPr>
      <w:r>
        <w:rPr>
          <w:rFonts w:ascii="Times New Roman"/>
          <w:b/>
          <w:i w:val="false"/>
          <w:color w:val="000000"/>
        </w:rPr>
        <w:t xml:space="preserve"> 2. Основные задачи, функции, права и обязанности</w:t>
      </w:r>
    </w:p>
    <w:bookmarkEnd w:id="66"/>
    <w:bookmarkStart w:name="z74" w:id="67"/>
    <w:p>
      <w:pPr>
        <w:spacing w:after="0"/>
        <w:ind w:left="0"/>
        <w:jc w:val="both"/>
      </w:pPr>
      <w:r>
        <w:rPr>
          <w:rFonts w:ascii="Times New Roman"/>
          <w:b w:val="false"/>
          <w:i w:val="false"/>
          <w:color w:val="000000"/>
          <w:sz w:val="28"/>
        </w:rPr>
        <w:t>
      9. Задачи Департамента:</w:t>
      </w:r>
    </w:p>
    <w:bookmarkEnd w:id="67"/>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75" w:id="68"/>
    <w:p>
      <w:pPr>
        <w:spacing w:after="0"/>
        <w:ind w:left="0"/>
        <w:jc w:val="both"/>
      </w:pPr>
      <w:r>
        <w:rPr>
          <w:rFonts w:ascii="Times New Roman"/>
          <w:b w:val="false"/>
          <w:i w:val="false"/>
          <w:color w:val="000000"/>
          <w:sz w:val="28"/>
        </w:rPr>
        <w:t>
      10. Функции Департамента:</w:t>
      </w:r>
    </w:p>
    <w:bookmarkEnd w:id="68"/>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76" w:id="69"/>
    <w:p>
      <w:pPr>
        <w:spacing w:after="0"/>
        <w:ind w:left="0"/>
        <w:jc w:val="both"/>
      </w:pPr>
      <w:r>
        <w:rPr>
          <w:rFonts w:ascii="Times New Roman"/>
          <w:b w:val="false"/>
          <w:i w:val="false"/>
          <w:color w:val="000000"/>
          <w:sz w:val="28"/>
        </w:rPr>
        <w:t>
      11. Права и обязанности Департамента:</w:t>
      </w:r>
    </w:p>
    <w:bookmarkEnd w:id="69"/>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77" w:id="70"/>
    <w:p>
      <w:pPr>
        <w:spacing w:after="0"/>
        <w:ind w:left="0"/>
        <w:jc w:val="left"/>
      </w:pPr>
      <w:r>
        <w:rPr>
          <w:rFonts w:ascii="Times New Roman"/>
          <w:b/>
          <w:i w:val="false"/>
          <w:color w:val="000000"/>
        </w:rPr>
        <w:t xml:space="preserve"> 3. Организация деятельности Департамента</w:t>
      </w:r>
    </w:p>
    <w:bookmarkEnd w:id="70"/>
    <w:bookmarkStart w:name="z78" w:id="71"/>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71"/>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79" w:id="72"/>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72"/>
    <w:bookmarkStart w:name="z80" w:id="73"/>
    <w:p>
      <w:pPr>
        <w:spacing w:after="0"/>
        <w:ind w:left="0"/>
        <w:jc w:val="both"/>
      </w:pPr>
      <w:r>
        <w:rPr>
          <w:rFonts w:ascii="Times New Roman"/>
          <w:b w:val="false"/>
          <w:i w:val="false"/>
          <w:color w:val="000000"/>
          <w:sz w:val="28"/>
        </w:rPr>
        <w:t>
      14. В этих целях руководитель Департамента:</w:t>
      </w:r>
    </w:p>
    <w:bookmarkEnd w:id="73"/>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81" w:id="74"/>
    <w:p>
      <w:pPr>
        <w:spacing w:after="0"/>
        <w:ind w:left="0"/>
        <w:jc w:val="left"/>
      </w:pPr>
      <w:r>
        <w:rPr>
          <w:rFonts w:ascii="Times New Roman"/>
          <w:b/>
          <w:i w:val="false"/>
          <w:color w:val="000000"/>
        </w:rPr>
        <w:t xml:space="preserve"> 4. Имущество Департамента</w:t>
      </w:r>
    </w:p>
    <w:bookmarkEnd w:id="74"/>
    <w:bookmarkStart w:name="z82" w:id="75"/>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75"/>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83" w:id="76"/>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76"/>
    <w:bookmarkStart w:name="z84" w:id="77"/>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77"/>
    <w:bookmarkStart w:name="z85" w:id="78"/>
    <w:p>
      <w:pPr>
        <w:spacing w:after="0"/>
        <w:ind w:left="0"/>
        <w:jc w:val="left"/>
      </w:pPr>
      <w:r>
        <w:rPr>
          <w:rFonts w:ascii="Times New Roman"/>
          <w:b/>
          <w:i w:val="false"/>
          <w:color w:val="000000"/>
        </w:rPr>
        <w:t xml:space="preserve"> 5. Реорганизация и упразднение Департамента</w:t>
      </w:r>
    </w:p>
    <w:bookmarkEnd w:id="78"/>
    <w:bookmarkStart w:name="z86" w:id="79"/>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88" w:id="8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Алматинской области"</w:t>
      </w:r>
      <w:r>
        <w:br/>
      </w:r>
      <w:r>
        <w:rPr>
          <w:rFonts w:ascii="Times New Roman"/>
          <w:b/>
          <w:i w:val="false"/>
          <w:color w:val="000000"/>
        </w:rPr>
        <w:t>1. Общие положения</w:t>
      </w:r>
    </w:p>
    <w:bookmarkEnd w:id="80"/>
    <w:bookmarkStart w:name="z90" w:id="81"/>
    <w:p>
      <w:pPr>
        <w:spacing w:after="0"/>
        <w:ind w:left="0"/>
        <w:jc w:val="both"/>
      </w:pPr>
      <w:r>
        <w:rPr>
          <w:rFonts w:ascii="Times New Roman"/>
          <w:b w:val="false"/>
          <w:i w:val="false"/>
          <w:color w:val="000000"/>
          <w:sz w:val="28"/>
        </w:rPr>
        <w:t>
      1. Департамент Комитета труда, социальной защиты и миграции по Алматинской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81"/>
    <w:bookmarkStart w:name="z91" w:id="82"/>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82"/>
    <w:bookmarkStart w:name="z92" w:id="8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83"/>
    <w:bookmarkStart w:name="z93" w:id="84"/>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84"/>
    <w:bookmarkStart w:name="z94" w:id="85"/>
    <w:p>
      <w:pPr>
        <w:spacing w:after="0"/>
        <w:ind w:left="0"/>
        <w:jc w:val="both"/>
      </w:pPr>
      <w:r>
        <w:rPr>
          <w:rFonts w:ascii="Times New Roman"/>
          <w:b w:val="false"/>
          <w:i w:val="false"/>
          <w:color w:val="000000"/>
          <w:sz w:val="28"/>
        </w:rPr>
        <w:t>
      5. Юридический адрес Департамента: Республика Казахстан, 050000, город Алматы, улица Желтоксан, дом № 114.</w:t>
      </w:r>
    </w:p>
    <w:bookmarkEnd w:id="85"/>
    <w:bookmarkStart w:name="z95" w:id="86"/>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Алматинской области".</w:t>
      </w:r>
    </w:p>
    <w:bookmarkEnd w:id="86"/>
    <w:bookmarkStart w:name="z96" w:id="87"/>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87"/>
    <w:bookmarkStart w:name="z97" w:id="88"/>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88"/>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98" w:id="89"/>
    <w:p>
      <w:pPr>
        <w:spacing w:after="0"/>
        <w:ind w:left="0"/>
        <w:jc w:val="left"/>
      </w:pPr>
      <w:r>
        <w:rPr>
          <w:rFonts w:ascii="Times New Roman"/>
          <w:b/>
          <w:i w:val="false"/>
          <w:color w:val="000000"/>
        </w:rPr>
        <w:t xml:space="preserve"> 2. Основные задачи, функции, права и обязанности</w:t>
      </w:r>
    </w:p>
    <w:bookmarkEnd w:id="89"/>
    <w:bookmarkStart w:name="z99" w:id="90"/>
    <w:p>
      <w:pPr>
        <w:spacing w:after="0"/>
        <w:ind w:left="0"/>
        <w:jc w:val="both"/>
      </w:pPr>
      <w:r>
        <w:rPr>
          <w:rFonts w:ascii="Times New Roman"/>
          <w:b w:val="false"/>
          <w:i w:val="false"/>
          <w:color w:val="000000"/>
          <w:sz w:val="28"/>
        </w:rPr>
        <w:t>
      9. Задачи Департамента:</w:t>
      </w:r>
    </w:p>
    <w:bookmarkEnd w:id="90"/>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100" w:id="91"/>
    <w:p>
      <w:pPr>
        <w:spacing w:after="0"/>
        <w:ind w:left="0"/>
        <w:jc w:val="both"/>
      </w:pPr>
      <w:r>
        <w:rPr>
          <w:rFonts w:ascii="Times New Roman"/>
          <w:b w:val="false"/>
          <w:i w:val="false"/>
          <w:color w:val="000000"/>
          <w:sz w:val="28"/>
        </w:rPr>
        <w:t>
      10. Функции Департамента:</w:t>
      </w:r>
    </w:p>
    <w:bookmarkEnd w:id="91"/>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101" w:id="92"/>
    <w:p>
      <w:pPr>
        <w:spacing w:after="0"/>
        <w:ind w:left="0"/>
        <w:jc w:val="both"/>
      </w:pPr>
      <w:r>
        <w:rPr>
          <w:rFonts w:ascii="Times New Roman"/>
          <w:b w:val="false"/>
          <w:i w:val="false"/>
          <w:color w:val="000000"/>
          <w:sz w:val="28"/>
        </w:rPr>
        <w:t>
      11. Права и обязанности Департамента:</w:t>
      </w:r>
    </w:p>
    <w:bookmarkEnd w:id="92"/>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102" w:id="93"/>
    <w:p>
      <w:pPr>
        <w:spacing w:after="0"/>
        <w:ind w:left="0"/>
        <w:jc w:val="left"/>
      </w:pPr>
      <w:r>
        <w:rPr>
          <w:rFonts w:ascii="Times New Roman"/>
          <w:b/>
          <w:i w:val="false"/>
          <w:color w:val="000000"/>
        </w:rPr>
        <w:t xml:space="preserve"> 3. Организация деятельности Департамента</w:t>
      </w:r>
    </w:p>
    <w:bookmarkEnd w:id="93"/>
    <w:bookmarkStart w:name="z103" w:id="94"/>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94"/>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104" w:id="95"/>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95"/>
    <w:bookmarkStart w:name="z105" w:id="96"/>
    <w:p>
      <w:pPr>
        <w:spacing w:after="0"/>
        <w:ind w:left="0"/>
        <w:jc w:val="both"/>
      </w:pPr>
      <w:r>
        <w:rPr>
          <w:rFonts w:ascii="Times New Roman"/>
          <w:b w:val="false"/>
          <w:i w:val="false"/>
          <w:color w:val="000000"/>
          <w:sz w:val="28"/>
        </w:rPr>
        <w:t>
      14. В этих целях руководитель Департамента:</w:t>
      </w:r>
    </w:p>
    <w:bookmarkEnd w:id="9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106" w:id="97"/>
    <w:p>
      <w:pPr>
        <w:spacing w:after="0"/>
        <w:ind w:left="0"/>
        <w:jc w:val="left"/>
      </w:pPr>
      <w:r>
        <w:rPr>
          <w:rFonts w:ascii="Times New Roman"/>
          <w:b/>
          <w:i w:val="false"/>
          <w:color w:val="000000"/>
        </w:rPr>
        <w:t xml:space="preserve"> 4. Имущество Департамента</w:t>
      </w:r>
    </w:p>
    <w:bookmarkEnd w:id="97"/>
    <w:bookmarkStart w:name="z107" w:id="98"/>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9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108" w:id="99"/>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99"/>
    <w:bookmarkStart w:name="z109" w:id="100"/>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100"/>
    <w:bookmarkStart w:name="z110" w:id="101"/>
    <w:p>
      <w:pPr>
        <w:spacing w:after="0"/>
        <w:ind w:left="0"/>
        <w:jc w:val="left"/>
      </w:pPr>
      <w:r>
        <w:rPr>
          <w:rFonts w:ascii="Times New Roman"/>
          <w:b/>
          <w:i w:val="false"/>
          <w:color w:val="000000"/>
        </w:rPr>
        <w:t xml:space="preserve"> 5. Реорганизация и упразднение Департамента</w:t>
      </w:r>
    </w:p>
    <w:bookmarkEnd w:id="101"/>
    <w:bookmarkStart w:name="z111" w:id="102"/>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113" w:id="103"/>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Атырауской области"</w:t>
      </w:r>
      <w:r>
        <w:br/>
      </w:r>
      <w:r>
        <w:rPr>
          <w:rFonts w:ascii="Times New Roman"/>
          <w:b/>
          <w:i w:val="false"/>
          <w:color w:val="000000"/>
        </w:rPr>
        <w:t>1. Общие положения</w:t>
      </w:r>
    </w:p>
    <w:bookmarkEnd w:id="103"/>
    <w:bookmarkStart w:name="z115" w:id="104"/>
    <w:p>
      <w:pPr>
        <w:spacing w:after="0"/>
        <w:ind w:left="0"/>
        <w:jc w:val="both"/>
      </w:pPr>
      <w:r>
        <w:rPr>
          <w:rFonts w:ascii="Times New Roman"/>
          <w:b w:val="false"/>
          <w:i w:val="false"/>
          <w:color w:val="000000"/>
          <w:sz w:val="28"/>
        </w:rPr>
        <w:t>
      1. Департамент Комитета труда, социальной защиты и миграции по Атырауской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104"/>
    <w:bookmarkStart w:name="z116" w:id="105"/>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105"/>
    <w:bookmarkStart w:name="z117" w:id="10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06"/>
    <w:bookmarkStart w:name="z118" w:id="107"/>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107"/>
    <w:bookmarkStart w:name="z119" w:id="108"/>
    <w:p>
      <w:pPr>
        <w:spacing w:after="0"/>
        <w:ind w:left="0"/>
        <w:jc w:val="both"/>
      </w:pPr>
      <w:r>
        <w:rPr>
          <w:rFonts w:ascii="Times New Roman"/>
          <w:b w:val="false"/>
          <w:i w:val="false"/>
          <w:color w:val="000000"/>
          <w:sz w:val="28"/>
        </w:rPr>
        <w:t>
      5. Юридический адрес Департамента: Республика Казахстан, 060007, город Атырау, улица Махамбет Отемисулы, дом № 118 Е, блок № 2.</w:t>
      </w:r>
    </w:p>
    <w:bookmarkEnd w:id="108"/>
    <w:bookmarkStart w:name="z120" w:id="109"/>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Атырауской области".</w:t>
      </w:r>
    </w:p>
    <w:bookmarkEnd w:id="109"/>
    <w:bookmarkStart w:name="z121" w:id="110"/>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10"/>
    <w:bookmarkStart w:name="z122" w:id="111"/>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111"/>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123" w:id="112"/>
    <w:p>
      <w:pPr>
        <w:spacing w:after="0"/>
        <w:ind w:left="0"/>
        <w:jc w:val="left"/>
      </w:pPr>
      <w:r>
        <w:rPr>
          <w:rFonts w:ascii="Times New Roman"/>
          <w:b/>
          <w:i w:val="false"/>
          <w:color w:val="000000"/>
        </w:rPr>
        <w:t xml:space="preserve"> 2. Основные задачи, функции, права и обязанности</w:t>
      </w:r>
    </w:p>
    <w:bookmarkEnd w:id="112"/>
    <w:bookmarkStart w:name="z124" w:id="113"/>
    <w:p>
      <w:pPr>
        <w:spacing w:after="0"/>
        <w:ind w:left="0"/>
        <w:jc w:val="both"/>
      </w:pPr>
      <w:r>
        <w:rPr>
          <w:rFonts w:ascii="Times New Roman"/>
          <w:b w:val="false"/>
          <w:i w:val="false"/>
          <w:color w:val="000000"/>
          <w:sz w:val="28"/>
        </w:rPr>
        <w:t>
      9. Задачи Департамента:</w:t>
      </w:r>
    </w:p>
    <w:bookmarkEnd w:id="113"/>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125" w:id="114"/>
    <w:p>
      <w:pPr>
        <w:spacing w:after="0"/>
        <w:ind w:left="0"/>
        <w:jc w:val="both"/>
      </w:pPr>
      <w:r>
        <w:rPr>
          <w:rFonts w:ascii="Times New Roman"/>
          <w:b w:val="false"/>
          <w:i w:val="false"/>
          <w:color w:val="000000"/>
          <w:sz w:val="28"/>
        </w:rPr>
        <w:t>
      10. Функции Департамента:</w:t>
      </w:r>
    </w:p>
    <w:bookmarkEnd w:id="114"/>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126" w:id="115"/>
    <w:p>
      <w:pPr>
        <w:spacing w:after="0"/>
        <w:ind w:left="0"/>
        <w:jc w:val="both"/>
      </w:pPr>
      <w:r>
        <w:rPr>
          <w:rFonts w:ascii="Times New Roman"/>
          <w:b w:val="false"/>
          <w:i w:val="false"/>
          <w:color w:val="000000"/>
          <w:sz w:val="28"/>
        </w:rPr>
        <w:t>
      11. Права и обязанности Департамента:</w:t>
      </w:r>
    </w:p>
    <w:bookmarkEnd w:id="115"/>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127" w:id="116"/>
    <w:p>
      <w:pPr>
        <w:spacing w:after="0"/>
        <w:ind w:left="0"/>
        <w:jc w:val="left"/>
      </w:pPr>
      <w:r>
        <w:rPr>
          <w:rFonts w:ascii="Times New Roman"/>
          <w:b/>
          <w:i w:val="false"/>
          <w:color w:val="000000"/>
        </w:rPr>
        <w:t xml:space="preserve"> 3. Организация деятельности Департамента</w:t>
      </w:r>
    </w:p>
    <w:bookmarkEnd w:id="116"/>
    <w:bookmarkStart w:name="z128" w:id="117"/>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117"/>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129" w:id="118"/>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18"/>
    <w:bookmarkStart w:name="z130" w:id="119"/>
    <w:p>
      <w:pPr>
        <w:spacing w:after="0"/>
        <w:ind w:left="0"/>
        <w:jc w:val="both"/>
      </w:pPr>
      <w:r>
        <w:rPr>
          <w:rFonts w:ascii="Times New Roman"/>
          <w:b w:val="false"/>
          <w:i w:val="false"/>
          <w:color w:val="000000"/>
          <w:sz w:val="28"/>
        </w:rPr>
        <w:t>
      14. В этих целях руководитель Департамента:</w:t>
      </w:r>
    </w:p>
    <w:bookmarkEnd w:id="119"/>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131" w:id="120"/>
    <w:p>
      <w:pPr>
        <w:spacing w:after="0"/>
        <w:ind w:left="0"/>
        <w:jc w:val="left"/>
      </w:pPr>
      <w:r>
        <w:rPr>
          <w:rFonts w:ascii="Times New Roman"/>
          <w:b/>
          <w:i w:val="false"/>
          <w:color w:val="000000"/>
        </w:rPr>
        <w:t xml:space="preserve"> 4. Имущество Департамента</w:t>
      </w:r>
    </w:p>
    <w:bookmarkEnd w:id="120"/>
    <w:bookmarkStart w:name="z132" w:id="121"/>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21"/>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133" w:id="122"/>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22"/>
    <w:bookmarkStart w:name="z134" w:id="123"/>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123"/>
    <w:bookmarkStart w:name="z135" w:id="124"/>
    <w:p>
      <w:pPr>
        <w:spacing w:after="0"/>
        <w:ind w:left="0"/>
        <w:jc w:val="left"/>
      </w:pPr>
      <w:r>
        <w:rPr>
          <w:rFonts w:ascii="Times New Roman"/>
          <w:b/>
          <w:i w:val="false"/>
          <w:color w:val="000000"/>
        </w:rPr>
        <w:t xml:space="preserve"> 5. Реорганизация и упразднение Департамента</w:t>
      </w:r>
    </w:p>
    <w:bookmarkEnd w:id="124"/>
    <w:bookmarkStart w:name="z136" w:id="125"/>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138" w:id="126"/>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Восточно-Казахстанской области"</w:t>
      </w:r>
      <w:r>
        <w:br/>
      </w:r>
      <w:r>
        <w:rPr>
          <w:rFonts w:ascii="Times New Roman"/>
          <w:b/>
          <w:i w:val="false"/>
          <w:color w:val="000000"/>
        </w:rPr>
        <w:t>1. Общие положения</w:t>
      </w:r>
    </w:p>
    <w:bookmarkEnd w:id="126"/>
    <w:bookmarkStart w:name="z140" w:id="127"/>
    <w:p>
      <w:pPr>
        <w:spacing w:after="0"/>
        <w:ind w:left="0"/>
        <w:jc w:val="both"/>
      </w:pPr>
      <w:r>
        <w:rPr>
          <w:rFonts w:ascii="Times New Roman"/>
          <w:b w:val="false"/>
          <w:i w:val="false"/>
          <w:color w:val="000000"/>
          <w:sz w:val="28"/>
        </w:rPr>
        <w:t>
      1. Департамент Комитета труда, социальной защиты и миграции по Восточно-Казахстанской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127"/>
    <w:bookmarkStart w:name="z141" w:id="128"/>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128"/>
    <w:bookmarkStart w:name="z142" w:id="12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29"/>
    <w:bookmarkStart w:name="z143" w:id="130"/>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130"/>
    <w:bookmarkStart w:name="z144" w:id="131"/>
    <w:p>
      <w:pPr>
        <w:spacing w:after="0"/>
        <w:ind w:left="0"/>
        <w:jc w:val="both"/>
      </w:pPr>
      <w:r>
        <w:rPr>
          <w:rFonts w:ascii="Times New Roman"/>
          <w:b w:val="false"/>
          <w:i w:val="false"/>
          <w:color w:val="000000"/>
          <w:sz w:val="28"/>
        </w:rPr>
        <w:t>
      5. Юридический адрес Департамента: Республика Казахстан, 070000, Восточно-Казахстанская область, город Усть-Каменогорск, улица Белинского, дом № 32.</w:t>
      </w:r>
    </w:p>
    <w:bookmarkEnd w:id="131"/>
    <w:bookmarkStart w:name="z145" w:id="132"/>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Восточно-Казахстанской области".</w:t>
      </w:r>
    </w:p>
    <w:bookmarkEnd w:id="132"/>
    <w:bookmarkStart w:name="z146" w:id="133"/>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33"/>
    <w:bookmarkStart w:name="z147" w:id="134"/>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134"/>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148" w:id="135"/>
    <w:p>
      <w:pPr>
        <w:spacing w:after="0"/>
        <w:ind w:left="0"/>
        <w:jc w:val="left"/>
      </w:pPr>
      <w:r>
        <w:rPr>
          <w:rFonts w:ascii="Times New Roman"/>
          <w:b/>
          <w:i w:val="false"/>
          <w:color w:val="000000"/>
        </w:rPr>
        <w:t xml:space="preserve"> 2. Основные задачи, функции, права и обязанности</w:t>
      </w:r>
    </w:p>
    <w:bookmarkEnd w:id="135"/>
    <w:bookmarkStart w:name="z149" w:id="136"/>
    <w:p>
      <w:pPr>
        <w:spacing w:after="0"/>
        <w:ind w:left="0"/>
        <w:jc w:val="both"/>
      </w:pPr>
      <w:r>
        <w:rPr>
          <w:rFonts w:ascii="Times New Roman"/>
          <w:b w:val="false"/>
          <w:i w:val="false"/>
          <w:color w:val="000000"/>
          <w:sz w:val="28"/>
        </w:rPr>
        <w:t>
      9. Задачи Департамента:</w:t>
      </w:r>
    </w:p>
    <w:bookmarkEnd w:id="136"/>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150" w:id="137"/>
    <w:p>
      <w:pPr>
        <w:spacing w:after="0"/>
        <w:ind w:left="0"/>
        <w:jc w:val="both"/>
      </w:pPr>
      <w:r>
        <w:rPr>
          <w:rFonts w:ascii="Times New Roman"/>
          <w:b w:val="false"/>
          <w:i w:val="false"/>
          <w:color w:val="000000"/>
          <w:sz w:val="28"/>
        </w:rPr>
        <w:t>
      10. Функции Департамента:</w:t>
      </w:r>
    </w:p>
    <w:bookmarkEnd w:id="137"/>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151" w:id="138"/>
    <w:p>
      <w:pPr>
        <w:spacing w:after="0"/>
        <w:ind w:left="0"/>
        <w:jc w:val="both"/>
      </w:pPr>
      <w:r>
        <w:rPr>
          <w:rFonts w:ascii="Times New Roman"/>
          <w:b w:val="false"/>
          <w:i w:val="false"/>
          <w:color w:val="000000"/>
          <w:sz w:val="28"/>
        </w:rPr>
        <w:t>
      11. Права и обязанности Департамента:</w:t>
      </w:r>
    </w:p>
    <w:bookmarkEnd w:id="138"/>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152" w:id="139"/>
    <w:p>
      <w:pPr>
        <w:spacing w:after="0"/>
        <w:ind w:left="0"/>
        <w:jc w:val="left"/>
      </w:pPr>
      <w:r>
        <w:rPr>
          <w:rFonts w:ascii="Times New Roman"/>
          <w:b/>
          <w:i w:val="false"/>
          <w:color w:val="000000"/>
        </w:rPr>
        <w:t xml:space="preserve"> 3. Организация деятельности Департамента</w:t>
      </w:r>
    </w:p>
    <w:bookmarkEnd w:id="139"/>
    <w:bookmarkStart w:name="z153" w:id="140"/>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140"/>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154" w:id="141"/>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41"/>
    <w:bookmarkStart w:name="z155" w:id="142"/>
    <w:p>
      <w:pPr>
        <w:spacing w:after="0"/>
        <w:ind w:left="0"/>
        <w:jc w:val="both"/>
      </w:pPr>
      <w:r>
        <w:rPr>
          <w:rFonts w:ascii="Times New Roman"/>
          <w:b w:val="false"/>
          <w:i w:val="false"/>
          <w:color w:val="000000"/>
          <w:sz w:val="28"/>
        </w:rPr>
        <w:t>
      14. В этих целях руководитель Департамента:</w:t>
      </w:r>
    </w:p>
    <w:bookmarkEnd w:id="14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p>
      <w:pPr>
        <w:spacing w:after="0"/>
        <w:ind w:left="0"/>
        <w:jc w:val="left"/>
      </w:pPr>
      <w:r>
        <w:rPr>
          <w:rFonts w:ascii="Times New Roman"/>
          <w:b/>
          <w:i w:val="false"/>
          <w:color w:val="000000"/>
        </w:rPr>
        <w:t xml:space="preserve"> 4. Имущество Департамента</w:t>
      </w:r>
    </w:p>
    <w:bookmarkStart w:name="z156" w:id="143"/>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4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157" w:id="144"/>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44"/>
    <w:bookmarkStart w:name="z158" w:id="145"/>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145"/>
    <w:bookmarkStart w:name="z159" w:id="146"/>
    <w:p>
      <w:pPr>
        <w:spacing w:after="0"/>
        <w:ind w:left="0"/>
        <w:jc w:val="left"/>
      </w:pPr>
      <w:r>
        <w:rPr>
          <w:rFonts w:ascii="Times New Roman"/>
          <w:b/>
          <w:i w:val="false"/>
          <w:color w:val="000000"/>
        </w:rPr>
        <w:t xml:space="preserve"> 5. Реорганизация и упразднение Департамента</w:t>
      </w:r>
    </w:p>
    <w:bookmarkEnd w:id="146"/>
    <w:bookmarkStart w:name="z160" w:id="147"/>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162" w:id="148"/>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Жамбылской области"</w:t>
      </w:r>
      <w:r>
        <w:br/>
      </w:r>
      <w:r>
        <w:rPr>
          <w:rFonts w:ascii="Times New Roman"/>
          <w:b/>
          <w:i w:val="false"/>
          <w:color w:val="000000"/>
        </w:rPr>
        <w:t>1. Общие положения</w:t>
      </w:r>
    </w:p>
    <w:bookmarkEnd w:id="148"/>
    <w:bookmarkStart w:name="z164" w:id="149"/>
    <w:p>
      <w:pPr>
        <w:spacing w:after="0"/>
        <w:ind w:left="0"/>
        <w:jc w:val="both"/>
      </w:pPr>
      <w:r>
        <w:rPr>
          <w:rFonts w:ascii="Times New Roman"/>
          <w:b w:val="false"/>
          <w:i w:val="false"/>
          <w:color w:val="000000"/>
          <w:sz w:val="28"/>
        </w:rPr>
        <w:t>
      1. Департамент Комитета труда, социальной защиты и миграции по Жамбылской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149"/>
    <w:bookmarkStart w:name="z165" w:id="150"/>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150"/>
    <w:bookmarkStart w:name="z166" w:id="15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51"/>
    <w:bookmarkStart w:name="z167" w:id="152"/>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152"/>
    <w:bookmarkStart w:name="z168" w:id="153"/>
    <w:p>
      <w:pPr>
        <w:spacing w:after="0"/>
        <w:ind w:left="0"/>
        <w:jc w:val="both"/>
      </w:pPr>
      <w:r>
        <w:rPr>
          <w:rFonts w:ascii="Times New Roman"/>
          <w:b w:val="false"/>
          <w:i w:val="false"/>
          <w:color w:val="000000"/>
          <w:sz w:val="28"/>
        </w:rPr>
        <w:t>
      5. Юридический адрес Департамента: Республика Казахстан, 080006, Жамбылская область, город Тараз, 3-переулок Автомобильный, 1 А.</w:t>
      </w:r>
    </w:p>
    <w:bookmarkEnd w:id="153"/>
    <w:bookmarkStart w:name="z169" w:id="154"/>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Жамбылской области".</w:t>
      </w:r>
    </w:p>
    <w:bookmarkEnd w:id="154"/>
    <w:bookmarkStart w:name="z170" w:id="155"/>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55"/>
    <w:bookmarkStart w:name="z171" w:id="156"/>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156"/>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172" w:id="157"/>
    <w:p>
      <w:pPr>
        <w:spacing w:after="0"/>
        <w:ind w:left="0"/>
        <w:jc w:val="left"/>
      </w:pPr>
      <w:r>
        <w:rPr>
          <w:rFonts w:ascii="Times New Roman"/>
          <w:b/>
          <w:i w:val="false"/>
          <w:color w:val="000000"/>
        </w:rPr>
        <w:t xml:space="preserve"> 2. Основные задачи, функции, права и обязанности</w:t>
      </w:r>
    </w:p>
    <w:bookmarkEnd w:id="157"/>
    <w:bookmarkStart w:name="z173" w:id="158"/>
    <w:p>
      <w:pPr>
        <w:spacing w:after="0"/>
        <w:ind w:left="0"/>
        <w:jc w:val="both"/>
      </w:pPr>
      <w:r>
        <w:rPr>
          <w:rFonts w:ascii="Times New Roman"/>
          <w:b w:val="false"/>
          <w:i w:val="false"/>
          <w:color w:val="000000"/>
          <w:sz w:val="28"/>
        </w:rPr>
        <w:t>
      9. Задачи Департамента:</w:t>
      </w:r>
    </w:p>
    <w:bookmarkEnd w:id="158"/>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174" w:id="159"/>
    <w:p>
      <w:pPr>
        <w:spacing w:after="0"/>
        <w:ind w:left="0"/>
        <w:jc w:val="both"/>
      </w:pPr>
      <w:r>
        <w:rPr>
          <w:rFonts w:ascii="Times New Roman"/>
          <w:b w:val="false"/>
          <w:i w:val="false"/>
          <w:color w:val="000000"/>
          <w:sz w:val="28"/>
        </w:rPr>
        <w:t>
      10. Функции Департамента:</w:t>
      </w:r>
    </w:p>
    <w:bookmarkEnd w:id="159"/>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175" w:id="160"/>
    <w:p>
      <w:pPr>
        <w:spacing w:after="0"/>
        <w:ind w:left="0"/>
        <w:jc w:val="both"/>
      </w:pPr>
      <w:r>
        <w:rPr>
          <w:rFonts w:ascii="Times New Roman"/>
          <w:b w:val="false"/>
          <w:i w:val="false"/>
          <w:color w:val="000000"/>
          <w:sz w:val="28"/>
        </w:rPr>
        <w:t>
      11. Права и обязанности Департамента:</w:t>
      </w:r>
    </w:p>
    <w:bookmarkEnd w:id="160"/>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176" w:id="161"/>
    <w:p>
      <w:pPr>
        <w:spacing w:after="0"/>
        <w:ind w:left="0"/>
        <w:jc w:val="left"/>
      </w:pPr>
      <w:r>
        <w:rPr>
          <w:rFonts w:ascii="Times New Roman"/>
          <w:b/>
          <w:i w:val="false"/>
          <w:color w:val="000000"/>
        </w:rPr>
        <w:t xml:space="preserve"> 3. Организация деятельности Департамента</w:t>
      </w:r>
    </w:p>
    <w:bookmarkEnd w:id="161"/>
    <w:bookmarkStart w:name="z177" w:id="162"/>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162"/>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178" w:id="163"/>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63"/>
    <w:bookmarkStart w:name="z179" w:id="164"/>
    <w:p>
      <w:pPr>
        <w:spacing w:after="0"/>
        <w:ind w:left="0"/>
        <w:jc w:val="both"/>
      </w:pPr>
      <w:r>
        <w:rPr>
          <w:rFonts w:ascii="Times New Roman"/>
          <w:b w:val="false"/>
          <w:i w:val="false"/>
          <w:color w:val="000000"/>
          <w:sz w:val="28"/>
        </w:rPr>
        <w:t>
      14. В этих целях руководитель Департамента:</w:t>
      </w:r>
    </w:p>
    <w:bookmarkEnd w:id="16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180" w:id="165"/>
    <w:p>
      <w:pPr>
        <w:spacing w:after="0"/>
        <w:ind w:left="0"/>
        <w:jc w:val="left"/>
      </w:pPr>
      <w:r>
        <w:rPr>
          <w:rFonts w:ascii="Times New Roman"/>
          <w:b/>
          <w:i w:val="false"/>
          <w:color w:val="000000"/>
        </w:rPr>
        <w:t xml:space="preserve"> 4. Имущество Департамента</w:t>
      </w:r>
    </w:p>
    <w:bookmarkEnd w:id="165"/>
    <w:bookmarkStart w:name="z181" w:id="166"/>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6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182" w:id="167"/>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67"/>
    <w:bookmarkStart w:name="z183" w:id="168"/>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168"/>
    <w:bookmarkStart w:name="z184" w:id="169"/>
    <w:p>
      <w:pPr>
        <w:spacing w:after="0"/>
        <w:ind w:left="0"/>
        <w:jc w:val="left"/>
      </w:pPr>
      <w:r>
        <w:rPr>
          <w:rFonts w:ascii="Times New Roman"/>
          <w:b/>
          <w:i w:val="false"/>
          <w:color w:val="000000"/>
        </w:rPr>
        <w:t xml:space="preserve"> 5. Реорганизация и упразднение Департамента</w:t>
      </w:r>
    </w:p>
    <w:bookmarkEnd w:id="169"/>
    <w:bookmarkStart w:name="z185" w:id="170"/>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187" w:id="171"/>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Западно-Казахстанской области"</w:t>
      </w:r>
      <w:r>
        <w:br/>
      </w:r>
      <w:r>
        <w:rPr>
          <w:rFonts w:ascii="Times New Roman"/>
          <w:b/>
          <w:i w:val="false"/>
          <w:color w:val="000000"/>
        </w:rPr>
        <w:t>1. Общие положения</w:t>
      </w:r>
    </w:p>
    <w:bookmarkEnd w:id="171"/>
    <w:bookmarkStart w:name="z189" w:id="172"/>
    <w:p>
      <w:pPr>
        <w:spacing w:after="0"/>
        <w:ind w:left="0"/>
        <w:jc w:val="both"/>
      </w:pPr>
      <w:r>
        <w:rPr>
          <w:rFonts w:ascii="Times New Roman"/>
          <w:b w:val="false"/>
          <w:i w:val="false"/>
          <w:color w:val="000000"/>
          <w:sz w:val="28"/>
        </w:rPr>
        <w:t>
      1. Департамент Комитета труда, социальной защиты и миграции по Западно-Казахстанской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172"/>
    <w:bookmarkStart w:name="z190" w:id="173"/>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173"/>
    <w:bookmarkStart w:name="z191" w:id="17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74"/>
    <w:bookmarkStart w:name="z192" w:id="175"/>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175"/>
    <w:bookmarkStart w:name="z193" w:id="176"/>
    <w:p>
      <w:pPr>
        <w:spacing w:after="0"/>
        <w:ind w:left="0"/>
        <w:jc w:val="both"/>
      </w:pPr>
      <w:r>
        <w:rPr>
          <w:rFonts w:ascii="Times New Roman"/>
          <w:b w:val="false"/>
          <w:i w:val="false"/>
          <w:color w:val="000000"/>
          <w:sz w:val="28"/>
        </w:rPr>
        <w:t>
      5. Юридический адрес Департамента: Республика Казахстан, 090000, Западно-Казахстанская область, город Уральск, улица Сарайшык, дом № 44/2.</w:t>
      </w:r>
    </w:p>
    <w:bookmarkEnd w:id="176"/>
    <w:bookmarkStart w:name="z194" w:id="177"/>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Западно-Казахстанской области".</w:t>
      </w:r>
    </w:p>
    <w:bookmarkEnd w:id="177"/>
    <w:bookmarkStart w:name="z195" w:id="178"/>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78"/>
    <w:bookmarkStart w:name="z196" w:id="179"/>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179"/>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197" w:id="180"/>
    <w:p>
      <w:pPr>
        <w:spacing w:after="0"/>
        <w:ind w:left="0"/>
        <w:jc w:val="left"/>
      </w:pPr>
      <w:r>
        <w:rPr>
          <w:rFonts w:ascii="Times New Roman"/>
          <w:b/>
          <w:i w:val="false"/>
          <w:color w:val="000000"/>
        </w:rPr>
        <w:t xml:space="preserve"> 2. Основные задачи, функции, права и обязанности</w:t>
      </w:r>
    </w:p>
    <w:bookmarkEnd w:id="180"/>
    <w:bookmarkStart w:name="z198" w:id="181"/>
    <w:p>
      <w:pPr>
        <w:spacing w:after="0"/>
        <w:ind w:left="0"/>
        <w:jc w:val="both"/>
      </w:pPr>
      <w:r>
        <w:rPr>
          <w:rFonts w:ascii="Times New Roman"/>
          <w:b w:val="false"/>
          <w:i w:val="false"/>
          <w:color w:val="000000"/>
          <w:sz w:val="28"/>
        </w:rPr>
        <w:t>
      9. Задачи Департамента:</w:t>
      </w:r>
    </w:p>
    <w:bookmarkEnd w:id="181"/>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199" w:id="182"/>
    <w:p>
      <w:pPr>
        <w:spacing w:after="0"/>
        <w:ind w:left="0"/>
        <w:jc w:val="both"/>
      </w:pPr>
      <w:r>
        <w:rPr>
          <w:rFonts w:ascii="Times New Roman"/>
          <w:b w:val="false"/>
          <w:i w:val="false"/>
          <w:color w:val="000000"/>
          <w:sz w:val="28"/>
        </w:rPr>
        <w:t>
      10. Функции Департамента:</w:t>
      </w:r>
    </w:p>
    <w:bookmarkEnd w:id="182"/>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200" w:id="183"/>
    <w:p>
      <w:pPr>
        <w:spacing w:after="0"/>
        <w:ind w:left="0"/>
        <w:jc w:val="both"/>
      </w:pPr>
      <w:r>
        <w:rPr>
          <w:rFonts w:ascii="Times New Roman"/>
          <w:b w:val="false"/>
          <w:i w:val="false"/>
          <w:color w:val="000000"/>
          <w:sz w:val="28"/>
        </w:rPr>
        <w:t>
      11. Права и обязанности Департамента:</w:t>
      </w:r>
    </w:p>
    <w:bookmarkEnd w:id="183"/>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201" w:id="184"/>
    <w:p>
      <w:pPr>
        <w:spacing w:after="0"/>
        <w:ind w:left="0"/>
        <w:jc w:val="left"/>
      </w:pPr>
      <w:r>
        <w:rPr>
          <w:rFonts w:ascii="Times New Roman"/>
          <w:b/>
          <w:i w:val="false"/>
          <w:color w:val="000000"/>
        </w:rPr>
        <w:t xml:space="preserve"> 3. Организация деятельности Департамента</w:t>
      </w:r>
    </w:p>
    <w:bookmarkEnd w:id="184"/>
    <w:bookmarkStart w:name="z202" w:id="185"/>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185"/>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203" w:id="186"/>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86"/>
    <w:bookmarkStart w:name="z204" w:id="187"/>
    <w:p>
      <w:pPr>
        <w:spacing w:after="0"/>
        <w:ind w:left="0"/>
        <w:jc w:val="both"/>
      </w:pPr>
      <w:r>
        <w:rPr>
          <w:rFonts w:ascii="Times New Roman"/>
          <w:b w:val="false"/>
          <w:i w:val="false"/>
          <w:color w:val="000000"/>
          <w:sz w:val="28"/>
        </w:rPr>
        <w:t>
      14. В этих целях руководитель Департамента:</w:t>
      </w:r>
    </w:p>
    <w:bookmarkEnd w:id="18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205" w:id="188"/>
    <w:p>
      <w:pPr>
        <w:spacing w:after="0"/>
        <w:ind w:left="0"/>
        <w:jc w:val="left"/>
      </w:pPr>
      <w:r>
        <w:rPr>
          <w:rFonts w:ascii="Times New Roman"/>
          <w:b/>
          <w:i w:val="false"/>
          <w:color w:val="000000"/>
        </w:rPr>
        <w:t xml:space="preserve"> 4. Имущество Департамента</w:t>
      </w:r>
    </w:p>
    <w:bookmarkEnd w:id="188"/>
    <w:bookmarkStart w:name="z206" w:id="189"/>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8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07" w:id="190"/>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90"/>
    <w:bookmarkStart w:name="z208" w:id="191"/>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191"/>
    <w:bookmarkStart w:name="z209" w:id="192"/>
    <w:p>
      <w:pPr>
        <w:spacing w:after="0"/>
        <w:ind w:left="0"/>
        <w:jc w:val="left"/>
      </w:pPr>
      <w:r>
        <w:rPr>
          <w:rFonts w:ascii="Times New Roman"/>
          <w:b/>
          <w:i w:val="false"/>
          <w:color w:val="000000"/>
        </w:rPr>
        <w:t xml:space="preserve"> 5. Реорганизация и упразднение Департамента</w:t>
      </w:r>
    </w:p>
    <w:bookmarkEnd w:id="192"/>
    <w:bookmarkStart w:name="z210" w:id="193"/>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212" w:id="194"/>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Карагандинской области"</w:t>
      </w:r>
      <w:r>
        <w:br/>
      </w:r>
      <w:r>
        <w:rPr>
          <w:rFonts w:ascii="Times New Roman"/>
          <w:b/>
          <w:i w:val="false"/>
          <w:color w:val="000000"/>
        </w:rPr>
        <w:t>1. Общие положения</w:t>
      </w:r>
    </w:p>
    <w:bookmarkEnd w:id="194"/>
    <w:bookmarkStart w:name="z214" w:id="195"/>
    <w:p>
      <w:pPr>
        <w:spacing w:after="0"/>
        <w:ind w:left="0"/>
        <w:jc w:val="both"/>
      </w:pPr>
      <w:r>
        <w:rPr>
          <w:rFonts w:ascii="Times New Roman"/>
          <w:b w:val="false"/>
          <w:i w:val="false"/>
          <w:color w:val="000000"/>
          <w:sz w:val="28"/>
        </w:rPr>
        <w:t>
      1. Департамент Комитета труда, социальной защиты и миграции по Карагандинской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195"/>
    <w:bookmarkStart w:name="z215" w:id="196"/>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196"/>
    <w:bookmarkStart w:name="z216" w:id="19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97"/>
    <w:bookmarkStart w:name="z217" w:id="198"/>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198"/>
    <w:bookmarkStart w:name="z218" w:id="199"/>
    <w:p>
      <w:pPr>
        <w:spacing w:after="0"/>
        <w:ind w:left="0"/>
        <w:jc w:val="both"/>
      </w:pPr>
      <w:r>
        <w:rPr>
          <w:rFonts w:ascii="Times New Roman"/>
          <w:b w:val="false"/>
          <w:i w:val="false"/>
          <w:color w:val="000000"/>
          <w:sz w:val="28"/>
        </w:rPr>
        <w:t>
      5. Юридический адрес Департамента: Республика Казахстан, 100009, город Караганда, улица Ермекова, дом № 73.</w:t>
      </w:r>
    </w:p>
    <w:bookmarkEnd w:id="199"/>
    <w:bookmarkStart w:name="z219" w:id="200"/>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Карагандинской области".</w:t>
      </w:r>
    </w:p>
    <w:bookmarkEnd w:id="200"/>
    <w:bookmarkStart w:name="z220" w:id="201"/>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01"/>
    <w:bookmarkStart w:name="z221" w:id="202"/>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202"/>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222" w:id="203"/>
    <w:p>
      <w:pPr>
        <w:spacing w:after="0"/>
        <w:ind w:left="0"/>
        <w:jc w:val="left"/>
      </w:pPr>
      <w:r>
        <w:rPr>
          <w:rFonts w:ascii="Times New Roman"/>
          <w:b/>
          <w:i w:val="false"/>
          <w:color w:val="000000"/>
        </w:rPr>
        <w:t xml:space="preserve"> 2. Основные задачи, функции, права и обязанности</w:t>
      </w:r>
    </w:p>
    <w:bookmarkEnd w:id="203"/>
    <w:bookmarkStart w:name="z223" w:id="204"/>
    <w:p>
      <w:pPr>
        <w:spacing w:after="0"/>
        <w:ind w:left="0"/>
        <w:jc w:val="both"/>
      </w:pPr>
      <w:r>
        <w:rPr>
          <w:rFonts w:ascii="Times New Roman"/>
          <w:b w:val="false"/>
          <w:i w:val="false"/>
          <w:color w:val="000000"/>
          <w:sz w:val="28"/>
        </w:rPr>
        <w:t>
      9. Задачи Департамента:</w:t>
      </w:r>
    </w:p>
    <w:bookmarkEnd w:id="204"/>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224" w:id="205"/>
    <w:p>
      <w:pPr>
        <w:spacing w:after="0"/>
        <w:ind w:left="0"/>
        <w:jc w:val="both"/>
      </w:pPr>
      <w:r>
        <w:rPr>
          <w:rFonts w:ascii="Times New Roman"/>
          <w:b w:val="false"/>
          <w:i w:val="false"/>
          <w:color w:val="000000"/>
          <w:sz w:val="28"/>
        </w:rPr>
        <w:t>
      10. Функции Департамента:</w:t>
      </w:r>
    </w:p>
    <w:bookmarkEnd w:id="205"/>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225" w:id="206"/>
    <w:p>
      <w:pPr>
        <w:spacing w:after="0"/>
        <w:ind w:left="0"/>
        <w:jc w:val="both"/>
      </w:pPr>
      <w:r>
        <w:rPr>
          <w:rFonts w:ascii="Times New Roman"/>
          <w:b w:val="false"/>
          <w:i w:val="false"/>
          <w:color w:val="000000"/>
          <w:sz w:val="28"/>
        </w:rPr>
        <w:t>
      11. Права и обязанности Департамента:</w:t>
      </w:r>
    </w:p>
    <w:bookmarkEnd w:id="206"/>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226" w:id="207"/>
    <w:p>
      <w:pPr>
        <w:spacing w:after="0"/>
        <w:ind w:left="0"/>
        <w:jc w:val="left"/>
      </w:pPr>
      <w:r>
        <w:rPr>
          <w:rFonts w:ascii="Times New Roman"/>
          <w:b/>
          <w:i w:val="false"/>
          <w:color w:val="000000"/>
        </w:rPr>
        <w:t xml:space="preserve"> 3. Организация деятельности Департамента</w:t>
      </w:r>
    </w:p>
    <w:bookmarkEnd w:id="207"/>
    <w:bookmarkStart w:name="z227" w:id="208"/>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208"/>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228" w:id="209"/>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209"/>
    <w:bookmarkStart w:name="z229" w:id="210"/>
    <w:p>
      <w:pPr>
        <w:spacing w:after="0"/>
        <w:ind w:left="0"/>
        <w:jc w:val="both"/>
      </w:pPr>
      <w:r>
        <w:rPr>
          <w:rFonts w:ascii="Times New Roman"/>
          <w:b w:val="false"/>
          <w:i w:val="false"/>
          <w:color w:val="000000"/>
          <w:sz w:val="28"/>
        </w:rPr>
        <w:t>
      14. В этих целях руководитель Департамента:</w:t>
      </w:r>
    </w:p>
    <w:bookmarkEnd w:id="21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230" w:id="211"/>
    <w:p>
      <w:pPr>
        <w:spacing w:after="0"/>
        <w:ind w:left="0"/>
        <w:jc w:val="left"/>
      </w:pPr>
      <w:r>
        <w:rPr>
          <w:rFonts w:ascii="Times New Roman"/>
          <w:b/>
          <w:i w:val="false"/>
          <w:color w:val="000000"/>
        </w:rPr>
        <w:t xml:space="preserve"> 4. Имущество Департамента</w:t>
      </w:r>
    </w:p>
    <w:bookmarkEnd w:id="211"/>
    <w:bookmarkStart w:name="z231" w:id="212"/>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21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32" w:id="213"/>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213"/>
    <w:bookmarkStart w:name="z233" w:id="214"/>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214"/>
    <w:bookmarkStart w:name="z234" w:id="215"/>
    <w:p>
      <w:pPr>
        <w:spacing w:after="0"/>
        <w:ind w:left="0"/>
        <w:jc w:val="left"/>
      </w:pPr>
      <w:r>
        <w:rPr>
          <w:rFonts w:ascii="Times New Roman"/>
          <w:b/>
          <w:i w:val="false"/>
          <w:color w:val="000000"/>
        </w:rPr>
        <w:t xml:space="preserve"> 5. Реорганизация и упразднение Департамента</w:t>
      </w:r>
    </w:p>
    <w:bookmarkEnd w:id="215"/>
    <w:bookmarkStart w:name="z235" w:id="216"/>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237" w:id="217"/>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Кызылординской области"</w:t>
      </w:r>
      <w:r>
        <w:br/>
      </w:r>
      <w:r>
        <w:rPr>
          <w:rFonts w:ascii="Times New Roman"/>
          <w:b/>
          <w:i w:val="false"/>
          <w:color w:val="000000"/>
        </w:rPr>
        <w:t>1. Общие положения</w:t>
      </w:r>
    </w:p>
    <w:bookmarkEnd w:id="217"/>
    <w:bookmarkStart w:name="z239" w:id="218"/>
    <w:p>
      <w:pPr>
        <w:spacing w:after="0"/>
        <w:ind w:left="0"/>
        <w:jc w:val="both"/>
      </w:pPr>
      <w:r>
        <w:rPr>
          <w:rFonts w:ascii="Times New Roman"/>
          <w:b w:val="false"/>
          <w:i w:val="false"/>
          <w:color w:val="000000"/>
          <w:sz w:val="28"/>
        </w:rPr>
        <w:t>
      1. Департамент Комитета труда, социальной защиты и миграции по Кызылординской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218"/>
    <w:bookmarkStart w:name="z240" w:id="219"/>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219"/>
    <w:bookmarkStart w:name="z241" w:id="22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220"/>
    <w:bookmarkStart w:name="z242" w:id="221"/>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221"/>
    <w:bookmarkStart w:name="z243" w:id="222"/>
    <w:p>
      <w:pPr>
        <w:spacing w:after="0"/>
        <w:ind w:left="0"/>
        <w:jc w:val="both"/>
      </w:pPr>
      <w:r>
        <w:rPr>
          <w:rFonts w:ascii="Times New Roman"/>
          <w:b w:val="false"/>
          <w:i w:val="false"/>
          <w:color w:val="000000"/>
          <w:sz w:val="28"/>
        </w:rPr>
        <w:t>
      5. Юридический адрес Департамента: Республика Казахстан, 120015, город Кызылорда, ул. Бекзатхан Аскара, дом № 47.</w:t>
      </w:r>
    </w:p>
    <w:bookmarkEnd w:id="222"/>
    <w:bookmarkStart w:name="z244" w:id="223"/>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Кызылординской области".</w:t>
      </w:r>
    </w:p>
    <w:bookmarkEnd w:id="223"/>
    <w:bookmarkStart w:name="z245" w:id="224"/>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24"/>
    <w:bookmarkStart w:name="z246" w:id="225"/>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225"/>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247" w:id="226"/>
    <w:p>
      <w:pPr>
        <w:spacing w:after="0"/>
        <w:ind w:left="0"/>
        <w:jc w:val="left"/>
      </w:pPr>
      <w:r>
        <w:rPr>
          <w:rFonts w:ascii="Times New Roman"/>
          <w:b/>
          <w:i w:val="false"/>
          <w:color w:val="000000"/>
        </w:rPr>
        <w:t xml:space="preserve"> 2. Основные задачи, функции, права и обязанности</w:t>
      </w:r>
    </w:p>
    <w:bookmarkEnd w:id="226"/>
    <w:bookmarkStart w:name="z248" w:id="227"/>
    <w:p>
      <w:pPr>
        <w:spacing w:after="0"/>
        <w:ind w:left="0"/>
        <w:jc w:val="both"/>
      </w:pPr>
      <w:r>
        <w:rPr>
          <w:rFonts w:ascii="Times New Roman"/>
          <w:b w:val="false"/>
          <w:i w:val="false"/>
          <w:color w:val="000000"/>
          <w:sz w:val="28"/>
        </w:rPr>
        <w:t>
      9. Задачи Департамента:</w:t>
      </w:r>
    </w:p>
    <w:bookmarkEnd w:id="227"/>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249" w:id="228"/>
    <w:p>
      <w:pPr>
        <w:spacing w:after="0"/>
        <w:ind w:left="0"/>
        <w:jc w:val="both"/>
      </w:pPr>
      <w:r>
        <w:rPr>
          <w:rFonts w:ascii="Times New Roman"/>
          <w:b w:val="false"/>
          <w:i w:val="false"/>
          <w:color w:val="000000"/>
          <w:sz w:val="28"/>
        </w:rPr>
        <w:t>
      10. Функции Департамента:</w:t>
      </w:r>
    </w:p>
    <w:bookmarkEnd w:id="228"/>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250" w:id="229"/>
    <w:p>
      <w:pPr>
        <w:spacing w:after="0"/>
        <w:ind w:left="0"/>
        <w:jc w:val="both"/>
      </w:pPr>
      <w:r>
        <w:rPr>
          <w:rFonts w:ascii="Times New Roman"/>
          <w:b w:val="false"/>
          <w:i w:val="false"/>
          <w:color w:val="000000"/>
          <w:sz w:val="28"/>
        </w:rPr>
        <w:t>
      11. Права и обязанности Департамента:</w:t>
      </w:r>
    </w:p>
    <w:bookmarkEnd w:id="229"/>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p>
      <w:pPr>
        <w:spacing w:after="0"/>
        <w:ind w:left="0"/>
        <w:jc w:val="left"/>
      </w:pPr>
      <w:r>
        <w:rPr>
          <w:rFonts w:ascii="Times New Roman"/>
          <w:b/>
          <w:i w:val="false"/>
          <w:color w:val="000000"/>
        </w:rPr>
        <w:t xml:space="preserve"> 3. Организация деятельности Департамента</w:t>
      </w:r>
    </w:p>
    <w:bookmarkStart w:name="z251" w:id="230"/>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230"/>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252" w:id="231"/>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231"/>
    <w:bookmarkStart w:name="z253" w:id="232"/>
    <w:p>
      <w:pPr>
        <w:spacing w:after="0"/>
        <w:ind w:left="0"/>
        <w:jc w:val="both"/>
      </w:pPr>
      <w:r>
        <w:rPr>
          <w:rFonts w:ascii="Times New Roman"/>
          <w:b w:val="false"/>
          <w:i w:val="false"/>
          <w:color w:val="000000"/>
          <w:sz w:val="28"/>
        </w:rPr>
        <w:t>
      14. В этих целях руководитель Департамента:</w:t>
      </w:r>
    </w:p>
    <w:bookmarkEnd w:id="23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254" w:id="233"/>
    <w:p>
      <w:pPr>
        <w:spacing w:after="0"/>
        <w:ind w:left="0"/>
        <w:jc w:val="left"/>
      </w:pPr>
      <w:r>
        <w:rPr>
          <w:rFonts w:ascii="Times New Roman"/>
          <w:b/>
          <w:i w:val="false"/>
          <w:color w:val="000000"/>
        </w:rPr>
        <w:t xml:space="preserve"> 4. Имущество Департамента</w:t>
      </w:r>
    </w:p>
    <w:bookmarkEnd w:id="233"/>
    <w:bookmarkStart w:name="z255" w:id="234"/>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23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56" w:id="235"/>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235"/>
    <w:bookmarkStart w:name="z257" w:id="236"/>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236"/>
    <w:bookmarkStart w:name="z258" w:id="237"/>
    <w:p>
      <w:pPr>
        <w:spacing w:after="0"/>
        <w:ind w:left="0"/>
        <w:jc w:val="left"/>
      </w:pPr>
      <w:r>
        <w:rPr>
          <w:rFonts w:ascii="Times New Roman"/>
          <w:b/>
          <w:i w:val="false"/>
          <w:color w:val="000000"/>
        </w:rPr>
        <w:t xml:space="preserve"> 5. Реорганизация и упразднение Департамента</w:t>
      </w:r>
    </w:p>
    <w:bookmarkEnd w:id="237"/>
    <w:bookmarkStart w:name="z259" w:id="238"/>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261" w:id="239"/>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Костанайской области"</w:t>
      </w:r>
      <w:r>
        <w:br/>
      </w:r>
      <w:r>
        <w:rPr>
          <w:rFonts w:ascii="Times New Roman"/>
          <w:b/>
          <w:i w:val="false"/>
          <w:color w:val="000000"/>
        </w:rPr>
        <w:t>1. Общие положения</w:t>
      </w:r>
    </w:p>
    <w:bookmarkEnd w:id="239"/>
    <w:bookmarkStart w:name="z263" w:id="240"/>
    <w:p>
      <w:pPr>
        <w:spacing w:after="0"/>
        <w:ind w:left="0"/>
        <w:jc w:val="both"/>
      </w:pPr>
      <w:r>
        <w:rPr>
          <w:rFonts w:ascii="Times New Roman"/>
          <w:b w:val="false"/>
          <w:i w:val="false"/>
          <w:color w:val="000000"/>
          <w:sz w:val="28"/>
        </w:rPr>
        <w:t>
      1. Департамент Комитета труда, социальной защиты и миграции по Костанайской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240"/>
    <w:bookmarkStart w:name="z264" w:id="241"/>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241"/>
    <w:bookmarkStart w:name="z265" w:id="24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242"/>
    <w:bookmarkStart w:name="z266" w:id="243"/>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243"/>
    <w:bookmarkStart w:name="z267" w:id="244"/>
    <w:p>
      <w:pPr>
        <w:spacing w:after="0"/>
        <w:ind w:left="0"/>
        <w:jc w:val="both"/>
      </w:pPr>
      <w:r>
        <w:rPr>
          <w:rFonts w:ascii="Times New Roman"/>
          <w:b w:val="false"/>
          <w:i w:val="false"/>
          <w:color w:val="000000"/>
          <w:sz w:val="28"/>
        </w:rPr>
        <w:t>
      5. Юридический адрес Департамента: Республика Казахстан, 110000, Костанайская область, город Костанай, улица Касымканова, дом № 34.</w:t>
      </w:r>
    </w:p>
    <w:bookmarkEnd w:id="244"/>
    <w:bookmarkStart w:name="z268" w:id="245"/>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Костанайской области".</w:t>
      </w:r>
    </w:p>
    <w:bookmarkEnd w:id="245"/>
    <w:bookmarkStart w:name="z269" w:id="246"/>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46"/>
    <w:bookmarkStart w:name="z270" w:id="247"/>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247"/>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271" w:id="248"/>
    <w:p>
      <w:pPr>
        <w:spacing w:after="0"/>
        <w:ind w:left="0"/>
        <w:jc w:val="left"/>
      </w:pPr>
      <w:r>
        <w:rPr>
          <w:rFonts w:ascii="Times New Roman"/>
          <w:b/>
          <w:i w:val="false"/>
          <w:color w:val="000000"/>
        </w:rPr>
        <w:t xml:space="preserve"> 2. Основные задачи, функции, права и обязанности</w:t>
      </w:r>
    </w:p>
    <w:bookmarkEnd w:id="248"/>
    <w:bookmarkStart w:name="z272" w:id="249"/>
    <w:p>
      <w:pPr>
        <w:spacing w:after="0"/>
        <w:ind w:left="0"/>
        <w:jc w:val="both"/>
      </w:pPr>
      <w:r>
        <w:rPr>
          <w:rFonts w:ascii="Times New Roman"/>
          <w:b w:val="false"/>
          <w:i w:val="false"/>
          <w:color w:val="000000"/>
          <w:sz w:val="28"/>
        </w:rPr>
        <w:t>
      9. Задачи Департамента:</w:t>
      </w:r>
    </w:p>
    <w:bookmarkEnd w:id="249"/>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273" w:id="250"/>
    <w:p>
      <w:pPr>
        <w:spacing w:after="0"/>
        <w:ind w:left="0"/>
        <w:jc w:val="both"/>
      </w:pPr>
      <w:r>
        <w:rPr>
          <w:rFonts w:ascii="Times New Roman"/>
          <w:b w:val="false"/>
          <w:i w:val="false"/>
          <w:color w:val="000000"/>
          <w:sz w:val="28"/>
        </w:rPr>
        <w:t>
      10. Функции Департамента:</w:t>
      </w:r>
    </w:p>
    <w:bookmarkEnd w:id="250"/>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274" w:id="251"/>
    <w:p>
      <w:pPr>
        <w:spacing w:after="0"/>
        <w:ind w:left="0"/>
        <w:jc w:val="both"/>
      </w:pPr>
      <w:r>
        <w:rPr>
          <w:rFonts w:ascii="Times New Roman"/>
          <w:b w:val="false"/>
          <w:i w:val="false"/>
          <w:color w:val="000000"/>
          <w:sz w:val="28"/>
        </w:rPr>
        <w:t>
      11. Права и обязанности Департамента:</w:t>
      </w:r>
    </w:p>
    <w:bookmarkEnd w:id="251"/>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275" w:id="252"/>
    <w:p>
      <w:pPr>
        <w:spacing w:after="0"/>
        <w:ind w:left="0"/>
        <w:jc w:val="left"/>
      </w:pPr>
      <w:r>
        <w:rPr>
          <w:rFonts w:ascii="Times New Roman"/>
          <w:b/>
          <w:i w:val="false"/>
          <w:color w:val="000000"/>
        </w:rPr>
        <w:t xml:space="preserve"> 3. Организация деятельности Департамента</w:t>
      </w:r>
    </w:p>
    <w:bookmarkEnd w:id="252"/>
    <w:bookmarkStart w:name="z276" w:id="253"/>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253"/>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277" w:id="254"/>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254"/>
    <w:bookmarkStart w:name="z278" w:id="255"/>
    <w:p>
      <w:pPr>
        <w:spacing w:after="0"/>
        <w:ind w:left="0"/>
        <w:jc w:val="both"/>
      </w:pPr>
      <w:r>
        <w:rPr>
          <w:rFonts w:ascii="Times New Roman"/>
          <w:b w:val="false"/>
          <w:i w:val="false"/>
          <w:color w:val="000000"/>
          <w:sz w:val="28"/>
        </w:rPr>
        <w:t>
      14. В этих целях руководитель Департамента:</w:t>
      </w:r>
    </w:p>
    <w:bookmarkEnd w:id="25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279" w:id="256"/>
    <w:p>
      <w:pPr>
        <w:spacing w:after="0"/>
        <w:ind w:left="0"/>
        <w:jc w:val="left"/>
      </w:pPr>
      <w:r>
        <w:rPr>
          <w:rFonts w:ascii="Times New Roman"/>
          <w:b/>
          <w:i w:val="false"/>
          <w:color w:val="000000"/>
        </w:rPr>
        <w:t xml:space="preserve"> 4. Имущество Департамента</w:t>
      </w:r>
    </w:p>
    <w:bookmarkEnd w:id="256"/>
    <w:bookmarkStart w:name="z280" w:id="257"/>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257"/>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81" w:id="258"/>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258"/>
    <w:bookmarkStart w:name="z282" w:id="259"/>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259"/>
    <w:bookmarkStart w:name="z283" w:id="260"/>
    <w:p>
      <w:pPr>
        <w:spacing w:after="0"/>
        <w:ind w:left="0"/>
        <w:jc w:val="left"/>
      </w:pPr>
      <w:r>
        <w:rPr>
          <w:rFonts w:ascii="Times New Roman"/>
          <w:b/>
          <w:i w:val="false"/>
          <w:color w:val="000000"/>
        </w:rPr>
        <w:t xml:space="preserve"> 5. Реорганизация и упразднение Департамента</w:t>
      </w:r>
    </w:p>
    <w:bookmarkEnd w:id="260"/>
    <w:bookmarkStart w:name="z284" w:id="261"/>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286" w:id="262"/>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Мангистауской области"</w:t>
      </w:r>
      <w:r>
        <w:br/>
      </w:r>
      <w:r>
        <w:rPr>
          <w:rFonts w:ascii="Times New Roman"/>
          <w:b/>
          <w:i w:val="false"/>
          <w:color w:val="000000"/>
        </w:rPr>
        <w:t>1. Общие положения</w:t>
      </w:r>
    </w:p>
    <w:bookmarkEnd w:id="262"/>
    <w:bookmarkStart w:name="z288" w:id="263"/>
    <w:p>
      <w:pPr>
        <w:spacing w:after="0"/>
        <w:ind w:left="0"/>
        <w:jc w:val="both"/>
      </w:pPr>
      <w:r>
        <w:rPr>
          <w:rFonts w:ascii="Times New Roman"/>
          <w:b w:val="false"/>
          <w:i w:val="false"/>
          <w:color w:val="000000"/>
          <w:sz w:val="28"/>
        </w:rPr>
        <w:t>
      1. Департамент Комитета труда, социальной защиты и миграции по Мангистауской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263"/>
    <w:bookmarkStart w:name="z289" w:id="264"/>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264"/>
    <w:bookmarkStart w:name="z290" w:id="26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265"/>
    <w:bookmarkStart w:name="z291" w:id="266"/>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266"/>
    <w:bookmarkStart w:name="z292" w:id="267"/>
    <w:p>
      <w:pPr>
        <w:spacing w:after="0"/>
        <w:ind w:left="0"/>
        <w:jc w:val="both"/>
      </w:pPr>
      <w:r>
        <w:rPr>
          <w:rFonts w:ascii="Times New Roman"/>
          <w:b w:val="false"/>
          <w:i w:val="false"/>
          <w:color w:val="000000"/>
          <w:sz w:val="28"/>
        </w:rPr>
        <w:t>
      5. Юридический адрес Департамента: Республика Казахстан, 130000, Мангистауская область, город Актау, микрорайон 24, дом № 7.</w:t>
      </w:r>
    </w:p>
    <w:bookmarkEnd w:id="267"/>
    <w:bookmarkStart w:name="z293" w:id="268"/>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Мангистауской области".</w:t>
      </w:r>
    </w:p>
    <w:bookmarkEnd w:id="268"/>
    <w:bookmarkStart w:name="z294" w:id="269"/>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69"/>
    <w:bookmarkStart w:name="z295" w:id="270"/>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270"/>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296" w:id="271"/>
    <w:p>
      <w:pPr>
        <w:spacing w:after="0"/>
        <w:ind w:left="0"/>
        <w:jc w:val="left"/>
      </w:pPr>
      <w:r>
        <w:rPr>
          <w:rFonts w:ascii="Times New Roman"/>
          <w:b/>
          <w:i w:val="false"/>
          <w:color w:val="000000"/>
        </w:rPr>
        <w:t xml:space="preserve"> 2. Основные задачи, функции, права и обязанности</w:t>
      </w:r>
    </w:p>
    <w:bookmarkEnd w:id="271"/>
    <w:bookmarkStart w:name="z297" w:id="272"/>
    <w:p>
      <w:pPr>
        <w:spacing w:after="0"/>
        <w:ind w:left="0"/>
        <w:jc w:val="both"/>
      </w:pPr>
      <w:r>
        <w:rPr>
          <w:rFonts w:ascii="Times New Roman"/>
          <w:b w:val="false"/>
          <w:i w:val="false"/>
          <w:color w:val="000000"/>
          <w:sz w:val="28"/>
        </w:rPr>
        <w:t>
      9. Задачи Департамента:</w:t>
      </w:r>
    </w:p>
    <w:bookmarkEnd w:id="272"/>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298" w:id="273"/>
    <w:p>
      <w:pPr>
        <w:spacing w:after="0"/>
        <w:ind w:left="0"/>
        <w:jc w:val="both"/>
      </w:pPr>
      <w:r>
        <w:rPr>
          <w:rFonts w:ascii="Times New Roman"/>
          <w:b w:val="false"/>
          <w:i w:val="false"/>
          <w:color w:val="000000"/>
          <w:sz w:val="28"/>
        </w:rPr>
        <w:t>
      10. Функции Департамента:</w:t>
      </w:r>
    </w:p>
    <w:bookmarkEnd w:id="273"/>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299" w:id="274"/>
    <w:p>
      <w:pPr>
        <w:spacing w:after="0"/>
        <w:ind w:left="0"/>
        <w:jc w:val="both"/>
      </w:pPr>
      <w:r>
        <w:rPr>
          <w:rFonts w:ascii="Times New Roman"/>
          <w:b w:val="false"/>
          <w:i w:val="false"/>
          <w:color w:val="000000"/>
          <w:sz w:val="28"/>
        </w:rPr>
        <w:t>
      11. Права и обязанности Департамента:</w:t>
      </w:r>
    </w:p>
    <w:bookmarkEnd w:id="274"/>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300" w:id="275"/>
    <w:p>
      <w:pPr>
        <w:spacing w:after="0"/>
        <w:ind w:left="0"/>
        <w:jc w:val="left"/>
      </w:pPr>
      <w:r>
        <w:rPr>
          <w:rFonts w:ascii="Times New Roman"/>
          <w:b/>
          <w:i w:val="false"/>
          <w:color w:val="000000"/>
        </w:rPr>
        <w:t xml:space="preserve"> 3. Организация деятельности Департамента</w:t>
      </w:r>
    </w:p>
    <w:bookmarkEnd w:id="275"/>
    <w:bookmarkStart w:name="z301" w:id="276"/>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276"/>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302" w:id="277"/>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277"/>
    <w:bookmarkStart w:name="z303" w:id="278"/>
    <w:p>
      <w:pPr>
        <w:spacing w:after="0"/>
        <w:ind w:left="0"/>
        <w:jc w:val="both"/>
      </w:pPr>
      <w:r>
        <w:rPr>
          <w:rFonts w:ascii="Times New Roman"/>
          <w:b w:val="false"/>
          <w:i w:val="false"/>
          <w:color w:val="000000"/>
          <w:sz w:val="28"/>
        </w:rPr>
        <w:t>
      14. В этих целях руководитель Департамента:</w:t>
      </w:r>
    </w:p>
    <w:bookmarkEnd w:id="27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304" w:id="279"/>
    <w:p>
      <w:pPr>
        <w:spacing w:after="0"/>
        <w:ind w:left="0"/>
        <w:jc w:val="left"/>
      </w:pPr>
      <w:r>
        <w:rPr>
          <w:rFonts w:ascii="Times New Roman"/>
          <w:b/>
          <w:i w:val="false"/>
          <w:color w:val="000000"/>
        </w:rPr>
        <w:t xml:space="preserve"> 4. Имущество Департамента</w:t>
      </w:r>
    </w:p>
    <w:bookmarkEnd w:id="279"/>
    <w:bookmarkStart w:name="z305" w:id="280"/>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28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06" w:id="281"/>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281"/>
    <w:bookmarkStart w:name="z307" w:id="282"/>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282"/>
    <w:bookmarkStart w:name="z308" w:id="283"/>
    <w:p>
      <w:pPr>
        <w:spacing w:after="0"/>
        <w:ind w:left="0"/>
        <w:jc w:val="left"/>
      </w:pPr>
      <w:r>
        <w:rPr>
          <w:rFonts w:ascii="Times New Roman"/>
          <w:b/>
          <w:i w:val="false"/>
          <w:color w:val="000000"/>
        </w:rPr>
        <w:t xml:space="preserve"> 5. Реорганизация и упразднение Департамента</w:t>
      </w:r>
    </w:p>
    <w:bookmarkEnd w:id="283"/>
    <w:bookmarkStart w:name="z309" w:id="284"/>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311" w:id="285"/>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Павлодарской области"</w:t>
      </w:r>
      <w:r>
        <w:br/>
      </w:r>
      <w:r>
        <w:rPr>
          <w:rFonts w:ascii="Times New Roman"/>
          <w:b/>
          <w:i w:val="false"/>
          <w:color w:val="000000"/>
        </w:rPr>
        <w:t>1. Общие положения</w:t>
      </w:r>
    </w:p>
    <w:bookmarkEnd w:id="285"/>
    <w:bookmarkStart w:name="z313" w:id="286"/>
    <w:p>
      <w:pPr>
        <w:spacing w:after="0"/>
        <w:ind w:left="0"/>
        <w:jc w:val="both"/>
      </w:pPr>
      <w:r>
        <w:rPr>
          <w:rFonts w:ascii="Times New Roman"/>
          <w:b w:val="false"/>
          <w:i w:val="false"/>
          <w:color w:val="000000"/>
          <w:sz w:val="28"/>
        </w:rPr>
        <w:t>
      1. Департамент Комитета труда, социальной защиты и миграции по Павлодарской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286"/>
    <w:bookmarkStart w:name="z314" w:id="287"/>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287"/>
    <w:bookmarkStart w:name="z315" w:id="28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288"/>
    <w:bookmarkStart w:name="z316" w:id="289"/>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289"/>
    <w:bookmarkStart w:name="z317" w:id="290"/>
    <w:p>
      <w:pPr>
        <w:spacing w:after="0"/>
        <w:ind w:left="0"/>
        <w:jc w:val="both"/>
      </w:pPr>
      <w:r>
        <w:rPr>
          <w:rFonts w:ascii="Times New Roman"/>
          <w:b w:val="false"/>
          <w:i w:val="false"/>
          <w:color w:val="000000"/>
          <w:sz w:val="28"/>
        </w:rPr>
        <w:t>
      5. Юридический адрес Департамента: Республика Казахстан, 140000, Павлодарская область, город Павлодар, улица Ленина, дом № 59.</w:t>
      </w:r>
    </w:p>
    <w:bookmarkEnd w:id="290"/>
    <w:bookmarkStart w:name="z318" w:id="291"/>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Павлодарской области".</w:t>
      </w:r>
    </w:p>
    <w:bookmarkEnd w:id="291"/>
    <w:bookmarkStart w:name="z319" w:id="292"/>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92"/>
    <w:bookmarkStart w:name="z320" w:id="293"/>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293"/>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321" w:id="294"/>
    <w:p>
      <w:pPr>
        <w:spacing w:after="0"/>
        <w:ind w:left="0"/>
        <w:jc w:val="left"/>
      </w:pPr>
      <w:r>
        <w:rPr>
          <w:rFonts w:ascii="Times New Roman"/>
          <w:b/>
          <w:i w:val="false"/>
          <w:color w:val="000000"/>
        </w:rPr>
        <w:t xml:space="preserve"> 2. Основные задачи, функции, права и обязанности</w:t>
      </w:r>
    </w:p>
    <w:bookmarkEnd w:id="294"/>
    <w:bookmarkStart w:name="z322" w:id="295"/>
    <w:p>
      <w:pPr>
        <w:spacing w:after="0"/>
        <w:ind w:left="0"/>
        <w:jc w:val="both"/>
      </w:pPr>
      <w:r>
        <w:rPr>
          <w:rFonts w:ascii="Times New Roman"/>
          <w:b w:val="false"/>
          <w:i w:val="false"/>
          <w:color w:val="000000"/>
          <w:sz w:val="28"/>
        </w:rPr>
        <w:t>
      9. Задачи Департамента:</w:t>
      </w:r>
    </w:p>
    <w:bookmarkEnd w:id="295"/>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323" w:id="296"/>
    <w:p>
      <w:pPr>
        <w:spacing w:after="0"/>
        <w:ind w:left="0"/>
        <w:jc w:val="both"/>
      </w:pPr>
      <w:r>
        <w:rPr>
          <w:rFonts w:ascii="Times New Roman"/>
          <w:b w:val="false"/>
          <w:i w:val="false"/>
          <w:color w:val="000000"/>
          <w:sz w:val="28"/>
        </w:rPr>
        <w:t>
      10. Функции Департамента:</w:t>
      </w:r>
    </w:p>
    <w:bookmarkEnd w:id="296"/>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324" w:id="297"/>
    <w:p>
      <w:pPr>
        <w:spacing w:after="0"/>
        <w:ind w:left="0"/>
        <w:jc w:val="both"/>
      </w:pPr>
      <w:r>
        <w:rPr>
          <w:rFonts w:ascii="Times New Roman"/>
          <w:b w:val="false"/>
          <w:i w:val="false"/>
          <w:color w:val="000000"/>
          <w:sz w:val="28"/>
        </w:rPr>
        <w:t>
      11. Права и обязанности Департамента:</w:t>
      </w:r>
    </w:p>
    <w:bookmarkEnd w:id="297"/>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325" w:id="298"/>
    <w:p>
      <w:pPr>
        <w:spacing w:after="0"/>
        <w:ind w:left="0"/>
        <w:jc w:val="left"/>
      </w:pPr>
      <w:r>
        <w:rPr>
          <w:rFonts w:ascii="Times New Roman"/>
          <w:b/>
          <w:i w:val="false"/>
          <w:color w:val="000000"/>
        </w:rPr>
        <w:t xml:space="preserve"> 3. Организация деятельности Департамента</w:t>
      </w:r>
    </w:p>
    <w:bookmarkEnd w:id="298"/>
    <w:bookmarkStart w:name="z326" w:id="299"/>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299"/>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327" w:id="300"/>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300"/>
    <w:bookmarkStart w:name="z328" w:id="301"/>
    <w:p>
      <w:pPr>
        <w:spacing w:after="0"/>
        <w:ind w:left="0"/>
        <w:jc w:val="both"/>
      </w:pPr>
      <w:r>
        <w:rPr>
          <w:rFonts w:ascii="Times New Roman"/>
          <w:b w:val="false"/>
          <w:i w:val="false"/>
          <w:color w:val="000000"/>
          <w:sz w:val="28"/>
        </w:rPr>
        <w:t>
      14. В этих целях руководитель Департамента:</w:t>
      </w:r>
    </w:p>
    <w:bookmarkEnd w:id="301"/>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329" w:id="302"/>
    <w:p>
      <w:pPr>
        <w:spacing w:after="0"/>
        <w:ind w:left="0"/>
        <w:jc w:val="left"/>
      </w:pPr>
      <w:r>
        <w:rPr>
          <w:rFonts w:ascii="Times New Roman"/>
          <w:b/>
          <w:i w:val="false"/>
          <w:color w:val="000000"/>
        </w:rPr>
        <w:t xml:space="preserve"> 4. Имущество Департамента</w:t>
      </w:r>
    </w:p>
    <w:bookmarkEnd w:id="302"/>
    <w:bookmarkStart w:name="z330" w:id="303"/>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0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31" w:id="304"/>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304"/>
    <w:bookmarkStart w:name="z332" w:id="305"/>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305"/>
    <w:bookmarkStart w:name="z333" w:id="306"/>
    <w:p>
      <w:pPr>
        <w:spacing w:after="0"/>
        <w:ind w:left="0"/>
        <w:jc w:val="left"/>
      </w:pPr>
      <w:r>
        <w:rPr>
          <w:rFonts w:ascii="Times New Roman"/>
          <w:b/>
          <w:i w:val="false"/>
          <w:color w:val="000000"/>
        </w:rPr>
        <w:t xml:space="preserve"> 5. Реорганизация и упразднение Департамента</w:t>
      </w:r>
    </w:p>
    <w:bookmarkEnd w:id="306"/>
    <w:bookmarkStart w:name="z334" w:id="307"/>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336" w:id="308"/>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Северо-Казахстанской области"</w:t>
      </w:r>
      <w:r>
        <w:br/>
      </w:r>
      <w:r>
        <w:rPr>
          <w:rFonts w:ascii="Times New Roman"/>
          <w:b/>
          <w:i w:val="false"/>
          <w:color w:val="000000"/>
        </w:rPr>
        <w:t>1. Общие положения</w:t>
      </w:r>
    </w:p>
    <w:bookmarkEnd w:id="308"/>
    <w:bookmarkStart w:name="z338" w:id="309"/>
    <w:p>
      <w:pPr>
        <w:spacing w:after="0"/>
        <w:ind w:left="0"/>
        <w:jc w:val="both"/>
      </w:pPr>
      <w:r>
        <w:rPr>
          <w:rFonts w:ascii="Times New Roman"/>
          <w:b w:val="false"/>
          <w:i w:val="false"/>
          <w:color w:val="000000"/>
          <w:sz w:val="28"/>
        </w:rPr>
        <w:t>
      1. Департамент Комитета труда, социальной защиты и миграции по Северо-Казахстанской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309"/>
    <w:bookmarkStart w:name="z339" w:id="310"/>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310"/>
    <w:bookmarkStart w:name="z340" w:id="31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311"/>
    <w:bookmarkStart w:name="z341" w:id="312"/>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312"/>
    <w:bookmarkStart w:name="z342" w:id="313"/>
    <w:p>
      <w:pPr>
        <w:spacing w:after="0"/>
        <w:ind w:left="0"/>
        <w:jc w:val="both"/>
      </w:pPr>
      <w:r>
        <w:rPr>
          <w:rFonts w:ascii="Times New Roman"/>
          <w:b w:val="false"/>
          <w:i w:val="false"/>
          <w:color w:val="000000"/>
          <w:sz w:val="28"/>
        </w:rPr>
        <w:t>
      5. Юридический адрес Департамента: Республика Казахстан, 150008, Северо-Казахстанская область, г. Петропавловск, ул. Абая, дом № 64.</w:t>
      </w:r>
    </w:p>
    <w:bookmarkEnd w:id="313"/>
    <w:bookmarkStart w:name="z343" w:id="314"/>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Северо-Казахстанской области".</w:t>
      </w:r>
    </w:p>
    <w:bookmarkEnd w:id="314"/>
    <w:bookmarkStart w:name="z344" w:id="315"/>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315"/>
    <w:bookmarkStart w:name="z345" w:id="316"/>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316"/>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346" w:id="317"/>
    <w:p>
      <w:pPr>
        <w:spacing w:after="0"/>
        <w:ind w:left="0"/>
        <w:jc w:val="left"/>
      </w:pPr>
      <w:r>
        <w:rPr>
          <w:rFonts w:ascii="Times New Roman"/>
          <w:b/>
          <w:i w:val="false"/>
          <w:color w:val="000000"/>
        </w:rPr>
        <w:t xml:space="preserve"> 2. Основные задачи, функции, права и обязанности</w:t>
      </w:r>
    </w:p>
    <w:bookmarkEnd w:id="317"/>
    <w:bookmarkStart w:name="z347" w:id="318"/>
    <w:p>
      <w:pPr>
        <w:spacing w:after="0"/>
        <w:ind w:left="0"/>
        <w:jc w:val="both"/>
      </w:pPr>
      <w:r>
        <w:rPr>
          <w:rFonts w:ascii="Times New Roman"/>
          <w:b w:val="false"/>
          <w:i w:val="false"/>
          <w:color w:val="000000"/>
          <w:sz w:val="28"/>
        </w:rPr>
        <w:t>
      9. Задачи Департамента:</w:t>
      </w:r>
    </w:p>
    <w:bookmarkEnd w:id="318"/>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348" w:id="319"/>
    <w:p>
      <w:pPr>
        <w:spacing w:after="0"/>
        <w:ind w:left="0"/>
        <w:jc w:val="both"/>
      </w:pPr>
      <w:r>
        <w:rPr>
          <w:rFonts w:ascii="Times New Roman"/>
          <w:b w:val="false"/>
          <w:i w:val="false"/>
          <w:color w:val="000000"/>
          <w:sz w:val="28"/>
        </w:rPr>
        <w:t>
      10. Функции Департамента:</w:t>
      </w:r>
    </w:p>
    <w:bookmarkEnd w:id="319"/>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349" w:id="320"/>
    <w:p>
      <w:pPr>
        <w:spacing w:after="0"/>
        <w:ind w:left="0"/>
        <w:jc w:val="both"/>
      </w:pPr>
      <w:r>
        <w:rPr>
          <w:rFonts w:ascii="Times New Roman"/>
          <w:b w:val="false"/>
          <w:i w:val="false"/>
          <w:color w:val="000000"/>
          <w:sz w:val="28"/>
        </w:rPr>
        <w:t>
      11. Права и обязанности Департамента:</w:t>
      </w:r>
    </w:p>
    <w:bookmarkEnd w:id="320"/>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350" w:id="321"/>
    <w:p>
      <w:pPr>
        <w:spacing w:after="0"/>
        <w:ind w:left="0"/>
        <w:jc w:val="left"/>
      </w:pPr>
      <w:r>
        <w:rPr>
          <w:rFonts w:ascii="Times New Roman"/>
          <w:b/>
          <w:i w:val="false"/>
          <w:color w:val="000000"/>
        </w:rPr>
        <w:t xml:space="preserve"> 3. Организация деятельности Департамента</w:t>
      </w:r>
    </w:p>
    <w:bookmarkEnd w:id="321"/>
    <w:bookmarkStart w:name="z351" w:id="322"/>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322"/>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352" w:id="323"/>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323"/>
    <w:bookmarkStart w:name="z353" w:id="324"/>
    <w:p>
      <w:pPr>
        <w:spacing w:after="0"/>
        <w:ind w:left="0"/>
        <w:jc w:val="both"/>
      </w:pPr>
      <w:r>
        <w:rPr>
          <w:rFonts w:ascii="Times New Roman"/>
          <w:b w:val="false"/>
          <w:i w:val="false"/>
          <w:color w:val="000000"/>
          <w:sz w:val="28"/>
        </w:rPr>
        <w:t>
      14. В этих целях руководитель Департамента:</w:t>
      </w:r>
    </w:p>
    <w:bookmarkEnd w:id="32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354" w:id="325"/>
    <w:p>
      <w:pPr>
        <w:spacing w:after="0"/>
        <w:ind w:left="0"/>
        <w:jc w:val="left"/>
      </w:pPr>
      <w:r>
        <w:rPr>
          <w:rFonts w:ascii="Times New Roman"/>
          <w:b/>
          <w:i w:val="false"/>
          <w:color w:val="000000"/>
        </w:rPr>
        <w:t xml:space="preserve"> 4. Имущество Департамента</w:t>
      </w:r>
    </w:p>
    <w:bookmarkEnd w:id="325"/>
    <w:bookmarkStart w:name="z355" w:id="326"/>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2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56" w:id="327"/>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327"/>
    <w:bookmarkStart w:name="z357" w:id="328"/>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328"/>
    <w:bookmarkStart w:name="z358" w:id="329"/>
    <w:p>
      <w:pPr>
        <w:spacing w:after="0"/>
        <w:ind w:left="0"/>
        <w:jc w:val="left"/>
      </w:pPr>
      <w:r>
        <w:rPr>
          <w:rFonts w:ascii="Times New Roman"/>
          <w:b/>
          <w:i w:val="false"/>
          <w:color w:val="000000"/>
        </w:rPr>
        <w:t xml:space="preserve"> 5. Реорганизация и упразднение Департамента</w:t>
      </w:r>
    </w:p>
    <w:bookmarkEnd w:id="329"/>
    <w:bookmarkStart w:name="z359" w:id="330"/>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361" w:id="331"/>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Южно – Казахстанской области"</w:t>
      </w:r>
      <w:r>
        <w:br/>
      </w:r>
      <w:r>
        <w:rPr>
          <w:rFonts w:ascii="Times New Roman"/>
          <w:b/>
          <w:i w:val="false"/>
          <w:color w:val="000000"/>
        </w:rPr>
        <w:t>1. Общие положения</w:t>
      </w:r>
    </w:p>
    <w:bookmarkEnd w:id="331"/>
    <w:bookmarkStart w:name="z363" w:id="332"/>
    <w:p>
      <w:pPr>
        <w:spacing w:after="0"/>
        <w:ind w:left="0"/>
        <w:jc w:val="both"/>
      </w:pPr>
      <w:r>
        <w:rPr>
          <w:rFonts w:ascii="Times New Roman"/>
          <w:b w:val="false"/>
          <w:i w:val="false"/>
          <w:color w:val="000000"/>
          <w:sz w:val="28"/>
        </w:rPr>
        <w:t>
      1. Департамент Комитета труда, социальной защиты и миграции по Южно – Казахстанской области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332"/>
    <w:bookmarkStart w:name="z364" w:id="333"/>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333"/>
    <w:bookmarkStart w:name="z365" w:id="33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334"/>
    <w:bookmarkStart w:name="z366" w:id="335"/>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335"/>
    <w:bookmarkStart w:name="z367" w:id="336"/>
    <w:p>
      <w:pPr>
        <w:spacing w:after="0"/>
        <w:ind w:left="0"/>
        <w:jc w:val="both"/>
      </w:pPr>
      <w:r>
        <w:rPr>
          <w:rFonts w:ascii="Times New Roman"/>
          <w:b w:val="false"/>
          <w:i w:val="false"/>
          <w:color w:val="000000"/>
          <w:sz w:val="28"/>
        </w:rPr>
        <w:t>
      5. Юридический адрес Департамента: Республика Казахстан, 160013, Южно-Казахстанская область, город Шымкент, улица Диваева дом № 148.</w:t>
      </w:r>
    </w:p>
    <w:bookmarkEnd w:id="336"/>
    <w:bookmarkStart w:name="z368" w:id="337"/>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Южно – Казахстанской области".</w:t>
      </w:r>
    </w:p>
    <w:bookmarkEnd w:id="337"/>
    <w:bookmarkStart w:name="z369" w:id="338"/>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338"/>
    <w:bookmarkStart w:name="z370" w:id="339"/>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339"/>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371" w:id="340"/>
    <w:p>
      <w:pPr>
        <w:spacing w:after="0"/>
        <w:ind w:left="0"/>
        <w:jc w:val="left"/>
      </w:pPr>
      <w:r>
        <w:rPr>
          <w:rFonts w:ascii="Times New Roman"/>
          <w:b/>
          <w:i w:val="false"/>
          <w:color w:val="000000"/>
        </w:rPr>
        <w:t xml:space="preserve"> 2. Основные задачи, функции, права и обязанности</w:t>
      </w:r>
    </w:p>
    <w:bookmarkEnd w:id="340"/>
    <w:bookmarkStart w:name="z372" w:id="341"/>
    <w:p>
      <w:pPr>
        <w:spacing w:after="0"/>
        <w:ind w:left="0"/>
        <w:jc w:val="both"/>
      </w:pPr>
      <w:r>
        <w:rPr>
          <w:rFonts w:ascii="Times New Roman"/>
          <w:b w:val="false"/>
          <w:i w:val="false"/>
          <w:color w:val="000000"/>
          <w:sz w:val="28"/>
        </w:rPr>
        <w:t>
      9. Задачи Департамента:</w:t>
      </w:r>
    </w:p>
    <w:bookmarkEnd w:id="341"/>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373" w:id="342"/>
    <w:p>
      <w:pPr>
        <w:spacing w:after="0"/>
        <w:ind w:left="0"/>
        <w:jc w:val="both"/>
      </w:pPr>
      <w:r>
        <w:rPr>
          <w:rFonts w:ascii="Times New Roman"/>
          <w:b w:val="false"/>
          <w:i w:val="false"/>
          <w:color w:val="000000"/>
          <w:sz w:val="28"/>
        </w:rPr>
        <w:t>
      10. Функции Департамента:</w:t>
      </w:r>
    </w:p>
    <w:bookmarkEnd w:id="342"/>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374" w:id="343"/>
    <w:p>
      <w:pPr>
        <w:spacing w:after="0"/>
        <w:ind w:left="0"/>
        <w:jc w:val="both"/>
      </w:pPr>
      <w:r>
        <w:rPr>
          <w:rFonts w:ascii="Times New Roman"/>
          <w:b w:val="false"/>
          <w:i w:val="false"/>
          <w:color w:val="000000"/>
          <w:sz w:val="28"/>
        </w:rPr>
        <w:t>
      11. Права и обязанности Департамента:</w:t>
      </w:r>
    </w:p>
    <w:bookmarkEnd w:id="343"/>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375" w:id="344"/>
    <w:p>
      <w:pPr>
        <w:spacing w:after="0"/>
        <w:ind w:left="0"/>
        <w:jc w:val="left"/>
      </w:pPr>
      <w:r>
        <w:rPr>
          <w:rFonts w:ascii="Times New Roman"/>
          <w:b/>
          <w:i w:val="false"/>
          <w:color w:val="000000"/>
        </w:rPr>
        <w:t xml:space="preserve"> 3. Организация деятельности Департамента</w:t>
      </w:r>
    </w:p>
    <w:bookmarkEnd w:id="344"/>
    <w:bookmarkStart w:name="z376" w:id="345"/>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345"/>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377" w:id="346"/>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346"/>
    <w:bookmarkStart w:name="z378" w:id="347"/>
    <w:p>
      <w:pPr>
        <w:spacing w:after="0"/>
        <w:ind w:left="0"/>
        <w:jc w:val="both"/>
      </w:pPr>
      <w:r>
        <w:rPr>
          <w:rFonts w:ascii="Times New Roman"/>
          <w:b w:val="false"/>
          <w:i w:val="false"/>
          <w:color w:val="000000"/>
          <w:sz w:val="28"/>
        </w:rPr>
        <w:t>
      14. В этих целях руководитель Департамента:</w:t>
      </w:r>
    </w:p>
    <w:bookmarkEnd w:id="34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379" w:id="348"/>
    <w:p>
      <w:pPr>
        <w:spacing w:after="0"/>
        <w:ind w:left="0"/>
        <w:jc w:val="left"/>
      </w:pPr>
      <w:r>
        <w:rPr>
          <w:rFonts w:ascii="Times New Roman"/>
          <w:b/>
          <w:i w:val="false"/>
          <w:color w:val="000000"/>
        </w:rPr>
        <w:t xml:space="preserve"> 4. Имущество Департамента</w:t>
      </w:r>
    </w:p>
    <w:bookmarkEnd w:id="348"/>
    <w:bookmarkStart w:name="z380" w:id="349"/>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4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81" w:id="350"/>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350"/>
    <w:bookmarkStart w:name="z382" w:id="351"/>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351"/>
    <w:bookmarkStart w:name="z383" w:id="352"/>
    <w:p>
      <w:pPr>
        <w:spacing w:after="0"/>
        <w:ind w:left="0"/>
        <w:jc w:val="left"/>
      </w:pPr>
      <w:r>
        <w:rPr>
          <w:rFonts w:ascii="Times New Roman"/>
          <w:b/>
          <w:i w:val="false"/>
          <w:color w:val="000000"/>
        </w:rPr>
        <w:t xml:space="preserve"> 5. Реорганизация и упразднение Департамента</w:t>
      </w:r>
    </w:p>
    <w:bookmarkEnd w:id="352"/>
    <w:bookmarkStart w:name="z384" w:id="353"/>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386" w:id="354"/>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городу Астана"</w:t>
      </w:r>
      <w:r>
        <w:br/>
      </w:r>
      <w:r>
        <w:rPr>
          <w:rFonts w:ascii="Times New Roman"/>
          <w:b/>
          <w:i w:val="false"/>
          <w:color w:val="000000"/>
        </w:rPr>
        <w:t>1. Общие положения</w:t>
      </w:r>
    </w:p>
    <w:bookmarkEnd w:id="354"/>
    <w:bookmarkStart w:name="z388" w:id="355"/>
    <w:p>
      <w:pPr>
        <w:spacing w:after="0"/>
        <w:ind w:left="0"/>
        <w:jc w:val="both"/>
      </w:pPr>
      <w:r>
        <w:rPr>
          <w:rFonts w:ascii="Times New Roman"/>
          <w:b w:val="false"/>
          <w:i w:val="false"/>
          <w:color w:val="000000"/>
          <w:sz w:val="28"/>
        </w:rPr>
        <w:t>
      1. Департамент Комитета труда, социальной защиты и миграции по городу Астана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355"/>
    <w:bookmarkStart w:name="z389" w:id="356"/>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356"/>
    <w:bookmarkStart w:name="z390" w:id="35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357"/>
    <w:bookmarkStart w:name="z391" w:id="358"/>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358"/>
    <w:bookmarkStart w:name="z392" w:id="359"/>
    <w:p>
      <w:pPr>
        <w:spacing w:after="0"/>
        <w:ind w:left="0"/>
        <w:jc w:val="both"/>
      </w:pPr>
      <w:r>
        <w:rPr>
          <w:rFonts w:ascii="Times New Roman"/>
          <w:b w:val="false"/>
          <w:i w:val="false"/>
          <w:color w:val="000000"/>
          <w:sz w:val="28"/>
        </w:rPr>
        <w:t>
      5. Юридический адрес Департамента: Республика Казахстан, 010000, город Астана, район Алматы, ул. Иманбаевой, дом № 16.</w:t>
      </w:r>
    </w:p>
    <w:bookmarkEnd w:id="359"/>
    <w:bookmarkStart w:name="z393" w:id="360"/>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городу Астана".</w:t>
      </w:r>
    </w:p>
    <w:bookmarkEnd w:id="360"/>
    <w:bookmarkStart w:name="z394" w:id="361"/>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361"/>
    <w:bookmarkStart w:name="z395" w:id="362"/>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362"/>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396" w:id="363"/>
    <w:p>
      <w:pPr>
        <w:spacing w:after="0"/>
        <w:ind w:left="0"/>
        <w:jc w:val="left"/>
      </w:pPr>
      <w:r>
        <w:rPr>
          <w:rFonts w:ascii="Times New Roman"/>
          <w:b/>
          <w:i w:val="false"/>
          <w:color w:val="000000"/>
        </w:rPr>
        <w:t xml:space="preserve"> 2. Основные задачи, функции, права и обязанности</w:t>
      </w:r>
    </w:p>
    <w:bookmarkEnd w:id="363"/>
    <w:bookmarkStart w:name="z397" w:id="364"/>
    <w:p>
      <w:pPr>
        <w:spacing w:after="0"/>
        <w:ind w:left="0"/>
        <w:jc w:val="both"/>
      </w:pPr>
      <w:r>
        <w:rPr>
          <w:rFonts w:ascii="Times New Roman"/>
          <w:b w:val="false"/>
          <w:i w:val="false"/>
          <w:color w:val="000000"/>
          <w:sz w:val="28"/>
        </w:rPr>
        <w:t>
      9. Задачи Департамента:</w:t>
      </w:r>
    </w:p>
    <w:bookmarkEnd w:id="364"/>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398" w:id="365"/>
    <w:p>
      <w:pPr>
        <w:spacing w:after="0"/>
        <w:ind w:left="0"/>
        <w:jc w:val="both"/>
      </w:pPr>
      <w:r>
        <w:rPr>
          <w:rFonts w:ascii="Times New Roman"/>
          <w:b w:val="false"/>
          <w:i w:val="false"/>
          <w:color w:val="000000"/>
          <w:sz w:val="28"/>
        </w:rPr>
        <w:t>
      10. Функции Департамента:</w:t>
      </w:r>
    </w:p>
    <w:bookmarkEnd w:id="365"/>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399" w:id="366"/>
    <w:p>
      <w:pPr>
        <w:spacing w:after="0"/>
        <w:ind w:left="0"/>
        <w:jc w:val="both"/>
      </w:pPr>
      <w:r>
        <w:rPr>
          <w:rFonts w:ascii="Times New Roman"/>
          <w:b w:val="false"/>
          <w:i w:val="false"/>
          <w:color w:val="000000"/>
          <w:sz w:val="28"/>
        </w:rPr>
        <w:t>
      11. Права и обязанности Департамента:</w:t>
      </w:r>
    </w:p>
    <w:bookmarkEnd w:id="366"/>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400" w:id="367"/>
    <w:p>
      <w:pPr>
        <w:spacing w:after="0"/>
        <w:ind w:left="0"/>
        <w:jc w:val="left"/>
      </w:pPr>
      <w:r>
        <w:rPr>
          <w:rFonts w:ascii="Times New Roman"/>
          <w:b/>
          <w:i w:val="false"/>
          <w:color w:val="000000"/>
        </w:rPr>
        <w:t xml:space="preserve"> 3. Организация деятельности Департамента</w:t>
      </w:r>
    </w:p>
    <w:bookmarkEnd w:id="367"/>
    <w:bookmarkStart w:name="z401" w:id="368"/>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368"/>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402" w:id="369"/>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369"/>
    <w:bookmarkStart w:name="z403" w:id="370"/>
    <w:p>
      <w:pPr>
        <w:spacing w:after="0"/>
        <w:ind w:left="0"/>
        <w:jc w:val="both"/>
      </w:pPr>
      <w:r>
        <w:rPr>
          <w:rFonts w:ascii="Times New Roman"/>
          <w:b w:val="false"/>
          <w:i w:val="false"/>
          <w:color w:val="000000"/>
          <w:sz w:val="28"/>
        </w:rPr>
        <w:t>
      14. В этих целях руководитель Департамента:</w:t>
      </w:r>
    </w:p>
    <w:bookmarkEnd w:id="37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404" w:id="371"/>
    <w:p>
      <w:pPr>
        <w:spacing w:after="0"/>
        <w:ind w:left="0"/>
        <w:jc w:val="left"/>
      </w:pPr>
      <w:r>
        <w:rPr>
          <w:rFonts w:ascii="Times New Roman"/>
          <w:b/>
          <w:i w:val="false"/>
          <w:color w:val="000000"/>
        </w:rPr>
        <w:t xml:space="preserve"> 4. Имущество Департамента</w:t>
      </w:r>
    </w:p>
    <w:bookmarkEnd w:id="371"/>
    <w:bookmarkStart w:name="z405" w:id="372"/>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7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6" w:id="373"/>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373"/>
    <w:bookmarkStart w:name="z407" w:id="374"/>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374"/>
    <w:bookmarkStart w:name="z408" w:id="375"/>
    <w:p>
      <w:pPr>
        <w:spacing w:after="0"/>
        <w:ind w:left="0"/>
        <w:jc w:val="left"/>
      </w:pPr>
      <w:r>
        <w:rPr>
          <w:rFonts w:ascii="Times New Roman"/>
          <w:b/>
          <w:i w:val="false"/>
          <w:color w:val="000000"/>
        </w:rPr>
        <w:t xml:space="preserve"> 5. Реорганизация и упразднение Департамента</w:t>
      </w:r>
    </w:p>
    <w:bookmarkEnd w:id="375"/>
    <w:bookmarkStart w:name="z409" w:id="376"/>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2014 года № 9835</w:t>
            </w:r>
          </w:p>
        </w:tc>
      </w:tr>
    </w:tbl>
    <w:bookmarkStart w:name="z411" w:id="377"/>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"Департамент Комитета труда,</w:t>
      </w:r>
      <w:r>
        <w:br/>
      </w:r>
      <w:r>
        <w:rPr>
          <w:rFonts w:ascii="Times New Roman"/>
          <w:b/>
          <w:i w:val="false"/>
          <w:color w:val="000000"/>
        </w:rPr>
        <w:t>социальной защиты и миграции по городу Алматы"</w:t>
      </w:r>
      <w:r>
        <w:br/>
      </w:r>
      <w:r>
        <w:rPr>
          <w:rFonts w:ascii="Times New Roman"/>
          <w:b/>
          <w:i w:val="false"/>
          <w:color w:val="000000"/>
        </w:rPr>
        <w:t>1. Общие положения</w:t>
      </w:r>
    </w:p>
    <w:bookmarkEnd w:id="377"/>
    <w:bookmarkStart w:name="z413" w:id="378"/>
    <w:p>
      <w:pPr>
        <w:spacing w:after="0"/>
        <w:ind w:left="0"/>
        <w:jc w:val="both"/>
      </w:pPr>
      <w:r>
        <w:rPr>
          <w:rFonts w:ascii="Times New Roman"/>
          <w:b w:val="false"/>
          <w:i w:val="false"/>
          <w:color w:val="000000"/>
          <w:sz w:val="28"/>
        </w:rPr>
        <w:t>
      1. Департамент Комитета труда, социальной защиты и миграции по городу Алматы (далее - Департамент) является территориальным подразделением Комитета труда, социальной защиты и миграции Министерства здравоохранения и социального развития Республики Казахстан (далее - Комитет), осуществляющим государственный контроль в сфере социальной защиты населения, пенсионного и социального обеспечения, обязательного социального страхования.</w:t>
      </w:r>
    </w:p>
    <w:bookmarkEnd w:id="378"/>
    <w:bookmarkStart w:name="z414" w:id="379"/>
    <w:p>
      <w:pPr>
        <w:spacing w:after="0"/>
        <w:ind w:left="0"/>
        <w:jc w:val="both"/>
      </w:pPr>
      <w:r>
        <w:rPr>
          <w:rFonts w:ascii="Times New Roman"/>
          <w:b w:val="false"/>
          <w:i w:val="false"/>
          <w:color w:val="000000"/>
          <w:sz w:val="28"/>
        </w:rPr>
        <w:t xml:space="preserve">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379"/>
    <w:bookmarkStart w:name="z415" w:id="38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380"/>
    <w:bookmarkStart w:name="z416" w:id="381"/>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здравоохранения и социального развития Республики Казахстан.</w:t>
      </w:r>
    </w:p>
    <w:bookmarkEnd w:id="381"/>
    <w:bookmarkStart w:name="z417" w:id="382"/>
    <w:p>
      <w:pPr>
        <w:spacing w:after="0"/>
        <w:ind w:left="0"/>
        <w:jc w:val="both"/>
      </w:pPr>
      <w:r>
        <w:rPr>
          <w:rFonts w:ascii="Times New Roman"/>
          <w:b w:val="false"/>
          <w:i w:val="false"/>
          <w:color w:val="000000"/>
          <w:sz w:val="28"/>
        </w:rPr>
        <w:t>
      5. Юридический адрес Департамента: Республика Казахстан, 050016, город Алматы, Жетысуский район, проспект Абылай хана, дом № 2.</w:t>
      </w:r>
    </w:p>
    <w:bookmarkEnd w:id="382"/>
    <w:bookmarkStart w:name="z418" w:id="383"/>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здравоохранения и социального развития Республики Казахстан по городу Алматы".</w:t>
      </w:r>
    </w:p>
    <w:bookmarkEnd w:id="383"/>
    <w:bookmarkStart w:name="z419" w:id="384"/>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384"/>
    <w:bookmarkStart w:name="z420" w:id="385"/>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w:t>
      </w:r>
    </w:p>
    <w:bookmarkEnd w:id="385"/>
    <w:p>
      <w:pPr>
        <w:spacing w:after="0"/>
        <w:ind w:left="0"/>
        <w:jc w:val="both"/>
      </w:pPr>
      <w:r>
        <w:rPr>
          <w:rFonts w:ascii="Times New Roman"/>
          <w:b w:val="false"/>
          <w:i w:val="false"/>
          <w:color w:val="000000"/>
          <w:sz w:val="28"/>
        </w:rPr>
        <w:t>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этой деятельности, направляются в доход республиканского бюджета.</w:t>
      </w:r>
    </w:p>
    <w:bookmarkStart w:name="z421" w:id="386"/>
    <w:p>
      <w:pPr>
        <w:spacing w:after="0"/>
        <w:ind w:left="0"/>
        <w:jc w:val="left"/>
      </w:pPr>
      <w:r>
        <w:rPr>
          <w:rFonts w:ascii="Times New Roman"/>
          <w:b/>
          <w:i w:val="false"/>
          <w:color w:val="000000"/>
        </w:rPr>
        <w:t xml:space="preserve"> 2. Основные задачи, функции, права и обязанности</w:t>
      </w:r>
    </w:p>
    <w:bookmarkEnd w:id="386"/>
    <w:bookmarkStart w:name="z422" w:id="387"/>
    <w:p>
      <w:pPr>
        <w:spacing w:after="0"/>
        <w:ind w:left="0"/>
        <w:jc w:val="both"/>
      </w:pPr>
      <w:r>
        <w:rPr>
          <w:rFonts w:ascii="Times New Roman"/>
          <w:b w:val="false"/>
          <w:i w:val="false"/>
          <w:color w:val="000000"/>
          <w:sz w:val="28"/>
        </w:rPr>
        <w:t>
      9. Задачи Департамента:</w:t>
      </w:r>
    </w:p>
    <w:bookmarkEnd w:id="387"/>
    <w:p>
      <w:pPr>
        <w:spacing w:after="0"/>
        <w:ind w:left="0"/>
        <w:jc w:val="both"/>
      </w:pPr>
      <w:r>
        <w:rPr>
          <w:rFonts w:ascii="Times New Roman"/>
          <w:b w:val="false"/>
          <w:i w:val="false"/>
          <w:color w:val="000000"/>
          <w:sz w:val="28"/>
        </w:rPr>
        <w:t>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защиты инвалидов, в том числе в области медико-социальной экспертизы и специальных социальных услуг.</w:t>
      </w:r>
    </w:p>
    <w:bookmarkStart w:name="z423" w:id="388"/>
    <w:p>
      <w:pPr>
        <w:spacing w:after="0"/>
        <w:ind w:left="0"/>
        <w:jc w:val="both"/>
      </w:pPr>
      <w:r>
        <w:rPr>
          <w:rFonts w:ascii="Times New Roman"/>
          <w:b w:val="false"/>
          <w:i w:val="false"/>
          <w:color w:val="000000"/>
          <w:sz w:val="28"/>
        </w:rPr>
        <w:t>
      10. Функции Департамента:</w:t>
      </w:r>
    </w:p>
    <w:bookmarkEnd w:id="388"/>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обеспечения, социальной защиты инвалидов, об обязательном социальном страховании, специальных социальных услугах, в пределах своих полномочий;</w:t>
      </w:r>
    </w:p>
    <w:p>
      <w:pPr>
        <w:spacing w:after="0"/>
        <w:ind w:left="0"/>
        <w:jc w:val="both"/>
      </w:pPr>
      <w:r>
        <w:rPr>
          <w:rFonts w:ascii="Times New Roman"/>
          <w:b w:val="false"/>
          <w:i w:val="false"/>
          <w:color w:val="000000"/>
          <w:sz w:val="28"/>
        </w:rPr>
        <w:t>
      2)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Государственного центра по выплате пенсий (далее-Центр) и Государственного фонда социального страхования (далее-ГФСС), специального государственного пособия, государственного специального пособия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(далее-государственное специальное пособие); государственного пособия на рождение, пособия по уходу за ребенком до одного года, пособия воспитывающему ребенка-инвалида,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(далее-ежемесячные выплаты регрессникам),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пенсии за выслугу лет работникам прокуратуры, выплата разницы между суммой обязательных пенсионных взносов с учетом уровня инфляции и суммой пенсионных накоплений, единовременной выплаты на погребение;</w:t>
      </w:r>
    </w:p>
    <w:p>
      <w:pPr>
        <w:spacing w:after="0"/>
        <w:ind w:left="0"/>
        <w:jc w:val="both"/>
      </w:pPr>
      <w:r>
        <w:rPr>
          <w:rFonts w:ascii="Times New Roman"/>
          <w:b w:val="false"/>
          <w:i w:val="false"/>
          <w:color w:val="000000"/>
          <w:sz w:val="28"/>
        </w:rPr>
        <w:t>
      3) принятие решения об отказе в назначении пенсионных и социальных выплат из Центра и из ГФСС;</w:t>
      </w:r>
    </w:p>
    <w:p>
      <w:pPr>
        <w:spacing w:after="0"/>
        <w:ind w:left="0"/>
        <w:jc w:val="both"/>
      </w:pPr>
      <w:r>
        <w:rPr>
          <w:rFonts w:ascii="Times New Roman"/>
          <w:b w:val="false"/>
          <w:i w:val="false"/>
          <w:color w:val="000000"/>
          <w:sz w:val="28"/>
        </w:rPr>
        <w:t>
      4)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пособия воспитывающему ребенка-инвалида,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ежемесячных выплат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ГФСС, пенсии за выслугу лет работникам прокуратуры, выплата по госгарантиям,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5) проверка достоверности документов, необходимых для назначения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из Центра, социальных выплат из ГФСС;</w:t>
      </w:r>
    </w:p>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из Центра и социальных выплат из ГФСС;</w:t>
      </w:r>
    </w:p>
    <w:p>
      <w:pPr>
        <w:spacing w:after="0"/>
        <w:ind w:left="0"/>
        <w:jc w:val="both"/>
      </w:pPr>
      <w:r>
        <w:rPr>
          <w:rFonts w:ascii="Times New Roman"/>
          <w:b w:val="false"/>
          <w:i w:val="false"/>
          <w:color w:val="000000"/>
          <w:sz w:val="28"/>
        </w:rPr>
        <w:t>
      8) рассмотрение в установленном порядке, обращений физических и юридических лиц в своей компетенции;</w:t>
      </w:r>
    </w:p>
    <w:p>
      <w:pPr>
        <w:spacing w:after="0"/>
        <w:ind w:left="0"/>
        <w:jc w:val="both"/>
      </w:pPr>
      <w:r>
        <w:rPr>
          <w:rFonts w:ascii="Times New Roman"/>
          <w:b w:val="false"/>
          <w:i w:val="false"/>
          <w:color w:val="000000"/>
          <w:sz w:val="28"/>
        </w:rPr>
        <w:t>
      9) установление инвалидности и степени утраты трудоспособности с определением их причин, сроков, времени наступления;</w:t>
      </w:r>
    </w:p>
    <w:p>
      <w:pPr>
        <w:spacing w:after="0"/>
        <w:ind w:left="0"/>
        <w:jc w:val="both"/>
      </w:pPr>
      <w:r>
        <w:rPr>
          <w:rFonts w:ascii="Times New Roman"/>
          <w:b w:val="false"/>
          <w:i w:val="false"/>
          <w:color w:val="000000"/>
          <w:sz w:val="28"/>
        </w:rPr>
        <w:t>
      10) проведение медико-социальной экспертизы;</w:t>
      </w:r>
    </w:p>
    <w:p>
      <w:pPr>
        <w:spacing w:after="0"/>
        <w:ind w:left="0"/>
        <w:jc w:val="both"/>
      </w:pP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p>
    <w:p>
      <w:pPr>
        <w:spacing w:after="0"/>
        <w:ind w:left="0"/>
        <w:jc w:val="both"/>
      </w:pPr>
      <w:r>
        <w:rPr>
          <w:rFonts w:ascii="Times New Roman"/>
          <w:b w:val="false"/>
          <w:i w:val="false"/>
          <w:color w:val="000000"/>
          <w:sz w:val="28"/>
        </w:rPr>
        <w:t>
      12) формирование централизованного банка данных системы учета инвалидов, проведение мониторинга причин, структуры и состояния инвалидности;</w:t>
      </w:r>
    </w:p>
    <w:p>
      <w:pPr>
        <w:spacing w:after="0"/>
        <w:ind w:left="0"/>
        <w:jc w:val="both"/>
      </w:pPr>
      <w:r>
        <w:rPr>
          <w:rFonts w:ascii="Times New Roman"/>
          <w:b w:val="false"/>
          <w:i w:val="false"/>
          <w:color w:val="000000"/>
          <w:sz w:val="28"/>
        </w:rPr>
        <w:t>
      13) изучение уровня и причин инвалидности населения;</w:t>
      </w:r>
    </w:p>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экспертизы и реабилитации инвалидов;</w:t>
      </w:r>
    </w:p>
    <w:p>
      <w:pPr>
        <w:spacing w:after="0"/>
        <w:ind w:left="0"/>
        <w:jc w:val="both"/>
      </w:pPr>
      <w:r>
        <w:rPr>
          <w:rFonts w:ascii="Times New Roman"/>
          <w:b w:val="false"/>
          <w:i w:val="false"/>
          <w:color w:val="000000"/>
          <w:sz w:val="28"/>
        </w:rPr>
        <w:t>
      17) разработка и коррекция индивидуальной программы реабилитации инвалидов и контроль за эффективностью их выполнения;</w:t>
      </w:r>
    </w:p>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связанное при исполнении им трудовых (служебных) обязанностей (далее-пострадавший работник) в дополнительных видах помощи и уходе;</w:t>
      </w:r>
    </w:p>
    <w:p>
      <w:pPr>
        <w:spacing w:after="0"/>
        <w:ind w:left="0"/>
        <w:jc w:val="both"/>
      </w:pPr>
      <w:r>
        <w:rPr>
          <w:rFonts w:ascii="Times New Roman"/>
          <w:b w:val="false"/>
          <w:i w:val="false"/>
          <w:color w:val="000000"/>
          <w:sz w:val="28"/>
        </w:rPr>
        <w:t>
      19) исполнение поручений руководства Министерства и Комитета, в пределах своей компетенции, подготовка ответов на обращения физических и юридических лиц;</w:t>
      </w:r>
    </w:p>
    <w:p>
      <w:pPr>
        <w:spacing w:after="0"/>
        <w:ind w:left="0"/>
        <w:jc w:val="both"/>
      </w:pPr>
      <w:r>
        <w:rPr>
          <w:rFonts w:ascii="Times New Roman"/>
          <w:b w:val="false"/>
          <w:i w:val="false"/>
          <w:color w:val="000000"/>
          <w:sz w:val="28"/>
        </w:rPr>
        <w:t>
      20) обеспечение исполнение поручений вышестоящих органов;</w:t>
      </w:r>
    </w:p>
    <w:p>
      <w:pPr>
        <w:spacing w:after="0"/>
        <w:ind w:left="0"/>
        <w:jc w:val="both"/>
      </w:pPr>
      <w:r>
        <w:rPr>
          <w:rFonts w:ascii="Times New Roman"/>
          <w:b w:val="false"/>
          <w:i w:val="false"/>
          <w:color w:val="000000"/>
          <w:sz w:val="28"/>
        </w:rPr>
        <w:t>
      21) осуществление правовой, консультативной и практической помощи в пределах компетенции;</w:t>
      </w:r>
    </w:p>
    <w:p>
      <w:pPr>
        <w:spacing w:after="0"/>
        <w:ind w:left="0"/>
        <w:jc w:val="both"/>
      </w:pPr>
      <w:r>
        <w:rPr>
          <w:rFonts w:ascii="Times New Roman"/>
          <w:b w:val="false"/>
          <w:i w:val="false"/>
          <w:color w:val="000000"/>
          <w:sz w:val="28"/>
        </w:rPr>
        <w:t>
      22) в пределах своей компетенции, участие в реализации государственной политики по обеспечению равных прав и равных возможностей мужчин и женщин;</w:t>
      </w:r>
    </w:p>
    <w:p>
      <w:pPr>
        <w:spacing w:after="0"/>
        <w:ind w:left="0"/>
        <w:jc w:val="both"/>
      </w:pPr>
      <w:r>
        <w:rPr>
          <w:rFonts w:ascii="Times New Roman"/>
          <w:b w:val="false"/>
          <w:i w:val="false"/>
          <w:color w:val="000000"/>
          <w:sz w:val="28"/>
        </w:rPr>
        <w:t>
      23) участие в реализации Стратегического и Операционного планов Министерства и плана работы Комитета;</w:t>
      </w:r>
    </w:p>
    <w:p>
      <w:pPr>
        <w:spacing w:after="0"/>
        <w:ind w:left="0"/>
        <w:jc w:val="both"/>
      </w:pPr>
      <w:r>
        <w:rPr>
          <w:rFonts w:ascii="Times New Roman"/>
          <w:b w:val="false"/>
          <w:i w:val="false"/>
          <w:color w:val="000000"/>
          <w:sz w:val="28"/>
        </w:rPr>
        <w:t>
      24) иные задачи и функции, возложенные на Департамент законодательством и руководством Министерства и Комитета.</w:t>
      </w:r>
    </w:p>
    <w:bookmarkStart w:name="z424" w:id="389"/>
    <w:p>
      <w:pPr>
        <w:spacing w:after="0"/>
        <w:ind w:left="0"/>
        <w:jc w:val="both"/>
      </w:pPr>
      <w:r>
        <w:rPr>
          <w:rFonts w:ascii="Times New Roman"/>
          <w:b w:val="false"/>
          <w:i w:val="false"/>
          <w:color w:val="000000"/>
          <w:sz w:val="28"/>
        </w:rPr>
        <w:t>
      11. Права и обязанности Департамента:</w:t>
      </w:r>
    </w:p>
    <w:bookmarkEnd w:id="389"/>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w:t>
      </w:r>
    </w:p>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работодателей (юридических лиц), физических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p>
      <w:pPr>
        <w:spacing w:after="0"/>
        <w:ind w:left="0"/>
        <w:jc w:val="both"/>
      </w:pPr>
      <w:r>
        <w:rPr>
          <w:rFonts w:ascii="Times New Roman"/>
          <w:b w:val="false"/>
          <w:i w:val="false"/>
          <w:color w:val="000000"/>
          <w:sz w:val="28"/>
        </w:rPr>
        <w:t>
      4) запрашивать необходимую информацию от местных органов по инспекции труда по вопросам трудовых отношений, в том числе по безопасности и охране труда для предоставления в Комитет;</w:t>
      </w:r>
    </w:p>
    <w:p>
      <w:pPr>
        <w:spacing w:after="0"/>
        <w:ind w:left="0"/>
        <w:jc w:val="both"/>
      </w:pPr>
      <w:r>
        <w:rPr>
          <w:rFonts w:ascii="Times New Roman"/>
          <w:b w:val="false"/>
          <w:i w:val="false"/>
          <w:color w:val="000000"/>
          <w:sz w:val="28"/>
        </w:rPr>
        <w:t>
      5) участвовать в работе комиссий и рабочих групп по обсуждению вопросов входящих в компетенцию Департамента;</w:t>
      </w:r>
    </w:p>
    <w:p>
      <w:pPr>
        <w:spacing w:after="0"/>
        <w:ind w:left="0"/>
        <w:jc w:val="both"/>
      </w:pPr>
      <w:r>
        <w:rPr>
          <w:rFonts w:ascii="Times New Roman"/>
          <w:b w:val="false"/>
          <w:i w:val="false"/>
          <w:color w:val="000000"/>
          <w:sz w:val="28"/>
        </w:rPr>
        <w:t>
      6) представлять Министерство и Комитет в регионах, в государственных органах, негосударственных организациях, а также во всех судах республики по вопросам, входящим в их компетенцию и вести соответствующую переписку, вступать в гражданско-правовые отношения от собственного имени;</w:t>
      </w:r>
    </w:p>
    <w:p>
      <w:pPr>
        <w:spacing w:after="0"/>
        <w:ind w:left="0"/>
        <w:jc w:val="both"/>
      </w:pPr>
      <w:r>
        <w:rPr>
          <w:rFonts w:ascii="Times New Roman"/>
          <w:b w:val="false"/>
          <w:i w:val="false"/>
          <w:color w:val="000000"/>
          <w:sz w:val="28"/>
        </w:rPr>
        <w:t>
      7) принимать соответствующие решения по вопросам, входящим в компетенцию Департамента;</w:t>
      </w:r>
    </w:p>
    <w:p>
      <w:pPr>
        <w:spacing w:after="0"/>
        <w:ind w:left="0"/>
        <w:jc w:val="both"/>
      </w:pPr>
      <w:r>
        <w:rPr>
          <w:rFonts w:ascii="Times New Roman"/>
          <w:b w:val="false"/>
          <w:i w:val="false"/>
          <w:color w:val="000000"/>
          <w:sz w:val="28"/>
        </w:rPr>
        <w:t>
      8) соблюдать законодательство Республики Казахстан, права и охраняемые законом интересы физических и юридических лиц;</w:t>
      </w:r>
    </w:p>
    <w:p>
      <w:pPr>
        <w:spacing w:after="0"/>
        <w:ind w:left="0"/>
        <w:jc w:val="both"/>
      </w:pPr>
      <w:r>
        <w:rPr>
          <w:rFonts w:ascii="Times New Roman"/>
          <w:b w:val="false"/>
          <w:i w:val="false"/>
          <w:color w:val="000000"/>
          <w:sz w:val="28"/>
        </w:rPr>
        <w:t>
      9) иные права и обязанности, предусмотренные законодательными актами Республики Казахстан.</w:t>
      </w:r>
    </w:p>
    <w:bookmarkStart w:name="z425" w:id="390"/>
    <w:p>
      <w:pPr>
        <w:spacing w:after="0"/>
        <w:ind w:left="0"/>
        <w:jc w:val="left"/>
      </w:pPr>
      <w:r>
        <w:rPr>
          <w:rFonts w:ascii="Times New Roman"/>
          <w:b/>
          <w:i w:val="false"/>
          <w:color w:val="000000"/>
        </w:rPr>
        <w:t xml:space="preserve"> 3. Организация деятельности Департамента</w:t>
      </w:r>
    </w:p>
    <w:bookmarkEnd w:id="390"/>
    <w:bookmarkStart w:name="z426" w:id="391"/>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w:t>
      </w:r>
    </w:p>
    <w:bookmarkEnd w:id="391"/>
    <w:p>
      <w:pPr>
        <w:spacing w:after="0"/>
        <w:ind w:left="0"/>
        <w:jc w:val="both"/>
      </w:pPr>
      <w:r>
        <w:rPr>
          <w:rFonts w:ascii="Times New Roman"/>
          <w:b w:val="false"/>
          <w:i w:val="false"/>
          <w:color w:val="000000"/>
          <w:sz w:val="28"/>
        </w:rPr>
        <w:t>
      Руководитель Департамента имеет заместителей, назначаемых на должности и освобождаемых от должностей ответственным секретарем Министерства.</w:t>
      </w:r>
    </w:p>
    <w:p>
      <w:pPr>
        <w:spacing w:after="0"/>
        <w:ind w:left="0"/>
        <w:jc w:val="both"/>
      </w:pPr>
      <w:r>
        <w:rPr>
          <w:rFonts w:ascii="Times New Roman"/>
          <w:b w:val="false"/>
          <w:i w:val="false"/>
          <w:color w:val="000000"/>
          <w:sz w:val="28"/>
        </w:rPr>
        <w:t>
      Обязанности и полномочия руководителя Департамента определяются председателем Комитета.</w:t>
      </w:r>
    </w:p>
    <w:bookmarkStart w:name="z427" w:id="392"/>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392"/>
    <w:bookmarkStart w:name="z428" w:id="393"/>
    <w:p>
      <w:pPr>
        <w:spacing w:after="0"/>
        <w:ind w:left="0"/>
        <w:jc w:val="both"/>
      </w:pPr>
      <w:r>
        <w:rPr>
          <w:rFonts w:ascii="Times New Roman"/>
          <w:b w:val="false"/>
          <w:i w:val="false"/>
          <w:color w:val="000000"/>
          <w:sz w:val="28"/>
        </w:rPr>
        <w:t>
      14. В этих целях руководитель Департамента:</w:t>
      </w:r>
    </w:p>
    <w:bookmarkEnd w:id="393"/>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Департамента;</w:t>
      </w:r>
    </w:p>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w:t>
      </w:r>
    </w:p>
    <w:p>
      <w:pPr>
        <w:spacing w:after="0"/>
        <w:ind w:left="0"/>
        <w:jc w:val="both"/>
      </w:pPr>
      <w:r>
        <w:rPr>
          <w:rFonts w:ascii="Times New Roman"/>
          <w:b w:val="false"/>
          <w:i w:val="false"/>
          <w:color w:val="000000"/>
          <w:sz w:val="28"/>
        </w:rPr>
        <w:t>
      3) утверждает должностные инструкции работников Департамента;</w:t>
      </w:r>
    </w:p>
    <w:p>
      <w:pPr>
        <w:spacing w:after="0"/>
        <w:ind w:left="0"/>
        <w:jc w:val="both"/>
      </w:pPr>
      <w:r>
        <w:rPr>
          <w:rFonts w:ascii="Times New Roman"/>
          <w:b w:val="false"/>
          <w:i w:val="false"/>
          <w:color w:val="000000"/>
          <w:sz w:val="28"/>
        </w:rPr>
        <w:t>
      4)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p>
    <w:p>
      <w:pPr>
        <w:spacing w:after="0"/>
        <w:ind w:left="0"/>
        <w:jc w:val="both"/>
      </w:pPr>
      <w:r>
        <w:rPr>
          <w:rFonts w:ascii="Times New Roman"/>
          <w:b w:val="false"/>
          <w:i w:val="false"/>
          <w:color w:val="000000"/>
          <w:sz w:val="28"/>
        </w:rPr>
        <w:t>
      5) вносит на рассмотрение Председателю Комитета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на заместителей руководителя Департамента;</w:t>
      </w:r>
    </w:p>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 зависимо от форм собственности, а также в отношениях с физическими лицами;</w:t>
      </w:r>
    </w:p>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 к юридическим и физическим лицам;</w:t>
      </w:r>
    </w:p>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Start w:name="z429" w:id="394"/>
    <w:p>
      <w:pPr>
        <w:spacing w:after="0"/>
        <w:ind w:left="0"/>
        <w:jc w:val="left"/>
      </w:pPr>
      <w:r>
        <w:rPr>
          <w:rFonts w:ascii="Times New Roman"/>
          <w:b/>
          <w:i w:val="false"/>
          <w:color w:val="000000"/>
        </w:rPr>
        <w:t xml:space="preserve"> 4. Имущество Департамента</w:t>
      </w:r>
    </w:p>
    <w:bookmarkEnd w:id="394"/>
    <w:bookmarkStart w:name="z430" w:id="395"/>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95"/>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31" w:id="396"/>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396"/>
    <w:bookmarkStart w:name="z432" w:id="397"/>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397"/>
    <w:bookmarkStart w:name="z433" w:id="398"/>
    <w:p>
      <w:pPr>
        <w:spacing w:after="0"/>
        <w:ind w:left="0"/>
        <w:jc w:val="left"/>
      </w:pPr>
      <w:r>
        <w:rPr>
          <w:rFonts w:ascii="Times New Roman"/>
          <w:b/>
          <w:i w:val="false"/>
          <w:color w:val="000000"/>
        </w:rPr>
        <w:t xml:space="preserve"> 5. Реорганизация и упразднение Департамента</w:t>
      </w:r>
    </w:p>
    <w:bookmarkEnd w:id="398"/>
    <w:bookmarkStart w:name="z434" w:id="399"/>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3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