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a266" w14:textId="a9aa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государственных учреждений "Комитет по инвестициям Министерства по инвестициям и развитию Республики Казахстан" и "Территориальный департамент Комитета по инвестициям Министерства по инвестициям и развитию Республики Казахстан - администрация специальной экономической зоны "Бурабай"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октября 2014 года № 100. Зарегистрирован в Министерстве юстиции Республики Казахстан 29 октября 2014 года № 9841. Утратил силу приказом Министра иностранных дел Республики Казахстан от 30 января 2019 года № 11-1-4/33.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30.01.2019 </w:t>
      </w:r>
      <w:r>
        <w:rPr>
          <w:rFonts w:ascii="Times New Roman"/>
          <w:b w:val="false"/>
          <w:i w:val="false"/>
          <w:color w:val="ff0000"/>
          <w:sz w:val="28"/>
        </w:rPr>
        <w:t>№ 11-1-4/33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постановлениями Правительства Республики Казахстан от 14 августа 2014 года № 933 "</w:t>
      </w:r>
      <w:r>
        <w:rPr>
          <w:rFonts w:ascii="Times New Roman"/>
          <w:b w:val="false"/>
          <w:i w:val="false"/>
          <w:color w:val="000000"/>
          <w:sz w:val="28"/>
        </w:rPr>
        <w:t>О ведомствах центральных исполнительных органов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19 сентября 2014 года № 995 "</w:t>
      </w:r>
      <w:r>
        <w:rPr>
          <w:rFonts w:ascii="Times New Roman"/>
          <w:b w:val="false"/>
          <w:i w:val="false"/>
          <w:color w:val="000000"/>
          <w:sz w:val="28"/>
        </w:rPr>
        <w:t>Некоторые вопросы Министерства по инвестициям и развитию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государственного учреждения "Комитет по инвестициям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государственного учреждения "Территориальный департамент Комитета по инвестициям Министерства по инвестициям и развитию Республики Казахстан - администрация специальной экономической зоны "Бурабай"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подпункты 2) и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Заместителя Премьер-Министра Республики Казахстан - Министра индустрии и новых технологий Республики Казахстан от 30 апреля 2014 № 142 "Об утверждении Положений государственных учреждений Министерства индустрии и новых технологий Республики Казахстан и их территориальных органов" (зарегистрированный в Реестре государственной регистрации нормативных правовых актов Республики Казахстан № 9490, опубликованный 4 июля 2014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инвестициям Министерства по инвестициям и развитию Республики Казахстан (Хаиров Е.К.)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по инвестициям и развитию Республики Казахстан Сагадиева Е.К.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2014 года № 100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"Комитет по инвестициям</w:t>
      </w:r>
      <w:r>
        <w:br/>
      </w:r>
      <w:r>
        <w:rPr>
          <w:rFonts w:ascii="Times New Roman"/>
          <w:b/>
          <w:i w:val="false"/>
          <w:color w:val="000000"/>
        </w:rPr>
        <w:t>Министерства по</w:t>
      </w:r>
      <w:r>
        <w:br/>
      </w:r>
      <w:r>
        <w:rPr>
          <w:rFonts w:ascii="Times New Roman"/>
          <w:b/>
          <w:i w:val="false"/>
          <w:color w:val="000000"/>
        </w:rPr>
        <w:t>инвестициям и развитию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"Комитет по инвестициям Министерства по инвестициям и развитию Республики Казахстан" (далее - Комитет) является ведомством Министерства по инвестициям и развитию Республики Казахстан (далее - Министерство) осуществляющим регулятивные, реализационные и контрольные функции, а также участвующим в выполнении стратегических функций Министерства в области государственной инвестиционной политики и политики поддержки инвестиций, создания благоприятного инвестиционного климата, создания, функционирования и упразднения специальных экономических зон.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по вопросам своей компетенции в установленном законодательством Республики Казахстан порядке принимает решения, оформляемые приказами Председателя Комитета.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Комитета утверждаются в соответствии с действующим законодательством.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Комитета: Республика Казахстан, 010000, город Астана, район "Есиль", проспект Кабанбай батыра 32/1, административное здание "Transport Tower".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Комитета: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- "Қазақстан Республикасы Инвестициялар және даму министрлігінің Инвестиция комитеті"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республиканское государственное учреждение "Комитет по инвестициям Министерства по инвестициям и развитию Республики Казахстан".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Комитета.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Комитета осуществляется из республиканского бюджета.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Комитет не вступает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и реализации государственной политики в сфере создания, функционирования и упразднения специальных экономических зон.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координации деятельности государственных органов и управляющих компаний в сфере создания, функционирования и упразднения специальных экономических зон, за исключением специальной экономической зоны "Астана - новый город";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типовых договоров об осуществлении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единого реестра участников специальной экономической зоны на основании сведений, представляемых органами управления специальной экономической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конкурсного отбора лиц для управления управляющей компанией совместно с соответствующими заинтересованными государственными органами.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поддержки инвестиций.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государственной поддержки инвестиций;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инвесторами, реализующими инвестиционные приоритетные проекты, по принципу "одного окна" для инвестора;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содействия инвесторам в обеспечении гарантированного заказа со стороны заинтересованных юридических лиц в соответствии с инвестиционным контрактом, заключаемым между уполномоченным органом и инвестором;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в установленном порядке решения о предоставлении государственных натурных грантов;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решения о предоставлении инвестиционных преференций;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принятие, регистрирование и рассматривание заявки на предоставление инвестиционных преференций;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за соблюдением условий инвестиционных контрактов;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заключение, регистрирование и расторжение инвестиционных контрактов.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Комитет осуществляет иные функции, предусмотренные законодательством Республики Казахстан.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Комитета: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издает приказы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в установленном законодательством порядке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совершенствованию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привлекает соответствующих специалистов для участия в экспертизах по вопросам, отнесенным к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права, предусмотренные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Комитета входит: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обеспечивание реализации возложенных на Комитет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участвование в разъяснении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обеспечивание сохранности государственной собственности, находящейся на балансе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составление и предоставление бухгалтерской и финансовой отчетности в Министерство;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обеспечивание полного, своевременного и эффективного использования бюджетных средств, выделенных Комитету;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процедур государственных закупок в соответствии с законодательством Республики Казахстан в области государственных закупок.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возглавляет Председатель,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имеет заместителей, назначаемых на должности и освобождаемых от должностей Ответственным секретарем Министерства.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представляет руководству Министерства предложения по структуре и штатному расписанию Комитета.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Председатель Комитета: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Комитет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реализацию республиканских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по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Заместитель Председателя Комитета: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Комитета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Председателем Комитета.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имеет на праве оперативного управления обособленное имущество.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Комитетом, относится к республиканской собственности.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не отчуждает или иным способом не распоряжается закрепленным за ним имуществом, если иное не установлено законами Республики Казахстан.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Комитета осуществляются в соответствии с гражданским законодательством Республики Казахстан.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2014 года № 100</w:t>
            </w:r>
          </w:p>
        </w:tc>
      </w:tr>
    </w:tbl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"Территориальный</w:t>
      </w:r>
      <w:r>
        <w:br/>
      </w:r>
      <w:r>
        <w:rPr>
          <w:rFonts w:ascii="Times New Roman"/>
          <w:b/>
          <w:i w:val="false"/>
          <w:color w:val="000000"/>
        </w:rPr>
        <w:t>департамент Комитета по инвестициям Министерства по инвестициям</w:t>
      </w:r>
      <w:r>
        <w:br/>
      </w:r>
      <w:r>
        <w:rPr>
          <w:rFonts w:ascii="Times New Roman"/>
          <w:b/>
          <w:i w:val="false"/>
          <w:color w:val="000000"/>
        </w:rPr>
        <w:t>и развитию Республики Казахстан - администрация специальной</w:t>
      </w:r>
      <w:r>
        <w:br/>
      </w:r>
      <w:r>
        <w:rPr>
          <w:rFonts w:ascii="Times New Roman"/>
          <w:b/>
          <w:i w:val="false"/>
          <w:color w:val="000000"/>
        </w:rPr>
        <w:t>экономической зоны "Бурабай"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"Территориальный департамент Комитета по инвестициям Министерства по инвестициям и развитию Республики Казахстан - администрация специальной экономической зоны "Бурабай" (далее - Департамент) является территориальным органом Комитета по инвестициям Министерства по инвестициям и развитию Республики Казахстан (далее - Комитет), осуществляющим в соответствии с законодательством Республики Казахстан обеспечением функционирования специальной экономической зоны "Бурабай" (далее - СЭЗ).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Департамента: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- "Қазақстан Республикасы Инвестициялар және даму министрлігінің Инвестиция комитетінің аумактық департаменті -"Бурабай" арнайы экономикалық аймағының әкімшілігі"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республиканское государственное учреждение "Территориальный департамент Комитета по инвестициям Министерства по инвестициям и развитию Республики Казахстан - администрация специальной экономической зоны "Бурабай".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Департамента: Республика Казахстан, 021708, Акмолинская область, Бурабайский район, поселок Бурабай, улица Кенесары, дом 45б.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Учредительным документом Департамента является настоящее Положение.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за счет средств республиканского бюджета.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не вступает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туристской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возложенных на Департамент, в пределах своей компетенции.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привлекает участников специальной экономической зоны для участия в деятельности специальной экономической зоны, за исключением специальной экономической зоны "Астана - новый город";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предусмотренные законодательством Республики Казахстан.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Казахстан, актами Президента Республики Казахстан и Правительства Республики Казахстан.</w:t>
      </w:r>
    </w:p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назначается на должность и освобождается от должности ответственным секретарем Министерства по инвестициям и развитию Республики Казахстан.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имеет заместителя, который назначается на должность и освобождается от должности ответственным секретарем Министерства по инвестициям и развитию Республики Казахстан.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своего заместителя;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полномочия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 Казахстан.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