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5b30c" w14:textId="995b3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в области защиты и поддержки субъектов частного предпринимательства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8 октября 2014 года № 47. Зарегистрирован в Министерстве юстиции Республики Казахстан 5 ноября 2014 года № 9858. Утратил силу приказом Министра национальной экономики Республики Казахстан от 2 июня 2015 года № 417</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02.06.2015 </w:t>
      </w:r>
      <w:r>
        <w:rPr>
          <w:rFonts w:ascii="Times New Roman"/>
          <w:b w:val="false"/>
          <w:i w:val="false"/>
          <w:color w:val="ff0000"/>
          <w:sz w:val="28"/>
        </w:rPr>
        <w:t>№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подпунктом 21)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31 января 2006 года «О частном предпринимательстве» и </w:t>
      </w:r>
      <w:r>
        <w:rPr>
          <w:rFonts w:ascii="Times New Roman"/>
          <w:b w:val="false"/>
          <w:i w:val="false"/>
          <w:color w:val="000000"/>
          <w:sz w:val="28"/>
        </w:rPr>
        <w:t>пунктом 3</w:t>
      </w:r>
      <w:r>
        <w:rPr>
          <w:rFonts w:ascii="Times New Roman"/>
          <w:b w:val="false"/>
          <w:i w:val="false"/>
          <w:color w:val="000000"/>
          <w:sz w:val="28"/>
        </w:rPr>
        <w:t xml:space="preserve"> статьи 13 Закона Республики Казахстан от 6 января 2011 года «О государственном контроле и надзоре в Республике Казахстан»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критерии</w:t>
      </w:r>
      <w:r>
        <w:rPr>
          <w:rFonts w:ascii="Times New Roman"/>
          <w:b w:val="false"/>
          <w:i w:val="false"/>
          <w:color w:val="000000"/>
          <w:sz w:val="28"/>
        </w:rPr>
        <w:t xml:space="preserve"> оценки степени риска в области защиты и поддержки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2. Департаменту развития предпринимательства Министерства национальной экономики Республики Казахстан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 и его официальное опубликование в информационно-правовой системе «Әділет» и в официальных средствах массовой информации;</w:t>
      </w:r>
      <w:r>
        <w:br/>
      </w:r>
      <w:r>
        <w:rPr>
          <w:rFonts w:ascii="Times New Roman"/>
          <w:b w:val="false"/>
          <w:i w:val="false"/>
          <w:color w:val="000000"/>
          <w:sz w:val="28"/>
        </w:rPr>
        <w:t>
      2) размещение настоящего приказа на официальном интернет-ресурсе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национальной экономики Жаксылыкова Т.М.</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Е. Досаев</w:t>
      </w:r>
    </w:p>
    <w:bookmarkStart w:name="z6"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w:t>
      </w:r>
      <w:r>
        <w:br/>
      </w:r>
      <w:r>
        <w:rPr>
          <w:rFonts w:ascii="Times New Roman"/>
          <w:b w:val="false"/>
          <w:i w:val="false"/>
          <w:color w:val="000000"/>
          <w:sz w:val="28"/>
        </w:rPr>
        <w:t>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8 октября 2014 г. № 47     </w:t>
      </w:r>
    </w:p>
    <w:bookmarkEnd w:id="1"/>
    <w:bookmarkStart w:name="z7" w:id="2"/>
    <w:p>
      <w:pPr>
        <w:spacing w:after="0"/>
        <w:ind w:left="0"/>
        <w:jc w:val="left"/>
      </w:pPr>
      <w:r>
        <w:rPr>
          <w:rFonts w:ascii="Times New Roman"/>
          <w:b/>
          <w:i w:val="false"/>
          <w:color w:val="000000"/>
        </w:rPr>
        <w:t xml:space="preserve"> 
Критерии оценки степени риска в области защиты и поддержки</w:t>
      </w:r>
      <w:r>
        <w:br/>
      </w:r>
      <w:r>
        <w:rPr>
          <w:rFonts w:ascii="Times New Roman"/>
          <w:b/>
          <w:i w:val="false"/>
          <w:color w:val="000000"/>
        </w:rPr>
        <w:t>
субъектов частного предпринимательства</w:t>
      </w:r>
    </w:p>
    <w:bookmarkEnd w:id="2"/>
    <w:bookmarkStart w:name="z8" w:id="3"/>
    <w:p>
      <w:pPr>
        <w:spacing w:after="0"/>
        <w:ind w:left="0"/>
        <w:jc w:val="both"/>
      </w:pPr>
      <w:r>
        <w:rPr>
          <w:rFonts w:ascii="Times New Roman"/>
          <w:b w:val="false"/>
          <w:i w:val="false"/>
          <w:color w:val="000000"/>
          <w:sz w:val="28"/>
        </w:rPr>
        <w:t>
      1. Настоящие критерии оценки степени риска в области защиты и поддержки субъектов частного предпринимательства (далее – Критерии) разработаны в соответствии с законами Республики Казахстан «</w:t>
      </w:r>
      <w:r>
        <w:rPr>
          <w:rFonts w:ascii="Times New Roman"/>
          <w:b w:val="false"/>
          <w:i w:val="false"/>
          <w:color w:val="000000"/>
          <w:sz w:val="28"/>
        </w:rPr>
        <w:t>О государственном контроле и надзоре в Республике Казахстан</w:t>
      </w:r>
      <w:r>
        <w:rPr>
          <w:rFonts w:ascii="Times New Roman"/>
          <w:b w:val="false"/>
          <w:i w:val="false"/>
          <w:color w:val="000000"/>
          <w:sz w:val="28"/>
        </w:rPr>
        <w:t>» и «</w:t>
      </w:r>
      <w:r>
        <w:rPr>
          <w:rFonts w:ascii="Times New Roman"/>
          <w:b w:val="false"/>
          <w:i w:val="false"/>
          <w:color w:val="000000"/>
          <w:sz w:val="28"/>
        </w:rPr>
        <w:t>О частном предпринимательстве</w:t>
      </w:r>
      <w:r>
        <w:rPr>
          <w:rFonts w:ascii="Times New Roman"/>
          <w:b w:val="false"/>
          <w:i w:val="false"/>
          <w:color w:val="000000"/>
          <w:sz w:val="28"/>
        </w:rPr>
        <w:t>» в целях отнесения проверяемых субъектов к степеням риска и отбора проверяемых субъектов для проведения плановых проверок.</w:t>
      </w:r>
      <w:r>
        <w:br/>
      </w:r>
      <w:r>
        <w:rPr>
          <w:rFonts w:ascii="Times New Roman"/>
          <w:b w:val="false"/>
          <w:i w:val="false"/>
          <w:color w:val="000000"/>
          <w:sz w:val="28"/>
        </w:rPr>
        <w:t>
</w:t>
      </w:r>
      <w:r>
        <w:rPr>
          <w:rFonts w:ascii="Times New Roman"/>
          <w:b w:val="false"/>
          <w:i w:val="false"/>
          <w:color w:val="000000"/>
          <w:sz w:val="28"/>
        </w:rPr>
        <w:t>
      2. В настоящих Критериях используются следующие понятия:</w:t>
      </w:r>
      <w:r>
        <w:br/>
      </w:r>
      <w:r>
        <w:rPr>
          <w:rFonts w:ascii="Times New Roman"/>
          <w:b w:val="false"/>
          <w:i w:val="false"/>
          <w:color w:val="000000"/>
          <w:sz w:val="28"/>
        </w:rPr>
        <w:t>
      риск – вероятность причинения вреда, в результате неправомерной деятельности проверяемого субъекта деятельности, имущественным и законным интересам субъектов частного предпринимательства.</w:t>
      </w:r>
      <w:r>
        <w:br/>
      </w:r>
      <w:r>
        <w:rPr>
          <w:rFonts w:ascii="Times New Roman"/>
          <w:b w:val="false"/>
          <w:i w:val="false"/>
          <w:color w:val="000000"/>
          <w:sz w:val="28"/>
        </w:rPr>
        <w:t>
      проверяемые субъекты – юридические лица, в том числе государственные органы, осуществляющие государственный контроль и надзор в сферах деятельности субъектов частного предпринимательства, лицензирование или выдачу иных разрешительных документов, прием уведомлений на осуществление предпринимательской деятельности или иных действий, государственную поддержку субъектам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3. Периодичность проведения плановых проверок определяется в зависимости от степени риска с периодичностью не чаще:</w:t>
      </w:r>
      <w:r>
        <w:br/>
      </w:r>
      <w:r>
        <w:rPr>
          <w:rFonts w:ascii="Times New Roman"/>
          <w:b w:val="false"/>
          <w:i w:val="false"/>
          <w:color w:val="000000"/>
          <w:sz w:val="28"/>
        </w:rPr>
        <w:t>
      одного раза в год – при высокой степени риска;</w:t>
      </w:r>
      <w:r>
        <w:br/>
      </w:r>
      <w:r>
        <w:rPr>
          <w:rFonts w:ascii="Times New Roman"/>
          <w:b w:val="false"/>
          <w:i w:val="false"/>
          <w:color w:val="000000"/>
          <w:sz w:val="28"/>
        </w:rPr>
        <w:t>
      одного раза в три года – при средней степени риска;</w:t>
      </w:r>
      <w:r>
        <w:br/>
      </w:r>
      <w:r>
        <w:rPr>
          <w:rFonts w:ascii="Times New Roman"/>
          <w:b w:val="false"/>
          <w:i w:val="false"/>
          <w:color w:val="000000"/>
          <w:sz w:val="28"/>
        </w:rPr>
        <w:t>
      одного раза в пять лет – при незначительной степени риска.</w:t>
      </w:r>
      <w:r>
        <w:br/>
      </w:r>
      <w:r>
        <w:rPr>
          <w:rFonts w:ascii="Times New Roman"/>
          <w:b w:val="false"/>
          <w:i w:val="false"/>
          <w:color w:val="000000"/>
          <w:sz w:val="28"/>
        </w:rPr>
        <w:t>
</w:t>
      </w:r>
      <w:r>
        <w:rPr>
          <w:rFonts w:ascii="Times New Roman"/>
          <w:b w:val="false"/>
          <w:i w:val="false"/>
          <w:color w:val="000000"/>
          <w:sz w:val="28"/>
        </w:rPr>
        <w:t>
      4. Распределение проверяемых субъектов по степеням риска осуществляется на основании Критериев в два этапа: первичное и последующее распределение.</w:t>
      </w:r>
      <w:r>
        <w:br/>
      </w:r>
      <w:r>
        <w:rPr>
          <w:rFonts w:ascii="Times New Roman"/>
          <w:b w:val="false"/>
          <w:i w:val="false"/>
          <w:color w:val="000000"/>
          <w:sz w:val="28"/>
        </w:rPr>
        <w:t>
      При этом, такое распределение осуществляется раздельно по вопросам соблюдения проверяемыми субъектами порядка:</w:t>
      </w:r>
      <w:r>
        <w:br/>
      </w:r>
      <w:r>
        <w:rPr>
          <w:rFonts w:ascii="Times New Roman"/>
          <w:b w:val="false"/>
          <w:i w:val="false"/>
          <w:color w:val="000000"/>
          <w:sz w:val="28"/>
        </w:rPr>
        <w:t>
      1) осуществления государственного контроля и надзора в сферах деятельности субъектов частного предпринимательства;</w:t>
      </w:r>
      <w:r>
        <w:br/>
      </w:r>
      <w:r>
        <w:rPr>
          <w:rFonts w:ascii="Times New Roman"/>
          <w:b w:val="false"/>
          <w:i w:val="false"/>
          <w:color w:val="000000"/>
          <w:sz w:val="28"/>
        </w:rPr>
        <w:t>
      2) лицензирования или выдачи иных разрешительных документов, приема уведомления на осуществление предпринимательской деятельности или иных действий;</w:t>
      </w:r>
      <w:r>
        <w:br/>
      </w:r>
      <w:r>
        <w:rPr>
          <w:rFonts w:ascii="Times New Roman"/>
          <w:b w:val="false"/>
          <w:i w:val="false"/>
          <w:color w:val="000000"/>
          <w:sz w:val="28"/>
        </w:rPr>
        <w:t>
      3) осуществления государственной поддержки.</w:t>
      </w:r>
      <w:r>
        <w:br/>
      </w:r>
      <w:r>
        <w:rPr>
          <w:rFonts w:ascii="Times New Roman"/>
          <w:b w:val="false"/>
          <w:i w:val="false"/>
          <w:color w:val="000000"/>
          <w:sz w:val="28"/>
        </w:rPr>
        <w:t>
</w:t>
      </w:r>
      <w:r>
        <w:rPr>
          <w:rFonts w:ascii="Times New Roman"/>
          <w:b w:val="false"/>
          <w:i w:val="false"/>
          <w:color w:val="000000"/>
          <w:sz w:val="28"/>
        </w:rPr>
        <w:t>
      5. Первичное распределение осуществляется на основании объективных критериев оценки степени риска.</w:t>
      </w:r>
      <w:r>
        <w:br/>
      </w:r>
      <w:r>
        <w:rPr>
          <w:rFonts w:ascii="Times New Roman"/>
          <w:b w:val="false"/>
          <w:i w:val="false"/>
          <w:color w:val="000000"/>
          <w:sz w:val="28"/>
        </w:rPr>
        <w:t>
</w:t>
      </w:r>
      <w:r>
        <w:rPr>
          <w:rFonts w:ascii="Times New Roman"/>
          <w:b w:val="false"/>
          <w:i w:val="false"/>
          <w:color w:val="000000"/>
          <w:sz w:val="28"/>
        </w:rPr>
        <w:t>
      6. Объективными критериями оценки степени риска являются показатели проверяемых субъектов, характеризующие степень административной нагрузки на предпринимательскую деятельность.</w:t>
      </w:r>
      <w:r>
        <w:br/>
      </w:r>
      <w:r>
        <w:rPr>
          <w:rFonts w:ascii="Times New Roman"/>
          <w:b w:val="false"/>
          <w:i w:val="false"/>
          <w:color w:val="000000"/>
          <w:sz w:val="28"/>
        </w:rPr>
        <w:t>
      Для определения степени административной нагрузки показатели проверяемых субъектов распределяются по группам высокой, средней и незначительной степени риска в следующем порядке:</w:t>
      </w:r>
      <w:r>
        <w:br/>
      </w:r>
      <w:r>
        <w:rPr>
          <w:rFonts w:ascii="Times New Roman"/>
          <w:b w:val="false"/>
          <w:i w:val="false"/>
          <w:color w:val="000000"/>
          <w:sz w:val="28"/>
        </w:rPr>
        <w:t>
      к группе высокой степени риска относятся статистические показатели по отрицательным решениям проверяемых субъектов, вынесенным в отношении субъектов частного предпринимательства;</w:t>
      </w:r>
      <w:r>
        <w:br/>
      </w:r>
      <w:r>
        <w:rPr>
          <w:rFonts w:ascii="Times New Roman"/>
          <w:b w:val="false"/>
          <w:i w:val="false"/>
          <w:color w:val="000000"/>
          <w:sz w:val="28"/>
        </w:rPr>
        <w:t>
      к группе средней степени риска относятся аналитические показатели проверяемых субъектов;</w:t>
      </w:r>
      <w:r>
        <w:br/>
      </w:r>
      <w:r>
        <w:rPr>
          <w:rFonts w:ascii="Times New Roman"/>
          <w:b w:val="false"/>
          <w:i w:val="false"/>
          <w:color w:val="000000"/>
          <w:sz w:val="28"/>
        </w:rPr>
        <w:t>
      к группе незначительной степени риска относятся статистические данные проверяемых субъектов, носящие учетный характер.</w:t>
      </w:r>
      <w:r>
        <w:br/>
      </w:r>
      <w:r>
        <w:rPr>
          <w:rFonts w:ascii="Times New Roman"/>
          <w:b w:val="false"/>
          <w:i w:val="false"/>
          <w:color w:val="000000"/>
          <w:sz w:val="28"/>
        </w:rPr>
        <w:t>
      Показатели проверяемых субъектов, характеризующие степень административной нагрузки на предпринимательскую деятельность, с разбивкой по группам риска указаны в таблице,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Критериям.</w:t>
      </w:r>
      <w:r>
        <w:br/>
      </w:r>
      <w:r>
        <w:rPr>
          <w:rFonts w:ascii="Times New Roman"/>
          <w:b w:val="false"/>
          <w:i w:val="false"/>
          <w:color w:val="000000"/>
          <w:sz w:val="28"/>
        </w:rPr>
        <w:t>
</w:t>
      </w:r>
      <w:r>
        <w:rPr>
          <w:rFonts w:ascii="Times New Roman"/>
          <w:b w:val="false"/>
          <w:i w:val="false"/>
          <w:color w:val="000000"/>
          <w:sz w:val="28"/>
        </w:rPr>
        <w:t>
      7. Применение показателей проверяемых субъектов, характеризующих степень административной нагрузки на предпринимательскую деятельность, с разбивкой по группам риска для целей первичного распределения проверяемых субъектов по степеням риска осуществляется в следующем порядке:</w:t>
      </w:r>
      <w:r>
        <w:br/>
      </w:r>
      <w:r>
        <w:rPr>
          <w:rFonts w:ascii="Times New Roman"/>
          <w:b w:val="false"/>
          <w:i w:val="false"/>
          <w:color w:val="000000"/>
          <w:sz w:val="28"/>
        </w:rPr>
        <w:t>
      1) составляется рейтинг проверяемых субъектов по каждому показателю с наибольшего значения к наименьшему и определением порядкового номера проверяемого субъекта в зависимости от занимаемой позиции в рейтинге;</w:t>
      </w:r>
      <w:r>
        <w:br/>
      </w:r>
      <w:r>
        <w:rPr>
          <w:rFonts w:ascii="Times New Roman"/>
          <w:b w:val="false"/>
          <w:i w:val="false"/>
          <w:color w:val="000000"/>
          <w:sz w:val="28"/>
        </w:rPr>
        <w:t>
      2) составляется рейтинг проверяемых субъектов по показателям одной группы риска.</w:t>
      </w:r>
      <w:r>
        <w:br/>
      </w:r>
      <w:r>
        <w:rPr>
          <w:rFonts w:ascii="Times New Roman"/>
          <w:b w:val="false"/>
          <w:i w:val="false"/>
          <w:color w:val="000000"/>
          <w:sz w:val="28"/>
        </w:rPr>
        <w:t>
      Осуществляется сложение порядковых номеров проверяемых субъектов, полученных в результате составления рейтинга согласно подпункту 1) настоящего пункта, по показателям внутри одной группы риска. По полученным значениям, составляется рейтинг проверяемых субъектов с наибольшего значения к наименьшему для определения общей позиции проверяемого субъекта по показателям внутри одной группы риска;</w:t>
      </w:r>
      <w:r>
        <w:br/>
      </w:r>
      <w:r>
        <w:rPr>
          <w:rFonts w:ascii="Times New Roman"/>
          <w:b w:val="false"/>
          <w:i w:val="false"/>
          <w:color w:val="000000"/>
          <w:sz w:val="28"/>
        </w:rPr>
        <w:t>
      3) определяется коэффициент вероятности нарушения проверяемым субъектом прав и законных интересов субъектов частного предпринимательства путем применения поправочных коэффициентов к общим позициям проверяемых субъектов, полученным в результате составления рейтинга согласно подпункту 2) настоящего пункта.</w:t>
      </w:r>
      <w:r>
        <w:br/>
      </w:r>
      <w:r>
        <w:rPr>
          <w:rFonts w:ascii="Times New Roman"/>
          <w:b w:val="false"/>
          <w:i w:val="false"/>
          <w:color w:val="000000"/>
          <w:sz w:val="28"/>
        </w:rPr>
        <w:t>
      Определение коэффициента вероятности нарушения проверяемым субъектом прав и законных интересов субъектов частного предпринимательства осуществляется по следующей формуле:</w:t>
      </w:r>
    </w:p>
    <w:bookmarkEnd w:id="3"/>
    <w:p>
      <w:pPr>
        <w:spacing w:after="0"/>
        <w:ind w:left="0"/>
        <w:jc w:val="both"/>
      </w:pPr>
      <w:r>
        <w:drawing>
          <wp:inline distT="0" distB="0" distL="0" distR="0">
            <wp:extent cx="81407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40700" cy="3784600"/>
                    </a:xfrm>
                    <a:prstGeom prst="rect">
                      <a:avLst/>
                    </a:prstGeom>
                  </pic:spPr>
                </pic:pic>
              </a:graphicData>
            </a:graphic>
          </wp:inline>
        </w:drawing>
      </w:r>
    </w:p>
    <w:bookmarkStart w:name="z15" w:id="4"/>
    <w:p>
      <w:pPr>
        <w:spacing w:after="0"/>
        <w:ind w:left="0"/>
        <w:jc w:val="both"/>
      </w:pPr>
      <w:r>
        <w:rPr>
          <w:rFonts w:ascii="Times New Roman"/>
          <w:b w:val="false"/>
          <w:i w:val="false"/>
          <w:color w:val="000000"/>
          <w:sz w:val="28"/>
        </w:rPr>
        <w:t>      4) составляется рейтинг проверяемых субъектов по коэффициентам вероятности нарушения проверяемым субъектом прав и законных интересов субъектов частного предпринимательства с наибольшего значения к наименьшему;</w:t>
      </w:r>
      <w:r>
        <w:br/>
      </w:r>
      <w:r>
        <w:rPr>
          <w:rFonts w:ascii="Times New Roman"/>
          <w:b w:val="false"/>
          <w:i w:val="false"/>
          <w:color w:val="000000"/>
          <w:sz w:val="28"/>
        </w:rPr>
        <w:t>
      5) осуществляется распределение проверяемых субъектов по степеням высокого, среднего и незначительного риска на основании коэффициентов вероятности нарушения проверяемым субъектом прав и законных интересов субъектов частного предпринимательства.</w:t>
      </w:r>
      <w:r>
        <w:br/>
      </w:r>
      <w:r>
        <w:rPr>
          <w:rFonts w:ascii="Times New Roman"/>
          <w:b w:val="false"/>
          <w:i w:val="false"/>
          <w:color w:val="000000"/>
          <w:sz w:val="28"/>
        </w:rPr>
        <w:t>
      8. Распределение проверяемых субъектов по степеням высокого, среднего и незначительного риска осуществляется в следующем порядке:</w:t>
      </w:r>
      <w:r>
        <w:br/>
      </w:r>
      <w:r>
        <w:rPr>
          <w:rFonts w:ascii="Times New Roman"/>
          <w:b w:val="false"/>
          <w:i w:val="false"/>
          <w:color w:val="000000"/>
          <w:sz w:val="28"/>
        </w:rPr>
        <w:t>
      1) к группе высокой степени риска относятся первые пять проверяемых субъектов, имеющих наибольшее значение коэффициента вероятности нарушения проверяемым субъектом прав и законных интересов субъектов частного предпринимательства;</w:t>
      </w:r>
      <w:r>
        <w:br/>
      </w:r>
      <w:r>
        <w:rPr>
          <w:rFonts w:ascii="Times New Roman"/>
          <w:b w:val="false"/>
          <w:i w:val="false"/>
          <w:color w:val="000000"/>
          <w:sz w:val="28"/>
        </w:rPr>
        <w:t>
      2) к группе средней степени риска относятся вторые пять проверяемых субъектов, имеющих значение коэффициента вероятности нарушения проверяемым субъектом прав и законных интересов субъектов частного предпринимательства меньше чем проверяемых субъектов, отнесенных к группе высокой степени риска;</w:t>
      </w:r>
      <w:r>
        <w:br/>
      </w:r>
      <w:r>
        <w:rPr>
          <w:rFonts w:ascii="Times New Roman"/>
          <w:b w:val="false"/>
          <w:i w:val="false"/>
          <w:color w:val="000000"/>
          <w:sz w:val="28"/>
        </w:rPr>
        <w:t>
      3) к группе незначительной степени риска относятся проверяемые субъекты, не отнесенные к группам высокой и средней степени риска.</w:t>
      </w:r>
      <w:r>
        <w:br/>
      </w:r>
      <w:r>
        <w:rPr>
          <w:rFonts w:ascii="Times New Roman"/>
          <w:b w:val="false"/>
          <w:i w:val="false"/>
          <w:color w:val="000000"/>
          <w:sz w:val="28"/>
        </w:rPr>
        <w:t>
</w:t>
      </w:r>
      <w:r>
        <w:rPr>
          <w:rFonts w:ascii="Times New Roman"/>
          <w:b w:val="false"/>
          <w:i w:val="false"/>
          <w:color w:val="000000"/>
          <w:sz w:val="28"/>
        </w:rPr>
        <w:t>
      9. В случае наличия территориальных подразделений проверяемого субъекта, мероприятия системы оценки степени риска применяются в отношении территориальных подразделений каждого проверяемого субъекта с целью определения территориальных подразделений с высокой вероятностью нарушения прав и законных интересов субъектов частного предпринимательства.</w:t>
      </w:r>
      <w:r>
        <w:br/>
      </w:r>
      <w:r>
        <w:rPr>
          <w:rFonts w:ascii="Times New Roman"/>
          <w:b w:val="false"/>
          <w:i w:val="false"/>
          <w:color w:val="000000"/>
          <w:sz w:val="28"/>
        </w:rPr>
        <w:t>
      В таком случае плановой проверке подвергаются территориальные подразделения проверяемых субъектов, имеющие наибольшее значение коэффициента вероятности нарушения проверяемым субъектом прав и законных интересов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10. Последующее распределение проверяемых субъектов по группам высокого, среднего и незначительной степени риска осуществляется на основании субъективных критериев оценки степени риска и только по результатам плановых проверок.</w:t>
      </w:r>
      <w:r>
        <w:br/>
      </w:r>
      <w:r>
        <w:rPr>
          <w:rFonts w:ascii="Times New Roman"/>
          <w:b w:val="false"/>
          <w:i w:val="false"/>
          <w:color w:val="000000"/>
          <w:sz w:val="28"/>
        </w:rPr>
        <w:t>
      Субъективные критерии оценки степени риска определяются в зависимости от допущенных проверяемыми субъектами нарушений установленных законодательством требований.</w:t>
      </w:r>
      <w:r>
        <w:br/>
      </w:r>
      <w:r>
        <w:rPr>
          <w:rFonts w:ascii="Times New Roman"/>
          <w:b w:val="false"/>
          <w:i w:val="false"/>
          <w:color w:val="000000"/>
          <w:sz w:val="28"/>
        </w:rPr>
        <w:t>
      Субъективные критерии состоят из грубых, значительных и незначительных нарушений,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Критериям.</w:t>
      </w:r>
      <w:r>
        <w:br/>
      </w:r>
      <w:r>
        <w:rPr>
          <w:rFonts w:ascii="Times New Roman"/>
          <w:b w:val="false"/>
          <w:i w:val="false"/>
          <w:color w:val="000000"/>
          <w:sz w:val="28"/>
        </w:rPr>
        <w:t>
</w:t>
      </w:r>
      <w:r>
        <w:rPr>
          <w:rFonts w:ascii="Times New Roman"/>
          <w:b w:val="false"/>
          <w:i w:val="false"/>
          <w:color w:val="000000"/>
          <w:sz w:val="28"/>
        </w:rPr>
        <w:t>
      11. За каждое совершенное нарушение проверяемому субъекту присваиваются баллы, а именно:</w:t>
      </w:r>
      <w:r>
        <w:br/>
      </w:r>
      <w:r>
        <w:rPr>
          <w:rFonts w:ascii="Times New Roman"/>
          <w:b w:val="false"/>
          <w:i w:val="false"/>
          <w:color w:val="000000"/>
          <w:sz w:val="28"/>
        </w:rPr>
        <w:t>
      1) за одно грубое нарушение – десять баллов;</w:t>
      </w:r>
      <w:r>
        <w:br/>
      </w:r>
      <w:r>
        <w:rPr>
          <w:rFonts w:ascii="Times New Roman"/>
          <w:b w:val="false"/>
          <w:i w:val="false"/>
          <w:color w:val="000000"/>
          <w:sz w:val="28"/>
        </w:rPr>
        <w:t>
      2) за одно значительное нарушение – пять баллов;</w:t>
      </w:r>
      <w:r>
        <w:br/>
      </w:r>
      <w:r>
        <w:rPr>
          <w:rFonts w:ascii="Times New Roman"/>
          <w:b w:val="false"/>
          <w:i w:val="false"/>
          <w:color w:val="000000"/>
          <w:sz w:val="28"/>
        </w:rPr>
        <w:t>
      3) за одно незначительное нарушение – три балла.</w:t>
      </w:r>
      <w:r>
        <w:br/>
      </w:r>
      <w:r>
        <w:rPr>
          <w:rFonts w:ascii="Times New Roman"/>
          <w:b w:val="false"/>
          <w:i w:val="false"/>
          <w:color w:val="000000"/>
          <w:sz w:val="28"/>
        </w:rPr>
        <w:t>
</w:t>
      </w:r>
      <w:r>
        <w:rPr>
          <w:rFonts w:ascii="Times New Roman"/>
          <w:b w:val="false"/>
          <w:i w:val="false"/>
          <w:color w:val="000000"/>
          <w:sz w:val="28"/>
        </w:rPr>
        <w:t>
      12. По итогам плановой проверки, в случае допущения проверяемым субъектом нарушений, указанных в приложении к настоящим Критериям, количество набранных баллов суммируется для определения общего количество набранных баллов проверяемого субъекта.</w:t>
      </w:r>
      <w:r>
        <w:br/>
      </w:r>
      <w:r>
        <w:rPr>
          <w:rFonts w:ascii="Times New Roman"/>
          <w:b w:val="false"/>
          <w:i w:val="false"/>
          <w:color w:val="000000"/>
          <w:sz w:val="28"/>
        </w:rPr>
        <w:t>
</w:t>
      </w:r>
      <w:r>
        <w:rPr>
          <w:rFonts w:ascii="Times New Roman"/>
          <w:b w:val="false"/>
          <w:i w:val="false"/>
          <w:color w:val="000000"/>
          <w:sz w:val="28"/>
        </w:rPr>
        <w:t>
      13. По результатам набранных баллов:</w:t>
      </w:r>
      <w:r>
        <w:br/>
      </w:r>
      <w:r>
        <w:rPr>
          <w:rFonts w:ascii="Times New Roman"/>
          <w:b w:val="false"/>
          <w:i w:val="false"/>
          <w:color w:val="000000"/>
          <w:sz w:val="28"/>
        </w:rPr>
        <w:t>
      1) к группе высокой степени риска относятся проверяемые субъекты, набравшие 150 баллов и больше;</w:t>
      </w:r>
      <w:r>
        <w:br/>
      </w:r>
      <w:r>
        <w:rPr>
          <w:rFonts w:ascii="Times New Roman"/>
          <w:b w:val="false"/>
          <w:i w:val="false"/>
          <w:color w:val="000000"/>
          <w:sz w:val="28"/>
        </w:rPr>
        <w:t>
      2) к группе средней степени риска относятся проверяемые субъекты, набравшие от 80 до 150 баллов;</w:t>
      </w:r>
      <w:r>
        <w:br/>
      </w:r>
      <w:r>
        <w:rPr>
          <w:rFonts w:ascii="Times New Roman"/>
          <w:b w:val="false"/>
          <w:i w:val="false"/>
          <w:color w:val="000000"/>
          <w:sz w:val="28"/>
        </w:rPr>
        <w:t>
      3) к группе незначительной степени риска относятся проверяемые субъекты, набравшие до 80 баллов включительно.</w:t>
      </w:r>
      <w:r>
        <w:br/>
      </w:r>
      <w:r>
        <w:rPr>
          <w:rFonts w:ascii="Times New Roman"/>
          <w:b w:val="false"/>
          <w:i w:val="false"/>
          <w:color w:val="000000"/>
          <w:sz w:val="28"/>
        </w:rPr>
        <w:t>
</w:t>
      </w:r>
      <w:r>
        <w:rPr>
          <w:rFonts w:ascii="Times New Roman"/>
          <w:b w:val="false"/>
          <w:i w:val="false"/>
          <w:color w:val="000000"/>
          <w:sz w:val="28"/>
        </w:rPr>
        <w:t>
      14. Формирование плана проверок Комитета осуществляется раздельно по вопросам соблюдения проверяемыми субъектами порядка:</w:t>
      </w:r>
      <w:r>
        <w:br/>
      </w:r>
      <w:r>
        <w:rPr>
          <w:rFonts w:ascii="Times New Roman"/>
          <w:b w:val="false"/>
          <w:i w:val="false"/>
          <w:color w:val="000000"/>
          <w:sz w:val="28"/>
        </w:rPr>
        <w:t>
      1) осуществления государственного контроля и надзора в сферах деятельности субъектов частного предпринимательства;</w:t>
      </w:r>
      <w:r>
        <w:br/>
      </w:r>
      <w:r>
        <w:rPr>
          <w:rFonts w:ascii="Times New Roman"/>
          <w:b w:val="false"/>
          <w:i w:val="false"/>
          <w:color w:val="000000"/>
          <w:sz w:val="28"/>
        </w:rPr>
        <w:t>
      2) лицензирования или выдачи иных разрешительных документов, приема уведомления на осуществление предпринимательской деятельности или иных действий;</w:t>
      </w:r>
      <w:r>
        <w:br/>
      </w:r>
      <w:r>
        <w:rPr>
          <w:rFonts w:ascii="Times New Roman"/>
          <w:b w:val="false"/>
          <w:i w:val="false"/>
          <w:color w:val="000000"/>
          <w:sz w:val="28"/>
        </w:rPr>
        <w:t xml:space="preserve">
      3) осуществления государственной поддержки. </w:t>
      </w:r>
      <w:r>
        <w:br/>
      </w:r>
      <w:r>
        <w:rPr>
          <w:rFonts w:ascii="Times New Roman"/>
          <w:b w:val="false"/>
          <w:i w:val="false"/>
          <w:color w:val="000000"/>
          <w:sz w:val="28"/>
        </w:rPr>
        <w:t>
</w:t>
      </w:r>
      <w:r>
        <w:rPr>
          <w:rFonts w:ascii="Times New Roman"/>
          <w:b w:val="false"/>
          <w:i w:val="false"/>
          <w:color w:val="000000"/>
          <w:sz w:val="28"/>
        </w:rPr>
        <w:t>
      15. Каждый план проверок по вопросам, указанным в </w:t>
      </w:r>
      <w:r>
        <w:rPr>
          <w:rFonts w:ascii="Times New Roman"/>
          <w:b w:val="false"/>
          <w:i w:val="false"/>
          <w:color w:val="000000"/>
          <w:sz w:val="28"/>
        </w:rPr>
        <w:t>пункте 12</w:t>
      </w:r>
      <w:r>
        <w:rPr>
          <w:rFonts w:ascii="Times New Roman"/>
          <w:b w:val="false"/>
          <w:i w:val="false"/>
          <w:color w:val="000000"/>
          <w:sz w:val="28"/>
        </w:rPr>
        <w:t xml:space="preserve"> настоящих Критериев, должен состоять из проверяемых субъектов, отнесенных в соответствии с объективными или субъективными критериями оценки степени риска отнесенных к группам высокой, средней и незначительной степени риска.</w:t>
      </w:r>
      <w:r>
        <w:br/>
      </w:r>
      <w:r>
        <w:rPr>
          <w:rFonts w:ascii="Times New Roman"/>
          <w:b w:val="false"/>
          <w:i w:val="false"/>
          <w:color w:val="000000"/>
          <w:sz w:val="28"/>
        </w:rPr>
        <w:t>
</w:t>
      </w:r>
      <w:r>
        <w:rPr>
          <w:rFonts w:ascii="Times New Roman"/>
          <w:b w:val="false"/>
          <w:i w:val="false"/>
          <w:color w:val="000000"/>
          <w:sz w:val="28"/>
        </w:rPr>
        <w:t>
      16. Включение в план проверок проверяемых субъектов внутри одной группы риска:</w:t>
      </w:r>
      <w:r>
        <w:br/>
      </w:r>
      <w:r>
        <w:rPr>
          <w:rFonts w:ascii="Times New Roman"/>
          <w:b w:val="false"/>
          <w:i w:val="false"/>
          <w:color w:val="000000"/>
          <w:sz w:val="28"/>
        </w:rPr>
        <w:t>
      при первичном распределении осуществляется по наибольшему значению коэффициента вероятности нарушения проверяемым субъектом прав и законных интересов субъектов частного предпринимательства;</w:t>
      </w:r>
      <w:r>
        <w:br/>
      </w:r>
      <w:r>
        <w:rPr>
          <w:rFonts w:ascii="Times New Roman"/>
          <w:b w:val="false"/>
          <w:i w:val="false"/>
          <w:color w:val="000000"/>
          <w:sz w:val="28"/>
        </w:rPr>
        <w:t>
      при последующем распределении по наибольшему количеству набранных баллов по итогам плановой проверки. Из проверяемых субъектов, набравших одинаковое количество баллов, в план проверок в первую очередь включают проверяемого субъекта, совершившего наибольшее количество грубых нарушений.</w:t>
      </w:r>
    </w:p>
    <w:bookmarkEnd w:id="4"/>
    <w:bookmarkStart w:name="z24" w:id="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Критериям оценки степени   </w:t>
      </w:r>
      <w:r>
        <w:br/>
      </w:r>
      <w:r>
        <w:rPr>
          <w:rFonts w:ascii="Times New Roman"/>
          <w:b w:val="false"/>
          <w:i w:val="false"/>
          <w:color w:val="000000"/>
          <w:sz w:val="28"/>
        </w:rPr>
        <w:t xml:space="preserve">
риска в области защиты и   </w:t>
      </w:r>
      <w:r>
        <w:br/>
      </w:r>
      <w:r>
        <w:rPr>
          <w:rFonts w:ascii="Times New Roman"/>
          <w:b w:val="false"/>
          <w:i w:val="false"/>
          <w:color w:val="000000"/>
          <w:sz w:val="28"/>
        </w:rPr>
        <w:t xml:space="preserve">
поддержки субъектов     </w:t>
      </w:r>
      <w:r>
        <w:br/>
      </w:r>
      <w:r>
        <w:rPr>
          <w:rFonts w:ascii="Times New Roman"/>
          <w:b w:val="false"/>
          <w:i w:val="false"/>
          <w:color w:val="000000"/>
          <w:sz w:val="28"/>
        </w:rPr>
        <w:t xml:space="preserve">
частного предпринимательства </w:t>
      </w:r>
    </w:p>
    <w:bookmarkEnd w:id="5"/>
    <w:bookmarkStart w:name="z25" w:id="6"/>
    <w:p>
      <w:pPr>
        <w:spacing w:after="0"/>
        <w:ind w:left="0"/>
        <w:jc w:val="both"/>
      </w:pPr>
      <w:r>
        <w:rPr>
          <w:rFonts w:ascii="Times New Roman"/>
          <w:b w:val="false"/>
          <w:i w:val="false"/>
          <w:color w:val="000000"/>
          <w:sz w:val="28"/>
        </w:rPr>
        <w:t>
     </w:t>
      </w:r>
      <w:r>
        <w:rPr>
          <w:rFonts w:ascii="Times New Roman"/>
          <w:b/>
          <w:i w:val="false"/>
          <w:color w:val="000000"/>
          <w:sz w:val="28"/>
        </w:rPr>
        <w:t>Показатели проверяемых субъектов, характеризующие степень</w:t>
      </w:r>
      <w:r>
        <w:br/>
      </w:r>
      <w:r>
        <w:rPr>
          <w:rFonts w:ascii="Times New Roman"/>
          <w:b w:val="false"/>
          <w:i w:val="false"/>
          <w:color w:val="000000"/>
          <w:sz w:val="28"/>
        </w:rPr>
        <w:t>
</w:t>
      </w:r>
      <w:r>
        <w:rPr>
          <w:rFonts w:ascii="Times New Roman"/>
          <w:b/>
          <w:i w:val="false"/>
          <w:color w:val="000000"/>
          <w:sz w:val="28"/>
        </w:rPr>
        <w:t>административной нагрузки на предпринимательскую деятельность,</w:t>
      </w:r>
      <w:r>
        <w:br/>
      </w:r>
      <w:r>
        <w:rPr>
          <w:rFonts w:ascii="Times New Roman"/>
          <w:b w:val="false"/>
          <w:i w:val="false"/>
          <w:color w:val="000000"/>
          <w:sz w:val="28"/>
        </w:rPr>
        <w:t>
                     </w:t>
      </w:r>
      <w:r>
        <w:rPr>
          <w:rFonts w:ascii="Times New Roman"/>
          <w:b/>
          <w:i w:val="false"/>
          <w:color w:val="000000"/>
          <w:sz w:val="28"/>
        </w:rPr>
        <w:t>с разбивкой по группам риска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gridCol w:w="3808"/>
        <w:gridCol w:w="3495"/>
        <w:gridCol w:w="3540"/>
      </w:tblGrid>
      <w:tr>
        <w:trPr>
          <w:trHeight w:val="6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Группы риска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Государственный контроль и надзор</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Разрешительная система</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Государственная поддержка</w:t>
            </w:r>
          </w:p>
        </w:tc>
      </w:tr>
      <w:tr>
        <w:trPr>
          <w:trHeight w:val="975" w:hRule="atLeast"/>
        </w:trPr>
        <w:tc>
          <w:tcPr>
            <w:tcW w:w="3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Высокая степень риска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административного штрафа</w:t>
            </w:r>
          </w:p>
        </w:tc>
        <w:tc>
          <w:tcPr>
            <w:tcW w:w="3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отказов в выдаче разрешения</w:t>
            </w:r>
          </w:p>
        </w:tc>
        <w:tc>
          <w:tcPr>
            <w:tcW w:w="3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отказов в осуществлении государственной поддержки</w:t>
            </w:r>
          </w:p>
        </w:tc>
      </w:tr>
      <w:tr>
        <w:trPr>
          <w:trHeight w:val="975" w:hRule="atLeast"/>
        </w:trPr>
        <w:tc>
          <w:tcPr>
            <w:tcW w:w="0" w:type="auto"/>
            <w:vMerge/>
            <w:tcBorders>
              <w:top w:val="nil"/>
              <w:left w:val="single" w:color="cfcfcf" w:sz="5"/>
              <w:bottom w:val="single" w:color="cfcfcf" w:sz="5"/>
              <w:right w:val="single" w:color="cfcfcf" w:sz="5"/>
            </w:tcBorders>
          </w:tcP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административных взысканий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05" w:hRule="atLeast"/>
        </w:trPr>
        <w:tc>
          <w:tcPr>
            <w:tcW w:w="3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степень риска</w:t>
            </w:r>
          </w:p>
        </w:tc>
        <w:tc>
          <w:tcPr>
            <w:tcW w:w="3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проверок</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документов, подтверждающих соответствие требованиям</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документов, подтверждающих соответствие требованиям</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срок выдачи разрешения</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критериев допуска к программе</w:t>
            </w:r>
          </w:p>
        </w:tc>
      </w:tr>
      <w:tr>
        <w:trPr>
          <w:trHeight w:val="975" w:hRule="atLeast"/>
        </w:trPr>
        <w:tc>
          <w:tcPr>
            <w:tcW w:w="3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Незначительная степень риска</w:t>
            </w:r>
          </w:p>
        </w:tc>
        <w:tc>
          <w:tcPr>
            <w:tcW w:w="3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подконтрольных субъектов</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выдаваемых разрешений</w:t>
            </w:r>
          </w:p>
        </w:tc>
        <w:tc>
          <w:tcPr>
            <w:tcW w:w="3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направленная на осуществление поддержки</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заявлений на получение разрешений</w:t>
            </w:r>
          </w:p>
        </w:tc>
        <w:tc>
          <w:tcPr>
            <w:tcW w:w="0" w:type="auto"/>
            <w:vMerge/>
            <w:tcBorders>
              <w:top w:val="nil"/>
              <w:left w:val="single" w:color="cfcfcf" w:sz="5"/>
              <w:bottom w:val="single" w:color="cfcfcf" w:sz="5"/>
              <w:right w:val="single" w:color="cfcfcf" w:sz="5"/>
            </w:tcBorders>
          </w:tcPr>
          <w:p/>
        </w:tc>
      </w:tr>
    </w:tbl>
    <w:bookmarkStart w:name="z26" w:id="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Критериям оценки степени   </w:t>
      </w:r>
      <w:r>
        <w:br/>
      </w:r>
      <w:r>
        <w:rPr>
          <w:rFonts w:ascii="Times New Roman"/>
          <w:b w:val="false"/>
          <w:i w:val="false"/>
          <w:color w:val="000000"/>
          <w:sz w:val="28"/>
        </w:rPr>
        <w:t xml:space="preserve">
риска в области защиты и   </w:t>
      </w:r>
      <w:r>
        <w:br/>
      </w:r>
      <w:r>
        <w:rPr>
          <w:rFonts w:ascii="Times New Roman"/>
          <w:b w:val="false"/>
          <w:i w:val="false"/>
          <w:color w:val="000000"/>
          <w:sz w:val="28"/>
        </w:rPr>
        <w:t xml:space="preserve">
поддержки субъектов     </w:t>
      </w:r>
      <w:r>
        <w:br/>
      </w:r>
      <w:r>
        <w:rPr>
          <w:rFonts w:ascii="Times New Roman"/>
          <w:b w:val="false"/>
          <w:i w:val="false"/>
          <w:color w:val="000000"/>
          <w:sz w:val="28"/>
        </w:rPr>
        <w:t xml:space="preserve">
частного предпринимательства </w:t>
      </w:r>
    </w:p>
    <w:bookmarkEnd w:id="7"/>
    <w:bookmarkStart w:name="z27" w:id="8"/>
    <w:p>
      <w:pPr>
        <w:spacing w:after="0"/>
        <w:ind w:left="0"/>
        <w:jc w:val="both"/>
      </w:pPr>
      <w:r>
        <w:rPr>
          <w:rFonts w:ascii="Times New Roman"/>
          <w:b w:val="false"/>
          <w:i w:val="false"/>
          <w:color w:val="000000"/>
          <w:sz w:val="28"/>
        </w:rPr>
        <w:t>
    </w:t>
      </w:r>
      <w:r>
        <w:rPr>
          <w:rFonts w:ascii="Times New Roman"/>
          <w:b/>
          <w:i w:val="false"/>
          <w:color w:val="000000"/>
          <w:sz w:val="28"/>
        </w:rPr>
        <w:t>Нарушения в области защиты и поддержки субъектов частного</w:t>
      </w:r>
      <w:r>
        <w:br/>
      </w:r>
      <w:r>
        <w:rPr>
          <w:rFonts w:ascii="Times New Roman"/>
          <w:b w:val="false"/>
          <w:i w:val="false"/>
          <w:color w:val="000000"/>
          <w:sz w:val="28"/>
        </w:rPr>
        <w:t>
                       </w:t>
      </w:r>
      <w:r>
        <w:rPr>
          <w:rFonts w:ascii="Times New Roman"/>
          <w:b/>
          <w:i w:val="false"/>
          <w:color w:val="000000"/>
          <w:sz w:val="28"/>
        </w:rPr>
        <w:t>предпринимательства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9065"/>
        <w:gridCol w:w="4437"/>
      </w:tblGrid>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Нарушения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области соблюдения проверяемыми субъектами порядка осуществления государственного контроля и надзора в сферах деятельности субъектов частного предпринимательства</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субъектов частного предпринимательства по степеням риска осуществляется без учета значимости субъекта с точки зрения тяжести последствий, отраслевой статистики нарушений требований, установленных законодательством Республики Казахстан в соответствии со </w:t>
            </w:r>
            <w:r>
              <w:rPr>
                <w:rFonts w:ascii="Times New Roman"/>
                <w:b w:val="false"/>
                <w:i w:val="false"/>
                <w:color w:val="000000"/>
                <w:sz w:val="20"/>
              </w:rPr>
              <w:t>статьей 5</w:t>
            </w:r>
            <w:r>
              <w:rPr>
                <w:rFonts w:ascii="Times New Roman"/>
                <w:b w:val="false"/>
                <w:i w:val="false"/>
                <w:color w:val="000000"/>
                <w:sz w:val="20"/>
              </w:rPr>
              <w:t xml:space="preserve"> Закона Республики Казахстан от 6 января 2011 года № 377-IV «О государственном контроле и надзоре в Республике Казахстан» (далее – Закон), а также без учета результатов внеплановых проверок</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критериев оценки степени риска в сфере частного предпринимательства, утвержденных совместным приказом органов контроля и надзора и уполномоченного органа по предпринимательству и опубликованных на официальном интернет-ресурсе государственного органа, за исключением случаев, предусмотренных </w:t>
            </w:r>
            <w:r>
              <w:rPr>
                <w:rFonts w:ascii="Times New Roman"/>
                <w:b w:val="false"/>
                <w:i w:val="false"/>
                <w:color w:val="000000"/>
                <w:sz w:val="20"/>
              </w:rPr>
              <w:t>Налоговым кодексом</w:t>
            </w:r>
            <w:r>
              <w:rPr>
                <w:rFonts w:ascii="Times New Roman"/>
                <w:b w:val="false"/>
                <w:i w:val="false"/>
                <w:color w:val="000000"/>
                <w:sz w:val="20"/>
              </w:rPr>
              <w:t xml:space="preserve"> Республики Казахстан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форм обязательной ведомственной отчетности по вопросам проверок проверяемых субъектов в сфере частного предпринимательства, утвержденных совместным приказом органа контроля и надзора, уполномоченного органа по правовой статистике и специальным учетам и уполномоченного органа по предпринимательству</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ведение на постоянной и непрерывной основе ведомственного учета количества проверок субъектов частного предпринимательства, а также выявленных нарушений в соответствии с проверочными листами и принятых к ним мер административного воздействия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публикация сводных данных ведомственной отчетности по проверкам субъектов частного предпринимательства на официальном интернет-ресурсе государственного органа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форм проверочных листов в сфере частного предпринимательства, утвержденных совместным приказом органа контроля и надзора и уполномоченного органа по предпринимательству и опубликованных на официальном интернет-ресурсе государственного органа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плановых проверок в отношении конкретного субъекта частного предпринимательства не на основании плана проверок, утвержденного уполномоченным органом, в соответствии с системой оценки рисков и без учета установленных временных интервалов по отношению к предшествующим проверкам</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внеплановых проверок в отношении конкретного субъекта частного предпринимательства по основаниям, не предусмотренным </w:t>
            </w:r>
            <w:r>
              <w:rPr>
                <w:rFonts w:ascii="Times New Roman"/>
                <w:b w:val="false"/>
                <w:i w:val="false"/>
                <w:color w:val="000000"/>
                <w:sz w:val="20"/>
              </w:rPr>
              <w:t>пунктом 7</w:t>
            </w:r>
            <w:r>
              <w:rPr>
                <w:rFonts w:ascii="Times New Roman"/>
                <w:b w:val="false"/>
                <w:i w:val="false"/>
                <w:color w:val="000000"/>
                <w:sz w:val="20"/>
              </w:rPr>
              <w:t xml:space="preserve"> статьи 16 Закона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плановых и внеплановых проверок вне рабочее время субъекта частного предпринимательства, установленное правилами внутреннего трудового распорядка, за исключением внеплановых проверок, которые проводятся во внеурочное время (ночное, выходные или праздничные дни) в случаях необходимости пресечения нарушений непосредственно в момент их совершения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плановых проверок в отношении субъектов малого 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 за исключением контроля и надзора, связанного с:</w:t>
            </w:r>
            <w:r>
              <w:br/>
            </w:r>
            <w:r>
              <w:rPr>
                <w:rFonts w:ascii="Times New Roman"/>
                <w:b w:val="false"/>
                <w:i w:val="false"/>
                <w:color w:val="000000"/>
                <w:sz w:val="20"/>
              </w:rPr>
              <w:t>
</w:t>
            </w:r>
            <w:r>
              <w:rPr>
                <w:rFonts w:ascii="Times New Roman"/>
                <w:b w:val="false"/>
                <w:i w:val="false"/>
                <w:color w:val="000000"/>
                <w:sz w:val="20"/>
              </w:rPr>
              <w:t>1) соблюдением установленных правил обращения и функционирования взрывчатых веществ;</w:t>
            </w:r>
            <w:r>
              <w:br/>
            </w:r>
            <w:r>
              <w:rPr>
                <w:rFonts w:ascii="Times New Roman"/>
                <w:b w:val="false"/>
                <w:i w:val="false"/>
                <w:color w:val="000000"/>
                <w:sz w:val="20"/>
              </w:rPr>
              <w:t>
</w:t>
            </w:r>
            <w:r>
              <w:rPr>
                <w:rFonts w:ascii="Times New Roman"/>
                <w:b w:val="false"/>
                <w:i w:val="false"/>
                <w:color w:val="000000"/>
                <w:sz w:val="20"/>
              </w:rPr>
              <w:t>2)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изделий с их применением;</w:t>
            </w:r>
            <w:r>
              <w:br/>
            </w:r>
            <w:r>
              <w:rPr>
                <w:rFonts w:ascii="Times New Roman"/>
                <w:b w:val="false"/>
                <w:i w:val="false"/>
                <w:color w:val="000000"/>
                <w:sz w:val="20"/>
              </w:rPr>
              <w:t>
</w:t>
            </w:r>
            <w:r>
              <w:rPr>
                <w:rFonts w:ascii="Times New Roman"/>
                <w:b w:val="false"/>
                <w:i w:val="false"/>
                <w:color w:val="000000"/>
                <w:sz w:val="20"/>
              </w:rPr>
              <w:t>3) атомной энергией, радиоактивными веществами;</w:t>
            </w:r>
            <w:r>
              <w:br/>
            </w:r>
            <w:r>
              <w:rPr>
                <w:rFonts w:ascii="Times New Roman"/>
                <w:b w:val="false"/>
                <w:i w:val="false"/>
                <w:color w:val="000000"/>
                <w:sz w:val="20"/>
              </w:rPr>
              <w:t>
</w:t>
            </w:r>
            <w:r>
              <w:rPr>
                <w:rFonts w:ascii="Times New Roman"/>
                <w:b w:val="false"/>
                <w:i w:val="false"/>
                <w:color w:val="000000"/>
                <w:sz w:val="20"/>
              </w:rPr>
              <w:t>4) деятельностью физических и юридических лиц, занятых в области оборота ядов, вооружения, военной техники и отдельных видов оружия, взрывчатых и пиротехнических веществ и изделий с их применением</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внеплановых проверок по анонимным обращениям</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внеплановых проверок по фактам и обстоятельствам, выявленным в отношении неопределенных субъектов частного предпринимательства, которые не могли являться основанием для назначения внеплановой проверки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проверки без акта о назначении проверки, в том числе без указания в нем информации, предусмотренной </w:t>
            </w:r>
            <w:r>
              <w:rPr>
                <w:rFonts w:ascii="Times New Roman"/>
                <w:b w:val="false"/>
                <w:i w:val="false"/>
                <w:color w:val="000000"/>
                <w:sz w:val="20"/>
              </w:rPr>
              <w:t>пунктом 2</w:t>
            </w:r>
            <w:r>
              <w:rPr>
                <w:rFonts w:ascii="Times New Roman"/>
                <w:b w:val="false"/>
                <w:i w:val="false"/>
                <w:color w:val="000000"/>
                <w:sz w:val="20"/>
              </w:rPr>
              <w:t xml:space="preserve"> статьи 17 Закона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осуществление регистрации акта о назначении проверки до начала проверки в уполномоченном органе по правовой статистике и специальным учетам путем его представления территориальному подразделению уполномоченного органа по правовой статистике и специальным учетам по месту нахождения субъекта частного предпринимательства, в том числе в электронном формате, за исключением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 встречных проверок, осуществляемых органами налоговой службы в соответствии с </w:t>
            </w:r>
            <w:r>
              <w:rPr>
                <w:rFonts w:ascii="Times New Roman"/>
                <w:b w:val="false"/>
                <w:i w:val="false"/>
                <w:color w:val="000000"/>
                <w:sz w:val="20"/>
              </w:rPr>
              <w:t>Налоговым кодексом</w:t>
            </w:r>
            <w:r>
              <w:rPr>
                <w:rFonts w:ascii="Times New Roman"/>
                <w:b w:val="false"/>
                <w:i w:val="false"/>
                <w:color w:val="000000"/>
                <w:sz w:val="20"/>
              </w:rPr>
              <w:t xml:space="preserve"> Республики Казахстан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осуществление извещения в письменном виде субъекта частного предпринимательства о начале проведения плановой проверки не менее чем за тридцать календарных дней до начала самой проверки с указанием сроков и предмета проведения проверки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осуществление извещения субъекта частного предпринимательства о начале проведения внеплановой проверки не менее чем за сутки до начала самой проверки с указанием сроков и предмета проведения проверки, за исключением случаев, предусмотренных подпунктами 2), 3), 4), 7) и 8) </w:t>
            </w:r>
            <w:r>
              <w:rPr>
                <w:rFonts w:ascii="Times New Roman"/>
                <w:b w:val="false"/>
                <w:i w:val="false"/>
                <w:color w:val="000000"/>
                <w:sz w:val="20"/>
              </w:rPr>
              <w:t>пункта 7</w:t>
            </w:r>
            <w:r>
              <w:rPr>
                <w:rFonts w:ascii="Times New Roman"/>
                <w:b w:val="false"/>
                <w:i w:val="false"/>
                <w:color w:val="000000"/>
                <w:sz w:val="20"/>
              </w:rPr>
              <w:t xml:space="preserve">, </w:t>
            </w:r>
            <w:r>
              <w:rPr>
                <w:rFonts w:ascii="Times New Roman"/>
                <w:b w:val="false"/>
                <w:i w:val="false"/>
                <w:color w:val="000000"/>
                <w:sz w:val="20"/>
              </w:rPr>
              <w:t>пунктом 10</w:t>
            </w:r>
            <w:r>
              <w:rPr>
                <w:rFonts w:ascii="Times New Roman"/>
                <w:b w:val="false"/>
                <w:i w:val="false"/>
                <w:color w:val="000000"/>
                <w:sz w:val="20"/>
              </w:rPr>
              <w:t xml:space="preserve"> статьи 16 Закона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составление протокола в случае отказа субъектом частного предпринимательства в принятии акта о назначении проверки или воспрепятствования доступу должностного лица органа контроля и надзора, осуществляющего проверку, к материалам, необходимым для проведения проверки, подписанного должностным лицом органа контроля и надзора, осуществляющим проверку, и уполномоченным лицом субъекта частного предпринимательства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уведомления субъекта частного предпринимательства и органа по правовой статистике и специальным учетам в случаях замены состава должностных лиц, проводящих проверку, до начала участия в проверке лиц, не указанных в акте о назначении проверки, с указанием причины замены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проверок свыше тридцати рабочих дней, за исключением отдельных случаев при проведении налоговой проверки, предусмотренных налоговым законодательством Республики Казахстан, а также проверок, проводимых в области санитарно-эпидемиологического контроля, ветеринарии, карантина и защиты растений, семеноводства, зернового и хлопкового рынка, для которых с учетом отраслевой особенности установлены следующие сроки проведения проверок:</w:t>
            </w:r>
            <w:r>
              <w:br/>
            </w:r>
            <w:r>
              <w:rPr>
                <w:rFonts w:ascii="Times New Roman"/>
                <w:b w:val="false"/>
                <w:i w:val="false"/>
                <w:color w:val="000000"/>
                <w:sz w:val="20"/>
              </w:rPr>
              <w:t>
</w:t>
            </w:r>
            <w:r>
              <w:rPr>
                <w:rFonts w:ascii="Times New Roman"/>
                <w:b w:val="false"/>
                <w:i w:val="false"/>
                <w:color w:val="000000"/>
                <w:sz w:val="20"/>
              </w:rPr>
              <w:t>1) проверки в области санитарно-эпидемиологического контроля – до пятнадцати рабочих дней и с продлением до пятнадцати рабочих дней;</w:t>
            </w:r>
            <w:r>
              <w:br/>
            </w:r>
            <w:r>
              <w:rPr>
                <w:rFonts w:ascii="Times New Roman"/>
                <w:b w:val="false"/>
                <w:i w:val="false"/>
                <w:color w:val="000000"/>
                <w:sz w:val="20"/>
              </w:rPr>
              <w:t>
</w:t>
            </w:r>
            <w:r>
              <w:rPr>
                <w:rFonts w:ascii="Times New Roman"/>
                <w:b w:val="false"/>
                <w:i w:val="false"/>
                <w:color w:val="000000"/>
                <w:sz w:val="20"/>
              </w:rPr>
              <w:t>2) в области ветеринарии, карантина и защиты растений, семеноводства, зернового и хлопкового рынка – не более пяти рабочих дней и с продлением до пяти рабочих дней</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продления проверки более одного раза руководителем органа контроля и надзора (либо лицом, его замещающим) на срок более тридцати рабочих дней в случаях необходимости проведения специальных исследований, испытаний, экспертиз, а также в связи со значительным объемом проверки, за исключением отдельных случаев при проведении налоговой проверки, предусмотренных налоговым законодательством Республики Казахстан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оформление дополнительного акта о продлении проверки с регистрацией в уполномоченном органе по правовой статистике и специальным учетам и указанием номера и даты регистрации предыдущего акта о назначении проверки и причины продления в случае продления сроков проверки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приостановления проведения проверки не в случаях необходимости получения сведений и документов от иностранных государств, имеющих существенное значение в рамках проводимой проверки, проведения специальных исследований, испытаний, экспертиз на срок свыше тридцати рабочих дней до их получения либо выполнения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осуществление уведомления субъекта частного предпринимательства о приостановлении либо возобновлении проверки за один день до приостановления либо возобновления проверки с уведомлением уполномоченного органа по правовой статистике и специальным учетам</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вынесение акта о приостановлении либо возобновлении проверки при приостановлении или возобновлении проверки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Допущение повторного проведения проверки субъекта частного предпринимательства, по которому проверка была приостановлена и не возобновлена в сроки, установленные </w:t>
            </w:r>
            <w:r>
              <w:rPr>
                <w:rFonts w:ascii="Times New Roman"/>
                <w:b w:val="false"/>
                <w:i w:val="false"/>
                <w:color w:val="000000"/>
                <w:sz w:val="20"/>
              </w:rPr>
              <w:t>статьей 20</w:t>
            </w:r>
            <w:r>
              <w:rPr>
                <w:rFonts w:ascii="Times New Roman"/>
                <w:b w:val="false"/>
                <w:i w:val="false"/>
                <w:color w:val="000000"/>
                <w:sz w:val="20"/>
              </w:rPr>
              <w:t xml:space="preserve"> Закона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произведение отбора образцов продукции должностным лицом органа контроля и надзора в присутствии руководителя или представителя субъекта частного предпринимательства и уполномоченного лица субъекта частного предпринимательства, удостоверенного актом отбора образцов продукции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указание в акте отбора образцов продукции информации, предусмотренной </w:t>
            </w:r>
            <w:r>
              <w:rPr>
                <w:rFonts w:ascii="Times New Roman"/>
                <w:b w:val="false"/>
                <w:i w:val="false"/>
                <w:color w:val="000000"/>
                <w:sz w:val="20"/>
              </w:rPr>
              <w:t>статьей 22</w:t>
            </w:r>
            <w:r>
              <w:rPr>
                <w:rFonts w:ascii="Times New Roman"/>
                <w:b w:val="false"/>
                <w:i w:val="false"/>
                <w:color w:val="000000"/>
                <w:sz w:val="20"/>
              </w:rPr>
              <w:t xml:space="preserve"> Закона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соблюдение ограничений при проведении проверок, предусмотренных </w:t>
            </w:r>
            <w:r>
              <w:rPr>
                <w:rFonts w:ascii="Times New Roman"/>
                <w:b w:val="false"/>
                <w:i w:val="false"/>
                <w:color w:val="000000"/>
                <w:sz w:val="20"/>
              </w:rPr>
              <w:t>статьей 23</w:t>
            </w:r>
            <w:r>
              <w:rPr>
                <w:rFonts w:ascii="Times New Roman"/>
                <w:b w:val="false"/>
                <w:i w:val="false"/>
                <w:color w:val="000000"/>
                <w:sz w:val="20"/>
              </w:rPr>
              <w:t xml:space="preserve"> Закона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составление акта о результатах проверки по результатам проверки с указанием в нем информации, предусмотренной </w:t>
            </w:r>
            <w:r>
              <w:rPr>
                <w:rFonts w:ascii="Times New Roman"/>
                <w:b w:val="false"/>
                <w:i w:val="false"/>
                <w:color w:val="000000"/>
                <w:sz w:val="20"/>
              </w:rPr>
              <w:t>пунктом 1</w:t>
            </w:r>
            <w:r>
              <w:rPr>
                <w:rFonts w:ascii="Times New Roman"/>
                <w:b w:val="false"/>
                <w:i w:val="false"/>
                <w:color w:val="000000"/>
                <w:sz w:val="20"/>
              </w:rPr>
              <w:t xml:space="preserve"> статьи 24 Закона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Предъявление требований и обращение с просьбами, не относящимися к предмету проверки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 проверяемым субъектом проверок по вопросам, не входящим в их компетенцию</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соблюдение должностными лицами органа контроля и надзора обязанностей при проведении контроля и надзора, предусмотренных </w:t>
            </w:r>
            <w:r>
              <w:rPr>
                <w:rFonts w:ascii="Times New Roman"/>
                <w:b w:val="false"/>
                <w:i w:val="false"/>
                <w:color w:val="000000"/>
                <w:sz w:val="20"/>
              </w:rPr>
              <w:t>пунктом 3</w:t>
            </w:r>
            <w:r>
              <w:rPr>
                <w:rFonts w:ascii="Times New Roman"/>
                <w:b w:val="false"/>
                <w:i w:val="false"/>
                <w:color w:val="000000"/>
                <w:sz w:val="20"/>
              </w:rPr>
              <w:t xml:space="preserve"> статьи 26 Закона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области соблюдения проверяемыми субъектами порядка лицензирования или выдачи иных разрешительных документов, приема уведомления на осуществление предпринимательской деятельности или иных действий</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Требование от субъектов частного предпринимательства наличия разрешений или уведомлений, не предусмотренных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(далее – Закон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Требование проверяемыми субъектами представления документов, прямо не предусмотренных нормативными правовыми актами Республики Казахстан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размещение сведений о выданных разрешениях, направленных уведомлениях, условиях выдачи разрешений и направления уведомлений на веб-портале «электронного правительства» и интернет-ресурсах проверяемого субъекта на казахском и русском языках, за исключением информации, содержащей государственные секреты и иную охраняемую законом тайну</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соблюдение проверяемыми субъектами обязанностей, указанных в </w:t>
            </w:r>
            <w:r>
              <w:rPr>
                <w:rFonts w:ascii="Times New Roman"/>
                <w:b w:val="false"/>
                <w:i w:val="false"/>
                <w:color w:val="000000"/>
                <w:sz w:val="20"/>
              </w:rPr>
              <w:t>пункте 2</w:t>
            </w:r>
            <w:r>
              <w:rPr>
                <w:rFonts w:ascii="Times New Roman"/>
                <w:b w:val="false"/>
                <w:i w:val="false"/>
                <w:color w:val="000000"/>
                <w:sz w:val="20"/>
              </w:rPr>
              <w:t xml:space="preserve"> статьи 21 Закона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разрешения на всей территории Республики Казахстан ограничивается в случаях, предусмотренных нормативными правовыми актами Республики Казахстан, юридическая сила которых ниже законов Республики Казахстан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разрешений осуществляется не на равных основаниях и условиях для всех лиц, отвечающих квалификационным или разрешительным требованиям</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осуществление проверяемым субъектом проверку на полноту представленных документов в течение двух рабочих дней с момента получения документов заявителя при лицензировании или осуществлении разрешительной процедуры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отказа в рассмотрении документов заявителя при лицензировании и осуществлении разрешительной процедуры не в случае установления факта не полноты представленных документов в сроки, предусмотренные </w:t>
            </w:r>
            <w:r>
              <w:rPr>
                <w:rFonts w:ascii="Times New Roman"/>
                <w:b w:val="false"/>
                <w:i w:val="false"/>
                <w:color w:val="000000"/>
                <w:sz w:val="20"/>
              </w:rPr>
              <w:t>пунктом 1</w:t>
            </w:r>
            <w:r>
              <w:rPr>
                <w:rFonts w:ascii="Times New Roman"/>
                <w:b w:val="false"/>
                <w:i w:val="false"/>
                <w:color w:val="000000"/>
                <w:sz w:val="20"/>
              </w:rPr>
              <w:t xml:space="preserve"> статьи 25 Закона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разрешительным органом согласований (сопутствующих разрешений) государственных органов на предмет соответствия заявителя требованиям, установленным законами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при осуществлении разрешительной процедуры осуществляется не в случаях, установленных законами, указами Президента Республики Казахстан или постановлениями Правительства Республики Казахстан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случаях, установленных законами, указами Президента Республики Казахстан или постановлениями Правительства Республики Казахстан для получения согласований (сопутствующих разрешений) государственных органов на предмет соответствия заявителя требованиям, установленным законами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не осуществление запроса разрешительным органом в соответствующие государственные органы по месту осуществления заявителем предстоящей деятельности в течение двух рабочих дней со дня регистрации документов заявителя на получение разрешения и (или) приложения к нему, если для разрешений второй категории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не предусмотрен иной срок</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осуществление выдачи проверяемым субъектом разрешения и (или) приложения к разрешению заявителю не позднее пяти рабочих дней с момента истечения срока его выдачи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случаях если лицензиарами являются местные исполнительные органы или территориальные органы центрального государственного органа не осуществление выдачи лицензии и (или) приложения к лицензии по месту регистрации физического или юридического лица либо филиала или представительства иностранного юридического лица, за исключением лицензий, выдаваемых по классу «разрешения, выдаваемые на объекты», которые выдаются по месту осуществления ими деятельности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Требование от заявителей для получения лицензии и (или) приложения к лицензии предоставление иных документов, не предусмотренных </w:t>
            </w:r>
            <w:r>
              <w:rPr>
                <w:rFonts w:ascii="Times New Roman"/>
                <w:b w:val="false"/>
                <w:i w:val="false"/>
                <w:color w:val="000000"/>
                <w:sz w:val="20"/>
              </w:rPr>
              <w:t>пунктом 3</w:t>
            </w:r>
            <w:r>
              <w:rPr>
                <w:rFonts w:ascii="Times New Roman"/>
                <w:b w:val="false"/>
                <w:i w:val="false"/>
                <w:color w:val="000000"/>
                <w:sz w:val="20"/>
              </w:rPr>
              <w:t xml:space="preserve"> статьи 29 Закона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Требование от заявителей предоставления документов, предусмотренных подпунктами 2) - 5) </w:t>
            </w:r>
            <w:r>
              <w:rPr>
                <w:rFonts w:ascii="Times New Roman"/>
                <w:b w:val="false"/>
                <w:i w:val="false"/>
                <w:color w:val="000000"/>
                <w:sz w:val="20"/>
              </w:rPr>
              <w:t>пункта 3</w:t>
            </w:r>
            <w:r>
              <w:rPr>
                <w:rFonts w:ascii="Times New Roman"/>
                <w:b w:val="false"/>
                <w:i w:val="false"/>
                <w:color w:val="000000"/>
                <w:sz w:val="20"/>
              </w:rPr>
              <w:t xml:space="preserve"> статьи 29 Закона о разрешениях и уведомлениях, если информацию о таких документах лицензиар может получить из соответствующих государственных информационных систем</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Требование от заявителей предоставления иных документов при выдаче приложения к действительной лицензии в рамках вида деятельности или действия (операции), на которые имеется лицензия, за исключением документов, предусмотренных подпунктами 1) - 3) </w:t>
            </w:r>
            <w:r>
              <w:rPr>
                <w:rFonts w:ascii="Times New Roman"/>
                <w:b w:val="false"/>
                <w:i w:val="false"/>
                <w:color w:val="000000"/>
                <w:sz w:val="20"/>
              </w:rPr>
              <w:t>пункта 6</w:t>
            </w:r>
            <w:r>
              <w:rPr>
                <w:rFonts w:ascii="Times New Roman"/>
                <w:b w:val="false"/>
                <w:i w:val="false"/>
                <w:color w:val="000000"/>
                <w:sz w:val="20"/>
              </w:rPr>
              <w:t xml:space="preserve"> статьи 29 Закона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выдачи лицензии с ограничением срока его действия, если это не предусмотрено </w:t>
            </w:r>
            <w:r>
              <w:rPr>
                <w:rFonts w:ascii="Times New Roman"/>
                <w:b w:val="false"/>
                <w:i w:val="false"/>
                <w:color w:val="000000"/>
                <w:sz w:val="20"/>
              </w:rPr>
              <w:t>приложением 1</w:t>
            </w:r>
            <w:r>
              <w:rPr>
                <w:rFonts w:ascii="Times New Roman"/>
                <w:b w:val="false"/>
                <w:i w:val="false"/>
                <w:color w:val="000000"/>
                <w:sz w:val="20"/>
              </w:rPr>
              <w:t xml:space="preserve"> к Закону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выдачи лицензии и (или) приложения к лицензии либо мотивированного отказа в их выдаче позднее пятнадцати рабочих дней, за исключением лицензий и (или) приложений к лицензии в сфере использования атомной энергии, в финансовой сфере и деятельности, связанной с концентрацией финансовых ресурсов, образования, нефти и газа, которые выдаются не позднее тридцати рабочих дней со дня представления заявления с соответствующими документами, установленными в соответствии с законами Республики Казахстан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Взимание лицензионного сбора при выдаче приложений к лицензии (дубликатов приложений к лицензии)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Взимание лицензионного сбора при выдаче лицензий и (или) приложений к лицензии в случаях, предусмотренных  </w:t>
            </w:r>
            <w:r>
              <w:rPr>
                <w:rFonts w:ascii="Times New Roman"/>
                <w:b w:val="false"/>
                <w:i w:val="false"/>
                <w:color w:val="000000"/>
                <w:sz w:val="20"/>
              </w:rPr>
              <w:t>статьей 44</w:t>
            </w:r>
            <w:r>
              <w:rPr>
                <w:rFonts w:ascii="Times New Roman"/>
                <w:b w:val="false"/>
                <w:i w:val="false"/>
                <w:color w:val="000000"/>
                <w:sz w:val="20"/>
              </w:rPr>
              <w:t> Закона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отказа в выдаче лицензии и (или) приложения к лицензии в случаях, не предусмотренных </w:t>
            </w:r>
            <w:r>
              <w:rPr>
                <w:rFonts w:ascii="Times New Roman"/>
                <w:b w:val="false"/>
                <w:i w:val="false"/>
                <w:color w:val="000000"/>
                <w:sz w:val="20"/>
              </w:rPr>
              <w:t>пунктом 1</w:t>
            </w:r>
            <w:r>
              <w:rPr>
                <w:rFonts w:ascii="Times New Roman"/>
                <w:b w:val="false"/>
                <w:i w:val="false"/>
                <w:color w:val="000000"/>
                <w:sz w:val="20"/>
              </w:rPr>
              <w:t xml:space="preserve"> статьи 32 Закона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переоформления лицензии и (или) приложения к лицензии в случаях, не предусмотренных </w:t>
            </w:r>
            <w:r>
              <w:rPr>
                <w:rFonts w:ascii="Times New Roman"/>
                <w:b w:val="false"/>
                <w:i w:val="false"/>
                <w:color w:val="000000"/>
                <w:sz w:val="20"/>
              </w:rPr>
              <w:t>пунктом 1</w:t>
            </w:r>
            <w:r>
              <w:rPr>
                <w:rFonts w:ascii="Times New Roman"/>
                <w:b w:val="false"/>
                <w:i w:val="false"/>
                <w:color w:val="000000"/>
                <w:sz w:val="20"/>
              </w:rPr>
              <w:t xml:space="preserve"> статьи 33 Закона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переоформлении лицензии и (или) приложения требование от заявителей предоставления иных документов, за исключением документов предусмотренных подпунктами 1) - 4) </w:t>
            </w:r>
            <w:r>
              <w:rPr>
                <w:rFonts w:ascii="Times New Roman"/>
                <w:b w:val="false"/>
                <w:i w:val="false"/>
                <w:color w:val="000000"/>
                <w:sz w:val="20"/>
              </w:rPr>
              <w:t>пункта 3</w:t>
            </w:r>
            <w:r>
              <w:rPr>
                <w:rFonts w:ascii="Times New Roman"/>
                <w:b w:val="false"/>
                <w:i w:val="false"/>
                <w:color w:val="000000"/>
                <w:sz w:val="20"/>
              </w:rPr>
              <w:t xml:space="preserve"> статьи 33 Закона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лицензиаром проверки соответствия заявителя квалификационным требованиям при переоформлении лицензии и (или) приложения, если иное не установлено законами Республики Казахстан, за исключением переоформления по основаниям, предусмотренным </w:t>
            </w:r>
            <w:r>
              <w:rPr>
                <w:rFonts w:ascii="Times New Roman"/>
                <w:b w:val="false"/>
                <w:i w:val="false"/>
                <w:color w:val="000000"/>
                <w:sz w:val="20"/>
              </w:rPr>
              <w:t>пунктами 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статьи 34 Закона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отказа в переоформлении лицензии и (или) приложения к лицензии, инициированному по основаниям, предусмотренным подпунктами 1), 2), 4), 5), 6) </w:t>
            </w:r>
            <w:r>
              <w:rPr>
                <w:rFonts w:ascii="Times New Roman"/>
                <w:b w:val="false"/>
                <w:i w:val="false"/>
                <w:color w:val="000000"/>
                <w:sz w:val="20"/>
              </w:rPr>
              <w:t>пункта 1</w:t>
            </w:r>
            <w:r>
              <w:rPr>
                <w:rFonts w:ascii="Times New Roman"/>
                <w:b w:val="false"/>
                <w:i w:val="false"/>
                <w:color w:val="000000"/>
                <w:sz w:val="20"/>
              </w:rPr>
              <w:t xml:space="preserve"> статьи 33 Закона о разрешениях и уведомлениях, не в случае представления или надлежащего оформления заявителем документов, указанных в </w:t>
            </w:r>
            <w:r>
              <w:rPr>
                <w:rFonts w:ascii="Times New Roman"/>
                <w:b w:val="false"/>
                <w:i w:val="false"/>
                <w:color w:val="000000"/>
                <w:sz w:val="20"/>
              </w:rPr>
              <w:t>пункте 3</w:t>
            </w:r>
            <w:r>
              <w:rPr>
                <w:rFonts w:ascii="Times New Roman"/>
                <w:b w:val="false"/>
                <w:i w:val="false"/>
                <w:color w:val="000000"/>
                <w:sz w:val="20"/>
              </w:rPr>
              <w:t xml:space="preserve"> статьи 33 Закона о разрешениях и уведомлениях, а также не в случае соответствия заявителя квалификационным требованиям, если законами предусматривается необходимость такой проверки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оформления переоформленных лицензии и (или) приложения к лицензиям в электронной форме без соблюдения положений </w:t>
            </w:r>
            <w:r>
              <w:rPr>
                <w:rFonts w:ascii="Times New Roman"/>
                <w:b w:val="false"/>
                <w:i w:val="false"/>
                <w:color w:val="000000"/>
                <w:sz w:val="20"/>
              </w:rPr>
              <w:t>статьи 48</w:t>
            </w:r>
            <w:r>
              <w:rPr>
                <w:rFonts w:ascii="Times New Roman"/>
                <w:b w:val="false"/>
                <w:i w:val="false"/>
                <w:color w:val="000000"/>
                <w:sz w:val="20"/>
              </w:rPr>
              <w:t xml:space="preserve"> Закона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переоформления лицензии и (или) приложения к лицензии лицензиаром позднее трех рабочих дней с момента подачи документов, предусмотренных </w:t>
            </w:r>
            <w:r>
              <w:rPr>
                <w:rFonts w:ascii="Times New Roman"/>
                <w:b w:val="false"/>
                <w:i w:val="false"/>
                <w:color w:val="000000"/>
                <w:sz w:val="20"/>
              </w:rPr>
              <w:t>пунктом 3</w:t>
            </w:r>
            <w:r>
              <w:rPr>
                <w:rFonts w:ascii="Times New Roman"/>
                <w:b w:val="false"/>
                <w:i w:val="false"/>
                <w:color w:val="000000"/>
                <w:sz w:val="20"/>
              </w:rPr>
              <w:t xml:space="preserve"> статьи 33 Закона о разрешениях и уведомлениях, если иной срок не установлен </w:t>
            </w:r>
            <w:r>
              <w:rPr>
                <w:rFonts w:ascii="Times New Roman"/>
                <w:b w:val="false"/>
                <w:i w:val="false"/>
                <w:color w:val="000000"/>
                <w:sz w:val="20"/>
              </w:rPr>
              <w:t>статьей 34</w:t>
            </w:r>
            <w:r>
              <w:rPr>
                <w:rFonts w:ascii="Times New Roman"/>
                <w:b w:val="false"/>
                <w:i w:val="false"/>
                <w:color w:val="000000"/>
                <w:sz w:val="20"/>
              </w:rPr>
              <w:t xml:space="preserve"> Закона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переоформления на вновь возникшее в результате слияния юридическое лицо нескольких юридических лиц-лицензиатов, имеющих лицензии на один и тот же вид (подвид) лицензируемой деятельности, нескольких лицензий и (или) приложений к лицензиям</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Произведение переоформления лицензии присоединяемого юридического лица на юридическое лицо, к которому присоединяется юридическое лицо, если у присоединяемого юридического лица и у юридического лица, к которому присоединяется присоединяемое юридическое лицо, имеются лицензии на один и тот же лицензируемый вид деятельности или подвид лицензируемого вида деятельности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разрешительным органом отказа в переоформлении лицензий и (или) приложений к лицензии, инициированным по основаниям, предусмотренным </w:t>
            </w:r>
            <w:r>
              <w:rPr>
                <w:rFonts w:ascii="Times New Roman"/>
                <w:b w:val="false"/>
                <w:i w:val="false"/>
                <w:color w:val="000000"/>
                <w:sz w:val="20"/>
              </w:rPr>
              <w:t>пунктом 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статьи 34 Закона о разрешениях и уведомлениях, в случаях, не предусмотренных частью пять </w:t>
            </w:r>
            <w:r>
              <w:rPr>
                <w:rFonts w:ascii="Times New Roman"/>
                <w:b w:val="false"/>
                <w:i w:val="false"/>
                <w:color w:val="000000"/>
                <w:sz w:val="20"/>
              </w:rPr>
              <w:t>пункта 4</w:t>
            </w:r>
            <w:r>
              <w:rPr>
                <w:rFonts w:ascii="Times New Roman"/>
                <w:b w:val="false"/>
                <w:i w:val="false"/>
                <w:color w:val="000000"/>
                <w:sz w:val="20"/>
              </w:rPr>
              <w:t xml:space="preserve"> и частью пять </w:t>
            </w:r>
            <w:r>
              <w:rPr>
                <w:rFonts w:ascii="Times New Roman"/>
                <w:b w:val="false"/>
                <w:i w:val="false"/>
                <w:color w:val="000000"/>
                <w:sz w:val="20"/>
              </w:rPr>
              <w:t>пункта 5</w:t>
            </w:r>
            <w:r>
              <w:rPr>
                <w:rFonts w:ascii="Times New Roman"/>
                <w:b w:val="false"/>
                <w:i w:val="false"/>
                <w:color w:val="000000"/>
                <w:sz w:val="20"/>
              </w:rPr>
              <w:t xml:space="preserve"> статьи 34 Закона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соблюдение разрешительными органами положений </w:t>
            </w:r>
            <w:r>
              <w:rPr>
                <w:rFonts w:ascii="Times New Roman"/>
                <w:b w:val="false"/>
                <w:i w:val="false"/>
                <w:color w:val="000000"/>
                <w:sz w:val="20"/>
              </w:rPr>
              <w:t>пункта 6</w:t>
            </w:r>
            <w:r>
              <w:rPr>
                <w:rFonts w:ascii="Times New Roman"/>
                <w:b w:val="false"/>
                <w:i w:val="false"/>
                <w:color w:val="000000"/>
                <w:sz w:val="20"/>
              </w:rPr>
              <w:t xml:space="preserve"> статьи 34 Закона о разрешениях и уведомлениях при переоформлении лицензии и (или) приложения к лицензии по основаниям, предусмотренным </w:t>
            </w:r>
            <w:r>
              <w:rPr>
                <w:rFonts w:ascii="Times New Roman"/>
                <w:b w:val="false"/>
                <w:i w:val="false"/>
                <w:color w:val="000000"/>
                <w:sz w:val="20"/>
              </w:rPr>
              <w:t>пунктами 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статьи 34 Закона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направление лицензиаром в течение двух рабочих дней со дня регистрации документов заявителя на переоформление лицензии и (или) приложения к лицензии по основаниям, предусмотренным </w:t>
            </w:r>
            <w:r>
              <w:rPr>
                <w:rFonts w:ascii="Times New Roman"/>
                <w:b w:val="false"/>
                <w:i w:val="false"/>
                <w:color w:val="000000"/>
                <w:sz w:val="20"/>
              </w:rPr>
              <w:t>пунктами 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статьи 34 Закона о разрешениях и уведомлениях, запроса в соответствующие государственные органы по месту осуществления заявителем деятельности для получения согласований (сопутствующих разрешений) государственных органов на предмет соответствия заявителя требованиям, установленным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если это установлено законами Республики Казахстан, указами Президента Республики Казахстан или постановлениями Правительства Республики Казахстан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осуществление лицензиарами выдачи переоформленной лицензии (или) приложения к лицензии либо дачи мотивированного отказа в их переоформлении в течение сроков, установленных </w:t>
            </w:r>
            <w:r>
              <w:rPr>
                <w:rFonts w:ascii="Times New Roman"/>
                <w:b w:val="false"/>
                <w:i w:val="false"/>
                <w:color w:val="000000"/>
                <w:sz w:val="20"/>
              </w:rPr>
              <w:t>статьей 34</w:t>
            </w:r>
            <w:r>
              <w:rPr>
                <w:rFonts w:ascii="Times New Roman"/>
                <w:b w:val="false"/>
                <w:i w:val="false"/>
                <w:color w:val="000000"/>
                <w:sz w:val="20"/>
              </w:rPr>
              <w:t xml:space="preserve"> Закона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прекращения действия лицензии и (или) приложения к лицензии в случаях, не предусмотренных </w:t>
            </w:r>
            <w:r>
              <w:rPr>
                <w:rFonts w:ascii="Times New Roman"/>
                <w:b w:val="false"/>
                <w:i w:val="false"/>
                <w:color w:val="000000"/>
                <w:sz w:val="20"/>
              </w:rPr>
              <w:t>пунктом 1</w:t>
            </w:r>
            <w:r>
              <w:rPr>
                <w:rFonts w:ascii="Times New Roman"/>
                <w:b w:val="false"/>
                <w:i w:val="false"/>
                <w:color w:val="000000"/>
                <w:sz w:val="20"/>
              </w:rPr>
              <w:t xml:space="preserve"> статьи 35 Закона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соблюдение разрешительными органами особых условий лицензирования отдельных видов деятельности, предусмотренных </w:t>
            </w:r>
            <w:r>
              <w:rPr>
                <w:rFonts w:ascii="Times New Roman"/>
                <w:b w:val="false"/>
                <w:i w:val="false"/>
                <w:color w:val="000000"/>
                <w:sz w:val="20"/>
              </w:rPr>
              <w:t>статьей 36</w:t>
            </w:r>
            <w:r>
              <w:rPr>
                <w:rFonts w:ascii="Times New Roman"/>
                <w:b w:val="false"/>
                <w:i w:val="false"/>
                <w:color w:val="000000"/>
                <w:sz w:val="20"/>
              </w:rPr>
              <w:t xml:space="preserve"> Закона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соблюдение разрешительными органами общих положений о лицензировании в сфере экспорта и импорта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разрешительными органами предъявления разрешительных требований и требования предоставления перечня документов, необходимых для выдачи разрешений второй категории, не определенных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соблюдение разрешительным органом сроков выдачи разрешений второй категории, установленных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разрешительным органом отказа в выдаче разрешения второй категории по основаниям, не предусмотренным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разрешительным органом мотивированного отказа в выдаче заявителю разрешения второй категории с нарушением сроков, установленных для выдачи разрешения второй категории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прекращения действия разрешения второй категории в случаях и в порядке, не определенных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разрешительным органом выдачи дубликатов разрешения и (или) приложения к разрешению с надписью «Дубликат» в правом верхнем углу и указанием даты первичной выдачи разрешения и (или) приложения к разрешению и даты их переоформления позднее двух рабочих дней со дня подачи соответствующего заявления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разрешительным органом позднее двух рабочих дней со дня подачи заявителем соответствующего заявления внесения необходимых изменений в государственный электронный реестр разрешений и уведомлений и выдачи разрешение и (или) приложение к разрешению с соответствующими исправлениями (в случае обнаружения ошибок в выданном разрешении и (или) приложении к разрешению)</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разрешительным органом приостановления действия разрешения и (или) приложения к разрешению в порядке и по основаниям, не предусмотренным законами Республики Казахстан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разрешительным органом проверку устранения нарушений в порядке, предусмотренном </w:t>
            </w:r>
            <w:r>
              <w:rPr>
                <w:rFonts w:ascii="Times New Roman"/>
                <w:b w:val="false"/>
                <w:i w:val="false"/>
                <w:color w:val="000000"/>
                <w:sz w:val="20"/>
              </w:rPr>
              <w:t>пунктом 2</w:t>
            </w:r>
            <w:r>
              <w:rPr>
                <w:rFonts w:ascii="Times New Roman"/>
                <w:b w:val="false"/>
                <w:i w:val="false"/>
                <w:color w:val="000000"/>
                <w:sz w:val="20"/>
              </w:rPr>
              <w:t xml:space="preserve"> статьи 51 Закона о разрешениях и уведомлениях, позднее десяти рабочих дней со дня подачи заявителем заявления об устранении нарушений</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непредставления лицензиатом или владельцем разрешения второй категории заявления об устранении нарушений, явившихся основанием для приостановления разрешения и (или) приложения к разрешению до истечения срока приостановления, инициирование разрешительным органом процедуры лишения (отзыва) разрешения и (или) приложения к разрешению в течение десяти рабочих дней до момента истечения срока приостановления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разрешительным органом лишения (отзыва) разрешения в порядке и (или) по основаниям, не предусмотренным законами Республики Казахстан, за исключением разрешений, выдаваемых уполномоченным органом в области развития агропромышленного комплекса, лишение (отзыв) которых осуществляется в порядке и (или) по основаниям, предусмотренным законодательством Республики Казахстан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соблюдение проверяемым субъектом </w:t>
            </w:r>
            <w:r>
              <w:rPr>
                <w:rFonts w:ascii="Times New Roman"/>
                <w:b w:val="false"/>
                <w:i w:val="false"/>
                <w:color w:val="000000"/>
                <w:sz w:val="20"/>
              </w:rPr>
              <w:t>пункта 5</w:t>
            </w:r>
            <w:r>
              <w:rPr>
                <w:rFonts w:ascii="Times New Roman"/>
                <w:b w:val="false"/>
                <w:i w:val="false"/>
                <w:color w:val="000000"/>
                <w:sz w:val="20"/>
              </w:rPr>
              <w:t xml:space="preserve"> статьи 46 Закона о разрешениях 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государственными органами, осуществляющими прием уведомлений, заявителям позднее трех рабочих дней со дня обращения выписки из государственного электронного реестра разрешений и уведомлений о направленных заявителями уведомлениях</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включение разрешительными органами в государственный электронный реестр разрешений и уведомлений информацию об осуществленных разрешительных процедурах в бумажной форме одновременно с осуществлением разрешительной процедуры, за исключением разрешений, не подлежащих автоматизации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ведение разрешительными органами на постоянной основе государственного электронного реестра разрешений и уведомлений</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внесение проверяемыми субъектами соответствующих сведений в государственный электронный реестр разрешений и уведомлений, в случае приостановления деятельности или отдельных видов деятельности или действий (операций) физического или юридического лица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Осущестление проверяемым субъектом исключения уведомления из государственного электронного реестра разрешений и уведомлений не по заявлению заявителя, не по решению суда о запрещении деятельности или отдельных видов деятельности или действий физического или юридического лица, а также в иных случаях, не предусмотренных законами Республики Казахстан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области соблюдения проверяемыми субъектами порядка осуществления государственной поддержки</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Предъявление требований к субъектам частного предпринимательства при осуществлении государственной поддержки, не установленных на уровне указов Президента Республики Казахстан, законов Республики Казахстан, постановлений Правительства Республики Казахстан, актов местных представительных органов, Национального Банка Республики Казахстан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соблюдение порядка (правил, условий) осуществления государственной поддержки субъектам частного предпринимательства, установленного указами Президента Республики Казахстан, законами Республики Казахстан, постановлениями Правительства Республики Казахстан, актами местных представительных органов, Национального Банка Республики Казахстан, в том числе:</w:t>
            </w:r>
            <w:r>
              <w:br/>
            </w:r>
            <w:r>
              <w:rPr>
                <w:rFonts w:ascii="Times New Roman"/>
                <w:b w:val="false"/>
                <w:i w:val="false"/>
                <w:color w:val="000000"/>
                <w:sz w:val="20"/>
              </w:rPr>
              <w:t>
</w:t>
            </w:r>
            <w:r>
              <w:rPr>
                <w:rFonts w:ascii="Times New Roman"/>
                <w:b w:val="false"/>
                <w:i w:val="false"/>
                <w:color w:val="000000"/>
                <w:sz w:val="20"/>
              </w:rPr>
              <w:t>- соответствия субъектов частного предпринимательства условиям, критериям программы государственной поддержи;</w:t>
            </w:r>
            <w:r>
              <w:br/>
            </w:r>
            <w:r>
              <w:rPr>
                <w:rFonts w:ascii="Times New Roman"/>
                <w:b w:val="false"/>
                <w:i w:val="false"/>
                <w:color w:val="000000"/>
                <w:sz w:val="20"/>
              </w:rPr>
              <w:t>
</w:t>
            </w:r>
            <w:r>
              <w:rPr>
                <w:rFonts w:ascii="Times New Roman"/>
                <w:b w:val="false"/>
                <w:i w:val="false"/>
                <w:color w:val="000000"/>
                <w:sz w:val="20"/>
              </w:rPr>
              <w:t>- соблюдения сроков рассмотрения заявлений субъектов частного предпринимательства;</w:t>
            </w:r>
            <w:r>
              <w:br/>
            </w:r>
            <w:r>
              <w:rPr>
                <w:rFonts w:ascii="Times New Roman"/>
                <w:b w:val="false"/>
                <w:i w:val="false"/>
                <w:color w:val="000000"/>
                <w:sz w:val="20"/>
              </w:rPr>
              <w:t>
</w:t>
            </w:r>
            <w:r>
              <w:rPr>
                <w:rFonts w:ascii="Times New Roman"/>
                <w:b w:val="false"/>
                <w:i w:val="false"/>
                <w:color w:val="000000"/>
                <w:sz w:val="20"/>
              </w:rPr>
              <w:t>- соблюдения сроков осуществление государственной поддержки;</w:t>
            </w:r>
            <w:r>
              <w:br/>
            </w:r>
            <w:r>
              <w:rPr>
                <w:rFonts w:ascii="Times New Roman"/>
                <w:b w:val="false"/>
                <w:i w:val="false"/>
                <w:color w:val="000000"/>
                <w:sz w:val="20"/>
              </w:rPr>
              <w:t>
</w:t>
            </w:r>
            <w:r>
              <w:rPr>
                <w:rFonts w:ascii="Times New Roman"/>
                <w:b w:val="false"/>
                <w:i w:val="false"/>
                <w:color w:val="000000"/>
                <w:sz w:val="20"/>
              </w:rPr>
              <w:t>- осуществления отказов в осуществлении государственной поддержки по основаниям, предусмотренным в законодательстве Республики Казахстан;</w:t>
            </w:r>
            <w:r>
              <w:br/>
            </w:r>
            <w:r>
              <w:rPr>
                <w:rFonts w:ascii="Times New Roman"/>
                <w:b w:val="false"/>
                <w:i w:val="false"/>
                <w:color w:val="000000"/>
                <w:sz w:val="20"/>
              </w:rPr>
              <w:t>
</w:t>
            </w:r>
            <w:r>
              <w:rPr>
                <w:rFonts w:ascii="Times New Roman"/>
                <w:b w:val="false"/>
                <w:i w:val="false"/>
                <w:color w:val="000000"/>
                <w:sz w:val="20"/>
              </w:rPr>
              <w:t>- правомерного осуществления государственной поддержки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государственной финансовой поддержки субъектам частного предпринимательства, порядок и форма, которой не утверждены постановлением Правительства Республики Казахстан или иным нормативным правовым актам, юридическая сила которого ниже уровня постановления Правительства Республики Казахстан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