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1442" w14:textId="3fb1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21 августа 2014 года № 1 "Об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 которых осуществляется за счет средств распределяемой бюджетной программы 002 "Разработка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проектов" Министерства национальной экономики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национальной экономики Республики Казахстан от 31 октября 2014 года № 62. Зарегистрирован в Министерстве юстиции Республики Казахстан 8 ноября 2014 года № 9865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462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постановлением Правительства Республики Казахстан от 26 февраля 2009 года № 220, и 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 и корректировки, проведения необходимых экспертиз инвестиционного предложения, а также планирования, рассмотрения, отбора, мониторинга и оценки реализации бюджетных инвестиций, утвержденных постановлением Правительства Республики Казахстан от 26 мая 2014 года № 541,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21 августа 2014 года № 1 «Об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проектов» Министерства национальной экономики Республики Казахстан на 2014 год» (зарегистрированный в Реестре государственной регистрации нормативных правовых актов № 9725)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проектов» Министерства национальной экономики Республики Казахстан на 2014 год,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4232"/>
        <w:gridCol w:w="2741"/>
        <w:gridCol w:w="2275"/>
        <w:gridCol w:w="1646"/>
        <w:gridCol w:w="2066"/>
      </w:tblGrid>
      <w:tr>
        <w:trPr>
          <w:trHeight w:val="144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многопрофильной больницы на 300 коек при РГП «Казахский национальный медицинский университет имени С.Д. Асфендиярова» в городе Алматы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4271"/>
        <w:gridCol w:w="2736"/>
        <w:gridCol w:w="2295"/>
        <w:gridCol w:w="1643"/>
        <w:gridCol w:w="2063"/>
      </w:tblGrid>
      <w:tr>
        <w:trPr>
          <w:trHeight w:val="43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117 979,00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69 172,00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4271"/>
        <w:gridCol w:w="2736"/>
        <w:gridCol w:w="2295"/>
        <w:gridCol w:w="1643"/>
        <w:gridCol w:w="2063"/>
      </w:tblGrid>
      <w:tr>
        <w:trPr>
          <w:trHeight w:val="375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95 633,00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17 296,00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бюджетных инвестиций и развития государственно-частного партнерства (Аязбаеву Н.А.) обеспечить государственную регистрацию настоящего приказа в Министерстве юстиции Республики Казахстан,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