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0922" w14:textId="d6e0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свидетельства о минимальном составе экипажа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15 сентября 2014 года № 27. Зарегистрирован в Министерстве юстиции Республики Казахстан 20 ноября 2014 года № 9883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Порядок введения в действие приказа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54-2)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"О торговом мореплавании"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по инвестициям и развитию РК от 29.09.2016 </w:t>
      </w:r>
      <w:r>
        <w:rPr>
          <w:rFonts w:ascii="Times New Roman"/>
          <w:b w:val="false"/>
          <w:i w:val="false"/>
          <w:color w:val="00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о минимальном составе экипажа судна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по инвестициям и развитию Республики Казахстан, и размещение его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по инвестициям и развитию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 Касымбек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но не ранее 21 ноября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Досаев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октября 2014 г.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2014 года № 27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в редакции приказа Министра по инвестициям и развитию РК от 29.09.2016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     РЕСПУБЛИКА КАЗАХСТАН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     REPUBLIС OF KAZAKHSTAN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     (Қазақстан Республикасының Елтаңбасы)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КЕМЕ ЭКИПАЖЫНЫҢ ЕҢ АЗ ҚҰРАМЫ ТУРАЛЫ КУӘЛІК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     СВИДЕТЕЛЬСТВО О МИНИМАЛЬНОМ СОСТАВЕ ЭКИПАЖА СУДНА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     MINIMUM SAFE MANNING CERTIFICATE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Түзетулерімен 1974 жылғы Теңіздегі адам өмірін қорғау жөніндегі халықаралық конвенцияның V/14 қағидасының ережелері негізінде 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Выдано на основании положений правил V/14 Международной конвенции по охране человеческой жизни на море 1974 г. с поправками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Issued under the provisions of regulation V/14 of the International convention for the safety of life at sea, 1974, as amended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Үкімет уәкілеттігі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уполномочию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Under the authority of the Government of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(мемлекет атауы/название государства/name of the State)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кіммен/кем/by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(Әкімшілігі/администрация/аdministration)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Кеме туралы мәліметтер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судне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Particulars of ship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Кеменің атауы/название судна/name of the ship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Тіркеу нөмірі немесе шақыру сигналы/регистровый номер или позывной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сигнал/distinctive number or letters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IМО нөмірі/номер IМО/IMO number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Тіркеу порты/порт приписки/рort of registry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Жалпы сыйымдылығы 1969 жылғы Кемелерді өлшеу жөніндегі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конвенция бойынша/валовая вместимость по Международной конвенции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обмеру судов 1969 года/gross tonnage International Tonnage Convention, 1969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Негізгі қозғалтқыш құрылғысының қуаттылығы, кВт/мощность главной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двигательной установки, кВт/main propulsion power, kW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Кеменің үлгісі/тип судна/тype of ship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Кезеңмен вахтасыз қызмет көрсететін машиналық үй-жай/машинное помещение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периодически безвахтенным обслуживанием/рeriodically unattended machinery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space                                                ИЯ (ДА,YES)/ ЖОҚ (НЕТ, NO)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Жүзу ауданы/район плавания/тrading area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Пайдаланушы компания/эксплуатирующая компания/оperating сompany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Куәлікте аталған кеме кету кезінде төменде келтірілген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кестеде көрсетілгеннен кем емес персонал саны (және шені/лауазымы)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 болса, қауіпсіздік мақсатында толықтырылған болып саналады: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Названное в данном Свидетельстве судно считается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укомплектованным в целях безопасности, если при отходе оно имеет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персонала (и звания/должности) не менее указанного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нижеследующей таблице: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The ship named in this document is considered to be safely manned if,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when it proceeds to sea, it carries not less than the number and grades/capacities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of personnel specified in the table(s) below: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8"/>
        <w:gridCol w:w="6578"/>
        <w:gridCol w:w="4124"/>
      </w:tblGrid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Лауазымы/шені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Должность/звание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Grade/capacity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(ПДМНВ конвенциясының ережесі)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(Правило Конвенции ПДМНВ)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Certificate (STCW r,egulation)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 of persons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Ерекше талаптар немесе шарттар, егер болса/особые требования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условия, если таковые имеются/spыecial reguirements or conditions, if any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Теңіз портының капитаны берген/выдан капитаном морского порта/issued by sea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harbour Master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8"/>
        <w:gridCol w:w="7372"/>
      </w:tblGrid>
      <w:tr>
        <w:trPr>
          <w:trHeight w:val="30" w:hRule="atLeast"/>
        </w:trPr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Қолы/подпись/signature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Мөрі/печать/seal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күні/дата выдачи/issued 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  <w:tr>
        <w:trPr>
          <w:trHeight w:val="30" w:hRule="atLeast"/>
        </w:trPr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мерзімі/срок действия/ еxpiry date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