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23fb" w14:textId="feb2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расчетов нормативов и объемов сжигания попутного и (или) природного газа при проведении нефтяных операции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октября 2014 года № 64. Зарегистрирован в Министерстве юстиции Республики Казахстан 28 ноября 2014 года № 9915. Утратил силу приказом Министра энергетики Республики Казахстан от 5 мая 2018 года № 164 (вводится в действие с 29.06.2018)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05.05.2018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приказа внесено изменение на казахском языке, текст на русском языке не меняется, в соответствии с приказом Министра энергетики РК от 27.06.2016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24 июня 2010 года "О недрах и недропользовании",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расчетов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 и объемов сжигания попутного и (или) природного газа при проведении нефтяных операций.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приказа внесено изменение на казахском языке, текст на русском языке не меняется, в соответствии с приказом Министра энергетики РК от 27.06.2016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развития газовой промышленности Министерства энергетики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настоящего приказа в средствах массовой информации и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энергетики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октября 2014 года № 64</w:t>
                  </w:r>
                </w:p>
              </w:tc>
            </w:tr>
          </w:tbl>
          <w:p/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расчетов нормативов и объемов сжигания попутного и (или)</w:t>
      </w:r>
      <w:r>
        <w:br/>
      </w:r>
      <w:r>
        <w:rPr>
          <w:rFonts w:ascii="Times New Roman"/>
          <w:b/>
          <w:i w:val="false"/>
          <w:color w:val="000000"/>
        </w:rPr>
        <w:t>природного газа при проведении нефтяных операций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приказа Министра энергетики РК от 27.06.2016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9"/>
    <w:bookmarkStart w:name="z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расчетов нормативов и объемов сжигания попутного и (или) природного газа при проведении нефтяных операций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24 июня 2010 года "О недрах и недропользовании" (далее – Закон) и определяет методику расчетов нормативов и объемов сжигания попутного и (или) природного газа при проведении нефтяных операций: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испытании объектов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пробной эксплуатации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технологически неизбежном сжигании газа.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настоящей Методики используются следующие понятия: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нормативы сжигания газа – величина, определяемая расчетным путем на основании формул, установленных в настоящей Методике, с учетом объемов добываемого газа и газового фактора;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пробная эксплуатация месторождения – операции, проводимые на месторождениях углеводородного сырья с целью уточнения имеющейся и получения дополнительной информации о геолого-промысловых характеристиках пластов и залежей, комплексного геолого-геофизического и гидродинамического исследования скважин для составления технологической схемы и проекта промышленной разработки. Пробная эксплуатация предусматривает временную эксплуатацию разведочных скважин.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объемов добычи и сжигания газа осуществляется недропользователем с использованием системы учета замеров объемов газа, посредством контрольно-измерительных приборов в соответствии с проектной документацией и применяемой технологией: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входе и выходе установок (систем) по добыче, транспортировке, подготовке и переработке нефти и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входе: газотурбинной установки, печей, котельных, газопоршневой установки, компрессора для закачки обратно в пласт, и иного оборудования, использующего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узлах учета объема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входе на факельные установки.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Расчетные нормативы и объемы сжигаемого газа, определенные настоящей Методикой, подтверждаются данными приборов учетов газа.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Фактические объемы сжигания газа не должны превышать объемы, рассчитанные в соответствии с настоящей Методикой.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объем добытого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по следующей формуле: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Q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x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добытого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годовая, месячная или суточная добыча нефти в тоннах;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газовый фактор (отношение полученного количества газа к количеству извлеченной нефти,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/т).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объем добытого газа определяется для целей установления допустимых объемов сжигаемого газа и (или) объемов газа, использованного на собственные производственные нужды, и осуществляется: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недропользователем самостоятельно с использованием системы учета замеров объемов газа посредством контрольно-измерительных приборов с последующей проверкой заявленных объемов ведомством уполномоченного органа в области нефти и газа, производимой расчетным путем;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в области нефти и газа - расчетным путем.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Расчетный объем сжигаемого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как разность между общим объемом добытого газа и объемом утилизируемого, в том числе перерабатываемого газа, по следующей формуле: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расчетный объем сжигаемого газа: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добытого газа, рассчитанный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газа, используемый на собственные технологические нужды (объем газа, используемый на устьевых нагревателях, печах подогрева, в котельных и ином оборудовании, потребляющим газ). Расчетный объем газа на собственные технологические нужды определяется исходя из технических характеристик оборудования и продолжительности его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газа на технологические потери (потери при технологических процессах сбора, подготовки и транспортировки газа) определяется техническими характеристиками применяемого оборудования и проектными решениями;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газа, используемый для выработки электроэнергии, определяется исходя из количества выработанной электроэнергии и удельного расхода газа на единицу электроэнергии, согласно паспортных данных используемого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обратной закачки в пласт, определяется исходя из технических характеристик оборудования и продолжительности эксплуатации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переработки на газоперерабатывающей установке или заводе для производства товарного и сжиженного газа определяется исходя из объемов реализованного товарного газа и потерь при переработке, транспортировке до магистрального газопровода.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нормативов сжигания газа при испытании</w:t>
      </w:r>
      <w:r>
        <w:br/>
      </w:r>
      <w:r>
        <w:rPr>
          <w:rFonts w:ascii="Times New Roman"/>
          <w:b/>
          <w:i w:val="false"/>
          <w:color w:val="000000"/>
        </w:rPr>
        <w:t>объектов скважин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нормативов сжигания газа при испытании объектов скважин (V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) производится по следующей формуле: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= Q</w:t>
      </w:r>
      <w:r>
        <w:rPr>
          <w:rFonts w:ascii="Times New Roman"/>
          <w:b w:val="false"/>
          <w:i w:val="false"/>
          <w:color w:val="000000"/>
          <w:vertAlign w:val="subscript"/>
        </w:rPr>
        <w:t>исп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>скв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газа при испытании объектов скважин,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исп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>скв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при испытании скважин,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исп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>скв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= Д x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x 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средний ожидаемый дебит скважин, (дебит скважины – объем добытой нефти за одни сутки, т/сут.);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газовый фактор,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 (отношение полученного количества газа к количеству добытой нефти,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количество дней испытаний.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газа при испытании объектов скважин не должен превышать расчетный нормативный объем сжигания газа при испытании объектов скважин Q</w:t>
      </w:r>
      <w:r>
        <w:rPr>
          <w:rFonts w:ascii="Times New Roman"/>
          <w:b w:val="false"/>
          <w:i w:val="false"/>
          <w:color w:val="000000"/>
          <w:vertAlign w:val="subscript"/>
        </w:rPr>
        <w:t>исп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>скв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нормативов сжигания газа при пробной</w:t>
      </w:r>
      <w:r>
        <w:br/>
      </w:r>
      <w:r>
        <w:rPr>
          <w:rFonts w:ascii="Times New Roman"/>
          <w:b/>
          <w:i w:val="false"/>
          <w:color w:val="000000"/>
        </w:rPr>
        <w:t>эксплуатации месторождения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нормативов сжигания газа в период пробной эксплуатации (V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>) месторождения производится исходя из суммы объемов сжигаемого газа по каждой действующей скважине по следующей формуле: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= Q</w:t>
      </w:r>
      <w:r>
        <w:rPr>
          <w:rFonts w:ascii="Times New Roman"/>
          <w:b w:val="false"/>
          <w:i w:val="false"/>
          <w:color w:val="000000"/>
          <w:vertAlign w:val="subscript"/>
        </w:rPr>
        <w:t>проб.эксп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газа в период пробной эксплуатации,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проб.эксп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общий объем сжигания газа при пробной эксплуатации,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проб.эксп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=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Q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+... Q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Q </w:t>
      </w:r>
      <w:r>
        <w:rPr>
          <w:rFonts w:ascii="Times New Roman"/>
          <w:b w:val="false"/>
          <w:i w:val="false"/>
          <w:color w:val="000000"/>
          <w:vertAlign w:val="subscript"/>
        </w:rPr>
        <w:t>1, 2, 3...n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скважины, находящиеся в пробной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сжигания по каждой скважине рассчитываются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Q </w:t>
      </w:r>
      <w:r>
        <w:rPr>
          <w:rFonts w:ascii="Times New Roman"/>
          <w:b w:val="false"/>
          <w:i w:val="false"/>
          <w:color w:val="000000"/>
          <w:vertAlign w:val="subscript"/>
        </w:rPr>
        <w:t>1, 2, 3...n</w:t>
      </w:r>
      <w:r>
        <w:rPr>
          <w:rFonts w:ascii="Times New Roman"/>
          <w:b w:val="false"/>
          <w:i w:val="false"/>
          <w:color w:val="000000"/>
          <w:sz w:val="28"/>
        </w:rPr>
        <w:t xml:space="preserve"> = Д x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x 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Q </w:t>
      </w:r>
      <w:r>
        <w:rPr>
          <w:rFonts w:ascii="Times New Roman"/>
          <w:b w:val="false"/>
          <w:i w:val="false"/>
          <w:color w:val="000000"/>
          <w:vertAlign w:val="subscript"/>
        </w:rPr>
        <w:t>1, 2, 3...n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газа одной скважины при пробной эксплуатации,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средний ожидаемый дебит скважин (дебит скважины – объем добытой нефти за одни сутки, т/сут.;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газовый фактор,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 (отношение полученного количества газа к количеству добытой нефти,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/тн.);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газа в период пробной эксплуатации не должен превышать расчетного нормативного объема сжигания газа в период пробной эксплуатации Qпроб.эксп.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нормативов сжигания газа при технологически</w:t>
      </w:r>
      <w:r>
        <w:br/>
      </w:r>
      <w:r>
        <w:rPr>
          <w:rFonts w:ascii="Times New Roman"/>
          <w:b/>
          <w:i w:val="false"/>
          <w:color w:val="000000"/>
        </w:rPr>
        <w:t>неизбежном сжигании газа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Наличие в технологической системе на объектах системы сбора, подготовки и транспорта газа до потребителя, групповых установках, внутрипромысловых и межпромысловых газосборных сетях, центральном пункте подготовки нефти, установке комплексной подготовки газа межплощадочных соединений газопроводов и оборудования, участках магистральных газопроводов и т.д. технологически неизбежного сжигания обуславливает необходимость их количественной оценки для установления расчетных нормативов объемов сжигаемого газа.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Объем технологически неизбежного сжигания газа является индивидуальным для каждого месторождения и зависит от конкретных технологических и геометрических параметров (диаметр, длина) газопроводов различного назначения, технологического режима работы оборудования и установок на основе паспортных, технических характеристик оборудования, применяемых недропользователями на всех этапах технологического процесса добычи, транспортировки, подготовки, переработки и сжигании газа при эксплуатации технологического оборудования, определяемым приборами учета расхода газа.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выполнения расчетов при технологически неизбежном сжигании газа, при отсутствии приборов у недропользователей, необходимо провести анализ системы сбора, подготовки, транспорта готовой продукции, выявить источники, уточнить фактические параметры на основе паспортных, технических характеристик оборудования, применяемых недропользователями на всех этапах технологического процесса добычи, транспортировки, подготовки и переработки и сжигании газа при эксплуатации технологического оборудования.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расчетного нормативного сжигания газа (Q</w:t>
      </w:r>
      <w:r>
        <w:rPr>
          <w:rFonts w:ascii="Times New Roman"/>
          <w:b w:val="false"/>
          <w:i w:val="false"/>
          <w:color w:val="000000"/>
          <w:vertAlign w:val="subscript"/>
        </w:rPr>
        <w:t>р.н.сж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) при проведении пусконаладочных, ремонтных работ и технологического обслуживания оборудования рассчитывается по следующей формуле: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р.н.сж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г.o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x 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р.н.сж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расчетного нормативного сжигания газа, для отдельного участка газопровода и технологического оборудования, определяется исходя из паспортных данных и технических характеристик применяемого оборудования и рассчитывается при определении объемов сжигаемого газа отдельно для каждого вида технологического неизбежного сжигания (V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г.o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геометрический объем отдельных сосудов технологического оборудования, участков газопровода,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обобщенный коэффициент, учитывающий зависимость объема газа от давления – Р на участке газопровода, средней температуры газа – Т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, вида истечения и коэффициента сжимаемости газа – Z, (данные показатели берутся из справочной литературы по разработке, эксплуатации нефтегазового месторождения исходя из химико-физического состава газа)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= P/T</w:t>
      </w:r>
      <w:r>
        <w:rPr>
          <w:rFonts w:ascii="Times New Roman"/>
          <w:b w:val="false"/>
          <w:i w:val="false"/>
          <w:color w:val="000000"/>
          <w:vertAlign w:val="subscript"/>
        </w:rPr>
        <w:t>cp</w:t>
      </w:r>
      <w:r>
        <w:rPr>
          <w:rFonts w:ascii="Times New Roman"/>
          <w:b w:val="false"/>
          <w:i w:val="false"/>
          <w:color w:val="000000"/>
          <w:sz w:val="28"/>
        </w:rPr>
        <w:t xml:space="preserve"> x Z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Суммарное количество расчетного технологически неизбежного нормативного сжигания газа в целом на объекте месторождения рассчитывается по следующей формуле: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01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т.н.c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технологически неизбежного нормативного сжигания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оборудования.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целом 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технологически неизбежного сжигания газа не превышает суммарного количества расчетного нормативного технологически неизбежного сжигания Q</w:t>
      </w:r>
      <w:r>
        <w:rPr>
          <w:rFonts w:ascii="Times New Roman"/>
          <w:b w:val="false"/>
          <w:i w:val="false"/>
          <w:color w:val="000000"/>
          <w:vertAlign w:val="subscript"/>
        </w:rPr>
        <w:t>т.н.c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объемов сжигания газа при испытании</w:t>
      </w:r>
      <w:r>
        <w:br/>
      </w:r>
      <w:r>
        <w:rPr>
          <w:rFonts w:ascii="Times New Roman"/>
          <w:b/>
          <w:i w:val="false"/>
          <w:color w:val="000000"/>
        </w:rPr>
        <w:t>объектов скважин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Объемы сжигания газа при испытании каждого объекта скважины (V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в соответствии с утвержденным недропользователем планом испытаний скважины.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объемов сжигания при испытании объектов скважин производится по следующей формуле: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= Д x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x 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при испытании скважин,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средний ожидаемый дебит скважин (дебит скважины – объем добытой нефти за одни сутки, т/сут.);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газовый фактор,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 (отношение полученного количества газа к количеству добытой нефти,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количество дней испытаний.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объемов сжигания газа при пробной</w:t>
      </w:r>
      <w:r>
        <w:br/>
      </w:r>
      <w:r>
        <w:rPr>
          <w:rFonts w:ascii="Times New Roman"/>
          <w:b/>
          <w:i w:val="false"/>
          <w:color w:val="000000"/>
        </w:rPr>
        <w:t>эксплуатации месторождения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Объемы сжигания газа в период пробной эксплуатации (V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>), определенные на основе одобренных центральной комиссией по разработке нефтегазовых месторождений проектных данных, рассчитываются исходя из суммы объемов сжигаемого газа по каждой действующей скважине по формуле: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+...V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общий объем сжигания газа при пробной эксплуатации,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bscript"/>
        </w:rPr>
        <w:t>1, 2, 3...n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скважины, находящиеся в пробной эксплуатации,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Объемы сжигания по каждой скважине рассчитываются по следующей формуле: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bscript"/>
        </w:rPr>
        <w:t>1, 2, 3...n</w:t>
      </w:r>
      <w:r>
        <w:rPr>
          <w:rFonts w:ascii="Times New Roman"/>
          <w:b w:val="false"/>
          <w:i w:val="false"/>
          <w:color w:val="000000"/>
          <w:sz w:val="28"/>
        </w:rPr>
        <w:t xml:space="preserve"> = Д x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x 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1, 2, 3...n </w:t>
      </w:r>
      <w:r>
        <w:rPr>
          <w:rFonts w:ascii="Times New Roman"/>
          <w:b w:val="false"/>
          <w:i w:val="false"/>
          <w:color w:val="000000"/>
          <w:sz w:val="28"/>
        </w:rPr>
        <w:t>– объем сжигания газа одной скважины при пробной эксплуатации,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средний ожидаемый дебит скважин (дебит скважины – объем добытой нефти за одни сутки, т/сут.);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газовый фактор,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 (отношение полученного количества газа к количеству добытой нефти,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Расчет объемов сжигания газа при технологически</w:t>
      </w:r>
      <w:r>
        <w:br/>
      </w:r>
      <w:r>
        <w:rPr>
          <w:rFonts w:ascii="Times New Roman"/>
          <w:b/>
          <w:i w:val="false"/>
          <w:color w:val="000000"/>
        </w:rPr>
        <w:t>неизбежном сжигании газа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Объем сжигаемого газа при технологических сбоях, отказах и отклонениях в работе технологического оборудования не являющейся аварией в том числе неисправностях оборудования и систем управления, прекращение подачи сырья и средств обеспечения (воды, воздуха, топливного газа, пара и электроэнергии), превышение (снижение) рабочих параметров (давления, уровня, температуры, расхода, степени очистки), утечки, газовая и пожарная сигнализация, ограничения в приеме продукции транспортной компанией (V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далее – технологический сбой) рассчитывается по следующей формуле: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x (Х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сжигаемого газа при технологических сбоях,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добытого газа, рассчитанный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1 x 10</w:t>
      </w:r>
      <w:r>
        <w:rPr>
          <w:rFonts w:ascii="Times New Roman"/>
          <w:b w:val="false"/>
          <w:i w:val="false"/>
          <w:color w:val="000000"/>
          <w:vertAlign w:val="superscript"/>
        </w:rPr>
        <w:t>-4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при эксплуатации технологического оборудования для наземных объектов добычи, не более*;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 х 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при эксплуатации технологического оборудования для морских объектов добычи и связанного с морскими объектами добычи (морских месторождений), не более*;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2 х 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на этапе пусконаладочных работ, не более**.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статистических данных по технологическим сбоям за исключением вновь вводимых в эксплуатацию объектов. Недропользователь может уменьшать значения коэффициентов технологических сбоев, в соответствии с характеристиками производственного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Допускается непрерывное сжигание газа на каждом из действующих факелов в результате технологических сбоев оборудования: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наземных объектов добычи не более 24 непрерывных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морских объектов добычи и связанного с морскими объектами добычи, не более 48 непрерывных часов.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Примечание: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применим на этапе пусконаладочных работ для комплексов, осуществляющих переработку газа, нефти, конденсата. Недропользователь может уменьшать значения коэффициентов технологических сбоев, в соответствии с характеристиками производственного процесса.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Объем технологически неизбежного сжигания газа (V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по следующей формуле: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+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технологически неизбежного сжигания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сжигаемого газа при пусконаладке технологического оборудования (определяется паспортными, техническими характеристиками оборудования и планом пусконаладочных работ),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сжигаемого газа при эксплуатации технологического оборудования (определяется техническими документациями по режиму эксплуатации, паспортными характеристиками оборудования),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сжигаемого газа при техническом обслуживании и ремонтных работах технологического оборудования, (определяется техническими документациями при эксплуатации оборудования и графиками текущего, капитального ремонтов),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сжигаемого газа при технологических сбоях,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