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9684" w14:textId="73f9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нефтепродуктов, на которые устанавливается государственное регулирование цен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декабря 2014 года № 183. Зарегистрирован в Министерстве юстиции Республики Казахстан 12 декабря 2014 года № 9959.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производства и оборота отдельных видов нефтепродуктов"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14.07.2022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действует в течение ста восьмидесяти календарных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нефтепродуктов, на которые устанавливается государственное регулирование цен.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развития нефтяной промышленности Министерства энергетики Республики Казахстан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энергетики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2014 года № 183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нефтепродуктов, на которые устанавливается государственное регулирование цен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энергетики РК от 11.01.2023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10.01.2023).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Бензин марки Аи-80, розничная реализация.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Бензин марки Аи-92, розничная реализация.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Бензин марки Аи-93, розничная реализация.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Дизельное топливо (летнее, межсезонное), розничная реализация.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