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3580" w14:textId="bbc3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работы, услуги, производимые и (или) реализуемые субъектом государственной монополии в области ведения метеорологического и гидрологического мониторингов и мониторинга состояния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ноября 2014 года № 143. Зарегистрирован в Министерстве юстиции Республики Казахстан 19 декабря 2014 года № 9985.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?      Сноска. В заголовок внесено изменение на казахском языке, текст на русском языке не меняется в соответствии с приказом и.о. Министра энергетики РК от 14.05.2018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145-2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работы, услуги, производимые и (или) реализуемые субъектом государственной монополии в области ведения метеорологического и гидрологического мониторингов и мониторинга состояния окружающей среды.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
Департаменту экологического мониторинга и информации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
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
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информационно-правовой системе "Әділет";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
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Настоящий приказ вводится в действие со дня его первого официального опубликования и распространяется на отношения, возникшие с 1 января 2015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8"/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Школьник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"СОГЛАСОВАН"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Досаев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ноября 2014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1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2014 года № 143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Цены</w:t>
      </w:r>
      <w:r>
        <w:br/>
      </w:r>
      <w:r>
        <w:rPr>
          <w:rFonts w:ascii="Times New Roman"/>
          <w:b/>
          <w:i w:val="false"/>
          <w:color w:val="000000"/>
        </w:rPr>
        <w:t>
на работы, услуги, производимые и (или) реализуемые субъектом государственной монополии в области ведения метеорологического и гидрологического мониторингов и мониторинга состояния окружающей среды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приказа и.о. Министра энергетики РК от 14.05.2018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3029"/>
        <w:gridCol w:w="3"/>
        <w:gridCol w:w="787"/>
        <w:gridCol w:w="4007"/>
        <w:gridCol w:w="1109"/>
        <w:gridCol w:w="1823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описание работ (услуг)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единицу измерения, тенге (без НДС)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Метеорологический мониторинг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Метеорологические наблюдения</w:t>
            </w:r>
          </w:p>
          <w:bookmarkEnd w:id="18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1-1001</w:t>
            </w:r>
          </w:p>
          <w:bookmarkEnd w:id="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 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1-1002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 в срок (средняя, максимальная, направление)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1-1003</w:t>
            </w:r>
          </w:p>
          <w:bookmarkEnd w:id="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воздуха (срочная, максимальная, минимальная)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1-1004</w:t>
            </w:r>
          </w:p>
          <w:bookmarkEnd w:id="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 воздуха в срок (относительная, температура точки росы, парциальное давление, дефицит насыщения)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1-1005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Осадки 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1-1006</w:t>
            </w:r>
          </w:p>
          <w:bookmarkEnd w:id="24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Облачность в срок: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1-1007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1-1008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1-1009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поверхности почвы (срочная, максимальная, минимальная)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1-1010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почвы по коленчатым термометрам 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1-1011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почвы по вытяжным термометрам 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1-1012</w:t>
            </w:r>
          </w:p>
          <w:bookmarkEnd w:id="30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Снежный покров: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постоянной рейке 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1-1013</w:t>
            </w:r>
          </w:p>
          <w:bookmarkEnd w:id="31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Снегосъемка (поле)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одной снегосъемки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значений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1-1014</w:t>
            </w:r>
          </w:p>
          <w:bookmarkEnd w:id="32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Снегосъемка (лес)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одной снегосъемки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значений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1-1015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ГололҰдно-изморозевое обледенение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значений одного случая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1-1016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Метеорологическая дальность видимости в срок (метр, километр)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1-1017</w:t>
            </w:r>
          </w:p>
          <w:bookmarkEnd w:id="35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по самописцам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термограф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1-1018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гигрограф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1-1019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гелиограф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1-1020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плювиограф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1-1021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барограф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1-1022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Штормовые явления по данным одного пункта наблюдений СГЯ, в том числе обследование и описание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1-1023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Озонометрические наблюдения 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1-1024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Актинометрические наблюдения 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значений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1-1025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Аэрологические наблюдения 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1-1026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Штормовые явления по данным одного пункта наблюдений ОЯ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1-1027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погоды в срок (вид и продолжительность атмосферного явления)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1-1028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подстилающей поверхности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1-1029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погоды за 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значений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1-1030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воздуха за сутки (средняя, минимальная, максимальная)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1-1031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Осадки за сутки (сумма)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1-1032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Влажность воздуха за сутки (относительная, температура точки росы, парциальное давление, дефицит насыщения)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1-1033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почвы за сутки (средняя, минимальная, максимальная)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1-1034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Преобладающее направление ветра за 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1-1035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ветра за сутки (средняя, максимальная)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1-1036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почвы по коленчатым термометрам за сутки (средняя, минимальная, максимальная)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значений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1-1037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почвы по вытяжным термометрам за сутки (средняя, минимальная, максимальная)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значений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Прогностическая метеорологическая информация</w:t>
            </w:r>
          </w:p>
          <w:bookmarkEnd w:id="56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1-2001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Ежедневный бюллетень погоды по территории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1-2002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Ежедневный бюллетень погоды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1-2003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1 сутки по территории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1-2004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1 сутки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1-2005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1 сутки по пункту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1-2006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пол суток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1-2007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пол суток по пункту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1-2008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месяц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1-2009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месяц по территории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130 192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1-2010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декаду по территории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1-2011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декаду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1-2012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по области Республики Казахстан на различные сроки по специальным запросам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1-2013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неделю по территории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1-2014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неделю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1-2015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сезон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58 268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1-2016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2-3 сутки по территории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1-2017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погоды на 2-3 сутки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1-2018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Штормовые предупреждения об опасных метеорологических явлениях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предупреждение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1-2019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Штормовые предупреждения об опасных метеорологических явлениях по пункту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предупреждение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1-2020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Штормовые предупреждения о стихийных метеорологических явлениях по области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предупреждение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1-2021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Штормовые предупреждения об стихийных метеорологических явлениях по пункту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предупреждение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1-2022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метеоусловий на сутки, способствующих загрязнению воздуха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1-2023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Штормовые предупреждения о высоком уровне загрязнения по пункту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предупреждение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1-2024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Кольцевая карта с фронтальным анализом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1-2025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приземного барического поля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1-2026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барической топографии по различным высотам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1-2027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приземного анализа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1-2028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Ежедневный гидрометеорологический бюллетень погоды по Каспийскому морю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Режимно-справочная метеорологическая информация</w:t>
            </w:r>
          </w:p>
          <w:bookmarkEnd w:id="85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  <w:bookmarkEnd w:id="86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1-3001</w:t>
            </w:r>
          </w:p>
          <w:bookmarkEnd w:id="87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воздуха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1-3002</w:t>
            </w:r>
          </w:p>
          <w:bookmarkEnd w:id="88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воздуха средняя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1-3003</w:t>
            </w:r>
          </w:p>
          <w:bookmarkEnd w:id="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1-3004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1-3005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1-3006</w:t>
            </w:r>
          </w:p>
          <w:bookmarkEnd w:id="92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воздуха средняя минимальная (или максимальная)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1-3007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1-3008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1-3009</w:t>
            </w:r>
          </w:p>
          <w:bookmarkEnd w:id="95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воздуха минимальная (или максимальная)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1-3010</w:t>
            </w:r>
          </w:p>
          <w:bookmarkEnd w:id="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1-3011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1-3012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воздуха абсолютный минимум (или максимум) с датой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1-3013</w:t>
            </w:r>
          </w:p>
          <w:bookmarkEnd w:id="99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температура воздуха из абсолютного максимума и минимума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1-3014</w:t>
            </w:r>
          </w:p>
          <w:bookmarkEnd w:id="10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1-3015</w:t>
            </w:r>
          </w:p>
          <w:bookmarkEnd w:id="101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 дней за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средней суточной температурой воздуха в различных пределах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1-3016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максимальной температурой воздуха в различных пределах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1-3017</w:t>
            </w:r>
          </w:p>
          <w:bookmarkEnd w:id="1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минимальной температурой воздуха в различных пределах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1-3018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наиболее холодных суток пять дней подряд (пятидневка) и с обеспеченностью 0,98 и 0,92%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1-3019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максимальная температура воздуха самого жаркого месяца, ҮС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1-3020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минимальная температура воздуха самого холодного месяца, ҮС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1-3021</w:t>
            </w:r>
          </w:p>
          <w:bookmarkEnd w:id="107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заморозков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самых ранних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1-3022</w:t>
            </w:r>
          </w:p>
          <w:bookmarkEnd w:id="1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самых поздних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1-3023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 безморозного периода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1-3024</w:t>
            </w:r>
          </w:p>
          <w:bookmarkEnd w:id="110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Отопительный период по населенному пункту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1-3025</w:t>
            </w:r>
          </w:p>
          <w:bookmarkEnd w:id="1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1-3026</w:t>
            </w:r>
          </w:p>
          <w:bookmarkEnd w:id="1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1-3027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температура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1-3028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перехода средней суточной температуры воздуха через 0; 5; 10; 15… ҮС и продолжительность периода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1-3029</w:t>
            </w:r>
          </w:p>
          <w:bookmarkEnd w:id="115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дней без оттепели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1-3030</w:t>
            </w:r>
          </w:p>
          <w:bookmarkEnd w:id="1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1-3031</w:t>
            </w:r>
          </w:p>
          <w:bookmarkEnd w:id="117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дней с морозом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1-3032</w:t>
            </w:r>
          </w:p>
          <w:bookmarkEnd w:id="1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почвы</w:t>
            </w:r>
          </w:p>
          <w:bookmarkEnd w:id="119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1-3033</w:t>
            </w:r>
          </w:p>
          <w:bookmarkEnd w:id="120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почвы за сутки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1-3034</w:t>
            </w:r>
          </w:p>
          <w:bookmarkEnd w:id="1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минимальная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1-3035</w:t>
            </w:r>
          </w:p>
          <w:bookmarkEnd w:id="1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максимальная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1-3036</w:t>
            </w:r>
          </w:p>
          <w:bookmarkEnd w:id="123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поверхности почвы (средняя/ средняя максимальная/ средняя минимальная/ абсолютный максимум с датой/ абсолютный минимум с датой)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1-3037</w:t>
            </w:r>
          </w:p>
          <w:bookmarkEnd w:id="1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1-3038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1-3039</w:t>
            </w:r>
          </w:p>
          <w:bookmarkEnd w:id="126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почвы на различной глубине ? 0 ҮС (по вытяжным термометрам)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1-3040</w:t>
            </w:r>
          </w:p>
          <w:bookmarkEnd w:id="1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наибольшее число дней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1-3041</w:t>
            </w:r>
          </w:p>
          <w:bookmarkEnd w:id="1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наименьшее число дней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1-3042</w:t>
            </w:r>
          </w:p>
          <w:bookmarkEnd w:id="129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верхних слоев почвы по коленчатым термометрам (средняя, минимальная, максимальная)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1-3043</w:t>
            </w:r>
          </w:p>
          <w:bookmarkEnd w:id="1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1-3044</w:t>
            </w:r>
          </w:p>
          <w:bookmarkEnd w:id="131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почвы на одной глубине по вытяжным термометрам (средняя, минимальная, максимальная)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1-3045</w:t>
            </w:r>
          </w:p>
          <w:bookmarkEnd w:id="1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1-3046</w:t>
            </w:r>
          </w:p>
          <w:bookmarkEnd w:id="133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проникновения температуры 0ҮС в почву (по вытяжным термометрам), см (средняя, минимальная, максимальная)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1-3047</w:t>
            </w:r>
          </w:p>
          <w:bookmarkEnd w:id="134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первого заморозка на поверхности почвы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1-3048</w:t>
            </w:r>
          </w:p>
          <w:bookmarkEnd w:id="1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последнего заморозка на поверхности почвы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1-3049</w:t>
            </w:r>
          </w:p>
          <w:bookmarkEnd w:id="1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безморозного периода на поверхности почвы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1-3050</w:t>
            </w:r>
          </w:p>
          <w:bookmarkEnd w:id="1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устойчивого промерзания почвы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1-3051</w:t>
            </w:r>
          </w:p>
          <w:bookmarkEnd w:id="1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оттаивания почвы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1-3052</w:t>
            </w:r>
          </w:p>
          <w:bookmarkEnd w:id="139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дней с морозом на поверхности почвы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1-3053</w:t>
            </w:r>
          </w:p>
          <w:bookmarkEnd w:id="1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и направление ветра</w:t>
            </w:r>
          </w:p>
          <w:bookmarkEnd w:id="141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1-3054</w:t>
            </w:r>
          </w:p>
          <w:bookmarkEnd w:id="142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Cкорости ветра (средняя, максимальная из 8 сроков, абсолютный максимум с датой)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1-3055</w:t>
            </w:r>
          </w:p>
          <w:bookmarkEnd w:id="1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1-3056</w:t>
            </w:r>
          </w:p>
          <w:bookmarkEnd w:id="144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Повторяемость различных градаций скорости ветра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1-3057</w:t>
            </w:r>
          </w:p>
          <w:bookmarkEnd w:id="1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1-3058</w:t>
            </w:r>
          </w:p>
          <w:bookmarkEnd w:id="146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скорость ветра по направлениям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1-3059</w:t>
            </w:r>
          </w:p>
          <w:bookmarkEnd w:id="1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1-3060</w:t>
            </w:r>
          </w:p>
          <w:bookmarkEnd w:id="148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Повторяемость направлений ветра и штилей по 8 румбам, роза ветров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1-3061</w:t>
            </w:r>
          </w:p>
          <w:bookmarkEnd w:id="1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1-3062</w:t>
            </w:r>
          </w:p>
          <w:bookmarkEnd w:id="1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1-3063</w:t>
            </w:r>
          </w:p>
          <w:bookmarkEnd w:id="151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скорость по 8 румбам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1-3064</w:t>
            </w:r>
          </w:p>
          <w:bookmarkEnd w:id="1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1-3065</w:t>
            </w:r>
          </w:p>
          <w:bookmarkEnd w:id="153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Повторяемость направлений ветра и штилей по 16 румбам, роза ветров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1-3066</w:t>
            </w:r>
          </w:p>
          <w:bookmarkEnd w:id="1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1-3067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ветра, повторяемость превышения которой за год составляет 5%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1-3068</w:t>
            </w:r>
          </w:p>
          <w:bookmarkEnd w:id="156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по градациям скоростей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1-3069</w:t>
            </w:r>
          </w:p>
          <w:bookmarkEnd w:id="1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ветра по срокам</w:t>
            </w:r>
          </w:p>
          <w:bookmarkEnd w:id="158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1-3070</w:t>
            </w:r>
          </w:p>
          <w:bookmarkEnd w:id="159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Преобладающее направление ветра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1-3071</w:t>
            </w:r>
          </w:p>
          <w:bookmarkEnd w:id="1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1-3072</w:t>
            </w:r>
          </w:p>
          <w:bookmarkEnd w:id="161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наибольшее число дней с сильным ветром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1-3073</w:t>
            </w:r>
          </w:p>
          <w:bookmarkEnd w:id="1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1-3074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Наибольшие скорости ветра различной вероятности в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Осадки, снежный покров, влажность воздуха</w:t>
            </w:r>
          </w:p>
          <w:bookmarkEnd w:id="164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1-3075</w:t>
            </w:r>
          </w:p>
          <w:bookmarkEnd w:id="165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полсуток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1-3076</w:t>
            </w:r>
          </w:p>
          <w:bookmarkEnd w:id="1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суточное максимальное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1-3077</w:t>
            </w:r>
          </w:p>
          <w:bookmarkEnd w:id="1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декадное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1-3078</w:t>
            </w:r>
          </w:p>
          <w:bookmarkEnd w:id="1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1-3079</w:t>
            </w:r>
          </w:p>
          <w:bookmarkEnd w:id="1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сезонное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1-3080</w:t>
            </w:r>
          </w:p>
          <w:bookmarkEnd w:id="1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1-3081</w:t>
            </w:r>
          </w:p>
          <w:bookmarkEnd w:id="171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 дней с осадками различной величины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1-3082</w:t>
            </w:r>
          </w:p>
          <w:bookmarkEnd w:id="1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1-3083</w:t>
            </w:r>
          </w:p>
          <w:bookmarkEnd w:id="173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дней с жидкими или твердыми осадками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1-3084</w:t>
            </w:r>
          </w:p>
          <w:bookmarkEnd w:id="1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1-3085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дней с осадками по градациям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1-3086</w:t>
            </w:r>
          </w:p>
          <w:bookmarkEnd w:id="176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снежного покрова по постоянной рейке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декадная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1-3087</w:t>
            </w:r>
          </w:p>
          <w:bookmarkEnd w:id="1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наименьшая декадная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1-3088</w:t>
            </w:r>
          </w:p>
          <w:bookmarkEnd w:id="1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наибольшая декадная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1-3089</w:t>
            </w:r>
          </w:p>
          <w:bookmarkEnd w:id="1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1-3090</w:t>
            </w:r>
          </w:p>
          <w:bookmarkEnd w:id="180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дней со снежным покровом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1-3091</w:t>
            </w:r>
          </w:p>
          <w:bookmarkEnd w:id="1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1-3092</w:t>
            </w:r>
          </w:p>
          <w:bookmarkEnd w:id="182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Снежный покров на последний день декады (по снегосъемке, по постоянной рейке)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1-3093</w:t>
            </w:r>
          </w:p>
          <w:bookmarkEnd w:id="1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1-3094</w:t>
            </w:r>
          </w:p>
          <w:bookmarkEnd w:id="1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 воды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1-3095</w:t>
            </w:r>
          </w:p>
          <w:bookmarkEnd w:id="185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Устойчивый снежный покров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образования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1-3096</w:t>
            </w:r>
          </w:p>
          <w:bookmarkEnd w:id="18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1-3097</w:t>
            </w:r>
          </w:p>
          <w:bookmarkEnd w:id="187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Снежный покров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появления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1-3098</w:t>
            </w:r>
          </w:p>
          <w:bookmarkEnd w:id="1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схода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1-3099</w:t>
            </w:r>
          </w:p>
          <w:bookmarkEnd w:id="1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снежного покрова 5% ВП (многолетняя расчетная характеристика)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1-3100</w:t>
            </w:r>
          </w:p>
          <w:bookmarkEnd w:id="190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влажность воздуха,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месячная по срокам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1-3101</w:t>
            </w:r>
          </w:p>
          <w:bookmarkEnd w:id="1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1-3102</w:t>
            </w:r>
          </w:p>
          <w:bookmarkEnd w:id="1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годовая по срокам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1-3103</w:t>
            </w:r>
          </w:p>
          <w:bookmarkEnd w:id="1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декаду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1-3104</w:t>
            </w:r>
          </w:p>
          <w:bookmarkEnd w:id="1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1-3105</w:t>
            </w:r>
          </w:p>
          <w:bookmarkEnd w:id="1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1-3106</w:t>
            </w:r>
          </w:p>
          <w:bookmarkEnd w:id="196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дней с относительной влажностью воздуха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30%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1-3107</w:t>
            </w:r>
          </w:p>
          <w:bookmarkEnd w:id="1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80%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1-3108</w:t>
            </w:r>
          </w:p>
          <w:bookmarkEnd w:id="198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дефицит насыщения, гПа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1-3109</w:t>
            </w:r>
          </w:p>
          <w:bookmarkEnd w:id="19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1-3110</w:t>
            </w:r>
          </w:p>
          <w:bookmarkEnd w:id="200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упругость водяного пара, гПа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1-3111</w:t>
            </w:r>
          </w:p>
          <w:bookmarkEnd w:id="2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1-3112</w:t>
            </w:r>
          </w:p>
          <w:bookmarkEnd w:id="202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точки росы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срокам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1-3113</w:t>
            </w:r>
          </w:p>
          <w:bookmarkEnd w:id="20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 (мин)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1-3114</w:t>
            </w:r>
          </w:p>
          <w:bookmarkEnd w:id="20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сутки(мин)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1-3115</w:t>
            </w:r>
          </w:p>
          <w:bookmarkEnd w:id="20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 (мин)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1-3116</w:t>
            </w:r>
          </w:p>
          <w:bookmarkEnd w:id="206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минимальное значение относительной влажности воздуха,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1-3117</w:t>
            </w:r>
          </w:p>
          <w:bookmarkEnd w:id="2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1-3118</w:t>
            </w:r>
          </w:p>
          <w:bookmarkEnd w:id="20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1-3119</w:t>
            </w:r>
          </w:p>
          <w:bookmarkEnd w:id="209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 минимальное значение относительной влажности воздуха,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1-3120</w:t>
            </w:r>
          </w:p>
          <w:bookmarkEnd w:id="2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Атмосферные явления, гололед, солнечное сияние</w:t>
            </w:r>
          </w:p>
          <w:bookmarkEnd w:id="211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1-3121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Среднее, наибольшее число дней с обледенением проводов гололедного станка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1-3122</w:t>
            </w:r>
          </w:p>
          <w:bookmarkEnd w:id="213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дней (среднее/наибольшее) с: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1-3123</w:t>
            </w:r>
          </w:p>
          <w:bookmarkEnd w:id="2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туманом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1-3124</w:t>
            </w:r>
          </w:p>
          <w:bookmarkEnd w:id="2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поземком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1-3125</w:t>
            </w:r>
          </w:p>
          <w:bookmarkEnd w:id="2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метелью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1-3126</w:t>
            </w:r>
          </w:p>
          <w:bookmarkEnd w:id="2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грозой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1-3127</w:t>
            </w:r>
          </w:p>
          <w:bookmarkEnd w:id="2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пыльной бурей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1-3128</w:t>
            </w:r>
          </w:p>
          <w:bookmarkEnd w:id="219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продолжительность, час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туманов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1-3129</w:t>
            </w:r>
          </w:p>
          <w:bookmarkEnd w:id="2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метелей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1-3130</w:t>
            </w:r>
          </w:p>
          <w:bookmarkEnd w:id="2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1-3131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Повторяемость различного числа дней с метелью за год, %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1-3132</w:t>
            </w:r>
          </w:p>
          <w:bookmarkEnd w:id="223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солнечного сияния, час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1-3133</w:t>
            </w:r>
          </w:p>
          <w:bookmarkEnd w:id="2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1-3134</w:t>
            </w:r>
          </w:p>
          <w:bookmarkEnd w:id="2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1-3135</w:t>
            </w:r>
          </w:p>
          <w:bookmarkEnd w:id="2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1-3136</w:t>
            </w:r>
          </w:p>
          <w:bookmarkEnd w:id="227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Относительная продолжительность,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1-3137</w:t>
            </w:r>
          </w:p>
          <w:bookmarkEnd w:id="2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1-3138</w:t>
            </w:r>
          </w:p>
          <w:bookmarkEnd w:id="229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продолжительность за день с солнцем, час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1-3139</w:t>
            </w:r>
          </w:p>
          <w:bookmarkEnd w:id="2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1-3140</w:t>
            </w:r>
          </w:p>
          <w:bookmarkEnd w:id="231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дней без солнца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1-3141</w:t>
            </w:r>
          </w:p>
          <w:bookmarkEnd w:id="2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1-3142</w:t>
            </w:r>
          </w:p>
          <w:bookmarkEnd w:id="233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Повторяемость различного числа дней с туманом,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1-3143</w:t>
            </w:r>
          </w:p>
          <w:bookmarkEnd w:id="2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1-3144</w:t>
            </w:r>
          </w:p>
          <w:bookmarkEnd w:id="2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характеристики рядов годовых максимумов весов гололедно-изморозевых отложений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1-3145</w:t>
            </w:r>
          </w:p>
          <w:bookmarkEnd w:id="236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и продолжительность одного атмосферного явления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1-3146</w:t>
            </w:r>
          </w:p>
          <w:bookmarkEnd w:id="2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1-3147</w:t>
            </w:r>
          </w:p>
          <w:bookmarkEnd w:id="2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1-3148</w:t>
            </w:r>
          </w:p>
          <w:bookmarkEnd w:id="2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1-3149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Повторяемость различных величин гололедно-изморозевых месяц/год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Облачность</w:t>
            </w:r>
          </w:p>
          <w:bookmarkEnd w:id="241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1-3150</w:t>
            </w:r>
          </w:p>
          <w:bookmarkEnd w:id="242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общей (о) и нижней (н) облачности, в баллах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1-3151</w:t>
            </w:r>
          </w:p>
          <w:bookmarkEnd w:id="24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1-3152</w:t>
            </w:r>
          </w:p>
          <w:bookmarkEnd w:id="244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общей (о) и нижней (н) облачности по срокам, в баллах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1-3153</w:t>
            </w:r>
          </w:p>
          <w:bookmarkEnd w:id="2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1-3154</w:t>
            </w:r>
          </w:p>
          <w:bookmarkEnd w:id="246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 облачности количество в баллах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1-3155</w:t>
            </w:r>
          </w:p>
          <w:bookmarkEnd w:id="2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1-3156</w:t>
            </w:r>
          </w:p>
          <w:bookmarkEnd w:id="248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Повторяемость ясного, полуясного и пасмурного состояние неба по общей (о) и нижней (н) облачности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1-3157</w:t>
            </w:r>
          </w:p>
          <w:bookmarkEnd w:id="2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1-3158</w:t>
            </w:r>
          </w:p>
          <w:bookmarkEnd w:id="250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 ясных и пасмурных дней по общей и нижней облачности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1-3159</w:t>
            </w:r>
          </w:p>
          <w:bookmarkEnd w:id="2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Атмосферное давление</w:t>
            </w:r>
          </w:p>
          <w:bookmarkEnd w:id="252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1-3160</w:t>
            </w:r>
          </w:p>
          <w:bookmarkEnd w:id="253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атмосферное давление на уровне станции и на уровне моря, гПа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1-3161</w:t>
            </w:r>
          </w:p>
          <w:bookmarkEnd w:id="2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1-3162</w:t>
            </w:r>
          </w:p>
          <w:bookmarkEnd w:id="2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1-3163</w:t>
            </w:r>
          </w:p>
          <w:bookmarkEnd w:id="2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1-3164</w:t>
            </w:r>
          </w:p>
          <w:bookmarkEnd w:id="2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1-3165</w:t>
            </w:r>
          </w:p>
          <w:bookmarkEnd w:id="258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(или минимальное) атмосферное давление на уровне станции, гПа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1-3166</w:t>
            </w:r>
          </w:p>
          <w:bookmarkEnd w:id="2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Агрометеорологический мониторинг</w:t>
            </w:r>
          </w:p>
          <w:bookmarkEnd w:id="260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Агрометеорологический прогноз</w:t>
            </w:r>
          </w:p>
          <w:bookmarkEnd w:id="261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2-1001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Весенне-осеннее обследование зимующих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обследование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2-1002</w:t>
            </w:r>
          </w:p>
          <w:bookmarkEnd w:id="263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 почвы: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2-1003</w:t>
            </w:r>
          </w:p>
          <w:bookmarkEnd w:id="2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2-1004</w:t>
            </w:r>
          </w:p>
          <w:bookmarkEnd w:id="265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промачивания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2-1005</w:t>
            </w:r>
          </w:p>
          <w:bookmarkEnd w:id="2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промерзания и оттаивания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2-1006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жизнеспособности зимующих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2-1007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состояния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2-1008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растений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2-1009</w:t>
            </w:r>
          </w:p>
          <w:bookmarkEnd w:id="270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Пастбище: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состояния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2-1010</w:t>
            </w:r>
          </w:p>
          <w:bookmarkEnd w:id="2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дернины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2-1011</w:t>
            </w:r>
          </w:p>
          <w:bookmarkEnd w:id="2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стравленности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2-1012</w:t>
            </w:r>
          </w:p>
          <w:bookmarkEnd w:id="2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2-1013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растений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2-1014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Полевые сельскохозяйственные работы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2-1015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Почвенная корка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2-1016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растительной массы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2-1017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отгонном животноводстве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2-1018</w:t>
            </w:r>
          </w:p>
          <w:bookmarkEnd w:id="2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гербария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гербарий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2-1019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урожая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2-1020</w:t>
            </w:r>
          </w:p>
          <w:bookmarkEnd w:id="281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в чеках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2-1021</w:t>
            </w:r>
          </w:p>
          <w:bookmarkEnd w:id="2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глубине УК, КШ, КС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2-1022</w:t>
            </w:r>
          </w:p>
          <w:bookmarkEnd w:id="2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пахотного слоя почвы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2-1023</w:t>
            </w:r>
          </w:p>
          <w:bookmarkEnd w:id="2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Фазы развития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2-1024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продуктивности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Маршрутные исследования</w:t>
            </w:r>
          </w:p>
          <w:bookmarkEnd w:id="286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2-2001</w:t>
            </w:r>
          </w:p>
          <w:bookmarkEnd w:id="287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агрометеорологических маршрутных фенологических обследований зерновых культур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обследование: 3 лист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обследование по 1 пункту наблюдения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2-2002</w:t>
            </w:r>
          </w:p>
          <w:bookmarkEnd w:id="2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обследование: колошение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обследование по 1 пункту наблюдения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2-2003</w:t>
            </w:r>
          </w:p>
          <w:bookmarkEnd w:id="289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запасов продуктивной влаги в почве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осенью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обследование по 1 пункту наблюдения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2-2004</w:t>
            </w:r>
          </w:p>
          <w:bookmarkEnd w:id="2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весной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обследование по 1 пункту наблюдения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2-2005</w:t>
            </w:r>
          </w:p>
          <w:bookmarkEnd w:id="2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жизнеспособности зимующих культур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обследование по 1 пункту наблюдения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2-2006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маршрутного обследования полей с озимыми зерновыми культурами 2 раза в год (после весеннего возобновления вегетации)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обследование по 1 пункту наблюдения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2-2007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маршрутного обследования полей с озимыми зерновыми культурами 2 раза в год (после прекращения осенней вегетации)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обследование по 1 пункту наблюдения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Прогностическая агрометеорологическая информация</w:t>
            </w:r>
          </w:p>
          <w:bookmarkEnd w:id="294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2-3001</w:t>
            </w:r>
          </w:p>
          <w:bookmarkEnd w:id="2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Декадный агрометеорологический бюллетень с указанием характеристики метеорологических условий декады, оценки роста, развития и состояния сельскохозяйственных культур по территории Казахстана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2-3002</w:t>
            </w:r>
          </w:p>
          <w:bookmarkEnd w:id="2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запасах продуктивной влаги в почве по территории Казахстана за декаду с нарастающим итогом и указанием запасов влаги в слое 0-20, 0-50 и 0-100 сантиметров по одной станции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2-3003</w:t>
            </w:r>
          </w:p>
          <w:bookmarkEnd w:id="2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состоянии яровых зерновых культур по территории республики за декаду с указанием даты наступления фаз развития, высоты, густоты, оценки состояния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2-3004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урожайности яровой пшеницы в зерносеющей зоне Казахстана (предварительный, окончательный), (с учетом агрометеорологических факторов, определяющих формирование их урожайности) по одной станций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2-3005</w:t>
            </w:r>
          </w:p>
          <w:bookmarkEnd w:id="2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запасов влаги в почве к началу весенне-полевых работ по территории Казахстана (предварительный, окончательный) по одной станций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2-3006</w:t>
            </w:r>
          </w:p>
          <w:bookmarkEnd w:id="3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оптимальных сроков сева яровых зерновых культур по территории Казахстана (предварительный, окончательный) по одной станций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2-3007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сроков созревания яровых зерновых культур по территории Казахстана (предварительный, окончательный) по одной станций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2-3008</w:t>
            </w:r>
          </w:p>
          <w:bookmarkEnd w:id="3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ходе снеготаяния на территории Казахстана (с указанием условий снегонакопления) по одной области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2-3009</w:t>
            </w:r>
          </w:p>
          <w:bookmarkEnd w:id="3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агрометеорологических условий уборки зерновых культур в Казахстане (предварительный, окончательный) по одной области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2-3010</w:t>
            </w:r>
          </w:p>
          <w:bookmarkEnd w:id="3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о состоянии озимых зерновых культур перед уходом в зиму (включает характеристику состояния и степень повреждения растений по результатам маршрутного обследования) по одной области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2-3011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 озимых зерновых культур в период возобновления вегетации по территории Казахстана (включает характеристику состояния и степень повреждения растений) по одной области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отчет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2-3012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фактических запасах продуктивной влаги в почве по территории Казахстана весной и осенью (включает оценку влагозапасов) по одной станций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2-3013</w:t>
            </w:r>
          </w:p>
          <w:bookmarkEnd w:id="3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об агрометеорологических условиях уборки зерновых культур на территории Казахстана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2-3014</w:t>
            </w:r>
          </w:p>
          <w:bookmarkEnd w:id="3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Сравнительная характеристика агрометеорологических показателей по отношению к среднемноголетним значениям и значениям прошлого года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исследование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2-3015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об условиях развития болезней и сельскохозяйственных вредителей в зависимости от погодных условий по территории Казахстана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2-3016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Метеорологическая таблица по станциям (приложение к декадному бюллетеню)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таблица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2-3017</w:t>
            </w:r>
          </w:p>
          <w:bookmarkEnd w:id="3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Консультационная справка о сроках и условиях проведения весеннего сева по территории Казахстана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2-3018</w:t>
            </w:r>
          </w:p>
          <w:bookmarkEnd w:id="3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состоянии озимых зерновых культур после схода снежного покрова (включает характеристику состояния и степень повреждения растений по результатам маршрутного обследования) по одной области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2-3019</w:t>
            </w:r>
          </w:p>
          <w:bookmarkEnd w:id="3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маршрутном фенологическом обследовании фазы колошения яровых культур по одной области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2-3020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маршрутном фенологическом обследовании фазы 3-его листа яровых зерновых культур по одной области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2-3021</w:t>
            </w:r>
          </w:p>
          <w:bookmarkEnd w:id="3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суммы активных положительных температур воздуха за период со средней суточной температурой выше 0 градусов с нарастающим итогом по декадам по состоянию на середину вегетационного периода и за вегетационный период по районам зерновой зоны Казахстана (по одному пункту)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таблица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2-3022</w:t>
            </w:r>
          </w:p>
          <w:bookmarkEnd w:id="3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суммы эффективных температур воздуха за период со средней суточной температурой выше 5 градусов с нарастающим итогом по декадам по состоянию на середину вегетационного периода и за вегетационный период по районам зерновой зоны Казахстана (по одному пункту)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таблица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2-3023</w:t>
            </w:r>
          </w:p>
          <w:bookmarkEnd w:id="3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Консультативный прогноз агрометеорологических условий перед посевом и в первой половине вегетационного периода по территории Казахстана (на основе сезонного прогноза)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2-3024</w:t>
            </w:r>
          </w:p>
          <w:bookmarkEnd w:id="3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теплообеспеченности вегетационного периода по территории Казахстана (по одной станций)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2-3025</w:t>
            </w:r>
          </w:p>
          <w:bookmarkEnd w:id="3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Вероятностный прогноз засухи на основе стандартизированных индексов осадков по данным одной станций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2-3026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засухи на основе стандартизированных индексов осадков по данным одной станций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мониторингу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2-3027</w:t>
            </w:r>
          </w:p>
          <w:bookmarkEnd w:id="3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засухи на основе гидротермического коэффициента Селянинова по данным одной станций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мониторингу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2-3028</w:t>
            </w: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засухи на основе гидротермического коэффициента Селянинова за декаду по данным одной станции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мониторингу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2-3029</w:t>
            </w:r>
          </w:p>
          <w:bookmarkEnd w:id="3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урожайности озимой пшеницы по Жамбылской и Алматинской области (предварительный, окончательный) по одному району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2-3030</w:t>
            </w:r>
          </w:p>
          <w:bookmarkEnd w:id="3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урожайности подсолнечника по территории Казахстана (предварительный, окончательный), (с учетом агрометеорологических факторов, определяющих формирование их урожайности) по одной станций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Гидрологический мониторинг</w:t>
            </w:r>
          </w:p>
          <w:bookmarkEnd w:id="325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Гидрологические наблюдения</w:t>
            </w:r>
          </w:p>
          <w:bookmarkEnd w:id="326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3-1001</w:t>
            </w:r>
          </w:p>
          <w:bookmarkEnd w:id="327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Уровенные наблюдения в срок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срочные, сантиметр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3-1002</w:t>
            </w:r>
          </w:p>
          <w:bookmarkEnd w:id="3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волнение, метр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3-1003</w:t>
            </w:r>
          </w:p>
          <w:bookmarkEnd w:id="329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в зимний период, м?/с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3-1004</w:t>
            </w:r>
          </w:p>
          <w:bookmarkEnd w:id="3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– 100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3-1005</w:t>
            </w:r>
          </w:p>
          <w:bookmarkEnd w:id="3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– 200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3-1006</w:t>
            </w:r>
          </w:p>
          <w:bookmarkEnd w:id="3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200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3-1007</w:t>
            </w:r>
          </w:p>
          <w:bookmarkEnd w:id="333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в период половодья, м?/с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3-1008</w:t>
            </w:r>
          </w:p>
          <w:bookmarkEnd w:id="3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– 100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3-1009</w:t>
            </w:r>
          </w:p>
          <w:bookmarkEnd w:id="3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– 200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3-1010</w:t>
            </w:r>
          </w:p>
          <w:bookmarkEnd w:id="3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200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3-1011</w:t>
            </w:r>
          </w:p>
          <w:bookmarkEnd w:id="337"/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в летний период, м?/с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3-1012</w:t>
            </w:r>
          </w:p>
          <w:bookmarkEnd w:id="3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 – 100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3-1013</w:t>
            </w:r>
          </w:p>
          <w:bookmarkEnd w:id="3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 – 200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3-1014</w:t>
            </w:r>
          </w:p>
          <w:bookmarkEnd w:id="3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200 метров ширина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3-1015</w:t>
            </w:r>
          </w:p>
          <w:bookmarkEnd w:id="341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 в срок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3-1016</w:t>
            </w:r>
          </w:p>
          <w:bookmarkEnd w:id="342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Соленость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3-1017</w:t>
            </w:r>
          </w:p>
          <w:bookmarkEnd w:id="343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Ледовые явления в срок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ледовая обстановка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3-1018</w:t>
            </w:r>
          </w:p>
          <w:bookmarkEnd w:id="344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Ледовые явления в срок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толщина льда и высота снега на льду, сантиметр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3-1019</w:t>
            </w:r>
          </w:p>
          <w:bookmarkEnd w:id="3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воздуха в срок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3-1020</w:t>
            </w:r>
          </w:p>
          <w:bookmarkEnd w:id="3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Атмосферные наблюдения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3-1021</w:t>
            </w:r>
          </w:p>
          <w:bookmarkEnd w:id="3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Атмосферные осадки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3-1022</w:t>
            </w:r>
          </w:p>
          <w:bookmarkEnd w:id="3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Снежный покров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3-1023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Снегосъемка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3-1024</w:t>
            </w:r>
          </w:p>
          <w:bookmarkEnd w:id="350"/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Испарения с водной поверхности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3-1025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снежного покрова (горная местность)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3-1026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снега по дистанционным рейкам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3-1027</w:t>
            </w:r>
          </w:p>
          <w:bookmarkEnd w:id="3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Осадки (горная местность)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3-1028</w:t>
            </w:r>
          </w:p>
          <w:bookmarkEnd w:id="3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Снегосъемка (физические свойства снега)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3-1029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полевых работ на снегомерных маршрутах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маршрут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Прогностическая гидрологическая информация</w:t>
            </w:r>
          </w:p>
          <w:bookmarkEnd w:id="356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3-2001</w:t>
            </w:r>
          </w:p>
          <w:bookmarkEnd w:id="3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 прогноз максимальных уровней воды весеннего половодья на равнинных реках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3-2002</w:t>
            </w:r>
          </w:p>
          <w:bookmarkEnd w:id="3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 прогноза объҰмов весеннего половодья по рекам равнинного Казахстана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3-2003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 прогноз дат начала и максимума весеннего половодья на равнинных реках Казахстана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3-2004</w:t>
            </w:r>
          </w:p>
          <w:bookmarkEnd w:id="3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 прогноз средних расходов воды на вегетационный период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3-2005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 прогноз среднемесячных расходов воды внутри вегетационного периода по горным рекам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3-2006</w:t>
            </w:r>
          </w:p>
          <w:bookmarkEnd w:id="3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среднесрочного прогноза расходов воды по горным рекам на декаду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3-2007</w:t>
            </w:r>
          </w:p>
          <w:bookmarkEnd w:id="3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среднесрочного прогноза расходов воды по горным рекам на неделю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3-2008</w:t>
            </w:r>
          </w:p>
          <w:bookmarkEnd w:id="3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краткосрочного прогноза расходов воды по горным рекам на сутки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3-2009</w:t>
            </w:r>
          </w:p>
          <w:bookmarkEnd w:id="3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краткосрочного прогноза расходов воды по горным рекам на 2 суток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3-2010</w:t>
            </w:r>
          </w:p>
          <w:bookmarkEnd w:id="3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краткосрочного прогноза расходов воды по горным рекам на 3 суток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3-2011</w:t>
            </w:r>
          </w:p>
          <w:bookmarkEnd w:id="3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 прогноз сроков вскрытия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3-2012</w:t>
            </w:r>
          </w:p>
          <w:bookmarkEnd w:id="3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Долгосрочный прогноз появления плавучего льда и установление ледостава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3-2013</w:t>
            </w:r>
          </w:p>
          <w:bookmarkEnd w:id="3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Долгосрочный прогноз притока воды в водохранилище на кварталы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3-2014</w:t>
            </w:r>
          </w:p>
          <w:bookmarkEnd w:id="3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притока воды в водохранилище на 2-4 кварталы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3-2015</w:t>
            </w:r>
          </w:p>
          <w:bookmarkEnd w:id="3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Долгосрочный прогноз притока воды в водохранилище на месяц календарного года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3-2016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суммарного стока рек Оба и Ульби на сутки и более (до двух месяцев) в течение апреля – мая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информация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3-2017</w:t>
            </w:r>
          </w:p>
          <w:bookmarkEnd w:id="3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Ежедневный гидрологический бюллетень по Казахстану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3-2018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Гидрометеорологическая информация по горным рекам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3-2019</w:t>
            </w:r>
          </w:p>
          <w:bookmarkEnd w:id="3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Гидрологический бюллетень по рекам Алматинской области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3-2020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Штормовое предупреждение об опасных гидрологических явлениях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3-2021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Справка-консультация о накоплении влагозапасов в бассейнах рек Казахстана (предварительный прогноз на половодья) по состоянию на 1 февраля 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994 100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3-2022</w:t>
            </w:r>
          </w:p>
          <w:bookmarkEnd w:id="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Справка-консультация о накоплении влагозапасов в бассейнах рек Казахстана (основной прогноз на половодья) по состоянию на 1 марта **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1 299 641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3-2023</w:t>
            </w:r>
          </w:p>
          <w:bookmarkEnd w:id="3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Справка-консультация о накоплении влагозапасов в бассейнах рек горной территории (юг, юго-восток и восток) Казахстана по состоянию на 1 апреля ***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предупреждение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326 918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3-2024</w:t>
            </w:r>
          </w:p>
          <w:bookmarkEnd w:id="3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текущей водно-ледовой обстановке на реке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3-2025</w:t>
            </w:r>
          </w:p>
          <w:bookmarkEnd w:id="3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 текущей гидрологической обстановке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3-2026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о текущей ледовой обстановке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3-2027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состоянии водохранилищ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3-2028</w:t>
            </w:r>
          </w:p>
          <w:bookmarkEnd w:id="3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Декадная справка о состоянии снежного покрова и плотности снега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3-2029</w:t>
            </w:r>
          </w:p>
          <w:bookmarkEnd w:id="3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баланс озер и водохранилищ Казахстана по месяцам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3-2030</w:t>
            </w:r>
          </w:p>
          <w:bookmarkEnd w:id="3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ежегодного сборника стихийных гидрометеорологических явлений за весь год и за теплый и холодные периоды Республике Казахстан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сборник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Прогностическая снегомерно-лавинная информация</w:t>
            </w:r>
          </w:p>
          <w:bookmarkEnd w:id="387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3-3001</w:t>
            </w:r>
          </w:p>
          <w:bookmarkEnd w:id="3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Гидрометеорологическая информация о состоянии снега в горах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3-3002</w:t>
            </w:r>
          </w:p>
          <w:bookmarkEnd w:id="3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штормового предупреждения о лавинной опасности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предупреждение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3-3003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ежегодника "Материалы наблюдений за снежным покровом и осадками в горах"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ежегодник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459 768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3-3004</w:t>
            </w:r>
          </w:p>
          <w:bookmarkEnd w:id="3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состоянии снежного покрова на снегомаршруте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3-3005</w:t>
            </w:r>
          </w:p>
          <w:bookmarkEnd w:id="3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Визуальные наблюдения на снегопункте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3-3006</w:t>
            </w:r>
          </w:p>
          <w:bookmarkEnd w:id="3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Метеорологические наблюдения на снегопункте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Государственный водный кадастр</w:t>
            </w:r>
          </w:p>
          <w:bookmarkEnd w:id="394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3-4001</w:t>
            </w:r>
          </w:p>
          <w:bookmarkEnd w:id="3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1 (речные) выпуск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3-4002</w:t>
            </w:r>
          </w:p>
          <w:bookmarkEnd w:id="3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2 (озеро, водохранилище) выпуск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3-4003</w:t>
            </w:r>
          </w:p>
          <w:bookmarkEnd w:id="3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1 (речные) выпуск 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3-4004</w:t>
            </w:r>
          </w:p>
          <w:bookmarkEnd w:id="3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2 (озеро, водохранилище) выпуск 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3-4005</w:t>
            </w:r>
          </w:p>
          <w:bookmarkEnd w:id="3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1 (речные) выпуск 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3-4006</w:t>
            </w:r>
          </w:p>
          <w:bookmarkEnd w:id="4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2 (озеро, водохранилище) выпуск 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3-4007</w:t>
            </w:r>
          </w:p>
          <w:bookmarkEnd w:id="4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1 (речные) выпуск 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3-4008</w:t>
            </w:r>
          </w:p>
          <w:bookmarkEnd w:id="4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1 (речные) выпуск 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3-4009</w:t>
            </w:r>
          </w:p>
          <w:bookmarkEnd w:id="4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2 (озеро, водохранилище) выпуск 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3-4010</w:t>
            </w:r>
          </w:p>
          <w:bookmarkEnd w:id="4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1 (речные) выпуск 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3-4011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2 (озеро, водохранилище) выпуск 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3-4012</w:t>
            </w:r>
          </w:p>
          <w:bookmarkEnd w:id="4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1 (речные) выпуск 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3-4013</w:t>
            </w:r>
          </w:p>
          <w:bookmarkEnd w:id="4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2 (озеро, водохранилище) выпуск 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3-4014</w:t>
            </w:r>
          </w:p>
          <w:bookmarkEnd w:id="4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1 (речные) выпуск 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3-4015</w:t>
            </w:r>
          </w:p>
          <w:bookmarkEnd w:id="4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"Ежегодные данные о режиме и ресурсах поверхностных вод суши", часть 2 (озеро, водохранилище) выпуск 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3-4016</w:t>
            </w:r>
          </w:p>
          <w:bookmarkEnd w:id="4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"Многолетние данные о режиме и ресурсах поверхностных вод суши", выпуск 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3-4017</w:t>
            </w:r>
          </w:p>
          <w:bookmarkEnd w:id="4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"Многолетние данные о режиме и ресурсах поверхностных вод суши", выпуск 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3-4018</w:t>
            </w:r>
          </w:p>
          <w:bookmarkEnd w:id="4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Сбор, проверка, обработка, анализ гидрологических данных по 1 посту для составления справочника "Многолетние данные о режиме и ресурсах поверхностных вод суши", выпуск 3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3-4019</w:t>
            </w:r>
          </w:p>
          <w:bookmarkEnd w:id="4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"Многолетние данные о режиме и ресурсах поверхностных вод суши", выпуск 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3-4020</w:t>
            </w:r>
          </w:p>
          <w:bookmarkEnd w:id="4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проверка, обработка, анализ гидрологических данных по 1 посту для составления справочника "Материалы наблюдений за испарением с водной поверхности"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посту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Проведение гидрологических измерений и анализ материалов наблюдений</w:t>
            </w:r>
          </w:p>
          <w:bookmarkEnd w:id="415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3-5001</w:t>
            </w:r>
          </w:p>
          <w:bookmarkEnd w:id="41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Промеры глубин на гидрометрических створах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реки, метр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– 300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промер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3-5002</w:t>
            </w:r>
          </w:p>
          <w:bookmarkEnd w:id="417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30019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3-5003</w:t>
            </w:r>
          </w:p>
          <w:bookmarkEnd w:id="41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расходов воды гидрометрической вертушкой с судна, закрепленного на якорях, с засечкой координат скоростных вертикалей угломерным инструментом (с катера или берега) без промеров глубин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– 200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измерение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3-5004</w:t>
            </w:r>
          </w:p>
          <w:bookmarkEnd w:id="419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– 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3-5005</w:t>
            </w:r>
          </w:p>
          <w:bookmarkEnd w:id="420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–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3-5006</w:t>
            </w:r>
          </w:p>
          <w:bookmarkEnd w:id="42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50019)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3-5007</w:t>
            </w:r>
          </w:p>
          <w:bookmarkEnd w:id="4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расходов воды поверхностными поплавками без промеров глубин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– 100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измерение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3-5008</w:t>
            </w:r>
          </w:p>
          <w:bookmarkEnd w:id="42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– 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3-5009</w:t>
            </w:r>
          </w:p>
          <w:bookmarkEnd w:id="42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– 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3-5010</w:t>
            </w:r>
          </w:p>
          <w:bookmarkEnd w:id="42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30019)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3-5011</w:t>
            </w:r>
          </w:p>
          <w:bookmarkEnd w:id="42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уклоном водной поверхности при расстоянии между уклонными постами до 500 метров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уклонными постами, метров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3-5012</w:t>
            </w:r>
          </w:p>
          <w:bookmarkEnd w:id="427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– 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3-5013</w:t>
            </w:r>
          </w:p>
          <w:bookmarkEnd w:id="428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–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3-5014</w:t>
            </w:r>
          </w:p>
          <w:bookmarkEnd w:id="42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исходных данных для определения расходов воды по меткам уровня высоких вод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покрытости участка кустарником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заросший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получение исходных данных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3-5015</w:t>
            </w:r>
          </w:p>
          <w:bookmarkEnd w:id="430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Заросший до 30%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3-5016</w:t>
            </w:r>
          </w:p>
          <w:bookmarkEnd w:id="43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Заросший более 30%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3-5017</w:t>
            </w:r>
          </w:p>
          <w:bookmarkEnd w:id="43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одного расхода воды с одновременным взятием проб взвешенных наносов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реки, метр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Гидрометрический мостик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измерение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3-5018</w:t>
            </w:r>
          </w:p>
          <w:bookmarkEnd w:id="43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Лодочная переправа (паромная)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3-5019</w:t>
            </w:r>
          </w:p>
          <w:bookmarkEnd w:id="43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Дистанционная гидрометрическая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ГР-70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3-5020</w:t>
            </w:r>
          </w:p>
          <w:bookmarkEnd w:id="43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расходов воды гидрометрической вертушкой и отбор проб взвешенных наносов с катера, закрепленного на якорях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реки, метр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– 200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измерение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3-5021</w:t>
            </w:r>
          </w:p>
          <w:bookmarkEnd w:id="43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– 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3-5022</w:t>
            </w:r>
          </w:p>
          <w:bookmarkEnd w:id="437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–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3-5023</w:t>
            </w:r>
          </w:p>
          <w:bookmarkEnd w:id="438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3-5024</w:t>
            </w:r>
          </w:p>
          <w:bookmarkEnd w:id="43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крупности донных наносов на постах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определения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Фотографический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3-5025</w:t>
            </w:r>
          </w:p>
          <w:bookmarkEnd w:id="440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3-5026</w:t>
            </w:r>
          </w:p>
          <w:bookmarkEnd w:id="44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Рама-сетка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3-5027</w:t>
            </w:r>
          </w:p>
          <w:bookmarkEnd w:id="44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плана, схемы участка гидрологического поста, гидрометрического створа, условных знаков и линейного масштаба. Нанесение на карты пунктов по координатам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и содержание работы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простая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схема, план участка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3-5028</w:t>
            </w:r>
          </w:p>
          <w:bookmarkEnd w:id="44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3-5029</w:t>
            </w:r>
          </w:p>
          <w:bookmarkEnd w:id="44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3-5030</w:t>
            </w:r>
          </w:p>
          <w:bookmarkEnd w:id="44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при ширине реки 100 – 200 метров в масштабе 1:2000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3-5031</w:t>
            </w:r>
          </w:p>
          <w:bookmarkEnd w:id="44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же, при ширине реки 200 – 500 метров в масштабе 1:5000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3-5032</w:t>
            </w:r>
          </w:p>
          <w:bookmarkEnd w:id="447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Вычерчивание в карандаше 1 дициметр2 участка гидрологического поста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3-5033</w:t>
            </w:r>
          </w:p>
          <w:bookmarkEnd w:id="44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графиков и профилей гидрологических элементов, их построение и копировка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графика, профиля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связи уровней двух постов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анализ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3-5034</w:t>
            </w:r>
          </w:p>
          <w:bookmarkEnd w:id="449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ежедневных уровнейили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3-5035</w:t>
            </w:r>
          </w:p>
          <w:bookmarkEnd w:id="450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Scp = S(Sед.)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3-5036</w:t>
            </w:r>
          </w:p>
          <w:bookmarkEnd w:id="45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B = f(H)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3-5037</w:t>
            </w:r>
          </w:p>
          <w:bookmarkEnd w:id="452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Vнаиб. = f(H)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3-5038</w:t>
            </w:r>
          </w:p>
          <w:bookmarkEnd w:id="45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h = f(H)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3-5039</w:t>
            </w:r>
          </w:p>
          <w:bookmarkEnd w:id="45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Кзим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3-5040</w:t>
            </w:r>
          </w:p>
          <w:bookmarkEnd w:id="45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Кзар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3-5041</w:t>
            </w:r>
          </w:p>
          <w:bookmarkEnd w:id="45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К?Н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3-5042</w:t>
            </w:r>
          </w:p>
          <w:bookmarkEnd w:id="457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ежедневной мутности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3-5043</w:t>
            </w:r>
          </w:p>
          <w:bookmarkEnd w:id="458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Поперечной профиль русла и поймы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3-5044</w:t>
            </w:r>
          </w:p>
          <w:bookmarkEnd w:id="459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 ледяного покрова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3-5045</w:t>
            </w:r>
          </w:p>
          <w:bookmarkEnd w:id="46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книжек для записи измерений расходов воды КГ-3М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сложностивычисления расхода воды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анализ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3-5046</w:t>
            </w:r>
          </w:p>
          <w:bookmarkEnd w:id="46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3-5047</w:t>
            </w:r>
          </w:p>
          <w:bookmarkEnd w:id="462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3-5048</w:t>
            </w:r>
          </w:p>
          <w:bookmarkEnd w:id="46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хода уровней воды на постах за сезон или период действия кривой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Анализируемый период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анализ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3-5049</w:t>
            </w:r>
          </w:p>
          <w:bookmarkEnd w:id="46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3-5050</w:t>
            </w:r>
          </w:p>
          <w:bookmarkEnd w:id="46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3-5051</w:t>
            </w:r>
          </w:p>
          <w:bookmarkEnd w:id="46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Замерзания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3-5052</w:t>
            </w:r>
          </w:p>
          <w:bookmarkEnd w:id="46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измеренных расходов воды и построение кривых расходов воды по постам за сезон (период действия кривой)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зависимости расхода воды от уровня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Q = f(H)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анализ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3-5053</w:t>
            </w:r>
          </w:p>
          <w:bookmarkEnd w:id="468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Петлеобразная кривая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3-5054</w:t>
            </w:r>
          </w:p>
          <w:bookmarkEnd w:id="46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материалов и вычисление ежедневных расходов взвешенных наносов за год по постам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вычисления расходов взвешенных наносов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графику изменения средней мутности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анализ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3-5055</w:t>
            </w:r>
          </w:p>
          <w:bookmarkEnd w:id="470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графику зависимости расходавзвешенных наносов от расходаводы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3-5056</w:t>
            </w:r>
          </w:p>
          <w:bookmarkEnd w:id="47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Экстраполяция кривых расходов воды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экстраполяции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экстрополяция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3-5057</w:t>
            </w:r>
          </w:p>
          <w:bookmarkEnd w:id="472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ГрафическийVcp = f(H)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3-5058</w:t>
            </w:r>
          </w:p>
          <w:bookmarkEnd w:id="47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кривым F = f(H)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3-5059</w:t>
            </w:r>
          </w:p>
          <w:bookmarkEnd w:id="47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графику Q = f(hcp)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3-5060</w:t>
            </w:r>
          </w:p>
          <w:bookmarkEnd w:id="47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формуле Шези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3-5061</w:t>
            </w:r>
          </w:p>
          <w:bookmarkEnd w:id="47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методу Полякова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3-5062</w:t>
            </w:r>
          </w:p>
          <w:bookmarkEnd w:id="47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Вычисление графоаналитическим способом расходов воды, измеренных поплавками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поплавков, штук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вычисление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3-5063</w:t>
            </w:r>
          </w:p>
          <w:bookmarkEnd w:id="478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3-5064</w:t>
            </w:r>
          </w:p>
          <w:bookmarkEnd w:id="479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3-5065</w:t>
            </w:r>
          </w:p>
          <w:bookmarkEnd w:id="48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Вычисление аналитическим способом расходов воды, измеренных поплавками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поплавков, штук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вычисление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3-5066</w:t>
            </w:r>
          </w:p>
          <w:bookmarkEnd w:id="48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3-5067</w:t>
            </w:r>
          </w:p>
          <w:bookmarkEnd w:id="482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3-5068</w:t>
            </w:r>
          </w:p>
          <w:bookmarkEnd w:id="48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Вычисление графоаналитическим способом расходов воды, измеренных гидрометрической вертушкой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скоростных вертикалей, штук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вычисление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3-5069</w:t>
            </w:r>
          </w:p>
          <w:bookmarkEnd w:id="48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3-5070</w:t>
            </w:r>
          </w:p>
          <w:bookmarkEnd w:id="48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3-5071</w:t>
            </w:r>
          </w:p>
          <w:bookmarkEnd w:id="48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3-5072</w:t>
            </w:r>
          </w:p>
          <w:bookmarkEnd w:id="487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–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3-5073</w:t>
            </w:r>
          </w:p>
          <w:bookmarkEnd w:id="48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Вычисление расходов взвешенных наносов аналитическим способом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измерения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Детальный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вычисление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3-5074</w:t>
            </w:r>
          </w:p>
          <w:bookmarkEnd w:id="489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Интеграционный или основной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3-5075</w:t>
            </w:r>
          </w:p>
          <w:bookmarkEnd w:id="49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контроль нивелирования книжек КГ-64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отметок реек (сваи)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реек (свай) не изменились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контроль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3-5076</w:t>
            </w:r>
          </w:p>
          <w:bookmarkEnd w:id="49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рейки (сваи) с измененными отметками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3-5077</w:t>
            </w:r>
          </w:p>
          <w:bookmarkEnd w:id="49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описаний постов, сведения по которым помещены в ЕДС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постов, по которым имелись изменения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описание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3-5078</w:t>
            </w:r>
          </w:p>
          <w:bookmarkEnd w:id="49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3-5079</w:t>
            </w:r>
          </w:p>
          <w:bookmarkEnd w:id="49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Опасное гидрологическое явление по данным 1 пункта наблюдений, в том числе обследование и описание. Выполнение наблюдения при неблагоприятной гидрометеорологической ситуации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уровня воды (во время половодья, паводка, шугахода) понижение уровня воды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3-5080</w:t>
            </w:r>
          </w:p>
          <w:bookmarkEnd w:id="49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 (при повышении уровня воды)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3-5081</w:t>
            </w:r>
          </w:p>
          <w:bookmarkEnd w:id="49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Ледовые явления (ледостав)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Гидрологическая информация по Каспийскому морю и ресурсы речного стока</w:t>
            </w:r>
          </w:p>
          <w:bookmarkEnd w:id="497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3-6001</w:t>
            </w:r>
          </w:p>
          <w:bookmarkEnd w:id="4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Еженедельный Бюллетень по Каспийскому морю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3-6002</w:t>
            </w:r>
          </w:p>
          <w:bookmarkEnd w:id="4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Бюллетень по волнению для средней части казахстанского сектора Каспийского моря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3-6003</w:t>
            </w:r>
          </w:p>
          <w:bookmarkEnd w:id="5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волнения по 5 районам Каспийского моря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3-6004</w:t>
            </w:r>
          </w:p>
          <w:bookmarkEnd w:id="5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уровня Каспийского моря для 10 пунктов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прогноз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3-6005</w:t>
            </w:r>
          </w:p>
          <w:bookmarkEnd w:id="5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сгонно-нагонных явлений на Каспийском море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обзор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3-6006</w:t>
            </w:r>
          </w:p>
          <w:bookmarkEnd w:id="5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ледовых условий на Каспийском море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обзор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3-6007</w:t>
            </w:r>
          </w:p>
          <w:bookmarkEnd w:id="5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 "Ежегодные данные о режиме Каспийского моря" (Ледовые явления, обзор состояния водной поверхности Каспийского моря)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справочник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3-6008</w:t>
            </w:r>
          </w:p>
          <w:bookmarkEnd w:id="5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фондовых таблиц "Водные ресурсы по основным речным бассейнам и их участкам за год"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249 913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3-6009</w:t>
            </w:r>
          </w:p>
          <w:bookmarkEnd w:id="5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фондовой таблицы "Ресурсы речного стока по всей территории Казахстана за год"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Режимно-справочная информация</w:t>
            </w:r>
          </w:p>
          <w:bookmarkEnd w:id="507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3-7001</w:t>
            </w:r>
          </w:p>
          <w:bookmarkEnd w:id="50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3-7002</w:t>
            </w:r>
          </w:p>
          <w:bookmarkEnd w:id="509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3-7003</w:t>
            </w:r>
          </w:p>
          <w:bookmarkEnd w:id="510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экстремальный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3-7004</w:t>
            </w:r>
          </w:p>
          <w:bookmarkEnd w:id="51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среднедекадный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3-7005</w:t>
            </w:r>
          </w:p>
          <w:bookmarkEnd w:id="512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3-7006</w:t>
            </w:r>
          </w:p>
          <w:bookmarkEnd w:id="51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экстремальный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3-7007</w:t>
            </w:r>
          </w:p>
          <w:bookmarkEnd w:id="51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3-7008</w:t>
            </w:r>
          </w:p>
          <w:bookmarkEnd w:id="51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3-7009</w:t>
            </w:r>
          </w:p>
          <w:bookmarkEnd w:id="51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экстремальный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3-7010</w:t>
            </w:r>
          </w:p>
          <w:bookmarkEnd w:id="517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среднедекадный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3-7011</w:t>
            </w:r>
          </w:p>
          <w:bookmarkEnd w:id="518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3-7012</w:t>
            </w:r>
          </w:p>
          <w:bookmarkEnd w:id="519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экстремальный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3-7013</w:t>
            </w:r>
          </w:p>
          <w:bookmarkEnd w:id="52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стока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3-7014</w:t>
            </w:r>
          </w:p>
          <w:bookmarkEnd w:id="52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3-7015</w:t>
            </w:r>
          </w:p>
          <w:bookmarkEnd w:id="5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Модуль стока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3-7016</w:t>
            </w:r>
          </w:p>
          <w:bookmarkEnd w:id="52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3-7017</w:t>
            </w:r>
          </w:p>
          <w:bookmarkEnd w:id="52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Слой стока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3-7018</w:t>
            </w:r>
          </w:p>
          <w:bookmarkEnd w:id="52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3-7019</w:t>
            </w:r>
          </w:p>
          <w:bookmarkEnd w:id="5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водного объекта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3-7020</w:t>
            </w:r>
          </w:p>
          <w:bookmarkEnd w:id="5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глубина водного объекта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3-7021</w:t>
            </w:r>
          </w:p>
          <w:bookmarkEnd w:id="5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(минимальная) глубина водного объекта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3-7022</w:t>
            </w:r>
          </w:p>
          <w:bookmarkEnd w:id="52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Скорость потока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3-7023</w:t>
            </w:r>
          </w:p>
          <w:bookmarkEnd w:id="530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3-7024</w:t>
            </w:r>
          </w:p>
          <w:bookmarkEnd w:id="531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3-7025</w:t>
            </w:r>
          </w:p>
          <w:bookmarkEnd w:id="53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3-7026</w:t>
            </w:r>
          </w:p>
          <w:bookmarkEnd w:id="53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3-7027</w:t>
            </w:r>
          </w:p>
          <w:bookmarkEnd w:id="53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экстремальный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3-7028</w:t>
            </w:r>
          </w:p>
          <w:bookmarkEnd w:id="53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среднедекадная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3-7029</w:t>
            </w:r>
          </w:p>
          <w:bookmarkEnd w:id="536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3-7030</w:t>
            </w:r>
          </w:p>
          <w:bookmarkEnd w:id="537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экстремальная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3-7031</w:t>
            </w:r>
          </w:p>
          <w:bookmarkEnd w:id="5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перехода воды через 0, 2, 10ҮС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3-7032</w:t>
            </w:r>
          </w:p>
          <w:bookmarkEnd w:id="53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взвешенных и влекомых наносов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3-7033</w:t>
            </w:r>
          </w:p>
          <w:bookmarkEnd w:id="540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3-7034</w:t>
            </w:r>
          </w:p>
          <w:bookmarkEnd w:id="5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взвешенных и влекомых наносов экстремальный за месяц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3-7035</w:t>
            </w:r>
          </w:p>
          <w:bookmarkEnd w:id="5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взвешенных и влекомых наносов среднедекадный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3-7036</w:t>
            </w:r>
          </w:p>
          <w:bookmarkEnd w:id="5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взвешенных и влекомых наносов экстремальный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3-7037</w:t>
            </w:r>
          </w:p>
          <w:bookmarkEnd w:id="5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стока наносов в год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3-7038</w:t>
            </w:r>
          </w:p>
          <w:bookmarkEnd w:id="5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стока наносов в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3-7039</w:t>
            </w:r>
          </w:p>
          <w:bookmarkEnd w:id="5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половодья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Ледовые явления</w:t>
            </w:r>
          </w:p>
          <w:bookmarkEnd w:id="547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3-7040</w:t>
            </w:r>
          </w:p>
          <w:bookmarkEnd w:id="5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льда и высота снега на льду, декадные значения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3-7041</w:t>
            </w:r>
          </w:p>
          <w:bookmarkEnd w:id="5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Наибольшая толщина (высота снега) льда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3-7042</w:t>
            </w:r>
          </w:p>
          <w:bookmarkEnd w:id="5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начале и окончании ледовых явлений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3-7043</w:t>
            </w:r>
          </w:p>
          <w:bookmarkEnd w:id="5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пика паводка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3-7044</w:t>
            </w:r>
          </w:p>
          <w:bookmarkEnd w:id="55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шугохода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3-7045</w:t>
            </w:r>
          </w:p>
          <w:bookmarkEnd w:id="553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ледохода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3-7046</w:t>
            </w:r>
          </w:p>
          <w:bookmarkEnd w:id="554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ледостава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3-7047</w:t>
            </w:r>
          </w:p>
          <w:bookmarkEnd w:id="555"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со всеми ледовыми явлениями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3-7048</w:t>
            </w:r>
          </w:p>
          <w:bookmarkEnd w:id="5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сведения о заторах и зажорах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Карты и районирования</w:t>
            </w:r>
          </w:p>
          <w:bookmarkEnd w:id="557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Карты и районирования</w:t>
            </w:r>
          </w:p>
          <w:bookmarkEnd w:id="558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4-1001</w:t>
            </w:r>
          </w:p>
          <w:bookmarkEnd w:id="5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максимальной температуре в тени с годовой вероятностью превышения 0.02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4-1002</w:t>
            </w:r>
          </w:p>
          <w:bookmarkEnd w:id="5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минимальной температуре воздуха в тени с годовой вероятностью превышения 0.02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4-1003</w:t>
            </w:r>
          </w:p>
          <w:bookmarkEnd w:id="5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средней месячной температуре воздуха в январе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4-1004</w:t>
            </w:r>
          </w:p>
          <w:bookmarkEnd w:id="5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средней месячной температуре воздуха в июле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4-1005</w:t>
            </w:r>
          </w:p>
          <w:bookmarkEnd w:id="5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отклонениям средней температуры воздуха наиболее холодных суток от средней месячной температуры в январе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4-1006</w:t>
            </w:r>
          </w:p>
          <w:bookmarkEnd w:id="5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максимальной глубине проникновения нулевой изотермы в грунт обеспеченностью 0,90 (0,98)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4-1007</w:t>
            </w:r>
          </w:p>
          <w:bookmarkEnd w:id="5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снеговым нагрузкам на грунт (характеристическое значение, определяемые с годовой вероятностью превышения 0,02)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4-1008</w:t>
            </w:r>
          </w:p>
          <w:bookmarkEnd w:id="5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чрезвычайным снеговым нагрузкам на грунт (в результате снегопада с исключительно низкой вероятностью)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4-1009</w:t>
            </w:r>
          </w:p>
          <w:bookmarkEnd w:id="5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снеговым нагрузкам на покрытия, вызванные чрезвычайными наносами, по Приложению В, Еврокод 1991-1-3 (в результате напластования снега с исключительно низкой вероятностью)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4-1010</w:t>
            </w:r>
          </w:p>
          <w:bookmarkEnd w:id="5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(включая горные районы) по климатическим зонам, связывающим высотное положение местности и снеговую нагрузку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4-1011</w:t>
            </w:r>
          </w:p>
          <w:bookmarkEnd w:id="5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базовой скорости ветра с вероятностью превышения 0,02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4-1012</w:t>
            </w:r>
          </w:p>
          <w:bookmarkEnd w:id="5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средней скорости ветра за зимний период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4-1013</w:t>
            </w:r>
          </w:p>
          <w:bookmarkEnd w:id="5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годовой продолжительности гроз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4-1014</w:t>
            </w:r>
          </w:p>
          <w:bookmarkEnd w:id="5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повторяемости гроз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4-1015</w:t>
            </w:r>
          </w:p>
          <w:bookmarkEnd w:id="5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толщине стенки гололеда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4-1016</w:t>
            </w:r>
          </w:p>
          <w:bookmarkEnd w:id="5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Схематическая карта районирования территории по климатическим зонам для строительства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4-1017</w:t>
            </w:r>
          </w:p>
          <w:bookmarkEnd w:id="5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(расчет) многолетних климатических данных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1 МС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4-1018</w:t>
            </w:r>
          </w:p>
          <w:bookmarkEnd w:id="5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"профиля дождя" для проектирования сетей водоотведения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1 МС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4-1019</w:t>
            </w:r>
          </w:p>
          <w:bookmarkEnd w:id="5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климатическим характеристикам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4-1020</w:t>
            </w:r>
          </w:p>
          <w:bookmarkEnd w:id="5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температуре воздуха для любого региона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4-1021</w:t>
            </w:r>
          </w:p>
          <w:bookmarkEnd w:id="5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средней абсолютной минимальной температуре воздуха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4-1022</w:t>
            </w:r>
          </w:p>
          <w:bookmarkEnd w:id="5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Районирование территории по средней абсолютной максимальной температуре воздуха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4-1023</w:t>
            </w:r>
          </w:p>
          <w:bookmarkEnd w:id="5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Районирование территории по абсолютной минимальной температуре воздуха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4-1024</w:t>
            </w:r>
          </w:p>
          <w:bookmarkEnd w:id="5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Районирование территории по абсолютной максимальной температуре воздуха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4-1025</w:t>
            </w:r>
          </w:p>
          <w:bookmarkEnd w:id="5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средней годовой температуре воздуха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4-1026</w:t>
            </w:r>
          </w:p>
          <w:bookmarkEnd w:id="5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самым холодным суткам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4-1027</w:t>
            </w:r>
          </w:p>
          <w:bookmarkEnd w:id="5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самой холодной пяти дней подряд (пятидневке)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4-1028</w:t>
            </w:r>
          </w:p>
          <w:bookmarkEnd w:id="5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Районирование территории по квантилям 95 и 99% обеспеченности и вероятности непрерывной продолжительности температур менее минус 30Ү и более 30ҮС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4-1029</w:t>
            </w:r>
          </w:p>
          <w:bookmarkEnd w:id="5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средней и максимальной продолжительности отопительного периода и периода охлаждения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4-1030</w:t>
            </w:r>
          </w:p>
          <w:bookmarkEnd w:id="5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среднему числу градусо-дней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4-1031</w:t>
            </w:r>
          </w:p>
          <w:bookmarkEnd w:id="5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датам перехода средней суточной температуры воздуха через 0Ү, 5Ү, 10Ү, 15ҮС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4-1032</w:t>
            </w:r>
          </w:p>
          <w:bookmarkEnd w:id="5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продолжительности периода со средней суточной температурой воздуха выше 0, 5, 10, 15ҮС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4-1033</w:t>
            </w:r>
          </w:p>
          <w:bookmarkEnd w:id="5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сумме средних суточных температур воздуха выше 0, 5, 10, 15ҮС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4-1034</w:t>
            </w:r>
          </w:p>
          <w:bookmarkEnd w:id="5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датам последних весенних заморозков в воздухе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4-1035</w:t>
            </w:r>
          </w:p>
          <w:bookmarkEnd w:id="5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датам первых осенних заморозков в воздухе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4-1036</w:t>
            </w:r>
          </w:p>
          <w:bookmarkEnd w:id="5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продолжительности безморозного периода в воздухе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4-1037</w:t>
            </w:r>
          </w:p>
          <w:bookmarkEnd w:id="5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осадкам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4-1038</w:t>
            </w:r>
          </w:p>
          <w:bookmarkEnd w:id="5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осадкам за холодный период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4-1039</w:t>
            </w:r>
          </w:p>
          <w:bookmarkEnd w:id="5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осадкам за теплый период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4-1040</w:t>
            </w:r>
          </w:p>
          <w:bookmarkEnd w:id="5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осадкам заданной обеспеченности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4-1041</w:t>
            </w:r>
          </w:p>
          <w:bookmarkEnd w:id="5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жидким и смешанным осадкам в количестве 50 милиметров и более за менее 12 часов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4-1042</w:t>
            </w:r>
          </w:p>
          <w:bookmarkEnd w:id="6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сильному ливневому дождю интенсивностью ? 30 милиметров за 1 час и менее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4-1043</w:t>
            </w:r>
          </w:p>
          <w:bookmarkEnd w:id="6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величин интенсивности дождя продолжительностью 20 минут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4-1044</w:t>
            </w:r>
          </w:p>
          <w:bookmarkEnd w:id="6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весу снегового покрова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4-1045</w:t>
            </w:r>
          </w:p>
          <w:bookmarkEnd w:id="6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твердым осадкам в количестве 20 милиметров и более за менее 12 часов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4-1046</w:t>
            </w:r>
          </w:p>
          <w:bookmarkEnd w:id="6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датам образования устойчивого снежного покрова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4-1047</w:t>
            </w:r>
          </w:p>
          <w:bookmarkEnd w:id="6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датам разрушения устойчивого снежного покрова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4-1048</w:t>
            </w:r>
          </w:p>
          <w:bookmarkEnd w:id="6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числу дней со снежным покровом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4-1049</w:t>
            </w:r>
          </w:p>
          <w:bookmarkEnd w:id="6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запасу воды в снеге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4-1050</w:t>
            </w:r>
          </w:p>
          <w:bookmarkEnd w:id="6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Микроклиматическая карта по толщине стенки гололеда для любого региона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4-1051</w:t>
            </w:r>
          </w:p>
          <w:bookmarkEnd w:id="6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скорости ветра обеспеченностью 80% за отопительный период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4-1052</w:t>
            </w:r>
          </w:p>
          <w:bookmarkEnd w:id="6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Районирование территории по максимальному суточному количеству жидких осадков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4-1053</w:t>
            </w:r>
          </w:p>
          <w:bookmarkEnd w:id="6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давлению ветра с вероятностью превышения 0,02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4-1054</w:t>
            </w:r>
          </w:p>
          <w:bookmarkEnd w:id="6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давлению ветра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4-1055</w:t>
            </w:r>
          </w:p>
          <w:bookmarkEnd w:id="6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средней скорости ветра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4-1056</w:t>
            </w:r>
          </w:p>
          <w:bookmarkEnd w:id="6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средней скорости ветра за январь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4-1057</w:t>
            </w:r>
          </w:p>
          <w:bookmarkEnd w:id="6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средней скорости ветра за июль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4-1058</w:t>
            </w:r>
          </w:p>
          <w:bookmarkEnd w:id="6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преобладающему ветру за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4-1059</w:t>
            </w:r>
          </w:p>
          <w:bookmarkEnd w:id="6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преобладающему ветру за холодный период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4-1060</w:t>
            </w:r>
          </w:p>
          <w:bookmarkEnd w:id="6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преобладающему ветру за теплый период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4-1061</w:t>
            </w:r>
          </w:p>
          <w:bookmarkEnd w:id="6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максимальным порывам ветра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4-1062</w:t>
            </w:r>
          </w:p>
          <w:bookmarkEnd w:id="6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числу дней с метелью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4-1063</w:t>
            </w:r>
          </w:p>
          <w:bookmarkEnd w:id="6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числу дней с гололедом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4-1064</w:t>
            </w:r>
          </w:p>
          <w:bookmarkEnd w:id="6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числу дней с пыльной бурей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4-1065</w:t>
            </w:r>
          </w:p>
          <w:bookmarkEnd w:id="6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по числу дней с туманом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карта/область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4-1066</w:t>
            </w:r>
          </w:p>
          <w:bookmarkEnd w:id="6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Республики Казахстан по специализированным климатическим характеристикам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карта/15 областей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390 302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4-1067</w:t>
            </w:r>
          </w:p>
          <w:bookmarkEnd w:id="6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карты по данным гидрографического обследования реки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карта/бассейн реки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Мониторинг состояния и изменения климата</w:t>
            </w:r>
          </w:p>
          <w:bookmarkEnd w:id="626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Мониторинг состояния и изменения климата</w:t>
            </w:r>
          </w:p>
          <w:bookmarkEnd w:id="627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5-1001</w:t>
            </w:r>
          </w:p>
          <w:bookmarkEnd w:id="6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бюллетень мониторинга изменения и состояния климата на территории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бюллетень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9 636 154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5-1002</w:t>
            </w:r>
          </w:p>
          <w:bookmarkEnd w:id="6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значения климатической переменной по данным одной метеорологической станции, прошедшее проверку качества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5-1003</w:t>
            </w:r>
          </w:p>
          <w:bookmarkEnd w:id="6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временного ряда значений (комплекс значений) климатической переменной по данным одной метеорологической станции, прошедший проверку на климатическую однородность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комплекс значений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5-1004</w:t>
            </w:r>
          </w:p>
          <w:bookmarkEnd w:id="6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статистической характеристики климатической переменной по данным одной метеорологической станции за определенный базовый период лет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5-1005</w:t>
            </w:r>
          </w:p>
          <w:bookmarkEnd w:id="6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значения климатической переменной, осредненной за различные периоды года по данным одной станции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5-1006</w:t>
            </w:r>
          </w:p>
          <w:bookmarkEnd w:id="6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аномалии климатической переменной относительно среднего значения за базовый период лет по данным одной метеорологической станции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5-1007</w:t>
            </w:r>
          </w:p>
          <w:bookmarkEnd w:id="6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вероятности непревышения значения аномалий климатической переменной в исследуемый год по данным одной станции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5-1008</w:t>
            </w:r>
          </w:p>
          <w:bookmarkEnd w:id="6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индекса экстремальности значения климатической переменной в исследуемый год по данным одной метеорологической станции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индекс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5-1009</w:t>
            </w:r>
          </w:p>
          <w:bookmarkEnd w:id="6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Построение карты и анализ распределения по территории значений климатических переменных для описания климатических условий конкретного года (периода года)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40 878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5-1010</w:t>
            </w:r>
          </w:p>
          <w:bookmarkEnd w:id="6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среднего по площади значения климатической переменной за конкретный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5-1011</w:t>
            </w:r>
          </w:p>
          <w:bookmarkEnd w:id="6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Ранг средних по территории аномалий климатической переменной в конкретный 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5-1012</w:t>
            </w:r>
          </w:p>
          <w:bookmarkEnd w:id="6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среднего по площади и среднего за временной период значения климатической переменной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5-1013</w:t>
            </w:r>
          </w:p>
          <w:bookmarkEnd w:id="6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значений средних по территориям климатических переменных в конкретный год, их анализ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комплекс значений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5-1014</w:t>
            </w:r>
          </w:p>
          <w:bookmarkEnd w:id="6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характеристик линейного тренда климатической переменной по одной метеорологической станции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5-1015</w:t>
            </w:r>
          </w:p>
          <w:bookmarkEnd w:id="6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Построение карты и анализ распределения значений характеристик линейного тренда климатической переменной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5-1016</w:t>
            </w:r>
          </w:p>
          <w:bookmarkEnd w:id="6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характеристик линейного тренда индекса экстремальности климатической переменной по одной метеорологической станции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значение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5-1017</w:t>
            </w:r>
          </w:p>
          <w:bookmarkEnd w:id="6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Построение карты и анализ распределения значений характеристик линейного тренда индекса экстремальности климатической переменной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5-1018</w:t>
            </w:r>
          </w:p>
          <w:bookmarkEnd w:id="6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характеристик линейного тренда климатической переменной, осредненной по территории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комплекс характеристик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5-1019</w:t>
            </w:r>
          </w:p>
          <w:bookmarkEnd w:id="6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характеристики линейного тренда климатической переменной, осредненной по территории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характеристика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5-1020</w:t>
            </w:r>
          </w:p>
          <w:bookmarkEnd w:id="6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Построение и анализ графика, совмещающего межгодовой ход, кривую скользящих средних и линию тренда значений климатической переменной, осредненной по территории и за какой-либо временной период года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график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5-1021</w:t>
            </w:r>
          </w:p>
          <w:bookmarkEnd w:id="6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состояния и изменения глобального климата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обзор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5-1022</w:t>
            </w:r>
          </w:p>
          <w:bookmarkEnd w:id="6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результатов мониторинга состояния климата за конкретный год и изменения климата за период лет на территории Республики Казахстан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обзор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Мониторинг состояния окружающей среды</w:t>
            </w:r>
          </w:p>
          <w:bookmarkEnd w:id="650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Определение концентрации загрязняющих веществ в атмосферном воздухе (лабораторный анализ)</w:t>
            </w:r>
          </w:p>
          <w:bookmarkEnd w:id="651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6-1001</w:t>
            </w:r>
          </w:p>
          <w:bookmarkEnd w:id="6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6-1002</w:t>
            </w:r>
          </w:p>
          <w:bookmarkEnd w:id="6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6-1003</w:t>
            </w:r>
          </w:p>
          <w:bookmarkEnd w:id="6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6-1004</w:t>
            </w:r>
          </w:p>
          <w:bookmarkEnd w:id="6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6-1005</w:t>
            </w:r>
          </w:p>
          <w:bookmarkEnd w:id="6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Кадмий, Cd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6-1006</w:t>
            </w:r>
          </w:p>
          <w:bookmarkEnd w:id="6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6-1007</w:t>
            </w:r>
          </w:p>
          <w:bookmarkEnd w:id="6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Медь, Cu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6-1008</w:t>
            </w:r>
          </w:p>
          <w:bookmarkEnd w:id="6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Мышьяк, As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6-1009</w:t>
            </w:r>
          </w:p>
          <w:bookmarkEnd w:id="6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Неорганические соединения мышьяка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6-1010</w:t>
            </w:r>
          </w:p>
          <w:bookmarkEnd w:id="6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азота (Окись азота)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6-1011</w:t>
            </w:r>
          </w:p>
          <w:bookmarkEnd w:id="6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углерода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6-1012</w:t>
            </w:r>
          </w:p>
          <w:bookmarkEnd w:id="6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Свинец, Pb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6-1013</w:t>
            </w:r>
          </w:p>
          <w:bookmarkEnd w:id="6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6-1014</w:t>
            </w:r>
          </w:p>
          <w:bookmarkEnd w:id="6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6-1015</w:t>
            </w:r>
          </w:p>
          <w:bookmarkEnd w:id="6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углеводородов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6-1016</w:t>
            </w:r>
          </w:p>
          <w:bookmarkEnd w:id="6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6-1017</w:t>
            </w:r>
          </w:p>
          <w:bookmarkEnd w:id="6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6-1018</w:t>
            </w:r>
          </w:p>
          <w:bookmarkEnd w:id="6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Фтористый водород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6-1019</w:t>
            </w:r>
          </w:p>
          <w:bookmarkEnd w:id="6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6-1020</w:t>
            </w:r>
          </w:p>
          <w:bookmarkEnd w:id="6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водород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6-1021</w:t>
            </w:r>
          </w:p>
          <w:bookmarkEnd w:id="6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(6+), Cr6+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6-1022</w:t>
            </w:r>
          </w:p>
          <w:bookmarkEnd w:id="6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6-1023</w:t>
            </w:r>
          </w:p>
          <w:bookmarkEnd w:id="6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Бериллий, Be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6-1024</w:t>
            </w:r>
          </w:p>
          <w:bookmarkEnd w:id="6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частицы РМ-10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6-1025</w:t>
            </w:r>
          </w:p>
          <w:bookmarkEnd w:id="6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Кобальт, Co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6-1026</w:t>
            </w:r>
          </w:p>
          <w:bookmarkEnd w:id="6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Марганец, Мn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6-1027</w:t>
            </w:r>
          </w:p>
          <w:bookmarkEnd w:id="6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эквивалентной дозы гамма излучения (гамма фон)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6-1028</w:t>
            </w:r>
          </w:p>
          <w:bookmarkEnd w:id="6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Никель, Ni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6-1029</w:t>
            </w:r>
          </w:p>
          <w:bookmarkEnd w:id="6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Ртуть, Hg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6-1030</w:t>
            </w:r>
          </w:p>
          <w:bookmarkEnd w:id="6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6-1031</w:t>
            </w:r>
          </w:p>
          <w:bookmarkEnd w:id="6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6-1032</w:t>
            </w:r>
          </w:p>
          <w:bookmarkEnd w:id="6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Фосфорный ангидрид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6-1033</w:t>
            </w:r>
          </w:p>
          <w:bookmarkEnd w:id="6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Фосфорная кислота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6-1034</w:t>
            </w:r>
          </w:p>
          <w:bookmarkEnd w:id="6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хром,Cr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6-1035</w:t>
            </w:r>
          </w:p>
          <w:bookmarkEnd w:id="6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Цинк, Zn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Определение концентрации загрязняющих веществ в атмосферном воздухе с помощью передвижной лаборатории</w:t>
            </w:r>
          </w:p>
          <w:bookmarkEnd w:id="687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6-2001</w:t>
            </w:r>
          </w:p>
          <w:bookmarkEnd w:id="6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6-2002</w:t>
            </w:r>
          </w:p>
          <w:bookmarkEnd w:id="6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6-2003</w:t>
            </w:r>
          </w:p>
          <w:bookmarkEnd w:id="6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6-2004</w:t>
            </w:r>
          </w:p>
          <w:bookmarkEnd w:id="6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частицы РМ-10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6-2005</w:t>
            </w:r>
          </w:p>
          <w:bookmarkEnd w:id="6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Гидрохлорид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6-2006</w:t>
            </w:r>
          </w:p>
          <w:bookmarkEnd w:id="6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6-2007</w:t>
            </w:r>
          </w:p>
          <w:bookmarkEnd w:id="6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6-2008</w:t>
            </w:r>
          </w:p>
          <w:bookmarkEnd w:id="6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Кислота серная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6-2009</w:t>
            </w:r>
          </w:p>
          <w:bookmarkEnd w:id="6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Ксилол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6-2010</w:t>
            </w:r>
          </w:p>
          <w:bookmarkEnd w:id="6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6-2011</w:t>
            </w:r>
          </w:p>
          <w:bookmarkEnd w:id="6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эквивалентной дозы гамма излучения (гамма фон)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6-2012</w:t>
            </w:r>
          </w:p>
          <w:bookmarkEnd w:id="6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6-2013</w:t>
            </w:r>
          </w:p>
          <w:bookmarkEnd w:id="7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азота (Окись азота)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6-2014</w:t>
            </w:r>
          </w:p>
          <w:bookmarkEnd w:id="7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углерода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6-2015</w:t>
            </w:r>
          </w:p>
          <w:bookmarkEnd w:id="7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6-2016</w:t>
            </w:r>
          </w:p>
          <w:bookmarkEnd w:id="7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6-2017</w:t>
            </w:r>
          </w:p>
          <w:bookmarkEnd w:id="7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6-2018</w:t>
            </w:r>
          </w:p>
          <w:bookmarkEnd w:id="7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6-2019</w:t>
            </w:r>
          </w:p>
          <w:bookmarkEnd w:id="7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6-2020</w:t>
            </w:r>
          </w:p>
          <w:bookmarkEnd w:id="7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6-2021</w:t>
            </w:r>
          </w:p>
          <w:bookmarkEnd w:id="7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Фтористый водород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Определение концентрации загрязняющих веществ в атмосферном воздухе с помощью газоанализаторов (в автоматическом режиме)</w:t>
            </w:r>
          </w:p>
          <w:bookmarkEnd w:id="709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6-3001</w:t>
            </w:r>
          </w:p>
          <w:bookmarkEnd w:id="7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6-3002</w:t>
            </w:r>
          </w:p>
          <w:bookmarkEnd w:id="7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 (пыль)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6-3003</w:t>
            </w:r>
          </w:p>
          <w:bookmarkEnd w:id="7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частицы РМ-1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6-3004</w:t>
            </w:r>
          </w:p>
          <w:bookmarkEnd w:id="7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частицы РМ-2,5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6-3005</w:t>
            </w:r>
          </w:p>
          <w:bookmarkEnd w:id="7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частицы РМ-4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6-3006</w:t>
            </w:r>
          </w:p>
          <w:bookmarkEnd w:id="7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частицы РМ-10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6-3007</w:t>
            </w:r>
          </w:p>
          <w:bookmarkEnd w:id="7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6-3008</w:t>
            </w:r>
          </w:p>
          <w:bookmarkEnd w:id="7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6-3009</w:t>
            </w:r>
          </w:p>
          <w:bookmarkEnd w:id="7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азота (Окись азота)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6-3010</w:t>
            </w:r>
          </w:p>
          <w:bookmarkEnd w:id="7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Оксид углерода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6-3011</w:t>
            </w:r>
          </w:p>
          <w:bookmarkEnd w:id="7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углерода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6-3012</w:t>
            </w:r>
          </w:p>
          <w:bookmarkEnd w:id="7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6-3013</w:t>
            </w:r>
          </w:p>
          <w:bookmarkEnd w:id="7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углеводородов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6-3014</w:t>
            </w:r>
          </w:p>
          <w:bookmarkEnd w:id="7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6-3015</w:t>
            </w:r>
          </w:p>
          <w:bookmarkEnd w:id="7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эквивалентной дозы гамма излучения (гамма фон)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6-3016</w:t>
            </w:r>
          </w:p>
          <w:bookmarkEnd w:id="7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Неметановые углеводороды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6-3017</w:t>
            </w:r>
          </w:p>
          <w:bookmarkEnd w:id="7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6-3018</w:t>
            </w:r>
          </w:p>
          <w:bookmarkEnd w:id="7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Отбор и анализ проб почвы</w:t>
            </w:r>
          </w:p>
          <w:bookmarkEnd w:id="728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6-4001</w:t>
            </w:r>
          </w:p>
          <w:bookmarkEnd w:id="7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Кадмий, Cd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6-4002</w:t>
            </w:r>
          </w:p>
          <w:bookmarkEnd w:id="7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Марганец, Мn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6-4003</w:t>
            </w:r>
          </w:p>
          <w:bookmarkEnd w:id="7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Медь, Cu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6-4004</w:t>
            </w:r>
          </w:p>
          <w:bookmarkEnd w:id="7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6-4005</w:t>
            </w:r>
          </w:p>
          <w:bookmarkEnd w:id="7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Никель, Ni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6-4006</w:t>
            </w:r>
          </w:p>
          <w:bookmarkEnd w:id="7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Свинец, Pb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6-4007</w:t>
            </w:r>
          </w:p>
          <w:bookmarkEnd w:id="7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6-4008</w:t>
            </w:r>
          </w:p>
          <w:bookmarkEnd w:id="7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Цинк, Zn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6-4009</w:t>
            </w:r>
          </w:p>
          <w:bookmarkEnd w:id="7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Мышьяк, As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6-4010</w:t>
            </w:r>
          </w:p>
          <w:bookmarkEnd w:id="7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Ртуть, Hg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6-4011</w:t>
            </w:r>
          </w:p>
          <w:bookmarkEnd w:id="7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доставка проб на определение токсичных компонентов в почве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Наблюдение за уровнем радиационного фона</w:t>
            </w:r>
          </w:p>
          <w:bookmarkEnd w:id="740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6-5001</w:t>
            </w:r>
          </w:p>
          <w:bookmarkEnd w:id="7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уровнем радиационной мощности гамма-фона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6-5002</w:t>
            </w:r>
          </w:p>
          <w:bookmarkEnd w:id="7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за суммарной бета-активности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наблюдение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 Отбор и анализ проб атмосферных осадков и снежного покрова</w:t>
            </w:r>
          </w:p>
          <w:bookmarkEnd w:id="743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6-6001</w:t>
            </w:r>
          </w:p>
          <w:bookmarkEnd w:id="7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солевой, NH4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6-6002</w:t>
            </w:r>
          </w:p>
          <w:bookmarkEnd w:id="7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Гидрокарбонаты, HCO32-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6-6003</w:t>
            </w:r>
          </w:p>
          <w:bookmarkEnd w:id="7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Кадмий, Cd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6-6004</w:t>
            </w:r>
          </w:p>
          <w:bookmarkEnd w:id="7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Калий, K+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6-6005</w:t>
            </w:r>
          </w:p>
          <w:bookmarkEnd w:id="7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ионы, Ca2+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6-6006</w:t>
            </w:r>
          </w:p>
          <w:bookmarkEnd w:id="7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Кислотность, рН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6-6007</w:t>
            </w:r>
          </w:p>
          <w:bookmarkEnd w:id="7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осадков, милиметр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6-6008</w:t>
            </w:r>
          </w:p>
          <w:bookmarkEnd w:id="7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Магния ионы, Mg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6-6009</w:t>
            </w:r>
          </w:p>
          <w:bookmarkEnd w:id="7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Медь, Cu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6-6010</w:t>
            </w:r>
          </w:p>
          <w:bookmarkEnd w:id="7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Мышьяк, As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6-6011</w:t>
            </w:r>
          </w:p>
          <w:bookmarkEnd w:id="7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Натрий, Na+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6-6012</w:t>
            </w:r>
          </w:p>
          <w:bookmarkEnd w:id="7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 (NO32-)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6-6013</w:t>
            </w:r>
          </w:p>
          <w:bookmarkEnd w:id="7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Свинец, Pb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6-6014</w:t>
            </w:r>
          </w:p>
          <w:bookmarkEnd w:id="7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Сульфаты, SO4-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6-6015</w:t>
            </w:r>
          </w:p>
          <w:bookmarkEnd w:id="7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ионов, миллиграмм на литр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6-6016</w:t>
            </w:r>
          </w:p>
          <w:bookmarkEnd w:id="7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электропроводность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6-6017</w:t>
            </w:r>
          </w:p>
          <w:bookmarkEnd w:id="7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6-6018</w:t>
            </w:r>
          </w:p>
          <w:bookmarkEnd w:id="7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доставка проб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Отбор и анализ донных отложений</w:t>
            </w:r>
          </w:p>
          <w:bookmarkEnd w:id="762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6-7001</w:t>
            </w:r>
          </w:p>
          <w:bookmarkEnd w:id="7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Кадмий, Cd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6-7002</w:t>
            </w:r>
          </w:p>
          <w:bookmarkEnd w:id="7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Марганец, Мn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6-7003</w:t>
            </w:r>
          </w:p>
          <w:bookmarkEnd w:id="7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Медь, Cu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6-7004</w:t>
            </w:r>
          </w:p>
          <w:bookmarkEnd w:id="7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Мышьяк, As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6-7005</w:t>
            </w:r>
          </w:p>
          <w:bookmarkEnd w:id="7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Никель, Ni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6-7006</w:t>
            </w:r>
          </w:p>
          <w:bookmarkEnd w:id="7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Свинец, Pb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6-7007</w:t>
            </w:r>
          </w:p>
          <w:bookmarkEnd w:id="7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6-7008</w:t>
            </w:r>
          </w:p>
          <w:bookmarkEnd w:id="7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6-7009</w:t>
            </w:r>
          </w:p>
          <w:bookmarkEnd w:id="7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Цинк, Zn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6-7010</w:t>
            </w:r>
          </w:p>
          <w:bookmarkEnd w:id="7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Ртуть, Hg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47 868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6-7011</w:t>
            </w:r>
          </w:p>
          <w:bookmarkEnd w:id="7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доставка проб на определение токсичных компонентов в донных отложениях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Отбор проб и физико-химический анализ поверхностных и морских вод по гидрохимическим показателям</w:t>
            </w:r>
          </w:p>
          <w:bookmarkEnd w:id="774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6-8001</w:t>
            </w:r>
          </w:p>
          <w:bookmarkEnd w:id="7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нитратный, NO32-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6-8002</w:t>
            </w:r>
          </w:p>
          <w:bookmarkEnd w:id="7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нитритный (аммонийный), NO2-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6-8003</w:t>
            </w:r>
          </w:p>
          <w:bookmarkEnd w:id="7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Алюминий, Al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6-8004</w:t>
            </w:r>
          </w:p>
          <w:bookmarkEnd w:id="7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солевой, NH4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6-8005</w:t>
            </w:r>
          </w:p>
          <w:bookmarkEnd w:id="7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Бериллий, Be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6-8006</w:t>
            </w:r>
          </w:p>
          <w:bookmarkEnd w:id="7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Бор, B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6-8007</w:t>
            </w:r>
          </w:p>
          <w:bookmarkEnd w:id="7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БПК5 (биохимическое потребление кислорода (скляночное определение))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6-8008</w:t>
            </w:r>
          </w:p>
          <w:bookmarkEnd w:id="7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6-8009</w:t>
            </w:r>
          </w:p>
          <w:bookmarkEnd w:id="7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Визуальные наблюдения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6-8010</w:t>
            </w:r>
          </w:p>
          <w:bookmarkEnd w:id="7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Гидрокарбонаты, HCO32-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6-8011</w:t>
            </w:r>
          </w:p>
          <w:bookmarkEnd w:id="7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Двуокись углерода, CO2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6-8012</w:t>
            </w:r>
          </w:p>
          <w:bookmarkEnd w:id="7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Окислительно-восстановительный потенциал, Eh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6-8013</w:t>
            </w:r>
          </w:p>
          <w:bookmarkEnd w:id="7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общее, Fe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6-8014</w:t>
            </w:r>
          </w:p>
          <w:bookmarkEnd w:id="7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Железо2+, Fe 2+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6-8015</w:t>
            </w:r>
          </w:p>
          <w:bookmarkEnd w:id="7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Железо3+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6-8016</w:t>
            </w:r>
          </w:p>
          <w:bookmarkEnd w:id="7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6-8017</w:t>
            </w:r>
          </w:p>
          <w:bookmarkEnd w:id="7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6-8018</w:t>
            </w:r>
          </w:p>
          <w:bookmarkEnd w:id="7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Кадмий, Cd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6-8019</w:t>
            </w:r>
          </w:p>
          <w:bookmarkEnd w:id="7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Калий, K+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6-8020</w:t>
            </w:r>
          </w:p>
          <w:bookmarkEnd w:id="7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Кальция ионы, Ca2+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6-8021</w:t>
            </w:r>
          </w:p>
          <w:bookmarkEnd w:id="7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Карбонаты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6-8022</w:t>
            </w:r>
          </w:p>
          <w:bookmarkEnd w:id="7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Кобальт, Co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6-8023</w:t>
            </w:r>
          </w:p>
          <w:bookmarkEnd w:id="7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Кремний, Si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6-8024</w:t>
            </w:r>
          </w:p>
          <w:bookmarkEnd w:id="7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Летучие фенолы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6-8025</w:t>
            </w:r>
          </w:p>
          <w:bookmarkEnd w:id="7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Магний, Mg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6-8026</w:t>
            </w:r>
          </w:p>
          <w:bookmarkEnd w:id="8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Марганец, Мn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6-8027</w:t>
            </w:r>
          </w:p>
          <w:bookmarkEnd w:id="8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Медь, Cu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6-8028</w:t>
            </w:r>
          </w:p>
          <w:bookmarkEnd w:id="8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Минерализация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6-8029</w:t>
            </w:r>
          </w:p>
          <w:bookmarkEnd w:id="8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Молибден, Mo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6-8030</w:t>
            </w:r>
          </w:p>
          <w:bookmarkEnd w:id="8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Мышьяк, As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6-8031</w:t>
            </w:r>
          </w:p>
          <w:bookmarkEnd w:id="8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Натрий, Na+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6-8032</w:t>
            </w:r>
          </w:p>
          <w:bookmarkEnd w:id="8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натрия и калия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6-8033</w:t>
            </w:r>
          </w:p>
          <w:bookmarkEnd w:id="8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6-8034</w:t>
            </w:r>
          </w:p>
          <w:bookmarkEnd w:id="8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Никель, Ni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6-8035</w:t>
            </w:r>
          </w:p>
          <w:bookmarkEnd w:id="8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потребление кислорода (ХПК)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6-8036</w:t>
            </w:r>
          </w:p>
          <w:bookmarkEnd w:id="8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Дихлордифенилдихлорэтилен (4,4'- ДДЕ), С14Н8Сl4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6-8037</w:t>
            </w:r>
          </w:p>
          <w:bookmarkEnd w:id="8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Дихлордифенилтрихлорэтан (4,4'-ДДТ), С14Н9Сl5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6-8038</w:t>
            </w:r>
          </w:p>
          <w:bookmarkEnd w:id="8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6-8039</w:t>
            </w:r>
          </w:p>
          <w:bookmarkEnd w:id="8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Растворенный кислород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6-8040</w:t>
            </w:r>
          </w:p>
          <w:bookmarkEnd w:id="8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воды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6-8041</w:t>
            </w:r>
          </w:p>
          <w:bookmarkEnd w:id="8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Водородный показатель, рН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6-8042</w:t>
            </w:r>
          </w:p>
          <w:bookmarkEnd w:id="8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Ртуть, Hg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6-8043</w:t>
            </w:r>
          </w:p>
          <w:bookmarkEnd w:id="8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Свинец, Pb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6-8044</w:t>
            </w:r>
          </w:p>
          <w:bookmarkEnd w:id="8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Сероводород, H2S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6-8045</w:t>
            </w:r>
          </w:p>
          <w:bookmarkEnd w:id="8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течения воды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6-8046</w:t>
            </w:r>
          </w:p>
          <w:bookmarkEnd w:id="8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СПАВ (АПАВ, КПАВ, НПАВ)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6-8047</w:t>
            </w:r>
          </w:p>
          <w:bookmarkEnd w:id="8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Сульфаты, SO4-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6-8048</w:t>
            </w:r>
          </w:p>
          <w:bookmarkEnd w:id="8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азота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6-8049</w:t>
            </w:r>
          </w:p>
          <w:bookmarkEnd w:id="8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количество растворенных веществ (сухой остаток)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6-8050</w:t>
            </w:r>
          </w:p>
          <w:bookmarkEnd w:id="8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6-8051</w:t>
            </w:r>
          </w:p>
          <w:bookmarkEnd w:id="8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электропроводность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6-8052</w:t>
            </w:r>
          </w:p>
          <w:bookmarkEnd w:id="8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Фосфаты, PO4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6-8053</w:t>
            </w:r>
          </w:p>
          <w:bookmarkEnd w:id="8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6-8054</w:t>
            </w:r>
          </w:p>
          <w:bookmarkEnd w:id="8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6-8055</w:t>
            </w:r>
          </w:p>
          <w:bookmarkEnd w:id="8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(3+), Cr3+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6-8056</w:t>
            </w:r>
          </w:p>
          <w:bookmarkEnd w:id="8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(6+), Cr6+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6-8057</w:t>
            </w:r>
          </w:p>
          <w:bookmarkEnd w:id="8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общий, Cr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6-8058</w:t>
            </w:r>
          </w:p>
          <w:bookmarkEnd w:id="8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6-8059</w:t>
            </w:r>
          </w:p>
          <w:bookmarkEnd w:id="8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Цинк, Zn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6-8060</w:t>
            </w:r>
          </w:p>
          <w:bookmarkEnd w:id="8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6-8061</w:t>
            </w:r>
          </w:p>
          <w:bookmarkEnd w:id="8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Цианиды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6-8062</w:t>
            </w:r>
          </w:p>
          <w:bookmarkEnd w:id="8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6-8063</w:t>
            </w:r>
          </w:p>
          <w:bookmarkEnd w:id="8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Пермаганантная окисляемость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6-8064</w:t>
            </w:r>
          </w:p>
          <w:bookmarkEnd w:id="8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Двуокись кремния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6-8065</w:t>
            </w:r>
          </w:p>
          <w:bookmarkEnd w:id="8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и общий хлор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6-8066</w:t>
            </w:r>
          </w:p>
          <w:bookmarkEnd w:id="8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воды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6-8067</w:t>
            </w:r>
          </w:p>
          <w:bookmarkEnd w:id="8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6-8068</w:t>
            </w:r>
          </w:p>
          <w:bookmarkEnd w:id="8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 изомер гексахлорциклогексана, C6H6Cl6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6-8069</w:t>
            </w:r>
          </w:p>
          <w:bookmarkEnd w:id="8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 изомер гексахлорциклогексана, C6H6Cl6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6-8070</w:t>
            </w:r>
          </w:p>
          <w:bookmarkEnd w:id="8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 изомер гексахлорциклогексана, С6Н6Сl6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6-8071</w:t>
            </w:r>
          </w:p>
          <w:bookmarkEnd w:id="8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общий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6-8072</w:t>
            </w:r>
          </w:p>
          <w:bookmarkEnd w:id="8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Щелочность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6-8073</w:t>
            </w:r>
          </w:p>
          <w:bookmarkEnd w:id="8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Литий, Li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6-8074</w:t>
            </w:r>
          </w:p>
          <w:bookmarkEnd w:id="8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Ванадий, V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6-8075</w:t>
            </w:r>
          </w:p>
          <w:bookmarkEnd w:id="8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Олово, Sn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6-8076</w:t>
            </w:r>
          </w:p>
          <w:bookmarkEnd w:id="8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Стронций, Sr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6-8077</w:t>
            </w:r>
          </w:p>
          <w:bookmarkEnd w:id="8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Титан, Ti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6-8078</w:t>
            </w:r>
          </w:p>
          <w:bookmarkEnd w:id="8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 (водорастворимые и водонерастворимые)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6-8079</w:t>
            </w:r>
          </w:p>
          <w:bookmarkEnd w:id="8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ионов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6-8080</w:t>
            </w:r>
          </w:p>
          <w:bookmarkEnd w:id="8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насыщения кислородом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6-8081</w:t>
            </w:r>
          </w:p>
          <w:bookmarkEnd w:id="8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доставка проб на определение токсичных компонентов в поверхностных водах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Физико-химический анализ поверхностных и морских вод по гидрохимическим показателям в автоматическом режиме</w:t>
            </w:r>
          </w:p>
          <w:bookmarkEnd w:id="856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6-9001</w:t>
            </w:r>
          </w:p>
          <w:bookmarkEnd w:id="8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6-9002</w:t>
            </w:r>
          </w:p>
          <w:bookmarkEnd w:id="8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Водородный показатель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6-9003</w:t>
            </w:r>
          </w:p>
          <w:bookmarkEnd w:id="8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Растворенный кислород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6-9004</w:t>
            </w:r>
          </w:p>
          <w:bookmarkEnd w:id="8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Карбонаты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6-9005</w:t>
            </w:r>
          </w:p>
          <w:bookmarkEnd w:id="8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БПК5 (биохимическое потребление кислорода)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6-9006</w:t>
            </w:r>
          </w:p>
          <w:bookmarkEnd w:id="8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6-9007</w:t>
            </w:r>
          </w:p>
          <w:bookmarkEnd w:id="8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6-9008</w:t>
            </w:r>
          </w:p>
          <w:bookmarkEnd w:id="8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6-9009</w:t>
            </w:r>
          </w:p>
          <w:bookmarkEnd w:id="8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6-9010</w:t>
            </w:r>
          </w:p>
          <w:bookmarkEnd w:id="8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Гидрокарбонаты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6-9011</w:t>
            </w:r>
          </w:p>
          <w:bookmarkEnd w:id="8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Жесткость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6-9012</w:t>
            </w:r>
          </w:p>
          <w:bookmarkEnd w:id="8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6-9013</w:t>
            </w:r>
          </w:p>
          <w:bookmarkEnd w:id="8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нитратный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6-9014</w:t>
            </w:r>
          </w:p>
          <w:bookmarkEnd w:id="8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6-9015</w:t>
            </w:r>
          </w:p>
          <w:bookmarkEnd w:id="8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Химическое потребление кислорода (ХПК)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6-9016</w:t>
            </w:r>
          </w:p>
          <w:bookmarkEnd w:id="8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аммонийный (нитритный)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6-9017</w:t>
            </w:r>
          </w:p>
          <w:bookmarkEnd w:id="8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Фториды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6-9018</w:t>
            </w:r>
          </w:p>
          <w:bookmarkEnd w:id="8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6-9019</w:t>
            </w:r>
          </w:p>
          <w:bookmarkEnd w:id="8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6-9020</w:t>
            </w:r>
          </w:p>
          <w:bookmarkEnd w:id="8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6-9021</w:t>
            </w:r>
          </w:p>
          <w:bookmarkEnd w:id="8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6-9022</w:t>
            </w:r>
          </w:p>
          <w:bookmarkEnd w:id="8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6-9023</w:t>
            </w:r>
          </w:p>
          <w:bookmarkEnd w:id="8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(6+)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6-9024</w:t>
            </w:r>
          </w:p>
          <w:bookmarkEnd w:id="8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Мышьяк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6-9025</w:t>
            </w:r>
          </w:p>
          <w:bookmarkEnd w:id="8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6-9026</w:t>
            </w:r>
          </w:p>
          <w:bookmarkEnd w:id="8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Cоленость морской воды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6-9027</w:t>
            </w:r>
          </w:p>
          <w:bookmarkEnd w:id="8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нефти в воде (водорастворимая форма)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6-9028</w:t>
            </w:r>
          </w:p>
          <w:bookmarkEnd w:id="8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нефти на поверхности воды (водонерастворимая форма)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6-9029</w:t>
            </w:r>
          </w:p>
          <w:bookmarkEnd w:id="8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Мутность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Отбор и анализ проб поверхностных вод по гидробиологическим показателям. Ихтиологические исследования</w:t>
            </w:r>
          </w:p>
          <w:bookmarkEnd w:id="886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6-10001</w:t>
            </w:r>
          </w:p>
          <w:bookmarkEnd w:id="8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Бентос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6-10002</w:t>
            </w:r>
          </w:p>
          <w:bookmarkEnd w:id="8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Биотест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6-10003</w:t>
            </w:r>
          </w:p>
          <w:bookmarkEnd w:id="8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Зообентос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6-10004</w:t>
            </w:r>
          </w:p>
          <w:bookmarkEnd w:id="8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Зоопланктон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6-10005</w:t>
            </w:r>
          </w:p>
          <w:bookmarkEnd w:id="8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Перифитон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6-10006</w:t>
            </w:r>
          </w:p>
          <w:bookmarkEnd w:id="8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6-10007</w:t>
            </w:r>
          </w:p>
          <w:bookmarkEnd w:id="8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Фитопланктон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6-10008</w:t>
            </w:r>
          </w:p>
          <w:bookmarkEnd w:id="8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содержания ртути в тканях рыбы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6-10009</w:t>
            </w:r>
          </w:p>
          <w:bookmarkEnd w:id="8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Морфометрическая характеристика рыб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6-10010</w:t>
            </w:r>
          </w:p>
          <w:bookmarkEnd w:id="8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Отбор проб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6-10011</w:t>
            </w:r>
          </w:p>
          <w:bookmarkEnd w:id="8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проб в лабораторию по ихтиологии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определение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Информационные бюллетени</w:t>
            </w:r>
          </w:p>
          <w:bookmarkEnd w:id="898"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6-11001</w:t>
            </w:r>
          </w:p>
          <w:bookmarkEnd w:id="8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бюллетень о состоянии окружающей среды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1 148 379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6-11002</w:t>
            </w:r>
          </w:p>
          <w:bookmarkEnd w:id="9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бюллетень о трансграничном переносе токсичных компонентов в объектах окружающей среды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Режимно-справочная информация. Информация о характеристиках качества атмосферного воздуха по данным экологического мониторинга</w:t>
            </w:r>
          </w:p>
          <w:bookmarkEnd w:id="901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6-12001</w:t>
            </w:r>
          </w:p>
          <w:bookmarkEnd w:id="9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6-12002</w:t>
            </w:r>
          </w:p>
          <w:bookmarkEnd w:id="9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среднесуточной характеристики одного показателя качества атмосферного воздуха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6-12003</w:t>
            </w:r>
          </w:p>
          <w:bookmarkEnd w:id="9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среднемесячной характеристики одного показателя качества атмосферного воздуха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6-12004</w:t>
            </w:r>
          </w:p>
          <w:bookmarkEnd w:id="9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среднегодовой характеристики одного показателя качества атмосферного воздуха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13. Информация о характеристиках качества поврехностных вод по данным экологического мониторинга</w:t>
            </w:r>
          </w:p>
          <w:bookmarkEnd w:id="906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6-13001</w:t>
            </w:r>
          </w:p>
          <w:bookmarkEnd w:id="9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6-13002</w:t>
            </w:r>
          </w:p>
          <w:bookmarkEnd w:id="9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среднемесячной характеристики одного показателя качества поверхностных вод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6-13003</w:t>
            </w:r>
          </w:p>
          <w:bookmarkEnd w:id="9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среднегодовой характеристики одного показателя качества поверхностных вод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показатель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14. Режимно-справочная информация о состоянии загрязнения атмосферного воздуха*</w:t>
            </w:r>
          </w:p>
          <w:bookmarkEnd w:id="910"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6-14001</w:t>
            </w:r>
          </w:p>
          <w:bookmarkEnd w:id="9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фоновых концентрациях загрязняющих веществ в атмосферном воздухе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вещество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6-14002</w:t>
            </w:r>
          </w:p>
          <w:bookmarkEnd w:id="9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фоновых концентрациях загрязняющих веществ в воде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вещество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</w:tbl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основные сокращения, указанные в таблице: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раздел относится к услугам, технологически связанным c ведением мониторинга состояния окружающей среды;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АПАВ – анионные поверхностно-активные вещества;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 – вероятность превышения;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гПа – гектопаскаль;</w:t>
      </w:r>
    </w:p>
    <w:bookmarkEnd w:id="917"/>
    <w:bookmarkStart w:name="z92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ЕДС – ежегодные данные о режиме и ресурсах поверхности вод суши;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гидрологическая книжка;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КПАВ – катионные поверхностно-активные вещества;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корневая система;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КШ – корневая шейка;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 – метеорологическая станция;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НПАВ – неионногенные поверхностно-активные вещества;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ОЯ – опасное явление;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СГЯ – стихийное гирометеорологическое явление;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СПАВ – синтетические поверхностно-активные вещества;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 – узла кущения.</w:t>
      </w:r>
    </w:p>
    <w:bookmarkEnd w:id="9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