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bdaf" w14:textId="68fb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тренеров, тренеров-преподавателей и спортивных судей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ноября 2014 года № 100. Зарегистрирован в Министерстве юстиции Республики Казахстан 24 декабря 2014 года № 9995.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туризма и спорта РК от 07.12.2023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туризма и спорта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аттестации тренеров, тренеров-преподавателей и спортивных судей.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туризма и спорта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настоящий приказ на государственную регистрацию в Министерство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100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тренеров, тренеров-преподавателей и спортивных судей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туризма и спорта РК от 07.12.2023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проведения аттестации тренеров, тренеров-преподавателей и спортивных судей (далее – Правила) определяют порядок проведения аттестации тренеров, тренеров-преподавателей и спортивных судей.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тренеров, тренеров-преподавателей и спортивных судей проводится аккредитованными республиканскими и региональными спортивными федерациями по видам спорта (далее – федерации) в соответствии с профессиональными стандартами, разработанными и утвержденными уполномоченным органом в области физической культуры и спорта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тренеров и тренеров-преподавателей по видам спорта является процедурой признания и подтверждения надлежащей квалификации и знаний тренеров и тренеров-преподавателей в области соответствующего вида спорта, включая знания по правилам техники безопасности, с целью подтверждения права тренеров и тренеров-преподавателей вести работу по подготовке спортсменов.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спортивных судей является процедурой признания и подтверждения надлежащей квалификации и знаний спортивных судей в области соответствующего вида спорта с целью подтверждения права проводить судейскую работу на спортивных мероприятиях.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Тренеры и спортивные судьи проходят аттестацию раз в четыре 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аттестации тренеры, тренеры-преподаватели и спортивные судьи предоставляют в федерацию следующие документы: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прохождении аттестации, составляемое в произвольной форме;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с места работы, содержащую сведения об общем стаже работы и достигнутых им результатах в области физической культуры и спорта;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об образовании;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подтверждающего присвоение спортивного разряда (при наличии);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 о прохождении курсов по подготовке, переподготовке или повышению квалификации в области физической культуры и спорта (при наличии).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прохождении очередной аттестации тренерами, тренерами-преподавателями и спортивными судьями подаются в федерации за месяц до даты проведения аттестации.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аттестации тренеров, тренеров-преподавателей и спортивных судей федерациями утверждаются составы Аттестационных комиссий.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состоит из пяти членов, в которую входит представитель уполномоченного органа, а также тренера, тренера-преподаватели и спортивные судьи, имеющие квалификационные категории.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членов Аттестационной комиссии путем открытого голосования избирается председатель.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Аттестационной комиссии обеспечивает его секретарь, не имеющий право голоса.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Аттестационной комиссии проводятся ежеквартально по мере поступления заявлений о прохождении аттестации тренеров, тренеров-преподавателей и спортивных судей и при наличии не менее трех членов Аттестационной комиссии.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Замещение отсутствующих членов Аттестационной комиссии не допускается.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Аттестационная комиссия принимает решение путем открытого голосования простым большинством голосов членов комиссии, которое оформляется протоколом и подписывается членами Аттестационной комиссии и секретарем, присутствовавшими на заседании.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Аттестация включает в себя: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к проведению аттестации;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выдачу свидетельства об аттестации.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ходе подготовки к проведению аттестации Аттестационной комиссией проверяется наличие необходимых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утверждается график проведения аттестации, составляется список аттестуемых лиц, формируются личные дела аттестуемых лиц и вопросы для проведения собеседования.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проведения аттестации и списки аттестуемых лиц размещаются федерациями на собственных веб-сайтах.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собеседовании тренерам, тренерам-преподавателям и спортивным судьям Аттестационной комиссией задаются равное количество вопросов в области соответствующего вида (видов) спорта, а для тренеров и тренеров-преподавателей — дополнительные вопросы на знания правил техники безопасности.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собеседования аттестуемому задаются вопросы, направленные на выявление уровня его компетентности в вопросах профессиональной и квалификационной подготовки по соответствующему виду (видам) спорта.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собеседования Аттестационной комиссией принимается одно из следующих решений: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подлежит повторной аттестации.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Аттестационной комиссии о прохождении собеседования заносится в аттестационные листы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Тренерам, тренерам-преподавателям и спортивным судьям, прошедшим аттестацию, выдаются свидетельства об аттестации тренера, тренера-преподавателя и спортивного судьи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Свидетельство об аттестации выдается в течение 5 (пять) календарных дней со дня подписания протокола Аттестационной комиссией.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Федерации ведут учет аттестованных тренеров, тренеров-преподавателей и спортивных судей.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Выданные свидетельства об аттестации регистрируются секретарем Аттестационной комиссии в Реестрах аттестованных тренеров, тренеров-преподавателей и спортивных судей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Реестры аттестованных тренеров, тренеров-преподавателей и спортивных судей прошнуровываются, пронумеровываются и скрепляются печатью федерации.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 об аттестации соответствует порядковому номеру заполнения Реестра аттестованных тренеров, тренеров-преподавателей и спортивных судей.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Свидетельства об аттестации выдаются сроком на четыре года.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Тренеры, тренеры-преподаватели и спортивные судьи, не прошедшие аттестацию, проходят повторную аттестацию не ранее чем через три месяца со дня проведения аттестации в порядке, определенном настоящими Правилами.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первичная -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; очередная -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 повторная -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отметить знаком Х) 1.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рождения "____" _______________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Занимаемая должность и дата назначения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Общий стаж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Замечания и предложения, высказанные членами Аттестационной комиссии:___________________________________________________________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Мнение аттестуемого: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Оценка деятельности аттестуемого по результатам голосования: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аттестован (количество голосов) __________________________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не аттестован (количество голосов) ________________________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подлежит повторной аттестации (количество голосов)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аттестационным листом ознакомился: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аттестуемого)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аттестации "____"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комиссии: 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Аттестационной комиссии:___________________________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(подпись) __________________ (подпись) 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Аттестационной комиссии:________________________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                  Место для печати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тренера № _____</w:t>
      </w:r>
    </w:p>
    <w:bookmarkEnd w:id="55"/>
    <w:p>
      <w:pPr>
        <w:spacing w:after="0"/>
        <w:ind w:left="0"/>
        <w:jc w:val="both"/>
      </w:pPr>
      <w:bookmarkStart w:name="z65" w:id="56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 в том, что он (она) прошел (ла) (фамилия, имя, отчество (при его наличии) аттестацию тренера по ____________________ (вид спорта)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 20 ___года по "__"______20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тренера-преподавателя № _____</w:t>
      </w:r>
    </w:p>
    <w:bookmarkEnd w:id="57"/>
    <w:p>
      <w:pPr>
        <w:spacing w:after="0"/>
        <w:ind w:left="0"/>
        <w:jc w:val="both"/>
      </w:pPr>
      <w:bookmarkStart w:name="z69" w:id="58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 в том, что он (она) прошел (ла) (фамилия, имя, отчество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Аттестацию тренера-преподавателя по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 20 ___года по "__"______20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спортивного судьи № _____</w:t>
      </w:r>
    </w:p>
    <w:bookmarkEnd w:id="59"/>
    <w:p>
      <w:pPr>
        <w:spacing w:after="0"/>
        <w:ind w:left="0"/>
        <w:jc w:val="both"/>
      </w:pPr>
      <w:bookmarkStart w:name="z73" w:id="60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 в том, что он (она) прошел (ла) (фамилия, имя, отчество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 аттестацию спортивного судьи по _________________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"__"_______ 20 ___года по "__"_________20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тренеров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тренера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тренеров-преподавателей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тренера-преподавателя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спортивных судей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спортивного судьи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