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2fd9" w14:textId="acc2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и перечня документов, подтверждающих соответствие им, для осуществления деятельности в сфере углеводородов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28 октября 2014 года № 77. Зарегистрирован в Министерстве юстиции Республики Казахстан 24 декабря 2014 года № 9998.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энергетики РК от 22.08.2018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энергетики РК от 25.11.2021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квалификационные требования и перечень документов, подтверждающих соответствие им, для осуществления деятельности в сфере углеводородов.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энергетики РК от 22.08.2018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(Момышев Т.А.)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регистрациив Министерстве юстиции Республики Казахстан в средства массовой информации и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энергетики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опубликования, но не ранее 21 ноября 2014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ноября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ноября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2014 года № 77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 подтверждающих соответствие им, для осуществления деятельности в сфере углеводородов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и перечень документов - в редакции приказа Министра энергетики РК от 31.10.2022 </w:t>
      </w:r>
      <w:r>
        <w:rPr>
          <w:rFonts w:ascii="Times New Roman"/>
          <w:b w:val="false"/>
          <w:i w:val="false"/>
          <w:color w:val="ff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и перечень документов, подтверждающих соответствие им, для осуществления деятельности в сфере углеводородов включают наличие: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регламента, описывающего технологию и порядок выполнения заявленных лицензируемых подвидов деятельности (работ), заверенного печатью (при ее наличии) и подписью первого руководителя заявителя или лица, его замещающего – для юридических лиц, либо подписью заявителя – для физических лиц, с указанием основных используемых установок и (или)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 информацию о наличии утвержденного технологического регламента на заявленный подвид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для деятельности по: составлению базовых проектных документов для месторождений углеводородов и анализа разработки месторождений углеводородов; составлению технических проектных документов для месторождений углеводородов; эксплуатации магистральных трубопроводов.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утвержденного технологического регламента устанавливается лицензиаром путем проведения разрешительного контроля с посещением заявителя, по результатам которого составляется заключение о соответствии или несоответствии заявителя квалификационным требованиям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51 Закона Республики Казахстан "О разрешениях и уведомлениях"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ином законном основании: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производственной базы по адресу, указанному в заявлении на получение лицензии и (или) приложения к лицензии (производственного помещения/ склада/цеха), для подвидов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промысловые исследования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сейсморазведочные работы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 работы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прострелочно-взрывные работы в скважинах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скважин на суше, на море и на внутренних водоемах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подземный ремонт, испытание, освоение, опробование, консервация, ликвидация скважин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цементация скважин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нефтеотдачи нефтяных пластов и увеличение производительности скважин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предотвращению и ликвидации разливов на месторождениях углеводородов на море;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нефтегазохимических производств;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здания или нежилого помещения (офиса) по адресу, указанному в заявлении на получение лицензии и (или) приложения к лицензии, для осуществления деятельности по: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составлению базовых проектных документов для месторождений углеводородов и анализа разработки месторождений углеводородов; составлению технических проектных документов для месторождений углеводородов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инвентарный номер технического паспорта производственной базы/здания/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нежилого помещения (офиса) (идентификационные характеристики объекта недвижимости);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номер, дата, срок договора аренды/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доверительного управления – в случае аренды/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доверительного управления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производственной базы на праве собственности или ином законном основании (аренда/доверительное управление на срок более одного года) информация получается с информационной системы "Государственная база данных "Регистр недвижимости".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указанных объектов и подтверждающих документов устанавливается лицензиаром путем проведения разрешительного контроля с посещением заявителя, по результатам которого составляется заключение о соответствии или несоответствии заявителя квалификационным требованиям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51 Закона Республики Казахстан "О разрешениях и уведомлениях"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ином законном основании для заявленных подвидов деятельности: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для промысловых исследований при разведке и добыче углеводородов – скважинных приборов и оборудования (отбор глубинных проб, замер пластового давления и температуры) и установки (лебедки) для спускоподъемных операций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марку, год выпуска, серийный номер завода-изготовителя скважинных приборов (отбор глубинных проб, замер пластового давления и температуры) и установки (лебедки) для спускоподъемных операций в скважине;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серийного номера завода-изготовителя указывается номер вин-кода или иной идентификационный номер.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скважинных приборов и установки (лебедки) и подтверждающих документов устанавливается лицензиаром путем проведения разрешительного контроля с посещением заявителя, по результатам которого составляется заключение о соответствии или несоответствии заявителя квалификационным требованиям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51 Закона Республики Казахстан "О разрешениях и уведомлениях"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сейсморазведочных работ при разведке и добыче углеводородов – сейсмостанции и сейсморазведочного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марку, год выпуска, серийный номер завода-изготовителя сейсмостанции и сейсморазведочного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серийного номера завода-изготовителя указывается номер вин-кода или иной идентификационный номер.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сейсмостанции, сейсморазведочного оборудования и подтверждающих документов устанавливается лицензиаром путем проведения разрешительного контроля с посещением заявителя, по результатам которого составляется заключение о соответствии или несоответствии заявителя квалификационным требованиям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51 Закона Республики Казахстан "О разрешениях и уведомлениях"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геофизических работ при разведке и добыче углеводородов – скважинных приборов и оборудования (отбор глубинных проб, замер пластового давления и температуры, приборы акустического, электрического и радиоактивного каротажа) и установки (лебедки) для спускоподъемных операций в скважине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марку, год выпуска, серийный номер завода-изготовителя скважинных приборов (отбор глубинных проб, замер пластового давления и температуры, приборы акустического, электрического и радиоактивного каротажа) и установки (лебедки) для спускоподъемных операций в скважине;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серийного номера завода-изготовителя указывается номер вин-кода или иной идентификационный номер.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скважинных приборов и установки (лебедки) и подтверждающих документов устанавливается лицензиаром путем проведения разрешительного контроля с посещением заявителя, по результатам которого составляется заключение о соответствии или несоответствии заявителя квалификационным требованиям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51 Закона Республики Казахстан "О разрешениях и уведомлениях"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для прострелочно-взрывных работ в скважинах при разведке и добыче углеводородов: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разрешения либо договора с организацией, имеющей разрешение на постоянное применение взрывчатых веществ и изделий на их основе;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склада либо договора со специализированной организацией, имеющей склад для хранения взрывчатых веществ;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перфорационного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 и дату разрешения либо номер и дату договора с организацией, имеющей разрешение на постоянное применение взрывчатых веществ и изделий на их основе;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наличии склада для хранения взрывчатых веществ либо договора со специализированной организацией, имеющей склад для хранения взрывчатых веществ;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склада***;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марку, год выпуска, перфорационного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склада, оборудования и подтверждающих документов устанавливается лицензиаром путем проведения разрешительного контроля с посещением заявителя, по результатам которого составляется заключение о соответствии или несоответствии заявителя квалификационным требованиям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51 Закона Республики Казахстан "О разрешениях и уведомлениях"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для бурения скважин на суше, на море и на внутренних водоемах при разведке и добыче углеводородов – буровой установки, бурового насоса, противовыбросового оборудования, узла подготовки, циркуляции и очистки бурового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марку, год выпуска, серийный номер завода-изготовителя буровой установки, бурового насоса, противовыбросового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наличии узла подготовки, циркуляции и очистки бурового раствора; место размещения***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соответствующих установок, оборудования, насоса, узла и подтверждающих документов устанавливается лицензиаром путем проведения разрешительного контроля с посещением заявителя, по результатам которого составляется заключение о соответствии или несоответствии заявителя квалификационным требованиям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51 Закона Республики Казахстан "О разрешениях и уведомлениях"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для подземного ремонта, испытания, освоения, опробования, консервации, ликвидации скважин при разведке и добыче углеводородов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подъемной установки по ремонту, испытанию, освоению, опробованию, консервации, ликвидации скважин; противовыбросового оборудования, насосного агрегата и емкости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марку, год выпуска, серийный номер завода-изготовителя подъемной установки, предназначенной для ремонта, испытания, освоения, опробования, консервации, ликвидации скважин; противовыбросового оборудования, насосного агрегата; информацию о наличии емкости; место размещения***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серийного номера завода-изготовителя указывается номер вин-кода или иной идентификационный номер.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соответствующих установок, оборудования, агрегата, емкости и подтверждающих документов устанавливается лицензиаром путем проведения разрешительного контроля с посещением заявителя, по результатам которого составляется заключение о соответствии или несоответствии заявителя квалификационным требованиям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51 Закона Республики Казахстан "О разрешениях и уведомлениях"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 для цементации скважин при разведке и добыче углеводородов – специализированных цементировочных агрегатов и емкости;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марку, год выпуска, серийный номер завода-изготовителя цементировочных агрегатов **;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 емкости;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размещения***;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серийного номера завода-изготовителя указывается номер вин-кода или иной идентификационный номер.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соответствующих агрегатов, емкости и подтверждающих документов устанавливается лицензиаром путем проведения разрешительного контроля с посещением заявителя, по результатам которого составляется заключение о соответствии или несоответствии заявителя квалификационным требованиям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51 Закона Республики Казахстан "О разрешениях и уведомлениях"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для повышения нефтеотдачи нефтяных пластов и увеличение производительности скважин при разведке и добыче углеводородов – насосных агрегатов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марку, год выпуска, серийный номер завода-изготовителя насосных агрегатов**;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серийного номера завода-изготовителя указывается номер вин-кода или иной идентификационный номер.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насосных агрегатов и подтверждающих документов устанавливается лицензиаром путем проведения разрешительного контроля с посещением заявителя, по результатам которого составляется заключение о соответствии или несоответствии заявителя квалификационным требованиям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51 Закона Республики Казахстан "О разрешениях и уведомлениях"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 для работ по предотвращению и ликвидации разливов на месторождениях углеводородов на море – нефтесборного устройства на море, плавающих резервуаров и боновых заграждений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марку нефтесборного устройства на море, плавающих резервуаров и боновых заграждений**;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устройств, резервуаров, заграждений и подтверждающих документов устанавливается лицензиаром путем проведения разрешительного контроля с посещением заявителя, по результатам которого составляется заключение о соответствии или несоответствии заявителя квалификационным требованиям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51 Закона Республики Казахстан "О разрешениях и уведомлениях"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 для эксплуатации нефтегазохимических производств: основных технологических установок и оборудования; складов, необходимых для нефтехимического производства; лаборатории, аккредитованной в установленном законодательством Республики Казахстан порядке, или договора на обслуживание с аккредитованной лабораторией по контролю соответствия продукции стандартам, нормам и техническим условиям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марку, год выпуска, серийный номер завода-изготовителя основных технологических установок и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наличии складов, необходимых для нефтегазохимического 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дату выдачи аттестата аккредитации на лабораторию или номер и дату договора на обслуживание с аккредитованной лабораторией по контролю соответствия продукции стандартам, нормам и техническим условиям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основных технологических установок, оборудования, складов, лаборатории и подтверждающих документов устанавливается лицензиаром путем проведения разрешительного контроля с посещением заявителя, по результатам которого составляется заключение о соответствии или несоответствии заявителя квалификационным требованиям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51 Закона Республики Казахстан "О разрешениях и уведомлениях"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 для составления базовых проектных документов для месторождений углеводородов и анализа разработки месторождений углеводородов – лицензионных программных обеспечений, предназначенных для проектирования в сфере углеводородов (по геологическому моделированию месторождений нефти и газа, предусматривающее описание структуры, стратиграфии и свойств пород залежи, гидродинамическому моделированию нефтяных и газовых пластов (залежей) для проектирования системы разработки и прогнозирования объема добычи углеводородов); специализированной техники и (или) оборудования (компьютеров, принтера, плоттера (устройство для автоматического вычерчивания с большой точностью рисунков, схем, сложных чертежей, карт и другой графической информации на бумаге размером до A0 или кальке), скважинных приборов для промысловых исследований (отбор глубинных проб, замер пластового давления и температуры) и установки (лебедки) спускоподъемных операций в скважине), используемого для проектирования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лицензионных программных обеспечений;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и даты документов, подтверждающих законное право использования лицензионных программных обеспечений;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наименования, марки и количество используемых компьютеров, принтера, плоттера, скважинных приборов для промысловых исследований (отбор глубинных проб, замер пластового давления и температуры) и установки (лебедки) спускоподъемных операций в скважине; место размещения***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лицензионных программных обеспечений, специализированной техники и (или) оборудования и подтверждающих документов устанавливается лицензиаром путем проведения разрешительного контроля с посещением заявителя, по результатам которого составляется заключение о соответствии или несоответствии заявителя квалификационным требованиям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51 Закона Республики Казахстан "О разрешениях и уведомлениях"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для составления технических проектных документов для месторождений углеводородов – лицензионных программных обеспечений, предназначенных для проектирования в сфере углеводородов (по проектированию бурения скважин (проводка скважин, расчет градиентов давлений и гидродинамических характеристик, расчет бурильных и обсадных колонн, расчет процесса цементирования)); специализированной техники и (или) оборудования (компьютеров, принтера, плоттера (устройство для автоматического вычерчивания с большой точностью рисунков, схем, сложных чертежей, карт и другой графической информации на бумаге размером до A0 или кальке))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лицензионных программных обеспечений;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и даты документов, подтверждающих законное право использования лицензионных программных обеспечений;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наименования, марки и количество используемых компьютеров, принтера и плоттера; место размещения***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лицензионных программных обеспечений, специализированной техники и (или) оборудования и подтверждающих документов устанавливается лицензиаром путем проведения разрешительного контроля с посещением заявителя, по результатам которого составляется заключение о соответствии или несоответствии заявителя квалификационным требованиям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51 Закона Республики Казахстан "О разрешениях и уведомлениях"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магистральных трубопроводов наличие на праве собственности или ином законном основании: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магистрального трубопровода;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приборов и оборудования, обеспечивающих эксплуатацию магистральных трубопроводов, которые используются в зависимости от технических требований, необходимых для выполнения заявленных работ подвида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технического диагностирования магистральных трубопроводов – диагностических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для технического обслуживания магистральных трубопроводов – контрольно-измерительных приборов, инструментов,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утвержденных программ по реконструкции, модернизации действующих производственных объектов с использованием современного оборудования и технологий; планов (программ) выполнения ремонтных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наименование, номер и дату документов, подтверждающих наличие магистрального трубопровода с указанием протяженности линейной части магистральных трубопроводов;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наименование приборов и оборудования, обеспечивающих эксплуатацию магистральных трубопроводов, которые используются в зависимости от технических требований, необходимых для выполнения заявленных работ подвида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технического диагностирования магистральных трубопроводов – наименование диагностических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для технического обслуживания магистральных трубопроводов – наименование контрольно-измерительных приборов, инструментов,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наименование и дату утверждения программ и планов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распространяется только на подвид деятельности "эксплуатация магистральных трубопроводов".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магистрального трубопровода, приборов, инструментов, оборудования, программ и подтверждающих документов устанавливается лицензиаром путем проведения разрешительного контроля с посещением заявителя, по результатам которого составляется заключение о соответствии или несоответствии заявителя квалификационным требованиям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51 Закона Республики Казахстан "О разрешениях и уведомлениях"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Ответственных лиц, обеспечивающих: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надлежащую эксплуатацию и техническое обслуживание установок, машин, механизмов, приборов,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безопасность труда и промышленную безопасность;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охрану окружающей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метрологический контроль;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соблюдение технологического процесса и выпуска продукции заданного качества (распространяется только на подвид деятельности "эксплуатация нефтегазохимических производств");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соблюдение технологического процесса эксплуатации магистральных трубопроводов (распространяется только на подвид деятельности "эксплуатация магистральных трубопроводов")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 информацию о наличии приказов о назначении ответственных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для деятельности по составлению базовых проектных документов для месторождений углеводородов и анализа разработки месторождений углеводородов; составлению технических проектных документов для месторождений углеводородов.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приказов устанавливается лицензиаром путем проведения разрешительного контроля с посещением заявителя, по результатам которого составляется заключение о соответствии или несоответствии заявителя квалификационным требованиям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51 Закона Республики Казахстан "О разрешениях и уведомлениях"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Квалификационного состава: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технический руководитель, назначенный приказом работодателя – с высшим техническим образованием в сфере углеводородов и опытом практической работы в указанной сфере – не менее 3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3 специалиста с высшим техническим или средним специальным образованием в сфере углеводородов и опытом практической работы в сфере углеводородов – не менее 2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 информацию: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фамилию, имя, отчество (при наличии) технического руководителя, осуществляющего организацию заявленных подвидов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фамилию, имя, отчество (при наличии) 3-х специалистов, выполняющих заявленные подвиды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 практической работы по специальности в сфере углеводородов для технического руководителя и специалистов определяется согласно документам, подтверждающим трудовую деятельность,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Трудового кодекса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квалифицированного состава специалистов (документы, подтверждающие соответствующее образование, стаж, опыт работы и должность) устанавливается лицензиаром путем проведения разрешительного контроля с посещением заявителя, по результатам которого составляется заключение о соответствии или несоответствии заявителя квалификационным требованиям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51 Закона Республики Казахстан "О разрешениях и уведомлениях"</w:t>
            </w:r>
          </w:p>
        </w:tc>
      </w:tr>
    </w:tbl>
    <w:p>
      <w:pPr>
        <w:spacing w:after="0"/>
        <w:ind w:left="0"/>
        <w:jc w:val="both"/>
      </w:pPr>
      <w:bookmarkStart w:name="z8" w:id="6"/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Форма сведений приведена в приложении к настоящим Квалификационным требованиям и перечню документов, подтверждающих соответствие им, для осуществления деятельности в сфере углеводородов;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наличие не менее двух агрегатов, резервуаров и боновых заграждений;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размещения установок, техники, приборов и оборудования указывается для осуществления разрешительного контроля.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углеводородов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к Квалификационным требованиям и перечню документов, подтверждающих соответствие им, для осуществления деятельности в сфере углеводородов*</w:t>
      </w:r>
    </w:p>
    <w:bookmarkEnd w:id="7"/>
    <w:p>
      <w:pPr>
        <w:spacing w:after="0"/>
        <w:ind w:left="0"/>
        <w:jc w:val="both"/>
      </w:pPr>
      <w:bookmarkStart w:name="z11" w:id="8"/>
      <w:r>
        <w:rPr>
          <w:rFonts w:ascii="Times New Roman"/>
          <w:b w:val="false"/>
          <w:i w:val="false"/>
          <w:color w:val="000000"/>
          <w:sz w:val="28"/>
        </w:rPr>
        <w:t>
      1. О наличии технологического регламента (не требуется для деятельности по составлению базовых проектных документов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месторождений углеводородов и анализа разработки месторождений углеводородов; составлению технических проектных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 для месторождений углеводородов; эксплуатации магистральных трубопроводов):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(информация о наличии утвержденного технологического регламента на заявленный подвид деятельности)</w:t>
      </w:r>
    </w:p>
    <w:p>
      <w:pPr>
        <w:spacing w:after="0"/>
        <w:ind w:left="0"/>
        <w:jc w:val="both"/>
      </w:pPr>
      <w:bookmarkStart w:name="z12" w:id="9"/>
      <w:r>
        <w:rPr>
          <w:rFonts w:ascii="Times New Roman"/>
          <w:b w:val="false"/>
          <w:i w:val="false"/>
          <w:color w:val="000000"/>
          <w:sz w:val="28"/>
        </w:rPr>
        <w:t>
      2. О наличии на праве собственности или ином законном основании: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производственной базы (производственного помещения/склада/цеха) – для подвидов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промысловые исследования при разведке и добыче углеводородов;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сейсморазведочные работы при разведке и добыче углеводородов; геофизические работы при разведке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добыче углеводородов;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прострелочно-взрывные работы в скважинах при разведке и добыче углеводородов;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бурение скважин на суше, на море и на внутренних водоемах при разведке и добыче углеводородов;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подземный ремонт, испытание, освоение, опробование, консервация, ликвидация скважин при разведке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добыче углеводородов;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цементация скважин при разведке и добыче углеводородов;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повышение нефтеотдачи нефтяных пластов и увеличение производительности скважин при разведке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добыче углеводородов;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работы по предотвращению и ликвидации разливов на месторождениях углеводородов на море;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эксплуатация нефтегазохимических производств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(инвентарный номер и дата технического паспорта производственной базы (идентификационные характеристики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объекта недвижимости), номер, дата, срок договора аренды/доверительного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– в случае аренды/доверительного управления)*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здания или нежилого помещения (офиса) – для подвида деятельности: составление базовых проектных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месторождений углеводородов и анализа разработки месторождений углеводородов;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составление технических проектных документов для месторождений углеводородов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(инвентарный номер и дата технического паспорта здания или нежилого помещения (офиса) (идентификационные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характеристики объекта недвижимости), номер, дата, срок договора аренды/доверительного управления –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аренды/доверительного управления)*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 к настоящему 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наличия производственной базы, здания или нежилого помещения (офиса) на праве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ином законном основании (аренда/доверительное управление на срок более одного года)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получается с информационной системы "Государственная база данных "Регистр недвижимости".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3. На праве собственности или ином законном основании для заявленных подвидов деятельности: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для промысловых исследований при разведке и добыче углеводородов 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завода-изготовителя* скважинных приборов (отбор глубинных проб,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замер пластового давления и температуры) и установки (лебедки) для спускоподъемных операций в скважине;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Примечания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отсутствия серийного номера завода-изготовителя скважинных приборов и установки (лебедки)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указывается номер вин-кода или иной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размещения приборов и установки (лебедки) указывается для осуществления разрешительного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для сейсморазведочных работ при разведке и добыче углеводородов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завода-изготовителя* сейсмостанции и сейсморазведочного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оборудования;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Примечания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отсутствия серийного номера завода-изготовителя сейсмостанции и сейсморазведочного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указывается номер вин-кода или иной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размещения сейсмостанции и сейсморазведочного оборудования указывается для осуществления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разрешительного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для геофизических работ при разведке и добыче углеводородов 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завода-изготовителя* скважинных приборов (отбор глубинных проб,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замер пластового давления и температуры, приборы акустического, электрического и радиоактивного каротажа)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установки (лебедки) для спускоподъемных операций в скважине;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Примечания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отсутствия серийного номера завода-изготовителя скважинных приборов и установки (лебедки) указывается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вин-кода или иной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размещения приборов, оборудования, установки (лебедки) указывается для осуществления разрешительного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для прострелочно-взрывных работ в скважинах при разведке и добыче углеводородов: наличие разрешения либо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организацией, имеющей разрешение на постоянное применение взрывчатых веществ и изделий на их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номер и дата разрешения на постоянное применение взрывчатых веществ и изделий на их основе)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договора с организацией, имеющей разрешение на постоянное применение взрывчатых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изделий на их основе)*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наличия у организации разрешения на постоянное применение взрывчатых веществ и изделий на их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строка не заполняется; наличие склада для хранения взрывчатых веществ либо договора со специализированной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организацией, имеющей склад для хранения взрывчатых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(информация о наличии склада для хранения взрывчатых веществ; место нахождения склада***)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(информация о наличии договора со специализированной организацией, имеющей склад для хранения взрывчатых веществ*;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нахождения склада***)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Примечания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наличия у организации склада на праве собственности строка не заполняется;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нахождения склада указывается для осуществления разрешительного контроля перфорационного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 перфорационного оборудования)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для бурения скважин на суше, на море и на внутренних водоемах при разведке и добыче углеводородов: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буровой установки, бурового насоса, противовыбросового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 буровой установки, бурового насоса,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противовыбросового оборудования; место размещения***) наличие узла подготовки, циркуляции и очистки бурового раствора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(информация о наличии узла подготовки, циркуляции и очистки бурового раствора;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размещения буровой установки, бурового насоса, противовыбросового оборудования, узла подготовки,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циркуляции и очистки бурового раствора указывается для осуществления разрешительного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для подземного ремонта, испытания, освоения, опробования, консервации, ликвидации скважин при разведке и добыче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углеводородов: наличие подъемной установки по ремонту, испытанию, освоению, опробованию, консервации, ликвидации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скважин; противовыбросового оборудования, насосного агрегата и емкости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завода-изготовителя* подъемной установки, предназначенной для ремонта,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испытания, освоения, опробования, консервации, ликвидации скважин; противовыбросового оборудования, насосного агрегата;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размещения***) информацию о наличии емкости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(информация о наличии емкости;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Примечания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отсутствия серийного номера завода-изготовителя указывается номер вин- кода или иной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размещения подъемной установки, предназначенной для ремонта, испытания, освоения, опробования, консервации,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ликвидации скважин; противовыбросового оборудования, насосного агрегата, емкости указывается для осуществления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разрешительного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для цементации скважин при разведке и добыче углеводородов: о наличии специализированных цементировочных агрегатов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завода-изготовителя* цементировочных агрегатов**;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наличии емкости 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(информация о наличии емкости;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Примечания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отсутствия серийного номера завода-изготовителя указывается номер вин- кода или иной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наличие не менее двух цементировочных агрегатов;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размещения специализированных цементировочных агрегатов и емкости указывается для осуществления разрешительного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для повышения нефтеотдачи нефтяных пластов и увеличение производительности скважин при разведке и добыче углеводородов: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наличии насосных агрегатов 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завода-изготовителя* насосных агрегатов**;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Примечания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отсутствия серийного номера завода-изготовителя указывается номер вин- кода или) иной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наличие не менее двух насосных агрегатов;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размещения насосных агрегатов указывается для осуществления разрешительного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для работ по предотвращению и ликвидации разливов на месторождениях углеводородов на море: 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 нефтесборного устройства на море, плавающих резервуаров и боновых заграждений**; место размещения***)</w:t>
      </w:r>
    </w:p>
    <w:p>
      <w:pPr>
        <w:spacing w:after="0"/>
        <w:ind w:left="0"/>
        <w:jc w:val="both"/>
      </w:pPr>
      <w:bookmarkStart w:name="z25" w:id="11"/>
      <w:r>
        <w:rPr>
          <w:rFonts w:ascii="Times New Roman"/>
          <w:b w:val="false"/>
          <w:i w:val="false"/>
          <w:color w:val="000000"/>
          <w:sz w:val="28"/>
        </w:rPr>
        <w:t>
      Примечания к настоящему подпункту: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наличие не менее двух устройств на море, плавающих резервуаров и боновых заграждений;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размещения нефтесборного устройства на море, плавающих резервуаров и боновых заграждений указывается для осуществления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разрешительного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10) для эксплуатации нефтегазохимических производств: о наличии основных технологических установок и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 основных технологических установок и оборудования)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наличии складов, необходимых для нефтегазохимического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(информация о наличии складов) о наличии аккредитованной лаборатории или договора на обслуживание с аккредитованной лабораторией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выдачи аттестата аккредитации на лабораторию по контролю соответствия продукции стандартам, нормам и техническим условиям)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выдачи договора на обслуживание с аккредитованной лабораторией по контролю соответствия продукции стандартам, нормам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техническим условиям)*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наличия у организации собственной лаборатории строка не заполняется;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11) для составления базовых проектных документов для месторождений углеводородов и анализа разработки месторождений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углеводородов: наличие лицензионных программных обеспечений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(наименования лицензионных программных обеспечений; номера и даты документов, подтверждающих законное право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лицензионных программных обеспечений) наличие компьютеров, принтеров, плоттеров, скважинных приборов для промысловых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исследований (отбор глубинных проб, замер пластового давления и температуры) и установки (лебедки) спускоподъемных операций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скважине 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(наименования, марка и количество используемых компьютеров, принтеров, плоттеров и скважинных приборов для промысловых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исследований (отбор глубинных проб, замер пластового давления и температуры) и установки (лебедки) спускоподъемных операций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скважине);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размещения специализированной техники и (или) оборудования указывается для осуществления разрешительного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12) для составления технических проектных документов для месторождений углеводородов: наличие лицензионных программных обеспечений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(наименования лицензионных программных обеспечений; номера и даты документов, подтверждающих законное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использования лицензионных программных обеспечений) наличие компьютеров, принтера и плоттера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(наименования, марка и количество используемых компьютеров, принтера и плоттера; место размещения***)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 к настоящему подпункту: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место размещения специализированной техники и (или) оборудования указывается для осуществления разрешительного контроля.</w:t>
      </w:r>
    </w:p>
    <w:p>
      <w:pPr>
        <w:spacing w:after="0"/>
        <w:ind w:left="0"/>
        <w:jc w:val="both"/>
      </w:pPr>
      <w:bookmarkStart w:name="z28" w:id="12"/>
      <w:r>
        <w:rPr>
          <w:rFonts w:ascii="Times New Roman"/>
          <w:b w:val="false"/>
          <w:i w:val="false"/>
          <w:color w:val="000000"/>
          <w:sz w:val="28"/>
        </w:rPr>
        <w:t>
      4. Для эксплуатации магистральных трубопроводов наличие на праве собственности или ином законном основании: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магистральных трубопроводов 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номер и дату документов, подтверждающих наличие магистральных трубопроводов с указанием протяженности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линейной части магистральных трубопроводов)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приборов и оборудования, обеспечивающих эксплуатацию магистральных трубопроводов, которые используются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зависимости от технических требований, необходимых для выполнения заявленных работ подвида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приборов и оборудования, обеспечивающих эксплуатацию трубопроводов, которые используются в зависимости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технических требований, необходимых для выполнения заявленных работ подвида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для технического диагностирования магистральных трубопроводов: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диагностических приборов)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для технического обслуживания магистральных трубопроводов: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контрольно-измерительных приборов, инструментов, оборудования)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программ по реконструкции, модернизации действующих производственных объектов с использованием современного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оборудования и технологий; планов (программ) выполнения ремонтных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 дата утверждения программ и планов)</w:t>
      </w:r>
    </w:p>
    <w:p>
      <w:pPr>
        <w:spacing w:after="0"/>
        <w:ind w:left="0"/>
        <w:jc w:val="both"/>
      </w:pPr>
      <w:bookmarkStart w:name="z34" w:id="13"/>
      <w:r>
        <w:rPr>
          <w:rFonts w:ascii="Times New Roman"/>
          <w:b w:val="false"/>
          <w:i w:val="false"/>
          <w:color w:val="000000"/>
          <w:sz w:val="28"/>
        </w:rPr>
        <w:t>
      5. Ответственных лиц, обеспечивающих*: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эксплуатацию и техническое обслуживание установок, машин, механизмов, приборов,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безопасность труда и промышленную безопасность;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охрану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метрологический контроль;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соблюдение технологического процесса и выпуска продукции заданного качества (распространяется только на подвид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"эксплуатация нефтегазохимических производств");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соблюдение технологического процесса эксплуатации магистральных трубопроводов (распространяется только на подвид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"эксплуатация магистральных трубопроводов"):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(информация о наличии приказов о назначении ответственных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 к настоящему 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не требуется для деятельности по составлению базовых проектных документов для месторождений углеводородов и анализа разработки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месторождений углеводородов; составлению технических проектных документов для месторождений углеводородов.</w:t>
      </w:r>
    </w:p>
    <w:p>
      <w:pPr>
        <w:spacing w:after="0"/>
        <w:ind w:left="0"/>
        <w:jc w:val="both"/>
      </w:pPr>
      <w:bookmarkStart w:name="z41" w:id="14"/>
      <w:r>
        <w:rPr>
          <w:rFonts w:ascii="Times New Roman"/>
          <w:b w:val="false"/>
          <w:i w:val="false"/>
          <w:color w:val="000000"/>
          <w:sz w:val="28"/>
        </w:rPr>
        <w:t>
      6. Информация о наличии квалификационного состава: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технического руководителя, назначенного приказом работодателя – с высшим техническим образованием в сфере углеводородов и опытом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практической работы в указанной сфере – не менее 3-х лет*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технического руководителя, осуществляющего организацию заявленных подвидов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3-х специалистов с высшим техническим или средним специальным образованием в сфере углеводородов и опытом практической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сфере углеводородов – не менее 2-х лет*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3-х специалистов, выполняющих заявленные подвиды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 к настоящему пункту: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опыт практической работы по специальности в сфере углеводородов для технического руководителя и специалистов определяется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документам, подтверждающим трудовую деятельность,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