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1e80" w14:textId="8551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легких дистиллятов и продуктов, керосина, газойлей и прочих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декабря 2014 года № 195. Зарегистрирован в Министерстве юстиции Республики Казахстан 29 декабря 2014 года № 10037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регулировании торговой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раздела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 о Евразийском экономическом союзе, в целях недопущения критического недостатка и роста цен на внутреннем рынке нефтепродуктов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с территории Республики Казахстан за пределы таможенной территории Таможенного союза легких дистиллятов и продуктов (код ТН ВЭД ТС 2710 12), средних дистиллятов, керосина, газойлей, дизельного топлива (код ТН ВЭД ТС 2710 19 110 0 – 2710 19 290 0, 2710 19 350 0 – 2710 19 480 0, 2710 20 110 0 – 2710 20 190 0) и прочих нефтепродуктов (код ТН ВЭД ТС 2710 20 900 0), кроме печного топлива бытового.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уведомить: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об обеспечении контроля по исполнению пункта 1 настоящего приказа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«Национальная компания «Қазақстан темір жолы» (по согласованию) о принятии мер по реализации пункта 1 настоящего приказа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Департамент развития внешнеторговой деятельности Министерства национальной экономики Республики Казахстан о необходимости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Евразийскую экономическую комиссию о введении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запрета;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предложения о применении мер,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другими государствами - участниками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нефтяной промышленности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энергетики Республики Казахстан Карабалина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2015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декабря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