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fd68" w14:textId="9b3f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оптовой реализации товарного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декабря 2014 года № 224. Зарегистрирован в Министерстве юстиции Республики Казахстан 31 декабря 2014 года № 10051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«О газе и газоснабжении»,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реализации товарного газа на внутреннем рынке Республики Казахстан на период с 1 января по 30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настоящего приказа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224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Предельные цены оптовой реализации товарного</w:t>
      </w:r>
      <w:r>
        <w:br/>
      </w:r>
      <w:r>
        <w:rPr>
          <w:rFonts w:ascii="Times New Roman"/>
          <w:b/>
          <w:i w:val="false"/>
          <w:color w:val="000000"/>
        </w:rPr>
        <w:t>
газа на внутреннем рынке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период с 1 января по 30 июня 2015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53"/>
        <w:gridCol w:w="729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Предельная цена в тенге за тысячу кубических метров без учета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 (пятнадцать тысяч восемьсот восемьдесят один)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 (пятнадцать тысяч восемьсот восемьдесят один)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 (четырнадцать тысяч шестьсот шестнадцать)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 (четырнадцать тысяч триста десять)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 (пять тысяч семьсот пять)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 (десять тысяч девятьсот шестьдесят один)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(четыре тысячи сто пять)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(пять тысяч четыреста тридцать девять)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 (пятнадцать тысяч семьсот сорок восемь)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(семь тысяч пятьсот шестьдесят три)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11 164 (одиннадцать тысяч сто шестьдесят четыре)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