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67866" w14:textId="0a678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финансам предприятий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14 ноября 2014 года № 50. Зарегистрирован в Министерстве юстиции Республики Казахстан 9 января 2015 года № 10074. Утратил силу приказом Председателя Комитета по статистике Министерства национальной экономики Республики Казахстан от 7 октября 2015 года № 154</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07.10.2015 </w:t>
      </w:r>
      <w:r>
        <w:rPr>
          <w:rFonts w:ascii="Times New Roman"/>
          <w:b w:val="false"/>
          <w:i w:val="false"/>
          <w:color w:val="ff0000"/>
          <w:sz w:val="28"/>
        </w:rPr>
        <w:t>№ 154</w:t>
      </w:r>
      <w:r>
        <w:rPr>
          <w:rFonts w:ascii="Times New Roman"/>
          <w:b w:val="false"/>
          <w:i w:val="false"/>
          <w:color w:val="ff0000"/>
          <w:sz w:val="28"/>
        </w:rPr>
        <w:t xml:space="preserve"> (вводится в действие с 01.01.2016).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Порядок введения в действие приказа см.</w:t>
      </w:r>
      <w:r>
        <w:rPr>
          <w:rFonts w:ascii="Times New Roman"/>
          <w:b w:val="false"/>
          <w:i w:val="false"/>
          <w:color w:val="000000"/>
          <w:sz w:val="28"/>
        </w:rPr>
        <w:t> </w:t>
      </w:r>
      <w:r>
        <w:rPr>
          <w:rFonts w:ascii="Times New Roman"/>
          <w:b w:val="false"/>
          <w:i w:val="false"/>
          <w:color w:val="000000"/>
          <w:sz w:val="28"/>
        </w:rPr>
        <w:t>п.6</w:t>
      </w:r>
    </w:p>
    <w:bookmarkStart w:name="z1" w:id="0"/>
    <w:p>
      <w:pPr>
        <w:spacing w:after="0"/>
        <w:ind w:left="0"/>
        <w:jc w:val="both"/>
      </w:pPr>
      <w:r>
        <w:rPr>
          <w:rFonts w:ascii="Times New Roman"/>
          <w:b w:val="false"/>
          <w:i w:val="false"/>
          <w:color w:val="000000"/>
          <w:sz w:val="28"/>
        </w:rPr>
        <w:t>
      В соответствии с подпунктами 3) и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а также с подпунктом 9) </w:t>
      </w:r>
      <w:r>
        <w:rPr>
          <w:rFonts w:ascii="Times New Roman"/>
          <w:b w:val="false"/>
          <w:i w:val="false"/>
          <w:color w:val="000000"/>
          <w:sz w:val="28"/>
        </w:rPr>
        <w:t>пункта 13</w:t>
      </w:r>
      <w:r>
        <w:rPr>
          <w:rFonts w:ascii="Times New Roman"/>
          <w:b w:val="false"/>
          <w:i w:val="false"/>
          <w:color w:val="000000"/>
          <w:sz w:val="28"/>
        </w:rPr>
        <w:t xml:space="preserve"> Положения о Комитете по статистике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33, зарегистрированным в Реестре государственной регистрации нормативных правовых актов под № 9779,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1) статистическую форму общегосударственного статистического наблюдения «Отчет о состоянии основных фондов» (код 0011104, индекс 11, периодичность годовая),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 инструкцию по заполнению статистической формы общегосударственного статистического наблюдения «Отчет о состоянии основных фондов» (код 0011104, индекс 11, периодичность годовая),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3) статистическую форму общегосударственного статистического наблюдения «Отчет о микрокредитной деятельности» (код 0071102, индекс 1-МКО, периодичность квартальная),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4) инструкцию по заполнению статистической формы общегосударственного статистического наблюдения «Отчет о микрокредитной деятельности» (код 0071102, индекс 1-МКО, периодичность квартальная),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5) статистическую форму общегосударственного статистического наблюдения «Отчет о микрокредитной деятельности» (код 0061104, индекс 1-МКО, периодичность годовая),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6) инструкцию по заполнению статистической формы общегосударственного статистического наблюдения «Отчет о микрокредитной деятельности» (код 0061104, индекс 1-МКО, периодичность годовая),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7) статистическую форму общегосударственного статистического наблюдения «Отчет о финансово-хозяйственной деятельности предприятия» (код 0051102, индекс 1-ПФ, периодичность квартальная),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8) инструкцию по заполнению статистической формы общегосударственного статистического наблюдения «Отчет о финансово-хозяйственной деятельности предприятия» (код 0051102, индекс 1-ПФ, периодичность квартальная),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9) статистическую форму общегосударственного статистического наблюдения «Отчет о финансово-хозяйственной деятельности предприятия» (код 0041104, индекс 1-ПФ, периодичность годовая),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10) инструкцию по заполнению статистической формы общегосударственного статистического наблюдения «Отчет о финансово-хозяйственной деятельности предприятия» (код 0041104, индекс 1-ПФ, периодичность годовая),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11) статистическую форму общегосударственного статистического наблюдения «Отчет о деятельности малого предприятия» (код 0031102, индекс 2-МП, периодичность квартальная),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12) инструкцию по заполнению статистической формы общегосударственного статистического наблюдения «Отчет о деятельности малого предприятия» (код 0031102, индекс 2-МП, периодичность квартальная),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13) статистическую форму общегосударственного статистического наблюдения «Отчет о деятельности малого предприятия» (код 0021104, индекс 2-МП, периодичность годовая),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14) инструкцию по заполнению статистической формы общегосударственного статистического наблюдения «Отчет о деятельности малого предприятия» (код 0021104, индекс 2-МП, периодичность годовая),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Признать утратившими силу приказы Агентства Республики Казахстан по статистике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w:t>
      </w:r>
      <w:r>
        <w:br/>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3) обеспечить обязательную публикацию настоящего приказа на интернет-ресурсе Комитета по статистике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4.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6. Настоящий приказ подлежит официальному опубликованию и вводится в действие с 1 января 2015 года.</w:t>
      </w:r>
    </w:p>
    <w:bookmarkEnd w:id="0"/>
    <w:p>
      <w:pPr>
        <w:spacing w:after="0"/>
        <w:ind w:left="0"/>
        <w:jc w:val="both"/>
      </w:pPr>
      <w:r>
        <w:rPr>
          <w:rFonts w:ascii="Times New Roman"/>
          <w:b w:val="false"/>
          <w:i/>
          <w:color w:val="000000"/>
          <w:sz w:val="28"/>
        </w:rPr>
        <w:t>      Председатель                               А. Смаилов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 Б. Султанов</w:t>
      </w:r>
      <w:r>
        <w:br/>
      </w:r>
      <w:r>
        <w:rPr>
          <w:rFonts w:ascii="Times New Roman"/>
          <w:b w:val="false"/>
          <w:i w:val="false"/>
          <w:color w:val="000000"/>
          <w:sz w:val="28"/>
        </w:rPr>
        <w:t>
</w:t>
      </w:r>
      <w:r>
        <w:rPr>
          <w:rFonts w:ascii="Times New Roman"/>
          <w:b w:val="false"/>
          <w:i/>
          <w:color w:val="000000"/>
          <w:sz w:val="28"/>
        </w:rPr>
        <w:t>      4 декабря 2014 года</w:t>
      </w:r>
    </w:p>
    <w:bookmarkStart w:name="z8"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ноября 2014 года № 50</w:t>
      </w:r>
    </w:p>
    <w:bookmarkEnd w:id="1"/>
    <w:tbl>
      <w:tblPr>
        <w:tblW w:w="0" w:type="auto"/>
        <w:tblCellSpacing w:w="0" w:type="auto"/>
        <w:tblBorders>
          <w:top w:val="none"/>
          <w:left w:val="none"/>
          <w:bottom w:val="none"/>
          <w:right w:val="none"/>
          <w:insideH w:val="none"/>
          <w:insideV w:val="none"/>
        </w:tblBorders>
      </w:tblPr>
      <w:tblGrid>
        <w:gridCol w:w="2709"/>
        <w:gridCol w:w="5645"/>
        <w:gridCol w:w="5646"/>
      </w:tblGrid>
      <w:tr>
        <w:trPr>
          <w:trHeight w:val="1080" w:hRule="atLeast"/>
        </w:trPr>
        <w:tc>
          <w:tcPr>
            <w:tcW w:w="2709" w:type="dxa"/>
            <w:tcBorders/>
            <w:tcMar>
              <w:top w:w="15" w:type="dxa"/>
              <w:left w:w="15" w:type="dxa"/>
              <w:bottom w:w="15" w:type="dxa"/>
              <w:right w:w="15" w:type="dxa"/>
            </w:tcMar>
            <w:vAlign w:val="center"/>
          </w:tcPr>
          <w:p>
            <w:pPr>
              <w:spacing w:after="20"/>
              <w:ind w:left="20"/>
              <w:jc w:val="both"/>
            </w:pPr>
            <w:r>
              <w:drawing>
                <wp:inline distT="0" distB="0" distL="0" distR="0">
                  <wp:extent cx="13716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71600" cy="1003300"/>
                          </a:xfrm>
                          <a:prstGeom prst="rect">
                            <a:avLst/>
                          </a:prstGeom>
                        </pic:spPr>
                      </pic:pic>
                    </a:graphicData>
                  </a:graphic>
                </wp:inline>
              </w:drawing>
            </w:r>
          </w:p>
        </w:tc>
        <w:tc>
          <w:tcPr>
            <w:tcW w:w="564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56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министрлігінің</w:t>
            </w:r>
            <w:r>
              <w:br/>
            </w:r>
            <w:r>
              <w:rPr>
                <w:rFonts w:ascii="Times New Roman"/>
                <w:b w:val="false"/>
                <w:i w:val="false"/>
                <w:color w:val="000000"/>
                <w:sz w:val="20"/>
              </w:rPr>
              <w:t>
</w:t>
            </w:r>
            <w:r>
              <w:rPr>
                <w:rFonts w:ascii="Times New Roman"/>
                <w:b/>
                <w:i w:val="false"/>
                <w:color w:val="000000"/>
                <w:sz w:val="20"/>
              </w:rPr>
              <w:t>Статистика комитеті төрағасының</w:t>
            </w:r>
            <w:r>
              <w:br/>
            </w:r>
            <w:r>
              <w:rPr>
                <w:rFonts w:ascii="Times New Roman"/>
                <w:b w:val="false"/>
                <w:i w:val="false"/>
                <w:color w:val="000000"/>
                <w:sz w:val="20"/>
              </w:rPr>
              <w:t>
</w:t>
            </w:r>
            <w:r>
              <w:rPr>
                <w:rFonts w:ascii="Times New Roman"/>
                <w:b/>
                <w:i w:val="false"/>
                <w:color w:val="000000"/>
                <w:sz w:val="20"/>
              </w:rPr>
              <w:t>2014 жылғы 14 қарашадағы</w:t>
            </w:r>
            <w:r>
              <w:br/>
            </w:r>
            <w:r>
              <w:rPr>
                <w:rFonts w:ascii="Times New Roman"/>
                <w:b w:val="false"/>
                <w:i w:val="false"/>
                <w:color w:val="000000"/>
                <w:sz w:val="20"/>
              </w:rPr>
              <w:t>
</w:t>
            </w:r>
            <w:r>
              <w:rPr>
                <w:rFonts w:ascii="Times New Roman"/>
                <w:b/>
                <w:i w:val="false"/>
                <w:color w:val="000000"/>
                <w:sz w:val="20"/>
              </w:rPr>
              <w:t>№ 50 бұйрығына</w:t>
            </w:r>
            <w:r>
              <w:br/>
            </w:r>
            <w:r>
              <w:rPr>
                <w:rFonts w:ascii="Times New Roman"/>
                <w:b w:val="false"/>
                <w:i w:val="false"/>
                <w:color w:val="000000"/>
                <w:sz w:val="20"/>
              </w:rPr>
              <w:t>
</w:t>
            </w:r>
            <w:r>
              <w:rPr>
                <w:rFonts w:ascii="Times New Roman"/>
                <w:b/>
                <w:i w:val="false"/>
                <w:color w:val="000000"/>
                <w:sz w:val="20"/>
              </w:rPr>
              <w:t>1-қосымша</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800"/>
              <w:gridCol w:w="840"/>
              <w:gridCol w:w="840"/>
              <w:gridCol w:w="840"/>
              <w:gridCol w:w="3706"/>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8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70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3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tc>
        <w:tc>
          <w:tcPr>
            <w:tcW w:w="0" w:type="auto"/>
            <w:gridSpan w:val="2"/>
            <w:vMerge/>
            <w:tcBorders>
              <w:top w:val="nil"/>
            </w:tcBorders>
          </w:tcPr>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w:t>
            </w:r>
            <w:r>
              <w:rPr>
                <w:rFonts w:ascii="Times New Roman"/>
                <w:b/>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0011104</w:t>
            </w:r>
            <w:r>
              <w:br/>
            </w:r>
            <w:r>
              <w:rPr>
                <w:rFonts w:ascii="Times New Roman"/>
                <w:b w:val="false"/>
                <w:i w:val="false"/>
                <w:color w:val="000000"/>
                <w:sz w:val="20"/>
              </w:rPr>
              <w:t>
</w:t>
            </w:r>
            <w:r>
              <w:rPr>
                <w:rFonts w:ascii="Times New Roman"/>
                <w:b w:val="false"/>
                <w:i w:val="false"/>
                <w:color w:val="000000"/>
                <w:sz w:val="20"/>
              </w:rPr>
              <w:t>Код статистической формы 0011104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 жағдайы туралы есеп</w:t>
            </w:r>
            <w:r>
              <w:br/>
            </w:r>
            <w:r>
              <w:rPr>
                <w:rFonts w:ascii="Times New Roman"/>
                <w:b w:val="false"/>
                <w:i w:val="false"/>
                <w:color w:val="000000"/>
                <w:sz w:val="20"/>
              </w:rPr>
              <w:t>
</w:t>
            </w:r>
            <w:r>
              <w:rPr>
                <w:rFonts w:ascii="Times New Roman"/>
                <w:b w:val="false"/>
                <w:i w:val="false"/>
                <w:color w:val="000000"/>
                <w:sz w:val="20"/>
              </w:rPr>
              <w:t>Отчет о состоянии основных фондов</w:t>
            </w:r>
          </w:p>
          <w:tbl>
            <w:tblPr>
              <w:tblW w:w="0" w:type="auto"/>
              <w:tblCellSpacing w:w="0" w:type="auto"/>
              <w:tblBorders>
                <w:top w:val="none"/>
                <w:left w:val="none"/>
                <w:bottom w:val="none"/>
                <w:right w:val="none"/>
                <w:insideH w:val="none"/>
                <w:insideV w:val="none"/>
              </w:tblBorders>
            </w:tblPr>
            <w:tblGrid>
              <w:gridCol w:w="3600"/>
              <w:gridCol w:w="3600"/>
              <w:gridCol w:w="3600"/>
            </w:tblGrid>
            <w:tr>
              <w:trPr>
                <w:trHeight w:val="30" w:hRule="atLeast"/>
              </w:trPr>
              <w:tc>
                <w:tcPr>
                  <w:tcW w:w="36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6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840"/>
                    <w:gridCol w:w="840"/>
                    <w:gridCol w:w="846"/>
                  </w:tblGrid>
                  <w:tr>
                    <w:trPr>
                      <w:trHeight w:val="30" w:hRule="atLeast"/>
                    </w:trPr>
                    <w:tc>
                      <w:tcPr>
                        <w:tcW w:w="8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Қызметкерлерінің тізімдік саны 50 адамнан көп кәсіпкерлік қызметпен айналысатын заңды тұлғалар және (немесе) олардың құрылымдық бөлімшелері қызметкерлердің санына қарамастан ұсынады. Бұдан басқа мемлекеттік (бюджеттік) мекемелер, денсаулық сақтау және білім беру ұйымдары, банктер, сақтандыру компаниялары, зейнетақы, қоғамдық қорлар, қоғамдық бірлестіктер қызметкерлерінің санына қарамастан ұсынады.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занимающиеся предпринимательской деятельностью, со списочной численностью работников свыше 50 человек и (или) их структурные подразделения - независимо от численности. Кроме этого, представляют государственные (бюджетные) учреждения, организации здравоохранения и образования, банки, страховые компании, пенсионные, общественные фонды, общественные объединения – независимо от численности работников.</w:t>
            </w:r>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15 сәуір</w:t>
            </w:r>
            <w:r>
              <w:br/>
            </w:r>
            <w:r>
              <w:rPr>
                <w:rFonts w:ascii="Times New Roman"/>
                <w:b w:val="false"/>
                <w:i w:val="false"/>
                <w:color w:val="000000"/>
                <w:sz w:val="20"/>
              </w:rPr>
              <w:t>
</w:t>
            </w:r>
            <w:r>
              <w:rPr>
                <w:rFonts w:ascii="Times New Roman"/>
                <w:b w:val="false"/>
                <w:i w:val="false"/>
                <w:color w:val="000000"/>
                <w:sz w:val="20"/>
              </w:rPr>
              <w:t>Срок представления – 15 апреля</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20"/>
              <w:gridCol w:w="620"/>
              <w:gridCol w:w="640"/>
              <w:gridCol w:w="640"/>
              <w:gridCol w:w="640"/>
              <w:gridCol w:w="640"/>
              <w:gridCol w:w="640"/>
              <w:gridCol w:w="640"/>
              <w:gridCol w:w="640"/>
              <w:gridCol w:w="640"/>
              <w:gridCol w:w="646"/>
            </w:tblGrid>
            <w:tr>
              <w:trPr>
                <w:trHeight w:val="30" w:hRule="atLeast"/>
              </w:trPr>
              <w:tc>
                <w:tcPr>
                  <w:tcW w:w="6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1. Негізгі қызмет түрі бойынша негізгі қорлардың қолда бары және қозғалысы туралы ақпаратты көрсетіңіз, мың теңге</w:t>
      </w:r>
      <w:r>
        <w:br/>
      </w:r>
      <w:r>
        <w:rPr>
          <w:rFonts w:ascii="Times New Roman"/>
          <w:b w:val="false"/>
          <w:i w:val="false"/>
          <w:color w:val="000000"/>
          <w:sz w:val="28"/>
        </w:rPr>
        <w:t>
      Укажите информацию о наличии и движении основных фондов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3093"/>
        <w:gridCol w:w="1093"/>
        <w:gridCol w:w="832"/>
        <w:gridCol w:w="807"/>
        <w:gridCol w:w="807"/>
        <w:gridCol w:w="919"/>
        <w:gridCol w:w="932"/>
        <w:gridCol w:w="944"/>
        <w:gridCol w:w="944"/>
        <w:gridCol w:w="944"/>
        <w:gridCol w:w="1119"/>
        <w:gridCol w:w="1119"/>
      </w:tblGrid>
      <w:tr>
        <w:trPr>
          <w:trHeight w:val="555"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 бастапқы құн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түскені</w:t>
            </w:r>
            <w:r>
              <w:br/>
            </w:r>
            <w:r>
              <w:rPr>
                <w:rFonts w:ascii="Times New Roman"/>
                <w:b w:val="false"/>
                <w:i w:val="false"/>
                <w:color w:val="000000"/>
                <w:sz w:val="20"/>
              </w:rPr>
              <w:t>
</w:t>
            </w:r>
            <w:r>
              <w:rPr>
                <w:rFonts w:ascii="Times New Roman"/>
                <w:b w:val="false"/>
                <w:i w:val="false"/>
                <w:color w:val="000000"/>
                <w:sz w:val="20"/>
              </w:rPr>
              <w:t>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істен шыққаны</w:t>
            </w:r>
            <w:r>
              <w:br/>
            </w:r>
            <w:r>
              <w:rPr>
                <w:rFonts w:ascii="Times New Roman"/>
                <w:b w:val="false"/>
                <w:i w:val="false"/>
                <w:color w:val="000000"/>
                <w:sz w:val="20"/>
              </w:rPr>
              <w:t>
</w:t>
            </w:r>
            <w:r>
              <w:rPr>
                <w:rFonts w:ascii="Times New Roman"/>
                <w:b w:val="false"/>
                <w:i w:val="false"/>
                <w:color w:val="000000"/>
                <w:sz w:val="20"/>
              </w:rPr>
              <w:t>Выбыло в отчетном году</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бастапқы құны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стоимости на конец года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теңгерімдік құны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 xml:space="preserve">Наличие основных фондов по балансовой стоимости на конец года </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негізгі қорлардың іске қосылғаны</w:t>
            </w:r>
            <w:r>
              <w:br/>
            </w:r>
            <w:r>
              <w:rPr>
                <w:rFonts w:ascii="Times New Roman"/>
                <w:b w:val="false"/>
                <w:i w:val="false"/>
                <w:color w:val="000000"/>
                <w:sz w:val="20"/>
              </w:rPr>
              <w:t>
</w:t>
            </w:r>
            <w:r>
              <w:rPr>
                <w:rFonts w:ascii="Times New Roman"/>
                <w:b w:val="false"/>
                <w:i w:val="false"/>
                <w:color w:val="000000"/>
                <w:sz w:val="20"/>
              </w:rPr>
              <w:t>введено в действие новых основных фондов</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бағалау есебінен</w:t>
            </w:r>
            <w:r>
              <w:br/>
            </w:r>
            <w:r>
              <w:rPr>
                <w:rFonts w:ascii="Times New Roman"/>
                <w:b w:val="false"/>
                <w:i w:val="false"/>
                <w:color w:val="000000"/>
                <w:sz w:val="20"/>
              </w:rPr>
              <w:t>
</w:t>
            </w:r>
            <w:r>
              <w:rPr>
                <w:rFonts w:ascii="Times New Roman"/>
                <w:b w:val="false"/>
                <w:i w:val="false"/>
                <w:color w:val="000000"/>
                <w:sz w:val="20"/>
              </w:rPr>
              <w:t>за счет переоценки</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себептер бойынша</w:t>
            </w:r>
            <w:r>
              <w:br/>
            </w:r>
            <w:r>
              <w:rPr>
                <w:rFonts w:ascii="Times New Roman"/>
                <w:b w:val="false"/>
                <w:i w:val="false"/>
                <w:color w:val="000000"/>
                <w:sz w:val="20"/>
              </w:rPr>
              <w:t>
</w:t>
            </w:r>
            <w:r>
              <w:rPr>
                <w:rFonts w:ascii="Times New Roman"/>
                <w:b w:val="false"/>
                <w:i w:val="false"/>
                <w:color w:val="000000"/>
                <w:sz w:val="20"/>
              </w:rPr>
              <w:t>по прочим причинам</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қорлардың есептен шығарылғаны</w:t>
            </w:r>
            <w:r>
              <w:br/>
            </w:r>
            <w:r>
              <w:rPr>
                <w:rFonts w:ascii="Times New Roman"/>
                <w:b w:val="false"/>
                <w:i w:val="false"/>
                <w:color w:val="000000"/>
                <w:sz w:val="20"/>
              </w:rPr>
              <w:t>
</w:t>
            </w:r>
            <w:r>
              <w:rPr>
                <w:rFonts w:ascii="Times New Roman"/>
                <w:b w:val="false"/>
                <w:i w:val="false"/>
                <w:color w:val="000000"/>
                <w:sz w:val="20"/>
              </w:rPr>
              <w:t>списано основных фондов</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төтенше жағдайлар салдарынан</w:t>
            </w:r>
            <w:r>
              <w:br/>
            </w:r>
            <w:r>
              <w:rPr>
                <w:rFonts w:ascii="Times New Roman"/>
                <w:b w:val="false"/>
                <w:i w:val="false"/>
                <w:color w:val="000000"/>
                <w:sz w:val="20"/>
              </w:rPr>
              <w:t>
</w:t>
            </w:r>
            <w:r>
              <w:rPr>
                <w:rFonts w:ascii="Times New Roman"/>
                <w:b w:val="false"/>
                <w:i w:val="false"/>
                <w:color w:val="000000"/>
                <w:sz w:val="20"/>
              </w:rPr>
              <w:t>из них в результате чрезвычайных ситуаций</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бағалау есебінен</w:t>
            </w:r>
            <w:r>
              <w:br/>
            </w:r>
            <w:r>
              <w:rPr>
                <w:rFonts w:ascii="Times New Roman"/>
                <w:b w:val="false"/>
                <w:i w:val="false"/>
                <w:color w:val="000000"/>
                <w:sz w:val="20"/>
              </w:rPr>
              <w:t>
</w:t>
            </w:r>
            <w:r>
              <w:rPr>
                <w:rFonts w:ascii="Times New Roman"/>
                <w:b w:val="false"/>
                <w:i w:val="false"/>
                <w:color w:val="000000"/>
                <w:sz w:val="20"/>
              </w:rPr>
              <w:t>за счет переоценки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жағдайлар бойынша</w:t>
            </w:r>
            <w:r>
              <w:br/>
            </w:r>
            <w:r>
              <w:rPr>
                <w:rFonts w:ascii="Times New Roman"/>
                <w:b w:val="false"/>
                <w:i w:val="false"/>
                <w:color w:val="000000"/>
                <w:sz w:val="20"/>
              </w:rPr>
              <w:t>
</w:t>
            </w:r>
            <w:r>
              <w:rPr>
                <w:rFonts w:ascii="Times New Roman"/>
                <w:b w:val="false"/>
                <w:i w:val="false"/>
                <w:color w:val="000000"/>
                <w:sz w:val="20"/>
              </w:rPr>
              <w:t>по прочим причинам</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тәркілеу бойынша</w:t>
            </w:r>
            <w:r>
              <w:br/>
            </w:r>
            <w:r>
              <w:rPr>
                <w:rFonts w:ascii="Times New Roman"/>
                <w:b w:val="false"/>
                <w:i w:val="false"/>
                <w:color w:val="000000"/>
                <w:sz w:val="20"/>
              </w:rPr>
              <w:t>
</w:t>
            </w:r>
            <w:r>
              <w:rPr>
                <w:rFonts w:ascii="Times New Roman"/>
                <w:b w:val="false"/>
                <w:i w:val="false"/>
                <w:color w:val="000000"/>
                <w:sz w:val="20"/>
              </w:rPr>
              <w:t>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9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қорлардың барлығы – негізгі қызмет түрі</w:t>
            </w:r>
            <w:r>
              <w:br/>
            </w:r>
            <w:r>
              <w:rPr>
                <w:rFonts w:ascii="Times New Roman"/>
                <w:b w:val="false"/>
                <w:i w:val="false"/>
                <w:color w:val="000000"/>
                <w:sz w:val="20"/>
              </w:rPr>
              <w:t>
</w:t>
            </w:r>
            <w:r>
              <w:rPr>
                <w:rFonts w:ascii="Times New Roman"/>
                <w:b w:val="false"/>
                <w:i w:val="false"/>
                <w:color w:val="000000"/>
                <w:sz w:val="20"/>
              </w:rPr>
              <w:t>Всего основных фондов – основного вида деятельности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негізгі қорлар</w:t>
            </w:r>
            <w:r>
              <w:br/>
            </w:r>
            <w:r>
              <w:rPr>
                <w:rFonts w:ascii="Times New Roman"/>
                <w:b w:val="false"/>
                <w:i w:val="false"/>
                <w:color w:val="000000"/>
                <w:sz w:val="20"/>
              </w:rPr>
              <w:t>
</w:t>
            </w:r>
            <w:r>
              <w:rPr>
                <w:rFonts w:ascii="Times New Roman"/>
                <w:b w:val="false"/>
                <w:i w:val="false"/>
                <w:color w:val="000000"/>
                <w:sz w:val="20"/>
              </w:rPr>
              <w:t>Материальные основные фонды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Здания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ғимараттар</w:t>
            </w:r>
            <w:r>
              <w:br/>
            </w:r>
            <w:r>
              <w:rPr>
                <w:rFonts w:ascii="Times New Roman"/>
                <w:b w:val="false"/>
                <w:i w:val="false"/>
                <w:color w:val="000000"/>
                <w:sz w:val="20"/>
              </w:rPr>
              <w:t>
</w:t>
            </w:r>
            <w:r>
              <w:rPr>
                <w:rFonts w:ascii="Times New Roman"/>
                <w:b w:val="false"/>
                <w:i w:val="false"/>
                <w:color w:val="000000"/>
                <w:sz w:val="20"/>
              </w:rPr>
              <w:t>жилые здания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емес ғимараттар</w:t>
            </w:r>
            <w:r>
              <w:br/>
            </w:r>
            <w:r>
              <w:rPr>
                <w:rFonts w:ascii="Times New Roman"/>
                <w:b w:val="false"/>
                <w:i w:val="false"/>
                <w:color w:val="000000"/>
                <w:sz w:val="20"/>
              </w:rPr>
              <w:t>
</w:t>
            </w:r>
            <w:r>
              <w:rPr>
                <w:rFonts w:ascii="Times New Roman"/>
                <w:b w:val="false"/>
                <w:i w:val="false"/>
                <w:color w:val="000000"/>
                <w:sz w:val="20"/>
              </w:rPr>
              <w:t>нежилые здания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мәдени-ойын-сауық мақсатындағы ғимараттар</w:t>
            </w:r>
            <w:r>
              <w:br/>
            </w:r>
            <w:r>
              <w:rPr>
                <w:rFonts w:ascii="Times New Roman"/>
                <w:b w:val="false"/>
                <w:i w:val="false"/>
                <w:color w:val="000000"/>
                <w:sz w:val="20"/>
              </w:rPr>
              <w:t>
</w:t>
            </w:r>
            <w:r>
              <w:rPr>
                <w:rFonts w:ascii="Times New Roman"/>
                <w:b w:val="false"/>
                <w:i w:val="false"/>
                <w:color w:val="000000"/>
                <w:sz w:val="20"/>
              </w:rPr>
              <w:t>здания культурно-развлекательного назначения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үйлер мен мейрамханалар</w:t>
            </w:r>
            <w:r>
              <w:br/>
            </w:r>
            <w:r>
              <w:rPr>
                <w:rFonts w:ascii="Times New Roman"/>
                <w:b w:val="false"/>
                <w:i w:val="false"/>
                <w:color w:val="000000"/>
                <w:sz w:val="20"/>
              </w:rPr>
              <w:t>
</w:t>
            </w:r>
            <w:r>
              <w:rPr>
                <w:rFonts w:ascii="Times New Roman"/>
                <w:b w:val="false"/>
                <w:i w:val="false"/>
                <w:color w:val="000000"/>
                <w:sz w:val="20"/>
              </w:rPr>
              <w:t>гостиницы и рестораны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ғибадат үйлері ретінде пайдаланылатын және діни қызметке арналған ғимараттар</w:t>
            </w:r>
            <w:r>
              <w:br/>
            </w:r>
            <w:r>
              <w:rPr>
                <w:rFonts w:ascii="Times New Roman"/>
                <w:b w:val="false"/>
                <w:i w:val="false"/>
                <w:color w:val="000000"/>
                <w:sz w:val="20"/>
              </w:rPr>
              <w:t>
</w:t>
            </w:r>
            <w:r>
              <w:rPr>
                <w:rFonts w:ascii="Times New Roman"/>
                <w:b w:val="false"/>
                <w:i w:val="false"/>
                <w:color w:val="000000"/>
                <w:sz w:val="20"/>
              </w:rPr>
              <w:t>здания, используемые как молитвенные дома и для религиозной деятельности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тарихи немесе күзетілетін ескерткіштер</w:t>
            </w:r>
            <w:r>
              <w:br/>
            </w:r>
            <w:r>
              <w:rPr>
                <w:rFonts w:ascii="Times New Roman"/>
                <w:b w:val="false"/>
                <w:i w:val="false"/>
                <w:color w:val="000000"/>
                <w:sz w:val="20"/>
              </w:rPr>
              <w:t>
</w:t>
            </w:r>
            <w:r>
              <w:rPr>
                <w:rFonts w:ascii="Times New Roman"/>
                <w:b w:val="false"/>
                <w:i w:val="false"/>
                <w:color w:val="000000"/>
                <w:sz w:val="20"/>
              </w:rPr>
              <w:t>исторические или охраняемые памятники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w:t>
            </w:r>
            <w:r>
              <w:br/>
            </w:r>
            <w:r>
              <w:rPr>
                <w:rFonts w:ascii="Times New Roman"/>
                <w:b w:val="false"/>
                <w:i w:val="false"/>
                <w:color w:val="000000"/>
                <w:sz w:val="20"/>
              </w:rPr>
              <w:t>
</w:t>
            </w:r>
            <w:r>
              <w:rPr>
                <w:rFonts w:ascii="Times New Roman"/>
                <w:b w:val="false"/>
                <w:i w:val="false"/>
                <w:color w:val="000000"/>
                <w:sz w:val="20"/>
              </w:rPr>
              <w:t>Сооружения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беріліс құрылғылары</w:t>
            </w:r>
            <w:r>
              <w:br/>
            </w:r>
            <w:r>
              <w:rPr>
                <w:rFonts w:ascii="Times New Roman"/>
                <w:b w:val="false"/>
                <w:i w:val="false"/>
                <w:color w:val="000000"/>
                <w:sz w:val="20"/>
              </w:rPr>
              <w:t>
</w:t>
            </w:r>
            <w:r>
              <w:rPr>
                <w:rFonts w:ascii="Times New Roman"/>
                <w:b w:val="false"/>
                <w:i w:val="false"/>
                <w:color w:val="000000"/>
                <w:sz w:val="20"/>
              </w:rPr>
              <w:t>передаточные устройства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магистралдық құбырлар, байланыс желілері және энергетикалық (кабельдік) желілер</w:t>
            </w:r>
            <w:r>
              <w:br/>
            </w:r>
            <w:r>
              <w:rPr>
                <w:rFonts w:ascii="Times New Roman"/>
                <w:b w:val="false"/>
                <w:i w:val="false"/>
                <w:color w:val="000000"/>
                <w:sz w:val="20"/>
              </w:rPr>
              <w:t>
</w:t>
            </w:r>
            <w:r>
              <w:rPr>
                <w:rFonts w:ascii="Times New Roman"/>
                <w:b w:val="false"/>
                <w:i w:val="false"/>
                <w:color w:val="000000"/>
                <w:sz w:val="20"/>
              </w:rPr>
              <w:t>магистральные трубопроводы, линии связи и энергетические (кабельные) линии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азаматтық құрылыстың басқа да объектілері</w:t>
            </w:r>
            <w:r>
              <w:br/>
            </w:r>
            <w:r>
              <w:rPr>
                <w:rFonts w:ascii="Times New Roman"/>
                <w:b w:val="false"/>
                <w:i w:val="false"/>
                <w:color w:val="000000"/>
                <w:sz w:val="20"/>
              </w:rPr>
              <w:t>
</w:t>
            </w:r>
            <w:r>
              <w:rPr>
                <w:rFonts w:ascii="Times New Roman"/>
                <w:b w:val="false"/>
                <w:i w:val="false"/>
                <w:color w:val="000000"/>
                <w:sz w:val="20"/>
              </w:rPr>
              <w:t>другие объекты гражданского строительства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 және демалыс орындарына арналған имараттар</w:t>
            </w:r>
            <w:r>
              <w:br/>
            </w:r>
            <w:r>
              <w:rPr>
                <w:rFonts w:ascii="Times New Roman"/>
                <w:b w:val="false"/>
                <w:i w:val="false"/>
                <w:color w:val="000000"/>
                <w:sz w:val="20"/>
              </w:rPr>
              <w:t>
</w:t>
            </w:r>
            <w:r>
              <w:rPr>
                <w:rFonts w:ascii="Times New Roman"/>
                <w:b w:val="false"/>
                <w:i w:val="false"/>
                <w:color w:val="000000"/>
                <w:sz w:val="20"/>
              </w:rPr>
              <w:t>сооружения для спорта и мест отдыха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мен жабдықтар</w:t>
            </w:r>
            <w:r>
              <w:br/>
            </w:r>
            <w:r>
              <w:rPr>
                <w:rFonts w:ascii="Times New Roman"/>
                <w:b w:val="false"/>
                <w:i w:val="false"/>
                <w:color w:val="000000"/>
                <w:sz w:val="20"/>
              </w:rPr>
              <w:t>
</w:t>
            </w:r>
            <w:r>
              <w:rPr>
                <w:rFonts w:ascii="Times New Roman"/>
                <w:b w:val="false"/>
                <w:i w:val="false"/>
                <w:color w:val="000000"/>
                <w:sz w:val="20"/>
              </w:rPr>
              <w:t>Машины и оборудование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 мен жабдықтары</w:t>
            </w:r>
            <w:r>
              <w:br/>
            </w:r>
            <w:r>
              <w:rPr>
                <w:rFonts w:ascii="Times New Roman"/>
                <w:b w:val="false"/>
                <w:i w:val="false"/>
                <w:color w:val="000000"/>
                <w:sz w:val="20"/>
              </w:rPr>
              <w:t>
</w:t>
            </w:r>
            <w:r>
              <w:rPr>
                <w:rFonts w:ascii="Times New Roman"/>
                <w:b w:val="false"/>
                <w:i w:val="false"/>
                <w:color w:val="000000"/>
                <w:sz w:val="20"/>
              </w:rPr>
              <w:t>транспортные средства и оборудование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 тіркемелер және жартылай тіркемелер</w:t>
            </w:r>
            <w:r>
              <w:br/>
            </w:r>
            <w:r>
              <w:rPr>
                <w:rFonts w:ascii="Times New Roman"/>
                <w:b w:val="false"/>
                <w:i w:val="false"/>
                <w:color w:val="000000"/>
                <w:sz w:val="20"/>
              </w:rPr>
              <w:t>
</w:t>
            </w:r>
            <w:r>
              <w:rPr>
                <w:rFonts w:ascii="Times New Roman"/>
                <w:b w:val="false"/>
                <w:i w:val="false"/>
                <w:color w:val="000000"/>
                <w:sz w:val="20"/>
              </w:rPr>
              <w:t>автомобили, прицепы и полуприцепы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 мен қайықтар</w:t>
            </w:r>
            <w:r>
              <w:br/>
            </w:r>
            <w:r>
              <w:rPr>
                <w:rFonts w:ascii="Times New Roman"/>
                <w:b w:val="false"/>
                <w:i w:val="false"/>
                <w:color w:val="000000"/>
                <w:sz w:val="20"/>
              </w:rPr>
              <w:t>
</w:t>
            </w:r>
            <w:r>
              <w:rPr>
                <w:rFonts w:ascii="Times New Roman"/>
                <w:b w:val="false"/>
                <w:i w:val="false"/>
                <w:color w:val="000000"/>
                <w:sz w:val="20"/>
              </w:rPr>
              <w:t>суда и лодки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 локомотивтері, моторлы трамвай вагондары және жылжымалы құрам</w:t>
            </w:r>
            <w:r>
              <w:br/>
            </w:r>
            <w:r>
              <w:rPr>
                <w:rFonts w:ascii="Times New Roman"/>
                <w:b w:val="false"/>
                <w:i w:val="false"/>
                <w:color w:val="000000"/>
                <w:sz w:val="20"/>
              </w:rPr>
              <w:t>
</w:t>
            </w:r>
            <w:r>
              <w:rPr>
                <w:rFonts w:ascii="Times New Roman"/>
                <w:b w:val="false"/>
                <w:i w:val="false"/>
                <w:color w:val="000000"/>
                <w:sz w:val="20"/>
              </w:rPr>
              <w:t>локомотивы железнодорожные, вагоны моторные трамвайные и подвижной состав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әуеге ұшу аппараттары және ғарыштық ұшу аппараттары</w:t>
            </w:r>
            <w:r>
              <w:br/>
            </w:r>
            <w:r>
              <w:rPr>
                <w:rFonts w:ascii="Times New Roman"/>
                <w:b w:val="false"/>
                <w:i w:val="false"/>
                <w:color w:val="000000"/>
                <w:sz w:val="20"/>
              </w:rPr>
              <w:t>
</w:t>
            </w:r>
            <w:r>
              <w:rPr>
                <w:rFonts w:ascii="Times New Roman"/>
                <w:b w:val="false"/>
                <w:i w:val="false"/>
                <w:color w:val="000000"/>
                <w:sz w:val="20"/>
              </w:rPr>
              <w:t>аппараты летательные воздушные и космические летательные аппараты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машиналар мен жабдықтар</w:t>
            </w:r>
            <w:r>
              <w:br/>
            </w:r>
            <w:r>
              <w:rPr>
                <w:rFonts w:ascii="Times New Roman"/>
                <w:b w:val="false"/>
                <w:i w:val="false"/>
                <w:color w:val="000000"/>
                <w:sz w:val="20"/>
              </w:rPr>
              <w:t>
</w:t>
            </w:r>
            <w:r>
              <w:rPr>
                <w:rFonts w:ascii="Times New Roman"/>
                <w:b w:val="false"/>
                <w:i w:val="false"/>
                <w:color w:val="000000"/>
                <w:sz w:val="20"/>
              </w:rPr>
              <w:t>Прочие машины и оборудование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турбиналар</w:t>
            </w:r>
            <w:r>
              <w:br/>
            </w:r>
            <w:r>
              <w:rPr>
                <w:rFonts w:ascii="Times New Roman"/>
                <w:b w:val="false"/>
                <w:i w:val="false"/>
                <w:color w:val="000000"/>
                <w:sz w:val="20"/>
              </w:rPr>
              <w:t>
</w:t>
            </w:r>
            <w:r>
              <w:rPr>
                <w:rFonts w:ascii="Times New Roman"/>
                <w:b w:val="false"/>
                <w:i w:val="false"/>
                <w:color w:val="000000"/>
                <w:sz w:val="20"/>
              </w:rPr>
              <w:t>турбины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гидравликалық күш беретін жабдықтар</w:t>
            </w:r>
            <w:r>
              <w:br/>
            </w:r>
            <w:r>
              <w:rPr>
                <w:rFonts w:ascii="Times New Roman"/>
                <w:b w:val="false"/>
                <w:i w:val="false"/>
                <w:color w:val="000000"/>
                <w:sz w:val="20"/>
              </w:rPr>
              <w:t>
</w:t>
            </w:r>
            <w:r>
              <w:rPr>
                <w:rFonts w:ascii="Times New Roman"/>
                <w:b w:val="false"/>
                <w:i w:val="false"/>
                <w:color w:val="000000"/>
                <w:sz w:val="20"/>
              </w:rPr>
              <w:t xml:space="preserve">оборудование гидравлическое силовое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көтергіш-көлік жабдықтары</w:t>
            </w:r>
            <w:r>
              <w:br/>
            </w:r>
            <w:r>
              <w:rPr>
                <w:rFonts w:ascii="Times New Roman"/>
                <w:b w:val="false"/>
                <w:i w:val="false"/>
                <w:color w:val="000000"/>
                <w:sz w:val="20"/>
              </w:rPr>
              <w:t>
</w:t>
            </w:r>
            <w:r>
              <w:rPr>
                <w:rFonts w:ascii="Times New Roman"/>
                <w:b w:val="false"/>
                <w:i w:val="false"/>
                <w:color w:val="000000"/>
                <w:sz w:val="20"/>
              </w:rPr>
              <w:t>оборудование подъемно-транспортное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және орман шаруашылығына арналған өзге де машиналар</w:t>
            </w:r>
            <w:r>
              <w:br/>
            </w:r>
            <w:r>
              <w:rPr>
                <w:rFonts w:ascii="Times New Roman"/>
                <w:b w:val="false"/>
                <w:i w:val="false"/>
                <w:color w:val="000000"/>
                <w:sz w:val="20"/>
              </w:rPr>
              <w:t>
</w:t>
            </w:r>
            <w:r>
              <w:rPr>
                <w:rFonts w:ascii="Times New Roman"/>
                <w:b w:val="false"/>
                <w:i w:val="false"/>
                <w:color w:val="000000"/>
                <w:sz w:val="20"/>
              </w:rPr>
              <w:t>машины для сельского и лесного хозяйства прочие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металдарды өңдеуге арналған станоктар</w:t>
            </w:r>
            <w:r>
              <w:br/>
            </w:r>
            <w:r>
              <w:rPr>
                <w:rFonts w:ascii="Times New Roman"/>
                <w:b w:val="false"/>
                <w:i w:val="false"/>
                <w:color w:val="000000"/>
                <w:sz w:val="20"/>
              </w:rPr>
              <w:t>
</w:t>
            </w:r>
            <w:r>
              <w:rPr>
                <w:rFonts w:ascii="Times New Roman"/>
                <w:b w:val="false"/>
                <w:i w:val="false"/>
                <w:color w:val="000000"/>
                <w:sz w:val="20"/>
              </w:rPr>
              <w:t>станки для обработки металлов</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металлургияға арналған машиналар</w:t>
            </w:r>
            <w:r>
              <w:br/>
            </w:r>
            <w:r>
              <w:rPr>
                <w:rFonts w:ascii="Times New Roman"/>
                <w:b w:val="false"/>
                <w:i w:val="false"/>
                <w:color w:val="000000"/>
                <w:sz w:val="20"/>
              </w:rPr>
              <w:t>
</w:t>
            </w:r>
            <w:r>
              <w:rPr>
                <w:rFonts w:ascii="Times New Roman"/>
                <w:b w:val="false"/>
                <w:i w:val="false"/>
                <w:color w:val="000000"/>
                <w:sz w:val="20"/>
              </w:rPr>
              <w:t>машины для металлургии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өнеркәсібіне арналған машиналар</w:t>
            </w:r>
            <w:r>
              <w:br/>
            </w:r>
            <w:r>
              <w:rPr>
                <w:rFonts w:ascii="Times New Roman"/>
                <w:b w:val="false"/>
                <w:i w:val="false"/>
                <w:color w:val="000000"/>
                <w:sz w:val="20"/>
              </w:rPr>
              <w:t>
</w:t>
            </w:r>
            <w:r>
              <w:rPr>
                <w:rFonts w:ascii="Times New Roman"/>
                <w:b w:val="false"/>
                <w:i w:val="false"/>
                <w:color w:val="000000"/>
                <w:sz w:val="20"/>
              </w:rPr>
              <w:t>машины для горнодобывающей промышленности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әмбебап өздігінен жүретіндерді қоса алғанда, бульдозерлер</w:t>
            </w:r>
            <w:r>
              <w:br/>
            </w:r>
            <w:r>
              <w:rPr>
                <w:rFonts w:ascii="Times New Roman"/>
                <w:b w:val="false"/>
                <w:i w:val="false"/>
                <w:color w:val="000000"/>
                <w:sz w:val="20"/>
              </w:rPr>
              <w:t>
</w:t>
            </w:r>
            <w:r>
              <w:rPr>
                <w:rFonts w:ascii="Times New Roman"/>
                <w:b w:val="false"/>
                <w:i w:val="false"/>
                <w:color w:val="000000"/>
                <w:sz w:val="20"/>
              </w:rPr>
              <w:t xml:space="preserve">бульдозеры, включая универсальные, самоходные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грейдерлер (автогрейдерлер) және өздігінен жүретін тегістеуіштер</w:t>
            </w:r>
            <w:r>
              <w:br/>
            </w:r>
            <w:r>
              <w:rPr>
                <w:rFonts w:ascii="Times New Roman"/>
                <w:b w:val="false"/>
                <w:i w:val="false"/>
                <w:color w:val="000000"/>
                <w:sz w:val="20"/>
              </w:rPr>
              <w:t>
</w:t>
            </w:r>
            <w:r>
              <w:rPr>
                <w:rFonts w:ascii="Times New Roman"/>
                <w:b w:val="false"/>
                <w:i w:val="false"/>
                <w:color w:val="000000"/>
                <w:sz w:val="20"/>
              </w:rPr>
              <w:t xml:space="preserve">грейдеры (автогрейдеры) и планировщики самоходные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өздігінен жүретін скреперлер</w:t>
            </w:r>
            <w:r>
              <w:br/>
            </w:r>
            <w:r>
              <w:rPr>
                <w:rFonts w:ascii="Times New Roman"/>
                <w:b w:val="false"/>
                <w:i w:val="false"/>
                <w:color w:val="000000"/>
                <w:sz w:val="20"/>
              </w:rPr>
              <w:t>
</w:t>
            </w:r>
            <w:r>
              <w:rPr>
                <w:rFonts w:ascii="Times New Roman"/>
                <w:b w:val="false"/>
                <w:i w:val="false"/>
                <w:color w:val="000000"/>
                <w:sz w:val="20"/>
              </w:rPr>
              <w:t>скреперы самоходные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таптағыш машиналар мен өздігінен жүретін жол аунақтары</w:t>
            </w:r>
            <w:r>
              <w:br/>
            </w:r>
            <w:r>
              <w:rPr>
                <w:rFonts w:ascii="Times New Roman"/>
                <w:b w:val="false"/>
                <w:i w:val="false"/>
                <w:color w:val="000000"/>
                <w:sz w:val="20"/>
              </w:rPr>
              <w:t>
</w:t>
            </w:r>
            <w:r>
              <w:rPr>
                <w:rFonts w:ascii="Times New Roman"/>
                <w:b w:val="false"/>
                <w:i w:val="false"/>
                <w:color w:val="000000"/>
                <w:sz w:val="20"/>
              </w:rPr>
              <w:t>машины трамбовочные и катки дорожные самоходные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шөмішті, өздігінен жүретін фронталды тиегіштер</w:t>
            </w:r>
            <w:r>
              <w:br/>
            </w:r>
            <w:r>
              <w:rPr>
                <w:rFonts w:ascii="Times New Roman"/>
                <w:b w:val="false"/>
                <w:i w:val="false"/>
                <w:color w:val="000000"/>
                <w:sz w:val="20"/>
              </w:rPr>
              <w:t>
</w:t>
            </w:r>
            <w:r>
              <w:rPr>
                <w:rFonts w:ascii="Times New Roman"/>
                <w:b w:val="false"/>
                <w:i w:val="false"/>
                <w:color w:val="000000"/>
                <w:sz w:val="20"/>
              </w:rPr>
              <w:t>погрузчики одноковшовые фронтальные самоходные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шөмішті механикалық өздігінен жүретін экскаваторлар және кабинасы 360 градусқа бұрылатын шөмішті тиегіштер (толық бұрылатын машиналар) (бір шөмішті фронталды тиегіштерден басқа</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экскаваторы одноковшовые механические самоходные и погрузчики ковшовые с поворотом кабины на 360 градусов (машины полноповоротные) (кроме погрузчиков одноковшовых фронтальных)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шынжыр табанды тракторлар</w:t>
            </w:r>
            <w:r>
              <w:br/>
            </w:r>
            <w:r>
              <w:rPr>
                <w:rFonts w:ascii="Times New Roman"/>
                <w:b w:val="false"/>
                <w:i w:val="false"/>
                <w:color w:val="000000"/>
                <w:sz w:val="20"/>
              </w:rPr>
              <w:t>
</w:t>
            </w:r>
            <w:r>
              <w:rPr>
                <w:rFonts w:ascii="Times New Roman"/>
                <w:b w:val="false"/>
                <w:i w:val="false"/>
                <w:color w:val="000000"/>
                <w:sz w:val="20"/>
              </w:rPr>
              <w:t>тракторы гусеничные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тағам өнімдерін, сусындарды және темекі өнімдерін өңдеуге арналған жабдық, оның бөліктерінен басқа</w:t>
            </w:r>
            <w:r>
              <w:br/>
            </w:r>
            <w:r>
              <w:rPr>
                <w:rFonts w:ascii="Times New Roman"/>
                <w:b w:val="false"/>
                <w:i w:val="false"/>
                <w:color w:val="000000"/>
                <w:sz w:val="20"/>
              </w:rPr>
              <w:t>
</w:t>
            </w:r>
            <w:r>
              <w:rPr>
                <w:rFonts w:ascii="Times New Roman"/>
                <w:b w:val="false"/>
                <w:i w:val="false"/>
                <w:color w:val="000000"/>
                <w:sz w:val="20"/>
              </w:rPr>
              <w:t>оборудование для обработки продуктов пищевых, напитков и изделий табачных, кроме ее частей</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және шалғай жабдықтар</w:t>
            </w:r>
            <w:r>
              <w:br/>
            </w:r>
            <w:r>
              <w:rPr>
                <w:rFonts w:ascii="Times New Roman"/>
                <w:b w:val="false"/>
                <w:i w:val="false"/>
                <w:color w:val="000000"/>
                <w:sz w:val="20"/>
              </w:rPr>
              <w:t>
</w:t>
            </w:r>
            <w:r>
              <w:rPr>
                <w:rFonts w:ascii="Times New Roman"/>
                <w:b w:val="false"/>
                <w:i w:val="false"/>
                <w:color w:val="000000"/>
                <w:sz w:val="20"/>
              </w:rPr>
              <w:t>компьютеры и периферийное оборудование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электрондық-есептеуіш техника, оның бөлшектері мен керек-жарақтары</w:t>
            </w:r>
            <w:r>
              <w:br/>
            </w:r>
            <w:r>
              <w:rPr>
                <w:rFonts w:ascii="Times New Roman"/>
                <w:b w:val="false"/>
                <w:i w:val="false"/>
                <w:color w:val="000000"/>
                <w:sz w:val="20"/>
              </w:rPr>
              <w:t>
</w:t>
            </w:r>
            <w:r>
              <w:rPr>
                <w:rFonts w:ascii="Times New Roman"/>
                <w:b w:val="false"/>
                <w:i w:val="false"/>
                <w:color w:val="000000"/>
                <w:sz w:val="20"/>
              </w:rPr>
              <w:t>техника электронно-вычислитенльная, ее детали и принадлежности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қозғалтқыштар, генераторлар, трансформаторлар</w:t>
            </w:r>
            <w:r>
              <w:br/>
            </w:r>
            <w:r>
              <w:rPr>
                <w:rFonts w:ascii="Times New Roman"/>
                <w:b w:val="false"/>
                <w:i w:val="false"/>
                <w:color w:val="000000"/>
                <w:sz w:val="20"/>
              </w:rPr>
              <w:t>
</w:t>
            </w:r>
            <w:r>
              <w:rPr>
                <w:rFonts w:ascii="Times New Roman"/>
                <w:b w:val="false"/>
                <w:i w:val="false"/>
                <w:color w:val="000000"/>
                <w:sz w:val="20"/>
              </w:rPr>
              <w:t>электродвигатели, генераторы и трансформаторы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коммуникациялық жабдықтар</w:t>
            </w:r>
            <w:r>
              <w:br/>
            </w:r>
            <w:r>
              <w:rPr>
                <w:rFonts w:ascii="Times New Roman"/>
                <w:b w:val="false"/>
                <w:i w:val="false"/>
                <w:color w:val="000000"/>
                <w:sz w:val="20"/>
              </w:rPr>
              <w:t>
</w:t>
            </w:r>
            <w:r>
              <w:rPr>
                <w:rFonts w:ascii="Times New Roman"/>
                <w:b w:val="false"/>
                <w:i w:val="false"/>
                <w:color w:val="000000"/>
                <w:sz w:val="20"/>
              </w:rPr>
              <w:t>оборудование коммуникационное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сәулелендіру, электромедициналық және электротерапевттік жабдықтар</w:t>
            </w:r>
            <w:r>
              <w:br/>
            </w:r>
            <w:r>
              <w:rPr>
                <w:rFonts w:ascii="Times New Roman"/>
                <w:b w:val="false"/>
                <w:i w:val="false"/>
                <w:color w:val="000000"/>
                <w:sz w:val="20"/>
              </w:rPr>
              <w:t>
</w:t>
            </w:r>
            <w:r>
              <w:rPr>
                <w:rFonts w:ascii="Times New Roman"/>
                <w:b w:val="false"/>
                <w:i w:val="false"/>
                <w:color w:val="000000"/>
                <w:sz w:val="20"/>
              </w:rPr>
              <w:t>оборудование облучающее, электромедицинское и электротерапевтическое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негізгі құралдар</w:t>
            </w:r>
            <w:r>
              <w:br/>
            </w:r>
            <w:r>
              <w:rPr>
                <w:rFonts w:ascii="Times New Roman"/>
                <w:b w:val="false"/>
                <w:i w:val="false"/>
                <w:color w:val="000000"/>
                <w:sz w:val="20"/>
              </w:rPr>
              <w:t>
</w:t>
            </w:r>
            <w:r>
              <w:rPr>
                <w:rFonts w:ascii="Times New Roman"/>
                <w:b w:val="false"/>
                <w:i w:val="false"/>
                <w:color w:val="000000"/>
                <w:sz w:val="20"/>
              </w:rPr>
              <w:t>Прочие основные средства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Жасамыс жұмыс және өнім малы</w:t>
            </w:r>
            <w:r>
              <w:br/>
            </w:r>
            <w:r>
              <w:rPr>
                <w:rFonts w:ascii="Times New Roman"/>
                <w:b w:val="false"/>
                <w:i w:val="false"/>
                <w:color w:val="000000"/>
                <w:sz w:val="20"/>
              </w:rPr>
              <w:t>
</w:t>
            </w:r>
            <w:r>
              <w:rPr>
                <w:rFonts w:ascii="Times New Roman"/>
                <w:b w:val="false"/>
                <w:i w:val="false"/>
                <w:color w:val="000000"/>
                <w:sz w:val="20"/>
              </w:rPr>
              <w:t>Взрослый рабочий и</w:t>
            </w:r>
            <w:r>
              <w:br/>
            </w:r>
            <w:r>
              <w:rPr>
                <w:rFonts w:ascii="Times New Roman"/>
                <w:b w:val="false"/>
                <w:i w:val="false"/>
                <w:color w:val="000000"/>
                <w:sz w:val="20"/>
              </w:rPr>
              <w:t>
</w:t>
            </w:r>
            <w:r>
              <w:rPr>
                <w:rFonts w:ascii="Times New Roman"/>
                <w:b w:val="false"/>
                <w:i w:val="false"/>
                <w:color w:val="000000"/>
                <w:sz w:val="20"/>
              </w:rPr>
              <w:t>продуктивный скот</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екпеағаштар</w:t>
            </w:r>
            <w:r>
              <w:br/>
            </w:r>
            <w:r>
              <w:rPr>
                <w:rFonts w:ascii="Times New Roman"/>
                <w:b w:val="false"/>
                <w:i w:val="false"/>
                <w:color w:val="000000"/>
                <w:sz w:val="20"/>
              </w:rPr>
              <w:t>
</w:t>
            </w:r>
            <w:r>
              <w:rPr>
                <w:rFonts w:ascii="Times New Roman"/>
                <w:b w:val="false"/>
                <w:i w:val="false"/>
                <w:color w:val="000000"/>
                <w:sz w:val="20"/>
              </w:rPr>
              <w:t>Многолетние насаждения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негізгі қорлар</w:t>
            </w:r>
            <w:r>
              <w:br/>
            </w:r>
            <w:r>
              <w:rPr>
                <w:rFonts w:ascii="Times New Roman"/>
                <w:b w:val="false"/>
                <w:i w:val="false"/>
                <w:color w:val="000000"/>
                <w:sz w:val="20"/>
              </w:rPr>
              <w:t>
</w:t>
            </w:r>
            <w:r>
              <w:rPr>
                <w:rFonts w:ascii="Times New Roman"/>
                <w:b w:val="false"/>
                <w:i w:val="false"/>
                <w:color w:val="000000"/>
                <w:sz w:val="20"/>
              </w:rPr>
              <w:t>Основные фонды, не включенные в другие группировки</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кітапханалар, ғылыми-техникалық ақпарат органдарының, мұрағаттар, мұражайлар мен осы сияқты мекемелердің қорлары</w:t>
            </w:r>
            <w:r>
              <w:br/>
            </w:r>
            <w:r>
              <w:rPr>
                <w:rFonts w:ascii="Times New Roman"/>
                <w:b w:val="false"/>
                <w:i w:val="false"/>
                <w:color w:val="000000"/>
                <w:sz w:val="20"/>
              </w:rPr>
              <w:t>
</w:t>
            </w:r>
            <w:r>
              <w:rPr>
                <w:rFonts w:ascii="Times New Roman"/>
                <w:b w:val="false"/>
                <w:i w:val="false"/>
                <w:color w:val="000000"/>
                <w:sz w:val="20"/>
              </w:rPr>
              <w:t>фонды библиотек, органов научно-технической информации, архивов, музеев и подобных учреждений</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негізгі қорлар</w:t>
            </w:r>
            <w:r>
              <w:br/>
            </w:r>
            <w:r>
              <w:rPr>
                <w:rFonts w:ascii="Times New Roman"/>
                <w:b w:val="false"/>
                <w:i w:val="false"/>
                <w:color w:val="000000"/>
                <w:sz w:val="20"/>
              </w:rPr>
              <w:t>
</w:t>
            </w:r>
            <w:r>
              <w:rPr>
                <w:rFonts w:ascii="Times New Roman"/>
                <w:b w:val="false"/>
                <w:i w:val="false"/>
                <w:color w:val="000000"/>
                <w:sz w:val="20"/>
              </w:rPr>
              <w:t>Нематериальные основные фонды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Бағдарламалық қамтамасыз ету</w:t>
            </w:r>
            <w:r>
              <w:br/>
            </w:r>
            <w:r>
              <w:rPr>
                <w:rFonts w:ascii="Times New Roman"/>
                <w:b w:val="false"/>
                <w:i w:val="false"/>
                <w:color w:val="000000"/>
                <w:sz w:val="20"/>
              </w:rPr>
              <w:t>
</w:t>
            </w:r>
            <w:r>
              <w:rPr>
                <w:rFonts w:ascii="Times New Roman"/>
                <w:b w:val="false"/>
                <w:i w:val="false"/>
                <w:color w:val="000000"/>
                <w:sz w:val="20"/>
              </w:rPr>
              <w:t>Программное обеспечение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деректер қорлары</w:t>
            </w:r>
            <w:r>
              <w:br/>
            </w:r>
            <w:r>
              <w:rPr>
                <w:rFonts w:ascii="Times New Roman"/>
                <w:b w:val="false"/>
                <w:i w:val="false"/>
                <w:color w:val="000000"/>
                <w:sz w:val="20"/>
              </w:rPr>
              <w:t>
</w:t>
            </w:r>
            <w:r>
              <w:rPr>
                <w:rFonts w:ascii="Times New Roman"/>
                <w:b w:val="false"/>
                <w:i w:val="false"/>
                <w:color w:val="000000"/>
                <w:sz w:val="20"/>
              </w:rPr>
              <w:t>базы данных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жүйелік және қолданбалы бағдарламалық құралдар</w:t>
            </w:r>
            <w:r>
              <w:br/>
            </w:r>
            <w:r>
              <w:rPr>
                <w:rFonts w:ascii="Times New Roman"/>
                <w:b w:val="false"/>
                <w:i w:val="false"/>
                <w:color w:val="000000"/>
                <w:sz w:val="20"/>
              </w:rPr>
              <w:t>
</w:t>
            </w:r>
            <w:r>
              <w:rPr>
                <w:rFonts w:ascii="Times New Roman"/>
                <w:b w:val="false"/>
                <w:i w:val="false"/>
                <w:color w:val="000000"/>
                <w:sz w:val="20"/>
              </w:rPr>
              <w:t>системные и прикладные программные средства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Ойын-сауық жанры, әдебиет және өнер туындыларының түпнұсқалары</w:t>
            </w:r>
            <w:r>
              <w:br/>
            </w:r>
            <w:r>
              <w:rPr>
                <w:rFonts w:ascii="Times New Roman"/>
                <w:b w:val="false"/>
                <w:i w:val="false"/>
                <w:color w:val="000000"/>
                <w:sz w:val="20"/>
              </w:rPr>
              <w:t>
</w:t>
            </w:r>
            <w:r>
              <w:rPr>
                <w:rFonts w:ascii="Times New Roman"/>
                <w:b w:val="false"/>
                <w:i w:val="false"/>
                <w:color w:val="000000"/>
                <w:sz w:val="20"/>
              </w:rPr>
              <w:t>Оригиналы произведений развлекательного жанра, литературы и искусства</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Лицензиялық келісімдер</w:t>
            </w:r>
            <w:r>
              <w:br/>
            </w:r>
            <w:r>
              <w:rPr>
                <w:rFonts w:ascii="Times New Roman"/>
                <w:b w:val="false"/>
                <w:i w:val="false"/>
                <w:color w:val="000000"/>
                <w:sz w:val="20"/>
              </w:rPr>
              <w:t>
</w:t>
            </w:r>
            <w:r>
              <w:rPr>
                <w:rFonts w:ascii="Times New Roman"/>
                <w:b w:val="false"/>
                <w:i w:val="false"/>
                <w:color w:val="000000"/>
                <w:sz w:val="20"/>
              </w:rPr>
              <w:t>Лицензионные соглашения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Патенттер</w:t>
            </w:r>
            <w:r>
              <w:br/>
            </w:r>
            <w:r>
              <w:rPr>
                <w:rFonts w:ascii="Times New Roman"/>
                <w:b w:val="false"/>
                <w:i w:val="false"/>
                <w:color w:val="000000"/>
                <w:sz w:val="20"/>
              </w:rPr>
              <w:t>
</w:t>
            </w:r>
            <w:r>
              <w:rPr>
                <w:rFonts w:ascii="Times New Roman"/>
                <w:b w:val="false"/>
                <w:i w:val="false"/>
                <w:color w:val="000000"/>
                <w:sz w:val="20"/>
              </w:rPr>
              <w:t>Патенты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Гудвилл</w:t>
            </w:r>
            <w:r>
              <w:br/>
            </w:r>
            <w:r>
              <w:rPr>
                <w:rFonts w:ascii="Times New Roman"/>
                <w:b w:val="false"/>
                <w:i w:val="false"/>
                <w:color w:val="000000"/>
                <w:sz w:val="20"/>
              </w:rPr>
              <w:t>
</w:t>
            </w:r>
            <w:r>
              <w:rPr>
                <w:rFonts w:ascii="Times New Roman"/>
                <w:b w:val="false"/>
                <w:i w:val="false"/>
                <w:color w:val="000000"/>
                <w:sz w:val="20"/>
              </w:rPr>
              <w:t>Гудвилл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материалдық емес активтер</w:t>
            </w:r>
            <w:r>
              <w:br/>
            </w:r>
            <w:r>
              <w:rPr>
                <w:rFonts w:ascii="Times New Roman"/>
                <w:b w:val="false"/>
                <w:i w:val="false"/>
                <w:color w:val="000000"/>
                <w:sz w:val="20"/>
              </w:rPr>
              <w:t>
</w:t>
            </w:r>
            <w:r>
              <w:rPr>
                <w:rFonts w:ascii="Times New Roman"/>
                <w:b w:val="false"/>
                <w:i w:val="false"/>
                <w:color w:val="000000"/>
                <w:sz w:val="20"/>
              </w:rPr>
              <w:t>Прочие нематериальные активы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 құпиялары («ноу-хау»)</w:t>
            </w:r>
            <w:r>
              <w:br/>
            </w:r>
            <w:r>
              <w:rPr>
                <w:rFonts w:ascii="Times New Roman"/>
                <w:b w:val="false"/>
                <w:i w:val="false"/>
                <w:color w:val="000000"/>
                <w:sz w:val="20"/>
              </w:rPr>
              <w:t>
</w:t>
            </w:r>
            <w:r>
              <w:rPr>
                <w:rFonts w:ascii="Times New Roman"/>
                <w:b w:val="false"/>
                <w:i w:val="false"/>
                <w:color w:val="000000"/>
                <w:sz w:val="20"/>
              </w:rPr>
              <w:t>секреты производства («ноу-хау»)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ұйымдастырушылық шығындар</w:t>
            </w:r>
            <w:r>
              <w:br/>
            </w:r>
            <w:r>
              <w:rPr>
                <w:rFonts w:ascii="Times New Roman"/>
                <w:b w:val="false"/>
                <w:i w:val="false"/>
                <w:color w:val="000000"/>
                <w:sz w:val="20"/>
              </w:rPr>
              <w:t>
</w:t>
            </w:r>
            <w:r>
              <w:rPr>
                <w:rFonts w:ascii="Times New Roman"/>
                <w:b w:val="false"/>
                <w:i w:val="false"/>
                <w:color w:val="000000"/>
                <w:sz w:val="20"/>
              </w:rPr>
              <w:t>организационные затраты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жалгерлік шарттар</w:t>
            </w:r>
            <w:r>
              <w:br/>
            </w:r>
            <w:r>
              <w:rPr>
                <w:rFonts w:ascii="Times New Roman"/>
                <w:b w:val="false"/>
                <w:i w:val="false"/>
                <w:color w:val="000000"/>
                <w:sz w:val="20"/>
              </w:rPr>
              <w:t>
</w:t>
            </w:r>
            <w:r>
              <w:rPr>
                <w:rFonts w:ascii="Times New Roman"/>
                <w:b w:val="false"/>
                <w:i w:val="false"/>
                <w:color w:val="000000"/>
                <w:sz w:val="20"/>
              </w:rPr>
              <w:t>арендные договоры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 Негізгі қызмет түрі бойынша негізгі қорлардың шығындары мен өтелімі туралы ақпаратты көрсетіңіз, мың теңге</w:t>
      </w:r>
      <w:r>
        <w:br/>
      </w:r>
      <w:r>
        <w:rPr>
          <w:rFonts w:ascii="Times New Roman"/>
          <w:b w:val="false"/>
          <w:i w:val="false"/>
          <w:color w:val="000000"/>
          <w:sz w:val="28"/>
        </w:rPr>
        <w:t>
      Укажите информацию о затратах и амортизации основных фондов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132"/>
        <w:gridCol w:w="1704"/>
        <w:gridCol w:w="1528"/>
        <w:gridCol w:w="1514"/>
        <w:gridCol w:w="1337"/>
        <w:gridCol w:w="1382"/>
        <w:gridCol w:w="1485"/>
        <w:gridCol w:w="1544"/>
      </w:tblGrid>
      <w:tr>
        <w:trPr>
          <w:trHeight w:val="70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ішіндегі негізгі қорлар өтелімінің сомасы</w:t>
            </w:r>
            <w:r>
              <w:br/>
            </w:r>
            <w:r>
              <w:rPr>
                <w:rFonts w:ascii="Times New Roman"/>
                <w:b w:val="false"/>
                <w:i w:val="false"/>
                <w:color w:val="000000"/>
                <w:sz w:val="20"/>
              </w:rPr>
              <w:t>
</w:t>
            </w:r>
            <w:r>
              <w:rPr>
                <w:rFonts w:ascii="Times New Roman"/>
                <w:b w:val="false"/>
                <w:i w:val="false"/>
                <w:color w:val="000000"/>
                <w:sz w:val="20"/>
              </w:rPr>
              <w:t>Сумма амортизации основных фондов за год</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өтелінген негізгі қорлар</w:t>
            </w:r>
            <w:r>
              <w:br/>
            </w:r>
            <w:r>
              <w:rPr>
                <w:rFonts w:ascii="Times New Roman"/>
                <w:b w:val="false"/>
                <w:i w:val="false"/>
                <w:color w:val="000000"/>
                <w:sz w:val="20"/>
              </w:rPr>
              <w:t>
</w:t>
            </w:r>
            <w:r>
              <w:rPr>
                <w:rFonts w:ascii="Times New Roman"/>
                <w:b w:val="false"/>
                <w:i w:val="false"/>
                <w:color w:val="000000"/>
                <w:sz w:val="20"/>
              </w:rPr>
              <w:t>Полностью амортизированные основные фонды</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Есептен шығарылған негізгі қорлар бойынша өтелім</w:t>
            </w:r>
            <w:r>
              <w:br/>
            </w:r>
            <w:r>
              <w:rPr>
                <w:rFonts w:ascii="Times New Roman"/>
                <w:b w:val="false"/>
                <w:i w:val="false"/>
                <w:color w:val="000000"/>
                <w:sz w:val="20"/>
              </w:rPr>
              <w:t>
</w:t>
            </w:r>
            <w:r>
              <w:rPr>
                <w:rFonts w:ascii="Times New Roman"/>
                <w:b w:val="false"/>
                <w:i w:val="false"/>
                <w:color w:val="000000"/>
                <w:sz w:val="20"/>
              </w:rPr>
              <w:t>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 жөндеуге жұмсалған шығындар</w:t>
            </w:r>
            <w:r>
              <w:br/>
            </w:r>
            <w:r>
              <w:rPr>
                <w:rFonts w:ascii="Times New Roman"/>
                <w:b w:val="false"/>
                <w:i w:val="false"/>
                <w:color w:val="000000"/>
                <w:sz w:val="20"/>
              </w:rPr>
              <w:t>
</w:t>
            </w:r>
            <w:r>
              <w:rPr>
                <w:rFonts w:ascii="Times New Roman"/>
                <w:b w:val="false"/>
                <w:i w:val="false"/>
                <w:color w:val="000000"/>
                <w:sz w:val="20"/>
              </w:rPr>
              <w:t>Затраты на ремонт основных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қорлардың құны</w:t>
            </w:r>
            <w:r>
              <w:br/>
            </w:r>
            <w:r>
              <w:rPr>
                <w:rFonts w:ascii="Times New Roman"/>
                <w:b w:val="false"/>
                <w:i w:val="false"/>
                <w:color w:val="000000"/>
                <w:sz w:val="20"/>
              </w:rPr>
              <w:t>
</w:t>
            </w:r>
            <w:r>
              <w:rPr>
                <w:rFonts w:ascii="Times New Roman"/>
                <w:b w:val="false"/>
                <w:i w:val="false"/>
                <w:color w:val="000000"/>
                <w:sz w:val="20"/>
              </w:rPr>
              <w:t>Стоимость основных фондов</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жөндеуге</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жөндеуге</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лизингке алынған</w:t>
            </w:r>
            <w:r>
              <w:br/>
            </w:r>
            <w:r>
              <w:rPr>
                <w:rFonts w:ascii="Times New Roman"/>
                <w:b w:val="false"/>
                <w:i w:val="false"/>
                <w:color w:val="000000"/>
                <w:sz w:val="20"/>
              </w:rPr>
              <w:t>
</w:t>
            </w:r>
            <w:r>
              <w:rPr>
                <w:rFonts w:ascii="Times New Roman"/>
                <w:b w:val="false"/>
                <w:i w:val="false"/>
                <w:color w:val="000000"/>
                <w:sz w:val="20"/>
              </w:rPr>
              <w:t>полученных в лизинг</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лизингке берілген</w:t>
            </w:r>
            <w:r>
              <w:br/>
            </w:r>
            <w:r>
              <w:rPr>
                <w:rFonts w:ascii="Times New Roman"/>
                <w:b w:val="false"/>
                <w:i w:val="false"/>
                <w:color w:val="000000"/>
                <w:sz w:val="20"/>
              </w:rPr>
              <w:t>
</w:t>
            </w:r>
            <w:r>
              <w:rPr>
                <w:rFonts w:ascii="Times New Roman"/>
                <w:b w:val="false"/>
                <w:i w:val="false"/>
                <w:color w:val="000000"/>
                <w:sz w:val="20"/>
              </w:rPr>
              <w:t>переданных в лизинг</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қорлардың барлығы – қызметтің негізгі түрі</w:t>
            </w:r>
            <w:r>
              <w:br/>
            </w:r>
            <w:r>
              <w:rPr>
                <w:rFonts w:ascii="Times New Roman"/>
                <w:b w:val="false"/>
                <w:i w:val="false"/>
                <w:color w:val="000000"/>
                <w:sz w:val="20"/>
              </w:rPr>
              <w:t>
</w:t>
            </w:r>
            <w:r>
              <w:rPr>
                <w:rFonts w:ascii="Times New Roman"/>
                <w:b w:val="false"/>
                <w:i w:val="false"/>
                <w:color w:val="000000"/>
                <w:sz w:val="20"/>
              </w:rPr>
              <w:t>Всего основных фондов – основного вида деятельности</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негізгі қорлар (негізгі құралдар)</w:t>
            </w:r>
            <w:r>
              <w:br/>
            </w:r>
            <w:r>
              <w:rPr>
                <w:rFonts w:ascii="Times New Roman"/>
                <w:b w:val="false"/>
                <w:i w:val="false"/>
                <w:color w:val="000000"/>
                <w:sz w:val="20"/>
              </w:rPr>
              <w:t>
</w:t>
            </w:r>
            <w:r>
              <w:rPr>
                <w:rFonts w:ascii="Times New Roman"/>
                <w:b w:val="false"/>
                <w:i w:val="false"/>
                <w:color w:val="000000"/>
                <w:sz w:val="20"/>
              </w:rPr>
              <w:t>Материальные основные фонды (основные средства)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Здания</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ғимараттар</w:t>
            </w:r>
            <w:r>
              <w:br/>
            </w:r>
            <w:r>
              <w:rPr>
                <w:rFonts w:ascii="Times New Roman"/>
                <w:b w:val="false"/>
                <w:i w:val="false"/>
                <w:color w:val="000000"/>
                <w:sz w:val="20"/>
              </w:rPr>
              <w:t>
</w:t>
            </w:r>
            <w:r>
              <w:rPr>
                <w:rFonts w:ascii="Times New Roman"/>
                <w:b w:val="false"/>
                <w:i w:val="false"/>
                <w:color w:val="000000"/>
                <w:sz w:val="20"/>
              </w:rPr>
              <w:t>жилые здания</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емес ғимараттар</w:t>
            </w:r>
            <w:r>
              <w:br/>
            </w:r>
            <w:r>
              <w:rPr>
                <w:rFonts w:ascii="Times New Roman"/>
                <w:b w:val="false"/>
                <w:i w:val="false"/>
                <w:color w:val="000000"/>
                <w:sz w:val="20"/>
              </w:rPr>
              <w:t>
</w:t>
            </w:r>
            <w:r>
              <w:rPr>
                <w:rFonts w:ascii="Times New Roman"/>
                <w:b w:val="false"/>
                <w:i w:val="false"/>
                <w:color w:val="000000"/>
                <w:sz w:val="20"/>
              </w:rPr>
              <w:t>нежилые здания</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 ойын-сауық мақсатындағы ғимараттар</w:t>
            </w:r>
            <w:r>
              <w:br/>
            </w:r>
            <w:r>
              <w:rPr>
                <w:rFonts w:ascii="Times New Roman"/>
                <w:b w:val="false"/>
                <w:i w:val="false"/>
                <w:color w:val="000000"/>
                <w:sz w:val="20"/>
              </w:rPr>
              <w:t>
</w:t>
            </w:r>
            <w:r>
              <w:rPr>
                <w:rFonts w:ascii="Times New Roman"/>
                <w:b w:val="false"/>
                <w:i w:val="false"/>
                <w:color w:val="000000"/>
                <w:sz w:val="20"/>
              </w:rPr>
              <w:t>здания культурно-развлекательного назначения</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үйлер мен мейрамханалар</w:t>
            </w:r>
            <w:r>
              <w:br/>
            </w:r>
            <w:r>
              <w:rPr>
                <w:rFonts w:ascii="Times New Roman"/>
                <w:b w:val="false"/>
                <w:i w:val="false"/>
                <w:color w:val="000000"/>
                <w:sz w:val="20"/>
              </w:rPr>
              <w:t>
</w:t>
            </w:r>
            <w:r>
              <w:rPr>
                <w:rFonts w:ascii="Times New Roman"/>
                <w:b w:val="false"/>
                <w:i w:val="false"/>
                <w:color w:val="000000"/>
                <w:sz w:val="20"/>
              </w:rPr>
              <w:t>гостиницы и рестораны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ғибадат үйлері ретінде пайдаланылатын және діни қызметке арналған ғимараттар</w:t>
            </w:r>
            <w:r>
              <w:br/>
            </w:r>
            <w:r>
              <w:rPr>
                <w:rFonts w:ascii="Times New Roman"/>
                <w:b w:val="false"/>
                <w:i w:val="false"/>
                <w:color w:val="000000"/>
                <w:sz w:val="20"/>
              </w:rPr>
              <w:t>
</w:t>
            </w:r>
            <w:r>
              <w:rPr>
                <w:rFonts w:ascii="Times New Roman"/>
                <w:b w:val="false"/>
                <w:i w:val="false"/>
                <w:color w:val="000000"/>
                <w:sz w:val="20"/>
              </w:rPr>
              <w:t>здания, используемые как молитвенные дома и для религиозной деятельности</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тарихи немесе күзетілетін ескерткіштер</w:t>
            </w:r>
            <w:r>
              <w:br/>
            </w:r>
            <w:r>
              <w:rPr>
                <w:rFonts w:ascii="Times New Roman"/>
                <w:b w:val="false"/>
                <w:i w:val="false"/>
                <w:color w:val="000000"/>
                <w:sz w:val="20"/>
              </w:rPr>
              <w:t>
</w:t>
            </w:r>
            <w:r>
              <w:rPr>
                <w:rFonts w:ascii="Times New Roman"/>
                <w:b w:val="false"/>
                <w:i w:val="false"/>
                <w:color w:val="000000"/>
                <w:sz w:val="20"/>
              </w:rPr>
              <w:t>исторические или охраняемые памятники</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w:t>
            </w:r>
            <w:r>
              <w:br/>
            </w:r>
            <w:r>
              <w:rPr>
                <w:rFonts w:ascii="Times New Roman"/>
                <w:b w:val="false"/>
                <w:i w:val="false"/>
                <w:color w:val="000000"/>
                <w:sz w:val="20"/>
              </w:rPr>
              <w:t>
</w:t>
            </w:r>
            <w:r>
              <w:rPr>
                <w:rFonts w:ascii="Times New Roman"/>
                <w:b w:val="false"/>
                <w:i w:val="false"/>
                <w:color w:val="000000"/>
                <w:sz w:val="20"/>
              </w:rPr>
              <w:t>Сооружения</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беріліс құрылғылары</w:t>
            </w:r>
            <w:r>
              <w:br/>
            </w:r>
            <w:r>
              <w:rPr>
                <w:rFonts w:ascii="Times New Roman"/>
                <w:b w:val="false"/>
                <w:i w:val="false"/>
                <w:color w:val="000000"/>
                <w:sz w:val="20"/>
              </w:rPr>
              <w:t>
</w:t>
            </w:r>
            <w:r>
              <w:rPr>
                <w:rFonts w:ascii="Times New Roman"/>
                <w:b w:val="false"/>
                <w:i w:val="false"/>
                <w:color w:val="000000"/>
                <w:sz w:val="20"/>
              </w:rPr>
              <w:t>передаточные устройства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магистралдық құбырлар, байланыс желілері және энергетикалық (кабельдік) желілер</w:t>
            </w:r>
            <w:r>
              <w:br/>
            </w:r>
            <w:r>
              <w:rPr>
                <w:rFonts w:ascii="Times New Roman"/>
                <w:b w:val="false"/>
                <w:i w:val="false"/>
                <w:color w:val="000000"/>
                <w:sz w:val="20"/>
              </w:rPr>
              <w:t>
</w:t>
            </w:r>
            <w:r>
              <w:rPr>
                <w:rFonts w:ascii="Times New Roman"/>
                <w:b w:val="false"/>
                <w:i w:val="false"/>
                <w:color w:val="000000"/>
                <w:sz w:val="20"/>
              </w:rPr>
              <w:t>магистральные трубопроводы, линии связи и энергетические (кабельные) линии</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азаматтық құрылыстың басқа объектілері</w:t>
            </w:r>
            <w:r>
              <w:br/>
            </w:r>
            <w:r>
              <w:rPr>
                <w:rFonts w:ascii="Times New Roman"/>
                <w:b w:val="false"/>
                <w:i w:val="false"/>
                <w:color w:val="000000"/>
                <w:sz w:val="20"/>
              </w:rPr>
              <w:t>
</w:t>
            </w:r>
            <w:r>
              <w:rPr>
                <w:rFonts w:ascii="Times New Roman"/>
                <w:b w:val="false"/>
                <w:i w:val="false"/>
                <w:color w:val="000000"/>
                <w:sz w:val="20"/>
              </w:rPr>
              <w:t>другие объекты гражданского строительства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 және демалыс орындарына арналған имараттар</w:t>
            </w:r>
            <w:r>
              <w:br/>
            </w:r>
            <w:r>
              <w:rPr>
                <w:rFonts w:ascii="Times New Roman"/>
                <w:b w:val="false"/>
                <w:i w:val="false"/>
                <w:color w:val="000000"/>
                <w:sz w:val="20"/>
              </w:rPr>
              <w:t>
</w:t>
            </w:r>
            <w:r>
              <w:rPr>
                <w:rFonts w:ascii="Times New Roman"/>
                <w:b w:val="false"/>
                <w:i w:val="false"/>
                <w:color w:val="000000"/>
                <w:sz w:val="20"/>
              </w:rPr>
              <w:t>сооружения для спорта и мест отдыха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мен жабдықтар</w:t>
            </w:r>
            <w:r>
              <w:br/>
            </w:r>
            <w:r>
              <w:rPr>
                <w:rFonts w:ascii="Times New Roman"/>
                <w:b w:val="false"/>
                <w:i w:val="false"/>
                <w:color w:val="000000"/>
                <w:sz w:val="20"/>
              </w:rPr>
              <w:t>
</w:t>
            </w:r>
            <w:r>
              <w:rPr>
                <w:rFonts w:ascii="Times New Roman"/>
                <w:b w:val="false"/>
                <w:i w:val="false"/>
                <w:color w:val="000000"/>
                <w:sz w:val="20"/>
              </w:rPr>
              <w:t>Машины и оборудование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 мен жабдықтары</w:t>
            </w:r>
            <w:r>
              <w:br/>
            </w:r>
            <w:r>
              <w:rPr>
                <w:rFonts w:ascii="Times New Roman"/>
                <w:b w:val="false"/>
                <w:i w:val="false"/>
                <w:color w:val="000000"/>
                <w:sz w:val="20"/>
              </w:rPr>
              <w:t>
</w:t>
            </w:r>
            <w:r>
              <w:rPr>
                <w:rFonts w:ascii="Times New Roman"/>
                <w:b w:val="false"/>
                <w:i w:val="false"/>
                <w:color w:val="000000"/>
                <w:sz w:val="20"/>
              </w:rPr>
              <w:t>транспортные средства и оборудование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автомобильдер, тіркемелер және жартылай тіркемелер</w:t>
            </w:r>
            <w:r>
              <w:br/>
            </w:r>
            <w:r>
              <w:rPr>
                <w:rFonts w:ascii="Times New Roman"/>
                <w:b w:val="false"/>
                <w:i w:val="false"/>
                <w:color w:val="000000"/>
                <w:sz w:val="20"/>
              </w:rPr>
              <w:t>
</w:t>
            </w:r>
            <w:r>
              <w:rPr>
                <w:rFonts w:ascii="Times New Roman"/>
                <w:b w:val="false"/>
                <w:i w:val="false"/>
                <w:color w:val="000000"/>
                <w:sz w:val="20"/>
              </w:rPr>
              <w:t>автомобили, прицепы и полуприцепы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кемелер мен қайықтар</w:t>
            </w:r>
            <w:r>
              <w:br/>
            </w:r>
            <w:r>
              <w:rPr>
                <w:rFonts w:ascii="Times New Roman"/>
                <w:b w:val="false"/>
                <w:i w:val="false"/>
                <w:color w:val="000000"/>
                <w:sz w:val="20"/>
              </w:rPr>
              <w:t>
</w:t>
            </w:r>
            <w:r>
              <w:rPr>
                <w:rFonts w:ascii="Times New Roman"/>
                <w:b w:val="false"/>
                <w:i w:val="false"/>
                <w:color w:val="000000"/>
                <w:sz w:val="20"/>
              </w:rPr>
              <w:t>суда и лодки</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 локомотивтері, моторлы трамвай вагондары және жылжымалы құрам</w:t>
            </w:r>
            <w:r>
              <w:br/>
            </w:r>
            <w:r>
              <w:rPr>
                <w:rFonts w:ascii="Times New Roman"/>
                <w:b w:val="false"/>
                <w:i w:val="false"/>
                <w:color w:val="000000"/>
                <w:sz w:val="20"/>
              </w:rPr>
              <w:t>
</w:t>
            </w:r>
            <w:r>
              <w:rPr>
                <w:rFonts w:ascii="Times New Roman"/>
                <w:b w:val="false"/>
                <w:i w:val="false"/>
                <w:color w:val="000000"/>
                <w:sz w:val="20"/>
              </w:rPr>
              <w:t>локомотивы железнодорожные, вагоны моторные трамвайные и подвижной состав</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әуеге ұшу аппараттары және ғарыштық ұшу аппараттары</w:t>
            </w:r>
            <w:r>
              <w:br/>
            </w:r>
            <w:r>
              <w:rPr>
                <w:rFonts w:ascii="Times New Roman"/>
                <w:b w:val="false"/>
                <w:i w:val="false"/>
                <w:color w:val="000000"/>
                <w:sz w:val="20"/>
              </w:rPr>
              <w:t>
</w:t>
            </w:r>
            <w:r>
              <w:rPr>
                <w:rFonts w:ascii="Times New Roman"/>
                <w:b w:val="false"/>
                <w:i w:val="false"/>
                <w:color w:val="000000"/>
                <w:sz w:val="20"/>
              </w:rPr>
              <w:t>аппараты летательные воздушные и космические летательные аппараты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машиналар мен жабдықтар</w:t>
            </w:r>
            <w:r>
              <w:br/>
            </w:r>
            <w:r>
              <w:rPr>
                <w:rFonts w:ascii="Times New Roman"/>
                <w:b w:val="false"/>
                <w:i w:val="false"/>
                <w:color w:val="000000"/>
                <w:sz w:val="20"/>
              </w:rPr>
              <w:t>
</w:t>
            </w:r>
            <w:r>
              <w:rPr>
                <w:rFonts w:ascii="Times New Roman"/>
                <w:b w:val="false"/>
                <w:i w:val="false"/>
                <w:color w:val="000000"/>
                <w:sz w:val="20"/>
              </w:rPr>
              <w:t>Прочие машины и оборудование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турбиналар</w:t>
            </w:r>
            <w:r>
              <w:br/>
            </w:r>
            <w:r>
              <w:rPr>
                <w:rFonts w:ascii="Times New Roman"/>
                <w:b w:val="false"/>
                <w:i w:val="false"/>
                <w:color w:val="000000"/>
                <w:sz w:val="20"/>
              </w:rPr>
              <w:t>
</w:t>
            </w:r>
            <w:r>
              <w:rPr>
                <w:rFonts w:ascii="Times New Roman"/>
                <w:b w:val="false"/>
                <w:i w:val="false"/>
                <w:color w:val="000000"/>
                <w:sz w:val="20"/>
              </w:rPr>
              <w:t>турбины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гидравликалық күш беретін жабдықтар</w:t>
            </w:r>
            <w:r>
              <w:br/>
            </w:r>
            <w:r>
              <w:rPr>
                <w:rFonts w:ascii="Times New Roman"/>
                <w:b w:val="false"/>
                <w:i w:val="false"/>
                <w:color w:val="000000"/>
                <w:sz w:val="20"/>
              </w:rPr>
              <w:t>
</w:t>
            </w:r>
            <w:r>
              <w:rPr>
                <w:rFonts w:ascii="Times New Roman"/>
                <w:b w:val="false"/>
                <w:i w:val="false"/>
                <w:color w:val="000000"/>
                <w:sz w:val="20"/>
              </w:rPr>
              <w:t>оборудование гидравлическое силовое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көтергіш-көлік жабдықтары</w:t>
            </w:r>
            <w:r>
              <w:br/>
            </w:r>
            <w:r>
              <w:rPr>
                <w:rFonts w:ascii="Times New Roman"/>
                <w:b w:val="false"/>
                <w:i w:val="false"/>
                <w:color w:val="000000"/>
                <w:sz w:val="20"/>
              </w:rPr>
              <w:t>
</w:t>
            </w:r>
            <w:r>
              <w:rPr>
                <w:rFonts w:ascii="Times New Roman"/>
                <w:b w:val="false"/>
                <w:i w:val="false"/>
                <w:color w:val="000000"/>
                <w:sz w:val="20"/>
              </w:rPr>
              <w:t>оборудование подъемно-транспортное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және орман шаруашылығына арналған өзге де машиналар</w:t>
            </w:r>
            <w:r>
              <w:br/>
            </w:r>
            <w:r>
              <w:rPr>
                <w:rFonts w:ascii="Times New Roman"/>
                <w:b w:val="false"/>
                <w:i w:val="false"/>
                <w:color w:val="000000"/>
                <w:sz w:val="20"/>
              </w:rPr>
              <w:t>
</w:t>
            </w:r>
            <w:r>
              <w:rPr>
                <w:rFonts w:ascii="Times New Roman"/>
                <w:b w:val="false"/>
                <w:i w:val="false"/>
                <w:color w:val="000000"/>
                <w:sz w:val="20"/>
              </w:rPr>
              <w:t>машины для сельского и лесного хозяйства прочие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металдарды өңдеуге арналған станоктар</w:t>
            </w:r>
            <w:r>
              <w:br/>
            </w:r>
            <w:r>
              <w:rPr>
                <w:rFonts w:ascii="Times New Roman"/>
                <w:b w:val="false"/>
                <w:i w:val="false"/>
                <w:color w:val="000000"/>
                <w:sz w:val="20"/>
              </w:rPr>
              <w:t>
</w:t>
            </w:r>
            <w:r>
              <w:rPr>
                <w:rFonts w:ascii="Times New Roman"/>
                <w:b w:val="false"/>
                <w:i w:val="false"/>
                <w:color w:val="000000"/>
                <w:sz w:val="20"/>
              </w:rPr>
              <w:t>станки для обработки металлов</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металлургияға арналған машиналар</w:t>
            </w:r>
            <w:r>
              <w:br/>
            </w:r>
            <w:r>
              <w:rPr>
                <w:rFonts w:ascii="Times New Roman"/>
                <w:b w:val="false"/>
                <w:i w:val="false"/>
                <w:color w:val="000000"/>
                <w:sz w:val="20"/>
              </w:rPr>
              <w:t>
</w:t>
            </w:r>
            <w:r>
              <w:rPr>
                <w:rFonts w:ascii="Times New Roman"/>
                <w:b w:val="false"/>
                <w:i w:val="false"/>
                <w:color w:val="000000"/>
                <w:sz w:val="20"/>
              </w:rPr>
              <w:t>машины для металлургии</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өнеркәсібіне арналған машиналар</w:t>
            </w:r>
            <w:r>
              <w:br/>
            </w:r>
            <w:r>
              <w:rPr>
                <w:rFonts w:ascii="Times New Roman"/>
                <w:b w:val="false"/>
                <w:i w:val="false"/>
                <w:color w:val="000000"/>
                <w:sz w:val="20"/>
              </w:rPr>
              <w:t>
</w:t>
            </w:r>
            <w:r>
              <w:rPr>
                <w:rFonts w:ascii="Times New Roman"/>
                <w:b w:val="false"/>
                <w:i w:val="false"/>
                <w:color w:val="000000"/>
                <w:sz w:val="20"/>
              </w:rPr>
              <w:t>машины для горнодобывающей промышленности</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өздігінен жүретіндерді қоса алғанда әмбебап бульдозерлер</w:t>
            </w:r>
            <w:r>
              <w:br/>
            </w:r>
            <w:r>
              <w:rPr>
                <w:rFonts w:ascii="Times New Roman"/>
                <w:b w:val="false"/>
                <w:i w:val="false"/>
                <w:color w:val="000000"/>
                <w:sz w:val="20"/>
              </w:rPr>
              <w:t>
</w:t>
            </w:r>
            <w:r>
              <w:rPr>
                <w:rFonts w:ascii="Times New Roman"/>
                <w:b w:val="false"/>
                <w:i w:val="false"/>
                <w:color w:val="000000"/>
                <w:sz w:val="20"/>
              </w:rPr>
              <w:t>бульдозеры, включая универсальные, самоходные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грейдерлер (автогрейдерлер) және өздігінен жүретін тегістеуіштер</w:t>
            </w:r>
            <w:r>
              <w:br/>
            </w:r>
            <w:r>
              <w:rPr>
                <w:rFonts w:ascii="Times New Roman"/>
                <w:b w:val="false"/>
                <w:i w:val="false"/>
                <w:color w:val="000000"/>
                <w:sz w:val="20"/>
              </w:rPr>
              <w:t>
</w:t>
            </w:r>
            <w:r>
              <w:rPr>
                <w:rFonts w:ascii="Times New Roman"/>
                <w:b w:val="false"/>
                <w:i w:val="false"/>
                <w:color w:val="000000"/>
                <w:sz w:val="20"/>
              </w:rPr>
              <w:t>грейдеры (автогрейдеры) и планировщики самоходные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өздігінен жүретін скреперлер</w:t>
            </w:r>
            <w:r>
              <w:br/>
            </w:r>
            <w:r>
              <w:rPr>
                <w:rFonts w:ascii="Times New Roman"/>
                <w:b w:val="false"/>
                <w:i w:val="false"/>
                <w:color w:val="000000"/>
                <w:sz w:val="20"/>
              </w:rPr>
              <w:t>
</w:t>
            </w:r>
            <w:r>
              <w:rPr>
                <w:rFonts w:ascii="Times New Roman"/>
                <w:b w:val="false"/>
                <w:i w:val="false"/>
                <w:color w:val="000000"/>
                <w:sz w:val="20"/>
              </w:rPr>
              <w:t>скреперы самоходные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таптағыш машиналар мен өздігінен жүретін жол аунақтары</w:t>
            </w:r>
            <w:r>
              <w:br/>
            </w:r>
            <w:r>
              <w:rPr>
                <w:rFonts w:ascii="Times New Roman"/>
                <w:b w:val="false"/>
                <w:i w:val="false"/>
                <w:color w:val="000000"/>
                <w:sz w:val="20"/>
              </w:rPr>
              <w:t>
</w:t>
            </w:r>
            <w:r>
              <w:rPr>
                <w:rFonts w:ascii="Times New Roman"/>
                <w:b w:val="false"/>
                <w:i w:val="false"/>
                <w:color w:val="000000"/>
                <w:sz w:val="20"/>
              </w:rPr>
              <w:t>машины трамбовочные и катки дорожные самоходные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шөмішті, өздігінен жүретін фронталды тиегіштер</w:t>
            </w:r>
            <w:r>
              <w:br/>
            </w:r>
            <w:r>
              <w:rPr>
                <w:rFonts w:ascii="Times New Roman"/>
                <w:b w:val="false"/>
                <w:i w:val="false"/>
                <w:color w:val="000000"/>
                <w:sz w:val="20"/>
              </w:rPr>
              <w:t>
</w:t>
            </w:r>
            <w:r>
              <w:rPr>
                <w:rFonts w:ascii="Times New Roman"/>
                <w:b w:val="false"/>
                <w:i w:val="false"/>
                <w:color w:val="000000"/>
                <w:sz w:val="20"/>
              </w:rPr>
              <w:t>погрузчики одноковшовые фронтальные самоходные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шөмішті механикалық өздігінен жүретін экскаваторлар және кабинасы 360 градусқа бұрылатын шөмішті тиегіштер (толық бұрылатын машиналар) (бір шөмішті фронталды тиегіштерден басқа)</w:t>
            </w:r>
            <w:r>
              <w:br/>
            </w:r>
            <w:r>
              <w:rPr>
                <w:rFonts w:ascii="Times New Roman"/>
                <w:b w:val="false"/>
                <w:i w:val="false"/>
                <w:color w:val="000000"/>
                <w:sz w:val="20"/>
              </w:rPr>
              <w:t>
</w:t>
            </w:r>
            <w:r>
              <w:rPr>
                <w:rFonts w:ascii="Times New Roman"/>
                <w:b w:val="false"/>
                <w:i w:val="false"/>
                <w:color w:val="000000"/>
                <w:sz w:val="20"/>
              </w:rPr>
              <w:t>экскаваторы одноковшовые механические самоходные и погрузчики ковшовые с поворотом кабины на 360 градусов (машины полноповоротные) (кроме погрузчиков одноковшовых фронтальных)</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шынжыр табанды тракторлар</w:t>
            </w:r>
            <w:r>
              <w:br/>
            </w:r>
            <w:r>
              <w:rPr>
                <w:rFonts w:ascii="Times New Roman"/>
                <w:b w:val="false"/>
                <w:i w:val="false"/>
                <w:color w:val="000000"/>
                <w:sz w:val="20"/>
              </w:rPr>
              <w:t>
</w:t>
            </w:r>
            <w:r>
              <w:rPr>
                <w:rFonts w:ascii="Times New Roman"/>
                <w:b w:val="false"/>
                <w:i w:val="false"/>
                <w:color w:val="000000"/>
                <w:sz w:val="20"/>
              </w:rPr>
              <w:t>тракторы гусеничные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тағам өнімдерін, сусындарды және темекі өнімдерін өңдеуге арналған жабдық, оның бөліктерінен басқа</w:t>
            </w:r>
            <w:r>
              <w:br/>
            </w:r>
            <w:r>
              <w:rPr>
                <w:rFonts w:ascii="Times New Roman"/>
                <w:b w:val="false"/>
                <w:i w:val="false"/>
                <w:color w:val="000000"/>
                <w:sz w:val="20"/>
              </w:rPr>
              <w:t>
</w:t>
            </w:r>
            <w:r>
              <w:rPr>
                <w:rFonts w:ascii="Times New Roman"/>
                <w:b w:val="false"/>
                <w:i w:val="false"/>
                <w:color w:val="000000"/>
                <w:sz w:val="20"/>
              </w:rPr>
              <w:t>оборудование для обработки продуктов пищевых, напитков и изделий табачных, кроме ее частей</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және шалғай жабдықтар</w:t>
            </w:r>
            <w:r>
              <w:br/>
            </w:r>
            <w:r>
              <w:rPr>
                <w:rFonts w:ascii="Times New Roman"/>
                <w:b w:val="false"/>
                <w:i w:val="false"/>
                <w:color w:val="000000"/>
                <w:sz w:val="20"/>
              </w:rPr>
              <w:t>
</w:t>
            </w:r>
            <w:r>
              <w:rPr>
                <w:rFonts w:ascii="Times New Roman"/>
                <w:b w:val="false"/>
                <w:i w:val="false"/>
                <w:color w:val="000000"/>
                <w:sz w:val="20"/>
              </w:rPr>
              <w:t>компьютеры и периферийное оборудование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электрондық-есептеуіш техника, оның бөлшектері мен керек-жарақтары</w:t>
            </w:r>
            <w:r>
              <w:br/>
            </w:r>
            <w:r>
              <w:rPr>
                <w:rFonts w:ascii="Times New Roman"/>
                <w:b w:val="false"/>
                <w:i w:val="false"/>
                <w:color w:val="000000"/>
                <w:sz w:val="20"/>
              </w:rPr>
              <w:t>
</w:t>
            </w:r>
            <w:r>
              <w:rPr>
                <w:rFonts w:ascii="Times New Roman"/>
                <w:b w:val="false"/>
                <w:i w:val="false"/>
                <w:color w:val="000000"/>
                <w:sz w:val="20"/>
              </w:rPr>
              <w:t>техника электронно-вычислитенльная, ее детали и принадлежности</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қозғалтқыштар, генераторлар, трансформаторлар</w:t>
            </w:r>
            <w:r>
              <w:br/>
            </w:r>
            <w:r>
              <w:rPr>
                <w:rFonts w:ascii="Times New Roman"/>
                <w:b w:val="false"/>
                <w:i w:val="false"/>
                <w:color w:val="000000"/>
                <w:sz w:val="20"/>
              </w:rPr>
              <w:t>
</w:t>
            </w:r>
            <w:r>
              <w:rPr>
                <w:rFonts w:ascii="Times New Roman"/>
                <w:b w:val="false"/>
                <w:i w:val="false"/>
                <w:color w:val="000000"/>
                <w:sz w:val="20"/>
              </w:rPr>
              <w:t>электродвигатели, генераторы и трансформаторы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коммуникациялық жабдықтар</w:t>
            </w:r>
            <w:r>
              <w:br/>
            </w:r>
            <w:r>
              <w:rPr>
                <w:rFonts w:ascii="Times New Roman"/>
                <w:b w:val="false"/>
                <w:i w:val="false"/>
                <w:color w:val="000000"/>
                <w:sz w:val="20"/>
              </w:rPr>
              <w:t>
</w:t>
            </w:r>
            <w:r>
              <w:rPr>
                <w:rFonts w:ascii="Times New Roman"/>
                <w:b w:val="false"/>
                <w:i w:val="false"/>
                <w:color w:val="000000"/>
                <w:sz w:val="20"/>
              </w:rPr>
              <w:t>оборудование коммуникационное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сәулелендіру, электромедициналық және электротерапевттік жабдықтар</w:t>
            </w:r>
            <w:r>
              <w:br/>
            </w:r>
            <w:r>
              <w:rPr>
                <w:rFonts w:ascii="Times New Roman"/>
                <w:b w:val="false"/>
                <w:i w:val="false"/>
                <w:color w:val="000000"/>
                <w:sz w:val="20"/>
              </w:rPr>
              <w:t>
</w:t>
            </w:r>
            <w:r>
              <w:rPr>
                <w:rFonts w:ascii="Times New Roman"/>
                <w:b w:val="false"/>
                <w:i w:val="false"/>
                <w:color w:val="000000"/>
                <w:sz w:val="20"/>
              </w:rPr>
              <w:t>оборудование облучающее, электромедицинское и электротерапевтическое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негізгі құралдар</w:t>
            </w:r>
            <w:r>
              <w:br/>
            </w:r>
            <w:r>
              <w:rPr>
                <w:rFonts w:ascii="Times New Roman"/>
                <w:b w:val="false"/>
                <w:i w:val="false"/>
                <w:color w:val="000000"/>
                <w:sz w:val="20"/>
              </w:rPr>
              <w:t>
</w:t>
            </w:r>
            <w:r>
              <w:rPr>
                <w:rFonts w:ascii="Times New Roman"/>
                <w:b w:val="false"/>
                <w:i w:val="false"/>
                <w:color w:val="000000"/>
                <w:sz w:val="20"/>
              </w:rPr>
              <w:t>Прочие основные средства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Жасамыс жұмыс және өнім малы</w:t>
            </w:r>
            <w:r>
              <w:br/>
            </w:r>
            <w:r>
              <w:rPr>
                <w:rFonts w:ascii="Times New Roman"/>
                <w:b w:val="false"/>
                <w:i w:val="false"/>
                <w:color w:val="000000"/>
                <w:sz w:val="20"/>
              </w:rPr>
              <w:t>
</w:t>
            </w:r>
            <w:r>
              <w:rPr>
                <w:rFonts w:ascii="Times New Roman"/>
                <w:b w:val="false"/>
                <w:i w:val="false"/>
                <w:color w:val="000000"/>
                <w:sz w:val="20"/>
              </w:rPr>
              <w:t>Взрослый рабочий и продуктивный скот</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Көпжылдық екпеағаштар</w:t>
            </w:r>
            <w:r>
              <w:br/>
            </w:r>
            <w:r>
              <w:rPr>
                <w:rFonts w:ascii="Times New Roman"/>
                <w:b w:val="false"/>
                <w:i w:val="false"/>
                <w:color w:val="000000"/>
                <w:sz w:val="20"/>
              </w:rPr>
              <w:t>
</w:t>
            </w:r>
            <w:r>
              <w:rPr>
                <w:rFonts w:ascii="Times New Roman"/>
                <w:b w:val="false"/>
                <w:i w:val="false"/>
                <w:color w:val="000000"/>
                <w:sz w:val="20"/>
              </w:rPr>
              <w:t>Многолетние насаждения</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негізгі құралдар</w:t>
            </w:r>
            <w:r>
              <w:br/>
            </w:r>
            <w:r>
              <w:rPr>
                <w:rFonts w:ascii="Times New Roman"/>
                <w:b w:val="false"/>
                <w:i w:val="false"/>
                <w:color w:val="000000"/>
                <w:sz w:val="20"/>
              </w:rPr>
              <w:t>
</w:t>
            </w:r>
            <w:r>
              <w:rPr>
                <w:rFonts w:ascii="Times New Roman"/>
                <w:b w:val="false"/>
                <w:i w:val="false"/>
                <w:color w:val="000000"/>
                <w:sz w:val="20"/>
              </w:rPr>
              <w:t>Основные фонды, не включенные в другие группировки</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негізгі қорлар (материалдық емес активтер)</w:t>
            </w:r>
            <w:r>
              <w:br/>
            </w:r>
            <w:r>
              <w:rPr>
                <w:rFonts w:ascii="Times New Roman"/>
                <w:b w:val="false"/>
                <w:i w:val="false"/>
                <w:color w:val="000000"/>
                <w:sz w:val="20"/>
              </w:rPr>
              <w:t>
</w:t>
            </w:r>
            <w:r>
              <w:rPr>
                <w:rFonts w:ascii="Times New Roman"/>
                <w:b w:val="false"/>
                <w:i w:val="false"/>
                <w:color w:val="000000"/>
                <w:sz w:val="20"/>
              </w:rPr>
              <w:t>Нематериальные основные фонды (нематериальные активы)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Бағдарламалық қамтамасыз ету</w:t>
            </w:r>
            <w:r>
              <w:br/>
            </w:r>
            <w:r>
              <w:rPr>
                <w:rFonts w:ascii="Times New Roman"/>
                <w:b w:val="false"/>
                <w:i w:val="false"/>
                <w:color w:val="000000"/>
                <w:sz w:val="20"/>
              </w:rPr>
              <w:t>
</w:t>
            </w:r>
            <w:r>
              <w:rPr>
                <w:rFonts w:ascii="Times New Roman"/>
                <w:b w:val="false"/>
                <w:i w:val="false"/>
                <w:color w:val="000000"/>
                <w:sz w:val="20"/>
              </w:rPr>
              <w:t>Программное обеспечение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деректер қорлары</w:t>
            </w:r>
            <w:r>
              <w:br/>
            </w:r>
            <w:r>
              <w:rPr>
                <w:rFonts w:ascii="Times New Roman"/>
                <w:b w:val="false"/>
                <w:i w:val="false"/>
                <w:color w:val="000000"/>
                <w:sz w:val="20"/>
              </w:rPr>
              <w:t>
</w:t>
            </w:r>
            <w:r>
              <w:rPr>
                <w:rFonts w:ascii="Times New Roman"/>
                <w:b w:val="false"/>
                <w:i w:val="false"/>
                <w:color w:val="000000"/>
                <w:sz w:val="20"/>
              </w:rPr>
              <w:t>базы данных</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жүйелік және қолданбалы бағдарламалық құралдар</w:t>
            </w:r>
            <w:r>
              <w:br/>
            </w:r>
            <w:r>
              <w:rPr>
                <w:rFonts w:ascii="Times New Roman"/>
                <w:b w:val="false"/>
                <w:i w:val="false"/>
                <w:color w:val="000000"/>
                <w:sz w:val="20"/>
              </w:rPr>
              <w:t>
</w:t>
            </w:r>
            <w:r>
              <w:rPr>
                <w:rFonts w:ascii="Times New Roman"/>
                <w:b w:val="false"/>
                <w:i w:val="false"/>
                <w:color w:val="000000"/>
                <w:sz w:val="20"/>
              </w:rPr>
              <w:t>системные и прикладные программные средства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Ойын-сауық жанры, әдебиет және өнер туындыларының түпнұсқалары</w:t>
            </w:r>
            <w:r>
              <w:br/>
            </w:r>
            <w:r>
              <w:rPr>
                <w:rFonts w:ascii="Times New Roman"/>
                <w:b w:val="false"/>
                <w:i w:val="false"/>
                <w:color w:val="000000"/>
                <w:sz w:val="20"/>
              </w:rPr>
              <w:t>
</w:t>
            </w:r>
            <w:r>
              <w:rPr>
                <w:rFonts w:ascii="Times New Roman"/>
                <w:b w:val="false"/>
                <w:i w:val="false"/>
                <w:color w:val="000000"/>
                <w:sz w:val="20"/>
              </w:rPr>
              <w:t>Оригиналы произведений развлекательного жанра, литературы и искусства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Лицензиялық келісімдер</w:t>
            </w:r>
            <w:r>
              <w:br/>
            </w:r>
            <w:r>
              <w:rPr>
                <w:rFonts w:ascii="Times New Roman"/>
                <w:b w:val="false"/>
                <w:i w:val="false"/>
                <w:color w:val="000000"/>
                <w:sz w:val="20"/>
              </w:rPr>
              <w:t>
</w:t>
            </w:r>
            <w:r>
              <w:rPr>
                <w:rFonts w:ascii="Times New Roman"/>
                <w:b w:val="false"/>
                <w:i w:val="false"/>
                <w:color w:val="000000"/>
                <w:sz w:val="20"/>
              </w:rPr>
              <w:t>Лицензионные соглашения</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Патенттер</w:t>
            </w:r>
            <w:r>
              <w:br/>
            </w:r>
            <w:r>
              <w:rPr>
                <w:rFonts w:ascii="Times New Roman"/>
                <w:b w:val="false"/>
                <w:i w:val="false"/>
                <w:color w:val="000000"/>
                <w:sz w:val="20"/>
              </w:rPr>
              <w:t>
</w:t>
            </w:r>
            <w:r>
              <w:rPr>
                <w:rFonts w:ascii="Times New Roman"/>
                <w:b w:val="false"/>
                <w:i w:val="false"/>
                <w:color w:val="000000"/>
                <w:sz w:val="20"/>
              </w:rPr>
              <w:t>Патенты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Гудвилл</w:t>
            </w:r>
            <w:r>
              <w:br/>
            </w:r>
            <w:r>
              <w:rPr>
                <w:rFonts w:ascii="Times New Roman"/>
                <w:b w:val="false"/>
                <w:i w:val="false"/>
                <w:color w:val="000000"/>
                <w:sz w:val="20"/>
              </w:rPr>
              <w:t>
</w:t>
            </w:r>
            <w:r>
              <w:rPr>
                <w:rFonts w:ascii="Times New Roman"/>
                <w:b w:val="false"/>
                <w:i w:val="false"/>
                <w:color w:val="000000"/>
                <w:sz w:val="20"/>
              </w:rPr>
              <w:t>Гудвилл</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материалдық емес активтер</w:t>
            </w:r>
            <w:r>
              <w:br/>
            </w:r>
            <w:r>
              <w:rPr>
                <w:rFonts w:ascii="Times New Roman"/>
                <w:b w:val="false"/>
                <w:i w:val="false"/>
                <w:color w:val="000000"/>
                <w:sz w:val="20"/>
              </w:rPr>
              <w:t>
</w:t>
            </w:r>
            <w:r>
              <w:rPr>
                <w:rFonts w:ascii="Times New Roman"/>
                <w:b w:val="false"/>
                <w:i w:val="false"/>
                <w:color w:val="000000"/>
                <w:sz w:val="20"/>
              </w:rPr>
              <w:t>Прочие нематериальные активы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 құпиялары («ноу-хау»)</w:t>
            </w:r>
            <w:r>
              <w:br/>
            </w:r>
            <w:r>
              <w:rPr>
                <w:rFonts w:ascii="Times New Roman"/>
                <w:b w:val="false"/>
                <w:i w:val="false"/>
                <w:color w:val="000000"/>
                <w:sz w:val="20"/>
              </w:rPr>
              <w:t>
</w:t>
            </w:r>
            <w:r>
              <w:rPr>
                <w:rFonts w:ascii="Times New Roman"/>
                <w:b w:val="false"/>
                <w:i w:val="false"/>
                <w:color w:val="000000"/>
                <w:sz w:val="20"/>
              </w:rPr>
              <w:t>секреты производства («ноу-хау»)</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ұйымдастырушылық шығындар</w:t>
            </w:r>
            <w:r>
              <w:br/>
            </w:r>
            <w:r>
              <w:rPr>
                <w:rFonts w:ascii="Times New Roman"/>
                <w:b w:val="false"/>
                <w:i w:val="false"/>
                <w:color w:val="000000"/>
                <w:sz w:val="20"/>
              </w:rPr>
              <w:t>
</w:t>
            </w:r>
            <w:r>
              <w:rPr>
                <w:rFonts w:ascii="Times New Roman"/>
                <w:b w:val="false"/>
                <w:i w:val="false"/>
                <w:color w:val="000000"/>
                <w:sz w:val="20"/>
              </w:rPr>
              <w:t>организационные затраты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жалгерлік шарттар</w:t>
            </w:r>
            <w:r>
              <w:br/>
            </w:r>
            <w:r>
              <w:rPr>
                <w:rFonts w:ascii="Times New Roman"/>
                <w:b w:val="false"/>
                <w:i w:val="false"/>
                <w:color w:val="000000"/>
                <w:sz w:val="20"/>
              </w:rPr>
              <w:t>
</w:t>
            </w:r>
            <w:r>
              <w:rPr>
                <w:rFonts w:ascii="Times New Roman"/>
                <w:b w:val="false"/>
                <w:i w:val="false"/>
                <w:color w:val="000000"/>
                <w:sz w:val="20"/>
              </w:rPr>
              <w:t>арендные договоры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3. Қайталама қызмет түрлері бойынша негізгі қорлардың қолда бары және қозғалысы туралы ақпаратты көрсетіңіз, мың теңге</w:t>
      </w:r>
      <w:r>
        <w:br/>
      </w:r>
      <w:r>
        <w:rPr>
          <w:rFonts w:ascii="Times New Roman"/>
          <w:b w:val="false"/>
          <w:i w:val="false"/>
          <w:color w:val="000000"/>
          <w:sz w:val="28"/>
        </w:rPr>
        <w:t>
      Укажите информацию о наличии и движении основных фондов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2883"/>
        <w:gridCol w:w="1071"/>
        <w:gridCol w:w="818"/>
        <w:gridCol w:w="793"/>
        <w:gridCol w:w="793"/>
        <w:gridCol w:w="902"/>
        <w:gridCol w:w="914"/>
        <w:gridCol w:w="927"/>
        <w:gridCol w:w="927"/>
        <w:gridCol w:w="927"/>
        <w:gridCol w:w="1100"/>
        <w:gridCol w:w="1100"/>
      </w:tblGrid>
      <w:tr>
        <w:trPr>
          <w:trHeight w:val="720" w:hRule="atLeast"/>
        </w:trPr>
        <w:tc>
          <w:tcPr>
            <w:tcW w:w="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 бастапқы құн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түскені</w:t>
            </w:r>
            <w:r>
              <w:br/>
            </w:r>
            <w:r>
              <w:rPr>
                <w:rFonts w:ascii="Times New Roman"/>
                <w:b w:val="false"/>
                <w:i w:val="false"/>
                <w:color w:val="000000"/>
                <w:sz w:val="20"/>
              </w:rPr>
              <w:t>
</w:t>
            </w:r>
            <w:r>
              <w:rPr>
                <w:rFonts w:ascii="Times New Roman"/>
                <w:b w:val="false"/>
                <w:i w:val="false"/>
                <w:color w:val="000000"/>
                <w:sz w:val="20"/>
              </w:rPr>
              <w:t>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істен шыққаны</w:t>
            </w:r>
            <w:r>
              <w:br/>
            </w:r>
            <w:r>
              <w:rPr>
                <w:rFonts w:ascii="Times New Roman"/>
                <w:b w:val="false"/>
                <w:i w:val="false"/>
                <w:color w:val="000000"/>
                <w:sz w:val="20"/>
              </w:rPr>
              <w:t>
</w:t>
            </w:r>
            <w:r>
              <w:rPr>
                <w:rFonts w:ascii="Times New Roman"/>
                <w:b w:val="false"/>
                <w:i w:val="false"/>
                <w:color w:val="000000"/>
                <w:sz w:val="20"/>
              </w:rPr>
              <w:t>Выбыло в отчетном году</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бастапқы құн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стоимости на конец года</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теңгерімдік құн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балансовой стоимости на конец года</w:t>
            </w:r>
          </w:p>
        </w:tc>
      </w:tr>
      <w:tr>
        <w:trPr>
          <w:trHeight w:val="28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негізгі қорлардың іске қосылғаны</w:t>
            </w:r>
            <w:r>
              <w:br/>
            </w:r>
            <w:r>
              <w:rPr>
                <w:rFonts w:ascii="Times New Roman"/>
                <w:b w:val="false"/>
                <w:i w:val="false"/>
                <w:color w:val="000000"/>
                <w:sz w:val="20"/>
              </w:rPr>
              <w:t>
</w:t>
            </w:r>
            <w:r>
              <w:rPr>
                <w:rFonts w:ascii="Times New Roman"/>
                <w:b w:val="false"/>
                <w:i w:val="false"/>
                <w:color w:val="000000"/>
                <w:sz w:val="20"/>
              </w:rPr>
              <w:t>введено в действие новых основных фондов</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бағалау есебінен</w:t>
            </w:r>
            <w:r>
              <w:br/>
            </w:r>
            <w:r>
              <w:rPr>
                <w:rFonts w:ascii="Times New Roman"/>
                <w:b w:val="false"/>
                <w:i w:val="false"/>
                <w:color w:val="000000"/>
                <w:sz w:val="20"/>
              </w:rPr>
              <w:t>
</w:t>
            </w:r>
            <w:r>
              <w:rPr>
                <w:rFonts w:ascii="Times New Roman"/>
                <w:b w:val="false"/>
                <w:i w:val="false"/>
                <w:color w:val="000000"/>
                <w:sz w:val="20"/>
              </w:rPr>
              <w:t>за счет переоценки</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жағдайлар бойынша</w:t>
            </w:r>
            <w:r>
              <w:br/>
            </w:r>
            <w:r>
              <w:rPr>
                <w:rFonts w:ascii="Times New Roman"/>
                <w:b w:val="false"/>
                <w:i w:val="false"/>
                <w:color w:val="000000"/>
                <w:sz w:val="20"/>
              </w:rPr>
              <w:t>
</w:t>
            </w:r>
            <w:r>
              <w:rPr>
                <w:rFonts w:ascii="Times New Roman"/>
                <w:b w:val="false"/>
                <w:i w:val="false"/>
                <w:color w:val="000000"/>
                <w:sz w:val="20"/>
              </w:rPr>
              <w:t>по прочим причинам</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қорлардың есептен шығарылғаны</w:t>
            </w:r>
            <w:r>
              <w:br/>
            </w:r>
            <w:r>
              <w:rPr>
                <w:rFonts w:ascii="Times New Roman"/>
                <w:b w:val="false"/>
                <w:i w:val="false"/>
                <w:color w:val="000000"/>
                <w:sz w:val="20"/>
              </w:rPr>
              <w:t>
</w:t>
            </w:r>
            <w:r>
              <w:rPr>
                <w:rFonts w:ascii="Times New Roman"/>
                <w:b w:val="false"/>
                <w:i w:val="false"/>
                <w:color w:val="000000"/>
                <w:sz w:val="20"/>
              </w:rPr>
              <w:t>списано основных фондов</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төтенше жағдайлар салдарынан</w:t>
            </w:r>
            <w:r>
              <w:br/>
            </w:r>
            <w:r>
              <w:rPr>
                <w:rFonts w:ascii="Times New Roman"/>
                <w:b w:val="false"/>
                <w:i w:val="false"/>
                <w:color w:val="000000"/>
                <w:sz w:val="20"/>
              </w:rPr>
              <w:t>
</w:t>
            </w:r>
            <w:r>
              <w:rPr>
                <w:rFonts w:ascii="Times New Roman"/>
                <w:b w:val="false"/>
                <w:i w:val="false"/>
                <w:color w:val="000000"/>
                <w:sz w:val="20"/>
              </w:rPr>
              <w:t>из них в результате чрезвычайных ситуаций</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бағалау есебінен</w:t>
            </w:r>
            <w:r>
              <w:br/>
            </w:r>
            <w:r>
              <w:rPr>
                <w:rFonts w:ascii="Times New Roman"/>
                <w:b w:val="false"/>
                <w:i w:val="false"/>
                <w:color w:val="000000"/>
                <w:sz w:val="20"/>
              </w:rPr>
              <w:t>
</w:t>
            </w:r>
            <w:r>
              <w:rPr>
                <w:rFonts w:ascii="Times New Roman"/>
                <w:b w:val="false"/>
                <w:i w:val="false"/>
                <w:color w:val="000000"/>
                <w:sz w:val="20"/>
              </w:rPr>
              <w:t>за счет переоценки</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жағдайлар бойынша</w:t>
            </w:r>
            <w:r>
              <w:br/>
            </w:r>
            <w:r>
              <w:rPr>
                <w:rFonts w:ascii="Times New Roman"/>
                <w:b w:val="false"/>
                <w:i w:val="false"/>
                <w:color w:val="000000"/>
                <w:sz w:val="20"/>
              </w:rPr>
              <w:t>
</w:t>
            </w:r>
            <w:r>
              <w:rPr>
                <w:rFonts w:ascii="Times New Roman"/>
                <w:b w:val="false"/>
                <w:i w:val="false"/>
                <w:color w:val="000000"/>
                <w:sz w:val="20"/>
              </w:rPr>
              <w:t>по прочим причинам</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тәркілеу бойынша</w:t>
            </w:r>
            <w:r>
              <w:br/>
            </w:r>
            <w:r>
              <w:rPr>
                <w:rFonts w:ascii="Times New Roman"/>
                <w:b w:val="false"/>
                <w:i w:val="false"/>
                <w:color w:val="000000"/>
                <w:sz w:val="20"/>
              </w:rPr>
              <w:t>
</w:t>
            </w:r>
            <w:r>
              <w:rPr>
                <w:rFonts w:ascii="Times New Roman"/>
                <w:b w:val="false"/>
                <w:i w:val="false"/>
                <w:color w:val="000000"/>
                <w:sz w:val="20"/>
              </w:rPr>
              <w:t>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негізгі қорлар (негізгі құралдар)</w:t>
            </w:r>
            <w:r>
              <w:br/>
            </w:r>
            <w:r>
              <w:rPr>
                <w:rFonts w:ascii="Times New Roman"/>
                <w:b w:val="false"/>
                <w:i w:val="false"/>
                <w:color w:val="000000"/>
                <w:sz w:val="20"/>
              </w:rPr>
              <w:t>
</w:t>
            </w:r>
            <w:r>
              <w:rPr>
                <w:rFonts w:ascii="Times New Roman"/>
                <w:b w:val="false"/>
                <w:i w:val="false"/>
                <w:color w:val="000000"/>
                <w:sz w:val="20"/>
              </w:rPr>
              <w:t>Материальные основные фонды (основные средства)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Здания</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w:t>
            </w:r>
            <w:r>
              <w:br/>
            </w:r>
            <w:r>
              <w:rPr>
                <w:rFonts w:ascii="Times New Roman"/>
                <w:b w:val="false"/>
                <w:i w:val="false"/>
                <w:color w:val="000000"/>
                <w:sz w:val="20"/>
              </w:rPr>
              <w:t>
</w:t>
            </w:r>
            <w:r>
              <w:rPr>
                <w:rFonts w:ascii="Times New Roman"/>
                <w:b w:val="false"/>
                <w:i w:val="false"/>
                <w:color w:val="000000"/>
                <w:sz w:val="20"/>
              </w:rPr>
              <w:t>Сооружения</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мен жабдықтар</w:t>
            </w:r>
            <w:r>
              <w:br/>
            </w:r>
            <w:r>
              <w:rPr>
                <w:rFonts w:ascii="Times New Roman"/>
                <w:b w:val="false"/>
                <w:i w:val="false"/>
                <w:color w:val="000000"/>
                <w:sz w:val="20"/>
              </w:rPr>
              <w:t>
</w:t>
            </w:r>
            <w:r>
              <w:rPr>
                <w:rFonts w:ascii="Times New Roman"/>
                <w:b w:val="false"/>
                <w:i w:val="false"/>
                <w:color w:val="000000"/>
                <w:sz w:val="20"/>
              </w:rPr>
              <w:t>Машины и оборудование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 мен жабдықтары</w:t>
            </w:r>
            <w:r>
              <w:br/>
            </w:r>
            <w:r>
              <w:rPr>
                <w:rFonts w:ascii="Times New Roman"/>
                <w:b w:val="false"/>
                <w:i w:val="false"/>
                <w:color w:val="000000"/>
                <w:sz w:val="20"/>
              </w:rPr>
              <w:t>
</w:t>
            </w:r>
            <w:r>
              <w:rPr>
                <w:rFonts w:ascii="Times New Roman"/>
                <w:b w:val="false"/>
                <w:i w:val="false"/>
                <w:color w:val="000000"/>
                <w:sz w:val="20"/>
              </w:rPr>
              <w:t>Транспортные средства и оборудование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машиналар мен жабдықтар</w:t>
            </w:r>
            <w:r>
              <w:br/>
            </w:r>
            <w:r>
              <w:rPr>
                <w:rFonts w:ascii="Times New Roman"/>
                <w:b w:val="false"/>
                <w:i w:val="false"/>
                <w:color w:val="000000"/>
                <w:sz w:val="20"/>
              </w:rPr>
              <w:t>
</w:t>
            </w:r>
            <w:r>
              <w:rPr>
                <w:rFonts w:ascii="Times New Roman"/>
                <w:b w:val="false"/>
                <w:i w:val="false"/>
                <w:color w:val="000000"/>
                <w:sz w:val="20"/>
              </w:rPr>
              <w:t>Прочие машины и оборудование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және шалғай жабдықтар</w:t>
            </w:r>
            <w:r>
              <w:br/>
            </w:r>
            <w:r>
              <w:rPr>
                <w:rFonts w:ascii="Times New Roman"/>
                <w:b w:val="false"/>
                <w:i w:val="false"/>
                <w:color w:val="000000"/>
                <w:sz w:val="20"/>
              </w:rPr>
              <w:t>
</w:t>
            </w:r>
            <w:r>
              <w:rPr>
                <w:rFonts w:ascii="Times New Roman"/>
                <w:b w:val="false"/>
                <w:i w:val="false"/>
                <w:color w:val="000000"/>
                <w:sz w:val="20"/>
              </w:rPr>
              <w:t>компьютеры и периферийное оборудование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электрондық-есептеуіш техника, оның бөлшектері мен керек-жарақтары</w:t>
            </w:r>
            <w:r>
              <w:br/>
            </w:r>
            <w:r>
              <w:rPr>
                <w:rFonts w:ascii="Times New Roman"/>
                <w:b w:val="false"/>
                <w:i w:val="false"/>
                <w:color w:val="000000"/>
                <w:sz w:val="20"/>
              </w:rPr>
              <w:t>
</w:t>
            </w:r>
            <w:r>
              <w:rPr>
                <w:rFonts w:ascii="Times New Roman"/>
                <w:b w:val="false"/>
                <w:i w:val="false"/>
                <w:color w:val="000000"/>
                <w:sz w:val="20"/>
              </w:rPr>
              <w:t>техника электронно-вычислитенльная, ее детали и принадлежности</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негізгі құралдар</w:t>
            </w:r>
            <w:r>
              <w:br/>
            </w:r>
            <w:r>
              <w:rPr>
                <w:rFonts w:ascii="Times New Roman"/>
                <w:b w:val="false"/>
                <w:i w:val="false"/>
                <w:color w:val="000000"/>
                <w:sz w:val="20"/>
              </w:rPr>
              <w:t>
</w:t>
            </w:r>
            <w:r>
              <w:rPr>
                <w:rFonts w:ascii="Times New Roman"/>
                <w:b w:val="false"/>
                <w:i w:val="false"/>
                <w:color w:val="000000"/>
                <w:sz w:val="20"/>
              </w:rPr>
              <w:t>Прочие основные средства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негізгі қорлар (материалдық емес активтер)</w:t>
            </w:r>
            <w:r>
              <w:br/>
            </w:r>
            <w:r>
              <w:rPr>
                <w:rFonts w:ascii="Times New Roman"/>
                <w:b w:val="false"/>
                <w:i w:val="false"/>
                <w:color w:val="000000"/>
                <w:sz w:val="20"/>
              </w:rPr>
              <w:t>
</w:t>
            </w:r>
            <w:r>
              <w:rPr>
                <w:rFonts w:ascii="Times New Roman"/>
                <w:b w:val="false"/>
                <w:i w:val="false"/>
                <w:color w:val="000000"/>
                <w:sz w:val="20"/>
              </w:rPr>
              <w:t>Нематериальные основные фонды (нематериальные активы)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4. Қайталама қызмет түрлері бойынша негізгі қорлардың шығындары мен өтелімі туралы ақпаратты көрсетіңіз, мың теңге</w:t>
      </w:r>
      <w:r>
        <w:br/>
      </w:r>
      <w:r>
        <w:rPr>
          <w:rFonts w:ascii="Times New Roman"/>
          <w:b w:val="false"/>
          <w:i w:val="false"/>
          <w:color w:val="000000"/>
          <w:sz w:val="28"/>
        </w:rPr>
        <w:t>
      Укажите информацию о затратах и амортизации основных фондов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2627"/>
        <w:gridCol w:w="1790"/>
        <w:gridCol w:w="1353"/>
        <w:gridCol w:w="1664"/>
        <w:gridCol w:w="1491"/>
        <w:gridCol w:w="1480"/>
        <w:gridCol w:w="1365"/>
        <w:gridCol w:w="1365"/>
      </w:tblGrid>
      <w:tr>
        <w:trPr>
          <w:trHeight w:val="54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ішіндегі негізгі қорлар өтелімінің сомасы</w:t>
            </w:r>
            <w:r>
              <w:br/>
            </w:r>
            <w:r>
              <w:rPr>
                <w:rFonts w:ascii="Times New Roman"/>
                <w:b w:val="false"/>
                <w:i w:val="false"/>
                <w:color w:val="000000"/>
                <w:sz w:val="20"/>
              </w:rPr>
              <w:t>
</w:t>
            </w:r>
            <w:r>
              <w:rPr>
                <w:rFonts w:ascii="Times New Roman"/>
                <w:b w:val="false"/>
                <w:i w:val="false"/>
                <w:color w:val="000000"/>
                <w:sz w:val="20"/>
              </w:rPr>
              <w:t>Сумма амортизации основных фондов за год</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өтелінген негізгі қорлар</w:t>
            </w:r>
            <w:r>
              <w:br/>
            </w:r>
            <w:r>
              <w:rPr>
                <w:rFonts w:ascii="Times New Roman"/>
                <w:b w:val="false"/>
                <w:i w:val="false"/>
                <w:color w:val="000000"/>
                <w:sz w:val="20"/>
              </w:rPr>
              <w:t>
</w:t>
            </w:r>
            <w:r>
              <w:rPr>
                <w:rFonts w:ascii="Times New Roman"/>
                <w:b w:val="false"/>
                <w:i w:val="false"/>
                <w:color w:val="000000"/>
                <w:sz w:val="20"/>
              </w:rPr>
              <w:t>Полностью амортизированные основные фонды</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Есептен шығарылған негізгі қорлар бойынша өтелім</w:t>
            </w:r>
            <w:r>
              <w:br/>
            </w:r>
            <w:r>
              <w:rPr>
                <w:rFonts w:ascii="Times New Roman"/>
                <w:b w:val="false"/>
                <w:i w:val="false"/>
                <w:color w:val="000000"/>
                <w:sz w:val="20"/>
              </w:rPr>
              <w:t>
</w:t>
            </w:r>
            <w:r>
              <w:rPr>
                <w:rFonts w:ascii="Times New Roman"/>
                <w:b w:val="false"/>
                <w:i w:val="false"/>
                <w:color w:val="000000"/>
                <w:sz w:val="20"/>
              </w:rPr>
              <w:t>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 жөндеуге жұмсалған шығындар</w:t>
            </w:r>
            <w:r>
              <w:br/>
            </w:r>
            <w:r>
              <w:rPr>
                <w:rFonts w:ascii="Times New Roman"/>
                <w:b w:val="false"/>
                <w:i w:val="false"/>
                <w:color w:val="000000"/>
                <w:sz w:val="20"/>
              </w:rPr>
              <w:t>
</w:t>
            </w:r>
            <w:r>
              <w:rPr>
                <w:rFonts w:ascii="Times New Roman"/>
                <w:b w:val="false"/>
                <w:i w:val="false"/>
                <w:color w:val="000000"/>
                <w:sz w:val="20"/>
              </w:rPr>
              <w:t>Затраты на ремонт основных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қорлардың құны</w:t>
            </w:r>
            <w:r>
              <w:br/>
            </w:r>
            <w:r>
              <w:rPr>
                <w:rFonts w:ascii="Times New Roman"/>
                <w:b w:val="false"/>
                <w:i w:val="false"/>
                <w:color w:val="000000"/>
                <w:sz w:val="20"/>
              </w:rPr>
              <w:t>
</w:t>
            </w:r>
            <w:r>
              <w:rPr>
                <w:rFonts w:ascii="Times New Roman"/>
                <w:b w:val="false"/>
                <w:i w:val="false"/>
                <w:color w:val="000000"/>
                <w:sz w:val="20"/>
              </w:rPr>
              <w:t>Стоимость основных фондов</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жөндеуге</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жөндеуге</w:t>
            </w:r>
            <w:r>
              <w:br/>
            </w:r>
            <w:r>
              <w:rPr>
                <w:rFonts w:ascii="Times New Roman"/>
                <w:b w:val="false"/>
                <w:i w:val="false"/>
                <w:color w:val="000000"/>
                <w:sz w:val="20"/>
              </w:rPr>
              <w:t>
</w:t>
            </w:r>
            <w:r>
              <w:rPr>
                <w:rFonts w:ascii="Times New Roman"/>
                <w:b w:val="false"/>
                <w:i w:val="false"/>
                <w:color w:val="000000"/>
                <w:sz w:val="20"/>
              </w:rPr>
              <w:t>капитальный ремонт</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лизингке алынған</w:t>
            </w:r>
            <w:r>
              <w:br/>
            </w:r>
            <w:r>
              <w:rPr>
                <w:rFonts w:ascii="Times New Roman"/>
                <w:b w:val="false"/>
                <w:i w:val="false"/>
                <w:color w:val="000000"/>
                <w:sz w:val="20"/>
              </w:rPr>
              <w:t>
</w:t>
            </w:r>
            <w:r>
              <w:rPr>
                <w:rFonts w:ascii="Times New Roman"/>
                <w:b w:val="false"/>
                <w:i w:val="false"/>
                <w:color w:val="000000"/>
                <w:sz w:val="20"/>
              </w:rPr>
              <w:t>полученных в лизинг</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лизингке берілген</w:t>
            </w:r>
            <w:r>
              <w:br/>
            </w:r>
            <w:r>
              <w:rPr>
                <w:rFonts w:ascii="Times New Roman"/>
                <w:b w:val="false"/>
                <w:i w:val="false"/>
                <w:color w:val="000000"/>
                <w:sz w:val="20"/>
              </w:rPr>
              <w:t>
</w:t>
            </w:r>
            <w:r>
              <w:rPr>
                <w:rFonts w:ascii="Times New Roman"/>
                <w:b w:val="false"/>
                <w:i w:val="false"/>
                <w:color w:val="000000"/>
                <w:sz w:val="20"/>
              </w:rPr>
              <w:t>переданных в лизинг</w:t>
            </w:r>
          </w:p>
        </w:tc>
      </w:tr>
      <w:tr>
        <w:trPr>
          <w:trHeight w:val="1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негізгі қорлар (негізгі құралдар)</w:t>
            </w:r>
            <w:r>
              <w:br/>
            </w:r>
            <w:r>
              <w:rPr>
                <w:rFonts w:ascii="Times New Roman"/>
                <w:b w:val="false"/>
                <w:i w:val="false"/>
                <w:color w:val="000000"/>
                <w:sz w:val="20"/>
              </w:rPr>
              <w:t>
</w:t>
            </w:r>
            <w:r>
              <w:rPr>
                <w:rFonts w:ascii="Times New Roman"/>
                <w:b w:val="false"/>
                <w:i w:val="false"/>
                <w:color w:val="000000"/>
                <w:sz w:val="20"/>
              </w:rPr>
              <w:t>Материальные основные фонды (основные средства)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Здания</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w:t>
            </w:r>
            <w:r>
              <w:br/>
            </w:r>
            <w:r>
              <w:rPr>
                <w:rFonts w:ascii="Times New Roman"/>
                <w:b w:val="false"/>
                <w:i w:val="false"/>
                <w:color w:val="000000"/>
                <w:sz w:val="20"/>
              </w:rPr>
              <w:t>
</w:t>
            </w:r>
            <w:r>
              <w:rPr>
                <w:rFonts w:ascii="Times New Roman"/>
                <w:b w:val="false"/>
                <w:i w:val="false"/>
                <w:color w:val="000000"/>
                <w:sz w:val="20"/>
              </w:rPr>
              <w:t>Сооружения</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мен жабдықтар</w:t>
            </w:r>
            <w:r>
              <w:br/>
            </w:r>
            <w:r>
              <w:rPr>
                <w:rFonts w:ascii="Times New Roman"/>
                <w:b w:val="false"/>
                <w:i w:val="false"/>
                <w:color w:val="000000"/>
                <w:sz w:val="20"/>
              </w:rPr>
              <w:t>
</w:t>
            </w:r>
            <w:r>
              <w:rPr>
                <w:rFonts w:ascii="Times New Roman"/>
                <w:b w:val="false"/>
                <w:i w:val="false"/>
                <w:color w:val="000000"/>
                <w:sz w:val="20"/>
              </w:rPr>
              <w:t>Машины и оборудование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 мен жабдықтары</w:t>
            </w:r>
            <w:r>
              <w:br/>
            </w:r>
            <w:r>
              <w:rPr>
                <w:rFonts w:ascii="Times New Roman"/>
                <w:b w:val="false"/>
                <w:i w:val="false"/>
                <w:color w:val="000000"/>
                <w:sz w:val="20"/>
              </w:rPr>
              <w:t>
</w:t>
            </w:r>
            <w:r>
              <w:rPr>
                <w:rFonts w:ascii="Times New Roman"/>
                <w:b w:val="false"/>
                <w:i w:val="false"/>
                <w:color w:val="000000"/>
                <w:sz w:val="20"/>
              </w:rPr>
              <w:t>Транспортные средства и оборудование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машиналар мен жабдықтар</w:t>
            </w:r>
            <w:r>
              <w:br/>
            </w:r>
            <w:r>
              <w:rPr>
                <w:rFonts w:ascii="Times New Roman"/>
                <w:b w:val="false"/>
                <w:i w:val="false"/>
                <w:color w:val="000000"/>
                <w:sz w:val="20"/>
              </w:rPr>
              <w:t>
</w:t>
            </w:r>
            <w:r>
              <w:rPr>
                <w:rFonts w:ascii="Times New Roman"/>
                <w:b w:val="false"/>
                <w:i w:val="false"/>
                <w:color w:val="000000"/>
                <w:sz w:val="20"/>
              </w:rPr>
              <w:t>Прочие машины и оборудование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және шалғай жабдықтар</w:t>
            </w:r>
            <w:r>
              <w:br/>
            </w:r>
            <w:r>
              <w:rPr>
                <w:rFonts w:ascii="Times New Roman"/>
                <w:b w:val="false"/>
                <w:i w:val="false"/>
                <w:color w:val="000000"/>
                <w:sz w:val="20"/>
              </w:rPr>
              <w:t>
</w:t>
            </w:r>
            <w:r>
              <w:rPr>
                <w:rFonts w:ascii="Times New Roman"/>
                <w:b w:val="false"/>
                <w:i w:val="false"/>
                <w:color w:val="000000"/>
                <w:sz w:val="20"/>
              </w:rPr>
              <w:t>компьютеры и периферийное оборудование</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электрондық-есептеуіш техника, оның бөлшектері мен керек-жарақтары</w:t>
            </w:r>
            <w:r>
              <w:br/>
            </w:r>
            <w:r>
              <w:rPr>
                <w:rFonts w:ascii="Times New Roman"/>
                <w:b w:val="false"/>
                <w:i w:val="false"/>
                <w:color w:val="000000"/>
                <w:sz w:val="20"/>
              </w:rPr>
              <w:t>
</w:t>
            </w:r>
            <w:r>
              <w:rPr>
                <w:rFonts w:ascii="Times New Roman"/>
                <w:b w:val="false"/>
                <w:i w:val="false"/>
                <w:color w:val="000000"/>
                <w:sz w:val="20"/>
              </w:rPr>
              <w:t>техника электронно-вычислитенльная, ее детали и принадлежности</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негізгі құралдар</w:t>
            </w:r>
            <w:r>
              <w:br/>
            </w:r>
            <w:r>
              <w:rPr>
                <w:rFonts w:ascii="Times New Roman"/>
                <w:b w:val="false"/>
                <w:i w:val="false"/>
                <w:color w:val="000000"/>
                <w:sz w:val="20"/>
              </w:rPr>
              <w:t>
</w:t>
            </w:r>
            <w:r>
              <w:rPr>
                <w:rFonts w:ascii="Times New Roman"/>
                <w:b w:val="false"/>
                <w:i w:val="false"/>
                <w:color w:val="000000"/>
                <w:sz w:val="20"/>
              </w:rPr>
              <w:t>Прочие основные средства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негізгі қорлар (материалдық емес активтер)</w:t>
            </w:r>
            <w:r>
              <w:br/>
            </w:r>
            <w:r>
              <w:rPr>
                <w:rFonts w:ascii="Times New Roman"/>
                <w:b w:val="false"/>
                <w:i w:val="false"/>
                <w:color w:val="000000"/>
                <w:sz w:val="20"/>
              </w:rPr>
              <w:t>
</w:t>
            </w:r>
            <w:r>
              <w:rPr>
                <w:rFonts w:ascii="Times New Roman"/>
                <w:b w:val="false"/>
                <w:i w:val="false"/>
                <w:color w:val="000000"/>
                <w:sz w:val="20"/>
              </w:rPr>
              <w:t>Нематериальные основные фонды (нематериальные активы)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 Негізгі қорлар бойынша қосымша ақпарат</w:t>
      </w:r>
      <w:r>
        <w:br/>
      </w:r>
      <w:r>
        <w:rPr>
          <w:rFonts w:ascii="Times New Roman"/>
          <w:b w:val="false"/>
          <w:i w:val="false"/>
          <w:color w:val="000000"/>
          <w:sz w:val="28"/>
        </w:rPr>
        <w:t>
      Дополнительная информация по основным фондам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10200"/>
        <w:gridCol w:w="3300"/>
      </w:tblGrid>
      <w:tr>
        <w:trPr>
          <w:trHeight w:val="3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компьютерлер саны, бірлік</w:t>
            </w:r>
            <w:r>
              <w:br/>
            </w:r>
            <w:r>
              <w:rPr>
                <w:rFonts w:ascii="Times New Roman"/>
                <w:b w:val="false"/>
                <w:i w:val="false"/>
                <w:color w:val="000000"/>
                <w:sz w:val="20"/>
              </w:rPr>
              <w:t>
</w:t>
            </w:r>
            <w:r>
              <w:rPr>
                <w:rFonts w:ascii="Times New Roman"/>
                <w:b w:val="false"/>
                <w:i w:val="false"/>
                <w:color w:val="000000"/>
                <w:sz w:val="20"/>
              </w:rPr>
              <w:t>Количество компьютеров на конец года, единиц</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негізгі қорлардың негізгі қызмет түрі бойынша орташа жылдық құны, мың теңге</w:t>
            </w:r>
            <w:r>
              <w:br/>
            </w:r>
            <w:r>
              <w:rPr>
                <w:rFonts w:ascii="Times New Roman"/>
                <w:b w:val="false"/>
                <w:i w:val="false"/>
                <w:color w:val="000000"/>
                <w:sz w:val="20"/>
              </w:rPr>
              <w:t>
</w:t>
            </w:r>
            <w:r>
              <w:rPr>
                <w:rFonts w:ascii="Times New Roman"/>
                <w:b w:val="false"/>
                <w:i w:val="false"/>
                <w:color w:val="000000"/>
                <w:sz w:val="20"/>
              </w:rPr>
              <w:t>Среднегодовая стоимость основных фондов за отчетный год по основному виду деятельности, тысяч тенге</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жылғы негізгі қорлардың қосалқы қызмет түрлері бойынша орташа жылдық құны, мың теңге</w:t>
            </w:r>
            <w:r>
              <w:br/>
            </w:r>
            <w:r>
              <w:rPr>
                <w:rFonts w:ascii="Times New Roman"/>
                <w:b w:val="false"/>
                <w:i w:val="false"/>
                <w:color w:val="000000"/>
                <w:sz w:val="20"/>
              </w:rPr>
              <w:t>
</w:t>
            </w:r>
            <w:r>
              <w:rPr>
                <w:rFonts w:ascii="Times New Roman"/>
                <w:b w:val="false"/>
                <w:i w:val="false"/>
                <w:color w:val="000000"/>
                <w:sz w:val="20"/>
              </w:rPr>
              <w:t>Среднегодовая стоимость основных фондов за отчетный год по вторичным видам деятельности, тысяч тенге</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жойылған негізгі қорлардың жеткіліксіз өтелінген құны, мың теңге</w:t>
            </w:r>
            <w:r>
              <w:br/>
            </w:r>
            <w:r>
              <w:rPr>
                <w:rFonts w:ascii="Times New Roman"/>
                <w:b w:val="false"/>
                <w:i w:val="false"/>
                <w:color w:val="000000"/>
                <w:sz w:val="20"/>
              </w:rPr>
              <w:t>
</w:t>
            </w:r>
            <w:r>
              <w:rPr>
                <w:rFonts w:ascii="Times New Roman"/>
                <w:b w:val="false"/>
                <w:i w:val="false"/>
                <w:color w:val="000000"/>
                <w:sz w:val="20"/>
              </w:rPr>
              <w:t>Недоамортизированная стоимость ликвидированных основных фондов за отчетный год, тысяч тенге</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бойы тауар-материалдық қорларға аударылған негізгі құралдардың құны</w:t>
            </w:r>
            <w:r>
              <w:br/>
            </w:r>
            <w:r>
              <w:rPr>
                <w:rFonts w:ascii="Times New Roman"/>
                <w:b w:val="false"/>
                <w:i w:val="false"/>
                <w:color w:val="000000"/>
                <w:sz w:val="20"/>
              </w:rPr>
              <w:t>
</w:t>
            </w:r>
            <w:r>
              <w:rPr>
                <w:rFonts w:ascii="Times New Roman"/>
                <w:b w:val="false"/>
                <w:i w:val="false"/>
                <w:color w:val="000000"/>
                <w:sz w:val="20"/>
              </w:rPr>
              <w:t>Стоимость основных средств, переведенных в товарно-материальные запасы в течении года</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ішіндегі материалдық емес активтер өтелімінің сомасы, мың теңге</w:t>
            </w:r>
            <w:r>
              <w:br/>
            </w:r>
            <w:r>
              <w:rPr>
                <w:rFonts w:ascii="Times New Roman"/>
                <w:b w:val="false"/>
                <w:i w:val="false"/>
                <w:color w:val="000000"/>
                <w:sz w:val="20"/>
              </w:rPr>
              <w:t>
</w:t>
            </w:r>
            <w:r>
              <w:rPr>
                <w:rFonts w:ascii="Times New Roman"/>
                <w:b w:val="false"/>
                <w:i w:val="false"/>
                <w:color w:val="000000"/>
                <w:sz w:val="20"/>
              </w:rPr>
              <w:t>Сумма амортизации нематериальных активов за год, тысяч тенге</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Жерлерді жақсартуға жұмсалған күрделі шығындар, мың теңге</w:t>
            </w:r>
            <w:r>
              <w:br/>
            </w:r>
            <w:r>
              <w:rPr>
                <w:rFonts w:ascii="Times New Roman"/>
                <w:b w:val="false"/>
                <w:i w:val="false"/>
                <w:color w:val="000000"/>
                <w:sz w:val="20"/>
              </w:rPr>
              <w:t>
</w:t>
            </w:r>
            <w:r>
              <w:rPr>
                <w:rFonts w:ascii="Times New Roman"/>
                <w:b w:val="false"/>
                <w:i w:val="false"/>
                <w:color w:val="000000"/>
                <w:sz w:val="20"/>
              </w:rPr>
              <w:t>Капитальные затраты на улучшение земель, тысяч тенге</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Есепке қосылған субъектілердің саны, бірлік</w:t>
            </w:r>
            <w:r>
              <w:br/>
            </w:r>
            <w:r>
              <w:rPr>
                <w:rFonts w:ascii="Times New Roman"/>
                <w:b w:val="false"/>
                <w:i w:val="false"/>
                <w:color w:val="000000"/>
                <w:sz w:val="20"/>
              </w:rPr>
              <w:t>
</w:t>
            </w:r>
            <w:r>
              <w:rPr>
                <w:rFonts w:ascii="Times New Roman"/>
                <w:b w:val="false"/>
                <w:i w:val="false"/>
                <w:color w:val="000000"/>
                <w:sz w:val="20"/>
              </w:rPr>
              <w:t>Количество субъектов, включенных в отчет, единиц</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өндірілмеген активтерге меншік құқығын беруге байланысты шығындар, мың теңге</w:t>
            </w:r>
            <w:r>
              <w:br/>
            </w:r>
            <w:r>
              <w:rPr>
                <w:rFonts w:ascii="Times New Roman"/>
                <w:b w:val="false"/>
                <w:i w:val="false"/>
                <w:color w:val="000000"/>
                <w:sz w:val="20"/>
              </w:rPr>
              <w:t>
</w:t>
            </w:r>
            <w:r>
              <w:rPr>
                <w:rFonts w:ascii="Times New Roman"/>
                <w:b w:val="false"/>
                <w:i w:val="false"/>
                <w:color w:val="000000"/>
                <w:sz w:val="20"/>
              </w:rPr>
              <w:t>Издержки, связанные с передачей прав собственности на непроизведенные активы на конец года, тысяч тенге</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маркетингтік активтер, мың теңге</w:t>
            </w:r>
            <w:r>
              <w:br/>
            </w:r>
            <w:r>
              <w:rPr>
                <w:rFonts w:ascii="Times New Roman"/>
                <w:b w:val="false"/>
                <w:i w:val="false"/>
                <w:color w:val="000000"/>
                <w:sz w:val="20"/>
              </w:rPr>
              <w:t>
</w:t>
            </w:r>
            <w:r>
              <w:rPr>
                <w:rFonts w:ascii="Times New Roman"/>
                <w:b w:val="false"/>
                <w:i w:val="false"/>
                <w:color w:val="000000"/>
                <w:sz w:val="20"/>
              </w:rPr>
              <w:t>Маркетинговые активы на конец года, тысяч тенге</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келісім-шарттар, жалға алу шарты және лицензиялар, бірлік</w:t>
            </w:r>
            <w:r>
              <w:br/>
            </w:r>
            <w:r>
              <w:rPr>
                <w:rFonts w:ascii="Times New Roman"/>
                <w:b w:val="false"/>
                <w:i w:val="false"/>
                <w:color w:val="000000"/>
                <w:sz w:val="20"/>
              </w:rPr>
              <w:t>
</w:t>
            </w:r>
            <w:r>
              <w:rPr>
                <w:rFonts w:ascii="Times New Roman"/>
                <w:b w:val="false"/>
                <w:i w:val="false"/>
                <w:color w:val="000000"/>
                <w:sz w:val="20"/>
              </w:rPr>
              <w:t>Контракты, договоры аренды и лицензии на конец года, единиц</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құндылықтар, мың теңге</w:t>
            </w:r>
            <w:r>
              <w:br/>
            </w:r>
            <w:r>
              <w:rPr>
                <w:rFonts w:ascii="Times New Roman"/>
                <w:b w:val="false"/>
                <w:i w:val="false"/>
                <w:color w:val="000000"/>
                <w:sz w:val="20"/>
              </w:rPr>
              <w:t>
</w:t>
            </w:r>
            <w:r>
              <w:rPr>
                <w:rFonts w:ascii="Times New Roman"/>
                <w:b w:val="false"/>
                <w:i w:val="false"/>
                <w:color w:val="000000"/>
                <w:sz w:val="20"/>
              </w:rPr>
              <w:t>Ценности на конец года, тысяч тенге</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қымбат металдар мен тастар</w:t>
            </w:r>
            <w:r>
              <w:br/>
            </w:r>
            <w:r>
              <w:rPr>
                <w:rFonts w:ascii="Times New Roman"/>
                <w:b w:val="false"/>
                <w:i w:val="false"/>
                <w:color w:val="000000"/>
                <w:sz w:val="20"/>
              </w:rPr>
              <w:t>
</w:t>
            </w:r>
            <w:r>
              <w:rPr>
                <w:rFonts w:ascii="Times New Roman"/>
                <w:b w:val="false"/>
                <w:i w:val="false"/>
                <w:color w:val="000000"/>
                <w:sz w:val="20"/>
              </w:rPr>
              <w:t>драгоценные металлы и камни</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антиквариат және басқа көркем өнер туындылары</w:t>
            </w:r>
            <w:r>
              <w:br/>
            </w:r>
            <w:r>
              <w:rPr>
                <w:rFonts w:ascii="Times New Roman"/>
                <w:b w:val="false"/>
                <w:i w:val="false"/>
                <w:color w:val="000000"/>
                <w:sz w:val="20"/>
              </w:rPr>
              <w:t>
</w:t>
            </w:r>
            <w:r>
              <w:rPr>
                <w:rFonts w:ascii="Times New Roman"/>
                <w:b w:val="false"/>
                <w:i w:val="false"/>
                <w:color w:val="000000"/>
                <w:sz w:val="20"/>
              </w:rPr>
              <w:t>антиквариат и другие художественные предметы</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құндылықтар</w:t>
            </w:r>
            <w:r>
              <w:br/>
            </w:r>
            <w:r>
              <w:rPr>
                <w:rFonts w:ascii="Times New Roman"/>
                <w:b w:val="false"/>
                <w:i w:val="false"/>
                <w:color w:val="000000"/>
                <w:sz w:val="20"/>
              </w:rPr>
              <w:t>
</w:t>
            </w:r>
            <w:r>
              <w:rPr>
                <w:rFonts w:ascii="Times New Roman"/>
                <w:b w:val="false"/>
                <w:i w:val="false"/>
                <w:color w:val="000000"/>
                <w:sz w:val="20"/>
              </w:rPr>
              <w:t>другие ценности</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5.1 Жер учаскелері мен аяқталмаған құрылыстың нақты қолда бары туралы ақпаратты көрсетіңіз</w:t>
      </w:r>
      <w:r>
        <w:br/>
      </w:r>
      <w:r>
        <w:rPr>
          <w:rFonts w:ascii="Times New Roman"/>
          <w:b w:val="false"/>
          <w:i w:val="false"/>
          <w:color w:val="000000"/>
          <w:sz w:val="28"/>
        </w:rPr>
        <w:t>
      Укажите информацию о наличии земельных участков, незавершенного строительства и инвестиционного имущества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8473"/>
        <w:gridCol w:w="2555"/>
        <w:gridCol w:w="2555"/>
      </w:tblGrid>
      <w:tr>
        <w:trPr>
          <w:trHeight w:val="36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w:t>
            </w:r>
            <w:r>
              <w:br/>
            </w:r>
            <w:r>
              <w:rPr>
                <w:rFonts w:ascii="Times New Roman"/>
                <w:b w:val="false"/>
                <w:i w:val="false"/>
                <w:color w:val="000000"/>
                <w:sz w:val="20"/>
              </w:rPr>
              <w:t>
</w:t>
            </w:r>
            <w:r>
              <w:rPr>
                <w:rFonts w:ascii="Times New Roman"/>
                <w:b w:val="false"/>
                <w:i w:val="false"/>
                <w:color w:val="000000"/>
                <w:sz w:val="20"/>
              </w:rPr>
              <w:t>На начало года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r>
      <w:tr>
        <w:trPr>
          <w:trHeight w:val="13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учаскелерінің қолда бары, мың теңге</w:t>
            </w:r>
            <w:r>
              <w:br/>
            </w:r>
            <w:r>
              <w:rPr>
                <w:rFonts w:ascii="Times New Roman"/>
                <w:b w:val="false"/>
                <w:i w:val="false"/>
                <w:color w:val="000000"/>
                <w:sz w:val="20"/>
              </w:rPr>
              <w:t>
</w:t>
            </w:r>
            <w:r>
              <w:rPr>
                <w:rFonts w:ascii="Times New Roman"/>
                <w:b w:val="false"/>
                <w:i w:val="false"/>
                <w:color w:val="000000"/>
                <w:sz w:val="20"/>
              </w:rPr>
              <w:t>Наличие земельных участков, тысяч тенге</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демалыс мақсаттарына арналған жер учаскелерінің қолда бары және өзге де ашық жерлер, мың теңге</w:t>
            </w:r>
            <w:r>
              <w:br/>
            </w:r>
            <w:r>
              <w:rPr>
                <w:rFonts w:ascii="Times New Roman"/>
                <w:b w:val="false"/>
                <w:i w:val="false"/>
                <w:color w:val="000000"/>
                <w:sz w:val="20"/>
              </w:rPr>
              <w:t>
</w:t>
            </w:r>
            <w:r>
              <w:rPr>
                <w:rFonts w:ascii="Times New Roman"/>
                <w:b w:val="false"/>
                <w:i w:val="false"/>
                <w:color w:val="000000"/>
                <w:sz w:val="20"/>
              </w:rPr>
              <w:t>Из них наличие земельных участков для целей отдыха и прочая открытая земля, тысяч тенге</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учаскелерінің жалпы ауданы, га</w:t>
            </w:r>
            <w:r>
              <w:br/>
            </w:r>
            <w:r>
              <w:rPr>
                <w:rFonts w:ascii="Times New Roman"/>
                <w:b w:val="false"/>
                <w:i w:val="false"/>
                <w:color w:val="000000"/>
                <w:sz w:val="20"/>
              </w:rPr>
              <w:t>
</w:t>
            </w:r>
            <w:r>
              <w:rPr>
                <w:rFonts w:ascii="Times New Roman"/>
                <w:b w:val="false"/>
                <w:i w:val="false"/>
                <w:color w:val="000000"/>
                <w:sz w:val="20"/>
              </w:rPr>
              <w:t>Общая площадь земельных участков, га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құрылыстың қолда бары, мың теңге</w:t>
            </w:r>
            <w:r>
              <w:br/>
            </w:r>
            <w:r>
              <w:rPr>
                <w:rFonts w:ascii="Times New Roman"/>
                <w:b w:val="false"/>
                <w:i w:val="false"/>
                <w:color w:val="000000"/>
                <w:sz w:val="20"/>
              </w:rPr>
              <w:t>
</w:t>
            </w:r>
            <w:r>
              <w:rPr>
                <w:rFonts w:ascii="Times New Roman"/>
                <w:b w:val="false"/>
                <w:i w:val="false"/>
                <w:color w:val="000000"/>
                <w:sz w:val="20"/>
              </w:rPr>
              <w:t>Наличие незавершенного строительства, тысяч тенге</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мүлік, мың теңге</w:t>
            </w:r>
            <w:r>
              <w:br/>
            </w:r>
            <w:r>
              <w:rPr>
                <w:rFonts w:ascii="Times New Roman"/>
                <w:b w:val="false"/>
                <w:i w:val="false"/>
                <w:color w:val="000000"/>
                <w:sz w:val="20"/>
              </w:rPr>
              <w:t>
</w:t>
            </w:r>
            <w:r>
              <w:rPr>
                <w:rFonts w:ascii="Times New Roman"/>
                <w:b w:val="false"/>
                <w:i w:val="false"/>
                <w:color w:val="000000"/>
                <w:sz w:val="20"/>
              </w:rPr>
              <w:t>Инвестиционное имущество, тыс. тенге</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Қосалқы қызмет түрінің кодын көрсетіңіз (ЭҚЖЖ</w:t>
      </w:r>
      <w:r>
        <w:rPr>
          <w:rFonts w:ascii="Times New Roman"/>
          <w:b w:val="false"/>
          <w:i w:val="false"/>
          <w:color w:val="000000"/>
          <w:vertAlign w:val="superscript"/>
        </w:rPr>
        <w:t>1</w:t>
      </w:r>
      <w:r>
        <w:rPr>
          <w:rFonts w:ascii="Times New Roman"/>
          <w:b/>
          <w:i w:val="false"/>
          <w:color w:val="000000"/>
          <w:sz w:val="28"/>
        </w:rPr>
        <w:t>)</w:t>
      </w:r>
      <w:r>
        <w:br/>
      </w:r>
      <w:r>
        <w:rPr>
          <w:rFonts w:ascii="Times New Roman"/>
          <w:b w:val="false"/>
          <w:i w:val="false"/>
          <w:color w:val="000000"/>
          <w:sz w:val="28"/>
        </w:rPr>
        <w:t>
Укажите код вторичного вида деятельности (ОКЭД)</w:t>
      </w:r>
      <w:r>
        <w:drawing>
          <wp:inline distT="0" distB="0" distL="0" distR="0">
            <wp:extent cx="1549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49400" cy="381000"/>
                    </a:xfrm>
                    <a:prstGeom prst="rect">
                      <a:avLst/>
                    </a:prstGeom>
                  </pic:spPr>
                </pic:pic>
              </a:graphicData>
            </a:graphic>
          </wp:inline>
        </w:drawing>
      </w:r>
    </w:p>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____________________________ Адрес _____________________</w:t>
      </w:r>
      <w:r>
        <w:br/>
      </w:r>
      <w:r>
        <w:rPr>
          <w:rFonts w:ascii="Times New Roman"/>
          <w:b w:val="false"/>
          <w:i w:val="false"/>
          <w:color w:val="000000"/>
          <w:sz w:val="28"/>
        </w:rPr>
        <w:t>
             ____________________________       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w:t>
      </w:r>
      <w:r>
        <w:rPr>
          <w:rFonts w:ascii="Times New Roman"/>
          <w:b/>
          <w:i w:val="false"/>
          <w:color w:val="000000"/>
          <w:sz w:val="28"/>
        </w:rPr>
        <w:t>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______________________________________________ 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_________________________________________ 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w:t>
      </w:r>
      <w:r>
        <w:rPr>
          <w:rFonts w:ascii="Times New Roman"/>
          <w:b/>
          <w:i w:val="false"/>
          <w:color w:val="000000"/>
          <w:sz w:val="28"/>
        </w:rPr>
        <w:t>ЭҚЖЖ</w:t>
      </w:r>
      <w:r>
        <w:rPr>
          <w:rFonts w:ascii="Times New Roman"/>
          <w:b w:val="false"/>
          <w:i w:val="false"/>
          <w:color w:val="000000"/>
          <w:vertAlign w:val="superscript"/>
        </w:rPr>
        <w:t>1</w:t>
      </w:r>
      <w:r>
        <w:rPr>
          <w:rFonts w:ascii="Times New Roman"/>
          <w:b w:val="false"/>
          <w:i w:val="false"/>
          <w:color w:val="000000"/>
          <w:vertAlign w:val="superscript"/>
        </w:rPr>
        <w:t> </w:t>
      </w:r>
      <w:r>
        <w:rPr>
          <w:rFonts w:ascii="Times New Roman"/>
          <w:b w:val="false"/>
          <w:i w:val="false"/>
          <w:color w:val="000000"/>
          <w:sz w:val="28"/>
        </w:rPr>
        <w:t>- Экономикалық қызмет түрлерінің жалпы жіктеуіші</w:t>
      </w:r>
      <w:r>
        <w:br/>
      </w:r>
      <w:r>
        <w:rPr>
          <w:rFonts w:ascii="Times New Roman"/>
          <w:b w:val="false"/>
          <w:i w:val="false"/>
          <w:color w:val="000000"/>
          <w:sz w:val="28"/>
        </w:rPr>
        <w:t>
ОКЭД - Общий классификатор видов экономической деятельности</w:t>
      </w:r>
    </w:p>
    <w:bookmarkStart w:name="z9"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ноября 2014 года № 50</w:t>
      </w:r>
    </w:p>
    <w:bookmarkEnd w:id="2"/>
    <w:bookmarkStart w:name="z10" w:id="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состоянии основных фондов»</w:t>
      </w:r>
      <w:r>
        <w:br/>
      </w:r>
      <w:r>
        <w:rPr>
          <w:rFonts w:ascii="Times New Roman"/>
          <w:b/>
          <w:i w:val="false"/>
          <w:color w:val="000000"/>
        </w:rPr>
        <w:t>
(код 0011104, индекс 11, периодичность годовая)</w:t>
      </w:r>
    </w:p>
    <w:bookmarkEnd w:id="3"/>
    <w:bookmarkStart w:name="z11" w:id="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состоянии основных фондов» (код 0011104, индекс 11, периодичность годовая) разработана в соответствии с 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состоянии основных фондов» (код 0011104, индекс 11,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первоначальная стоимость – историческая стоимость, за исключением случаев, в которых законодательством Республики Казахстан о бухгалтерском учете и финансовой отчетности предписано использование иной базы измерений;</w:t>
      </w:r>
      <w:r>
        <w:br/>
      </w:r>
      <w:r>
        <w:rPr>
          <w:rFonts w:ascii="Times New Roman"/>
          <w:b w:val="false"/>
          <w:i w:val="false"/>
          <w:color w:val="000000"/>
          <w:sz w:val="28"/>
        </w:rPr>
        <w:t>
      2) биологический актив – животное или растение;</w:t>
      </w:r>
      <w:r>
        <w:br/>
      </w:r>
      <w:r>
        <w:rPr>
          <w:rFonts w:ascii="Times New Roman"/>
          <w:b w:val="false"/>
          <w:i w:val="false"/>
          <w:color w:val="000000"/>
          <w:sz w:val="28"/>
        </w:rPr>
        <w:t>
      3) здание – объект, построенный для постоянных целей, состоящий из несущих и ограждающих или совмещенных (несущих и ограждающих) конструкций, предназначенный для проживания, пребывания людей или животных, хранения предметов в зависимости от функционального назначения объекта;</w:t>
      </w:r>
      <w:r>
        <w:br/>
      </w:r>
      <w:r>
        <w:rPr>
          <w:rFonts w:ascii="Times New Roman"/>
          <w:b w:val="false"/>
          <w:i w:val="false"/>
          <w:color w:val="000000"/>
          <w:sz w:val="28"/>
        </w:rPr>
        <w:t>
      4) сооружение – инженерно-строительный объект (кроме здания), назначением которого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w:t>
      </w:r>
      <w:r>
        <w:br/>
      </w:r>
      <w:r>
        <w:rPr>
          <w:rFonts w:ascii="Times New Roman"/>
          <w:b w:val="false"/>
          <w:i w:val="false"/>
          <w:color w:val="000000"/>
          <w:sz w:val="28"/>
        </w:rPr>
        <w:t>
      5) инвестиционное имущество – недвижимость (земля или здание, либо часть здания, либо и то и другое), находящаяся во владении (собственника или арендатора по договору финансовой аренды) с целью получения арендных платежей или прироста стоимости капитала, или того и другого, но не для:</w:t>
      </w:r>
      <w:r>
        <w:br/>
      </w:r>
      <w:r>
        <w:rPr>
          <w:rFonts w:ascii="Times New Roman"/>
          <w:b w:val="false"/>
          <w:i w:val="false"/>
          <w:color w:val="000000"/>
          <w:sz w:val="28"/>
        </w:rPr>
        <w:t>
      использования в производстве или поставке товаров, оказании услуг, в административных целях;</w:t>
      </w:r>
      <w:r>
        <w:br/>
      </w:r>
      <w:r>
        <w:rPr>
          <w:rFonts w:ascii="Times New Roman"/>
          <w:b w:val="false"/>
          <w:i w:val="false"/>
          <w:color w:val="000000"/>
          <w:sz w:val="28"/>
        </w:rPr>
        <w:t>
      продажи в ходе обычной хозяйственной деятельности;</w:t>
      </w:r>
      <w:r>
        <w:br/>
      </w:r>
      <w:r>
        <w:rPr>
          <w:rFonts w:ascii="Times New Roman"/>
          <w:b w:val="false"/>
          <w:i w:val="false"/>
          <w:color w:val="000000"/>
          <w:sz w:val="28"/>
        </w:rPr>
        <w:t>
      6) вторичный вид деятельности – вид деятельности, который осуществляется помимо основного с целью производства продукции (работ, услуг) для третьих лиц;</w:t>
      </w:r>
      <w:r>
        <w:br/>
      </w:r>
      <w:r>
        <w:rPr>
          <w:rFonts w:ascii="Times New Roman"/>
          <w:b w:val="false"/>
          <w:i w:val="false"/>
          <w:color w:val="000000"/>
          <w:sz w:val="28"/>
        </w:rPr>
        <w:t>
      7) материальные основные фонды – не денежные активы, имеющие материально-вещественную форму, включая недвижимость (земля, здания, сооружения и другие объекты, связанные с землей), машины и оборудование, которые используются субъектом для производства или поставки товаров и услуг, для сдачи в аренду другим субъектам, либо для административных целей и которые предполагается использовать в течение более чем одного года;</w:t>
      </w:r>
      <w:r>
        <w:br/>
      </w:r>
      <w:r>
        <w:rPr>
          <w:rFonts w:ascii="Times New Roman"/>
          <w:b w:val="false"/>
          <w:i w:val="false"/>
          <w:color w:val="000000"/>
          <w:sz w:val="28"/>
        </w:rPr>
        <w:t>
      8) нематериальные основные фонды (нематериальные активы) – неденежные активы, не имеющие физической сущности, предназначенные для использования в течение длительного периода (более одного года) в производстве или реализации товаров (работ, услуг), в административных целях и сдаче в аренду другим субъектам, которые:</w:t>
      </w:r>
      <w:r>
        <w:br/>
      </w:r>
      <w:r>
        <w:rPr>
          <w:rFonts w:ascii="Times New Roman"/>
          <w:b w:val="false"/>
          <w:i w:val="false"/>
          <w:color w:val="000000"/>
          <w:sz w:val="28"/>
        </w:rPr>
        <w:t>
      идентифицируются;</w:t>
      </w:r>
      <w:r>
        <w:br/>
      </w:r>
      <w:r>
        <w:rPr>
          <w:rFonts w:ascii="Times New Roman"/>
          <w:b w:val="false"/>
          <w:i w:val="false"/>
          <w:color w:val="000000"/>
          <w:sz w:val="28"/>
        </w:rPr>
        <w:t>
      контролируются субъектом;</w:t>
      </w:r>
      <w:r>
        <w:br/>
      </w:r>
      <w:r>
        <w:rPr>
          <w:rFonts w:ascii="Times New Roman"/>
          <w:b w:val="false"/>
          <w:i w:val="false"/>
          <w:color w:val="000000"/>
          <w:sz w:val="28"/>
        </w:rPr>
        <w:t>
      от использования которых субъект ожидает получить экономические выгоды в будущем;</w:t>
      </w:r>
      <w:r>
        <w:br/>
      </w:r>
      <w:r>
        <w:rPr>
          <w:rFonts w:ascii="Times New Roman"/>
          <w:b w:val="false"/>
          <w:i w:val="false"/>
          <w:color w:val="000000"/>
          <w:sz w:val="28"/>
        </w:rPr>
        <w:t>
      9) машины и оборудование – устройства, преобразующие энергию, материалы и информацию. В зависимости от основного (преобладающего) назначения машины и оборудование делятся на различные категории;</w:t>
      </w:r>
      <w:r>
        <w:br/>
      </w:r>
      <w:r>
        <w:rPr>
          <w:rFonts w:ascii="Times New Roman"/>
          <w:b w:val="false"/>
          <w:i w:val="false"/>
          <w:color w:val="000000"/>
          <w:sz w:val="28"/>
        </w:rPr>
        <w:t>
      10)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11) основные фонды – материальные и нематериальные неденежные активы, используемые для производства или поставок товаров, оказания рыночных и нерыночных услуг, для сдачи в аренду или административных целей и отвечающие следующим требованиям:</w:t>
      </w:r>
      <w:r>
        <w:br/>
      </w:r>
      <w:r>
        <w:rPr>
          <w:rFonts w:ascii="Times New Roman"/>
          <w:b w:val="false"/>
          <w:i w:val="false"/>
          <w:color w:val="000000"/>
          <w:sz w:val="28"/>
        </w:rPr>
        <w:t>
      предполагается их использование на протяжение более одного года;</w:t>
      </w:r>
      <w:r>
        <w:br/>
      </w:r>
      <w:r>
        <w:rPr>
          <w:rFonts w:ascii="Times New Roman"/>
          <w:b w:val="false"/>
          <w:i w:val="false"/>
          <w:color w:val="000000"/>
          <w:sz w:val="28"/>
        </w:rPr>
        <w:t>
      существует вероятность того, что с такими активами связаны будущие экономические выгоды;</w:t>
      </w:r>
      <w:r>
        <w:br/>
      </w:r>
      <w:r>
        <w:rPr>
          <w:rFonts w:ascii="Times New Roman"/>
          <w:b w:val="false"/>
          <w:i w:val="false"/>
          <w:color w:val="000000"/>
          <w:sz w:val="28"/>
        </w:rPr>
        <w:t>
      стоимость актива достоверно определяется;</w:t>
      </w:r>
      <w:r>
        <w:br/>
      </w:r>
      <w:r>
        <w:rPr>
          <w:rFonts w:ascii="Times New Roman"/>
          <w:b w:val="false"/>
          <w:i w:val="false"/>
          <w:color w:val="000000"/>
          <w:sz w:val="28"/>
        </w:rPr>
        <w:t>
      12) амортизация основных фондов – это систематическое распределение на расходы амортизируемой стоимости актива на протяжении срока его полезного использования;</w:t>
      </w:r>
      <w:r>
        <w:br/>
      </w:r>
      <w:r>
        <w:rPr>
          <w:rFonts w:ascii="Times New Roman"/>
          <w:b w:val="false"/>
          <w:i w:val="false"/>
          <w:color w:val="000000"/>
          <w:sz w:val="28"/>
        </w:rPr>
        <w:t>
      13) балансовая стоимость – сумма признания актива после вычета накопленной амортизации и убытка от обесценения;</w:t>
      </w:r>
      <w:r>
        <w:br/>
      </w:r>
      <w:r>
        <w:rPr>
          <w:rFonts w:ascii="Times New Roman"/>
          <w:b w:val="false"/>
          <w:i w:val="false"/>
          <w:color w:val="000000"/>
          <w:sz w:val="28"/>
        </w:rPr>
        <w:t>
      14) жилое здание – строение, состоящее в основном из жилых помещений, а также нежилых помещений и иных частей, являющихся общим имуществом. Если менее, чем половина общей полезной площади используется для жилых целей, здание классифицируется как нежилое здание в соответствии с его целевым дизайном;</w:t>
      </w:r>
      <w:r>
        <w:br/>
      </w:r>
      <w:r>
        <w:rPr>
          <w:rFonts w:ascii="Times New Roman"/>
          <w:b w:val="false"/>
          <w:i w:val="false"/>
          <w:color w:val="000000"/>
          <w:sz w:val="28"/>
        </w:rPr>
        <w:t>
      15) нежилое здание – строение, которое в основном используется или предназначено не для жилых целей. Если половина общей полезной площади используется для жилых целей, здание классифицируется как жилое.</w:t>
      </w:r>
      <w:r>
        <w:br/>
      </w:r>
      <w:r>
        <w:rPr>
          <w:rFonts w:ascii="Times New Roman"/>
          <w:b w:val="false"/>
          <w:i w:val="false"/>
          <w:color w:val="000000"/>
          <w:sz w:val="28"/>
        </w:rPr>
        <w:t>
</w:t>
      </w:r>
      <w:r>
        <w:rPr>
          <w:rFonts w:ascii="Times New Roman"/>
          <w:b w:val="false"/>
          <w:i w:val="false"/>
          <w:color w:val="000000"/>
          <w:sz w:val="28"/>
        </w:rPr>
        <w:t>
      3. Информация по видам основных фондов и нематериальных активов заполняется в соответствии с государственным классификатором основных фондов.</w:t>
      </w:r>
      <w:r>
        <w:br/>
      </w:r>
      <w:r>
        <w:rPr>
          <w:rFonts w:ascii="Times New Roman"/>
          <w:b w:val="false"/>
          <w:i w:val="false"/>
          <w:color w:val="000000"/>
          <w:sz w:val="28"/>
        </w:rPr>
        <w:t>
      По графе 1 раздела 4 показывается сумма амортизации, отраженная в бухгалтерском учете и отчетности, начисленная только за отчетный год по основным фондам, принадлежащим предприятию на праве собственности, хозяйственного ведения или оперативного управления, а также долгосрочно арендуемым.</w:t>
      </w:r>
      <w:r>
        <w:br/>
      </w:r>
      <w:r>
        <w:rPr>
          <w:rFonts w:ascii="Times New Roman"/>
          <w:b w:val="false"/>
          <w:i w:val="false"/>
          <w:color w:val="000000"/>
          <w:sz w:val="28"/>
        </w:rPr>
        <w:t>
      От амортизации основных фондов, начисленной только за отчҰтный год, отличается амортизация, накопленная с начала эксплуатации основных фондов, имевшихся к концу года на балансе предприятия.</w:t>
      </w:r>
      <w:r>
        <w:br/>
      </w:r>
      <w:r>
        <w:rPr>
          <w:rFonts w:ascii="Times New Roman"/>
          <w:b w:val="false"/>
          <w:i w:val="false"/>
          <w:color w:val="000000"/>
          <w:sz w:val="28"/>
        </w:rPr>
        <w:t>
      По основным фондам, поступившим в отчетном году, сумма амортизации учитывается только в части, начисленной данным предприятием, а сумма амортизации, накопленной на дату их поступления, в графу 4 не включатся. Соответственно по выбывшим основным фондам в графу 4 включается сумма амортизации, начисленная данным предприятием в отчетном году до выбытия основных фондов.</w:t>
      </w:r>
      <w:r>
        <w:br/>
      </w:r>
      <w:r>
        <w:rPr>
          <w:rFonts w:ascii="Times New Roman"/>
          <w:b w:val="false"/>
          <w:i w:val="false"/>
          <w:color w:val="000000"/>
          <w:sz w:val="28"/>
        </w:rPr>
        <w:t>
      Среднегодовая стоимость основных фондов определяется как частное от деления на 12 суммы, полученной от сложения половины первоначальной стоимости всех основных фондов субъекта на начало и конец отчетного года и стоимости основных фондов на первое число всех остальных месяцев отчетного года.</w:t>
      </w:r>
      <w:r>
        <w:br/>
      </w:r>
      <w:r>
        <w:rPr>
          <w:rFonts w:ascii="Times New Roman"/>
          <w:b w:val="false"/>
          <w:i w:val="false"/>
          <w:color w:val="000000"/>
          <w:sz w:val="28"/>
        </w:rPr>
        <w:t>
</w:t>
      </w:r>
      <w:r>
        <w:rPr>
          <w:rFonts w:ascii="Times New Roman"/>
          <w:b w:val="false"/>
          <w:i w:val="false"/>
          <w:color w:val="000000"/>
          <w:sz w:val="28"/>
        </w:rPr>
        <w:t>
      4.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1) Раздел 1 «Укажите информацию о наличии и движении основных фондов по основному виду деятельности, тысяч тенге»:</w:t>
      </w:r>
      <w:r>
        <w:br/>
      </w:r>
      <w:r>
        <w:rPr>
          <w:rFonts w:ascii="Times New Roman"/>
          <w:b w:val="false"/>
          <w:i w:val="false"/>
          <w:color w:val="000000"/>
          <w:sz w:val="28"/>
        </w:rPr>
        <w:t>
      графа 10 = сумме граф 1-4 – сумма граф 5, 7, 8 для каждой строки;</w:t>
      </w:r>
      <w:r>
        <w:br/>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графы 6 для каждой строки;</w:t>
      </w:r>
      <w:r>
        <w:br/>
      </w:r>
      <w:r>
        <w:rPr>
          <w:rFonts w:ascii="Times New Roman"/>
          <w:b w:val="false"/>
          <w:i w:val="false"/>
          <w:color w:val="000000"/>
          <w:sz w:val="28"/>
        </w:rPr>
        <w:t xml:space="preserve">
      графа 8 </w:t>
      </w:r>
      <w:r>
        <w:rPr>
          <w:rFonts w:ascii="Times New Roman"/>
          <w:b w:val="false"/>
          <w:i w:val="false"/>
          <w:color w:val="000000"/>
          <w:sz w:val="28"/>
          <w:u w:val="single"/>
        </w:rPr>
        <w:t>&gt;</w:t>
      </w:r>
      <w:r>
        <w:rPr>
          <w:rFonts w:ascii="Times New Roman"/>
          <w:b w:val="false"/>
          <w:i w:val="false"/>
          <w:color w:val="000000"/>
          <w:sz w:val="28"/>
        </w:rPr>
        <w:t xml:space="preserve"> графы 9 для каждой строки;</w:t>
      </w:r>
      <w:r>
        <w:br/>
      </w:r>
      <w:r>
        <w:rPr>
          <w:rFonts w:ascii="Times New Roman"/>
          <w:b w:val="false"/>
          <w:i w:val="false"/>
          <w:color w:val="000000"/>
          <w:sz w:val="28"/>
        </w:rPr>
        <w:t>
      строка 1 = сумме строк 2, 48 для каждой графы;</w:t>
      </w:r>
      <w:r>
        <w:br/>
      </w:r>
      <w:r>
        <w:rPr>
          <w:rFonts w:ascii="Times New Roman"/>
          <w:b w:val="false"/>
          <w:i w:val="false"/>
          <w:color w:val="000000"/>
          <w:sz w:val="28"/>
        </w:rPr>
        <w:t>
      строка 2 = сумме строк 3, 10, 15, 42, 43, 46 для каждой графы;</w:t>
      </w:r>
      <w:r>
        <w:br/>
      </w:r>
      <w:r>
        <w:rPr>
          <w:rFonts w:ascii="Times New Roman"/>
          <w:b w:val="false"/>
          <w:i w:val="false"/>
          <w:color w:val="000000"/>
          <w:sz w:val="28"/>
        </w:rPr>
        <w:t>
      строка 3 = сумме строк 4, 5 для каждой графы;</w:t>
      </w:r>
      <w:r>
        <w:br/>
      </w:r>
      <w:r>
        <w:rPr>
          <w:rFonts w:ascii="Times New Roman"/>
          <w:b w:val="false"/>
          <w:i w:val="false"/>
          <w:color w:val="000000"/>
          <w:sz w:val="28"/>
        </w:rPr>
        <w:t xml:space="preserve">
      строка 5 </w:t>
      </w:r>
      <w:r>
        <w:rPr>
          <w:rFonts w:ascii="Times New Roman"/>
          <w:b w:val="false"/>
          <w:i w:val="false"/>
          <w:color w:val="000000"/>
          <w:sz w:val="28"/>
          <w:u w:val="single"/>
        </w:rPr>
        <w:t>&gt;</w:t>
      </w:r>
      <w:r>
        <w:rPr>
          <w:rFonts w:ascii="Times New Roman"/>
          <w:b w:val="false"/>
          <w:i w:val="false"/>
          <w:color w:val="000000"/>
          <w:sz w:val="28"/>
        </w:rPr>
        <w:t xml:space="preserve"> суммы строк 6-9 для каждой графы;</w:t>
      </w:r>
      <w:r>
        <w:br/>
      </w:r>
      <w:r>
        <w:rPr>
          <w:rFonts w:ascii="Times New Roman"/>
          <w:b w:val="false"/>
          <w:i w:val="false"/>
          <w:color w:val="000000"/>
          <w:sz w:val="28"/>
        </w:rPr>
        <w:t>
      строка 10 = сумме строк 11, 13 для каждой графы;</w:t>
      </w:r>
      <w:r>
        <w:br/>
      </w:r>
      <w:r>
        <w:rPr>
          <w:rFonts w:ascii="Times New Roman"/>
          <w:b w:val="false"/>
          <w:i w:val="false"/>
          <w:color w:val="000000"/>
          <w:sz w:val="28"/>
        </w:rPr>
        <w:t xml:space="preserve">
      строка 11 </w:t>
      </w:r>
      <w:r>
        <w:rPr>
          <w:rFonts w:ascii="Times New Roman"/>
          <w:b w:val="false"/>
          <w:i w:val="false"/>
          <w:color w:val="000000"/>
          <w:sz w:val="28"/>
          <w:u w:val="single"/>
        </w:rPr>
        <w:t>&gt;</w:t>
      </w:r>
      <w:r>
        <w:rPr>
          <w:rFonts w:ascii="Times New Roman"/>
          <w:b w:val="false"/>
          <w:i w:val="false"/>
          <w:color w:val="000000"/>
          <w:sz w:val="28"/>
        </w:rPr>
        <w:t xml:space="preserve"> строки 12 для каждой графы;</w:t>
      </w:r>
      <w:r>
        <w:br/>
      </w:r>
      <w:r>
        <w:rPr>
          <w:rFonts w:ascii="Times New Roman"/>
          <w:b w:val="false"/>
          <w:i w:val="false"/>
          <w:color w:val="000000"/>
          <w:sz w:val="28"/>
        </w:rPr>
        <w:t>
      строка 15 = сумме строк 16, 21 для каждой графы;</w:t>
      </w:r>
      <w:r>
        <w:br/>
      </w:r>
      <w:r>
        <w:rPr>
          <w:rFonts w:ascii="Times New Roman"/>
          <w:b w:val="false"/>
          <w:i w:val="false"/>
          <w:color w:val="000000"/>
          <w:sz w:val="28"/>
        </w:rPr>
        <w:t xml:space="preserve">
      строка 16 </w:t>
      </w:r>
      <w:r>
        <w:rPr>
          <w:rFonts w:ascii="Times New Roman"/>
          <w:b w:val="false"/>
          <w:i w:val="false"/>
          <w:color w:val="000000"/>
          <w:sz w:val="28"/>
          <w:u w:val="single"/>
        </w:rPr>
        <w:t>&gt;</w:t>
      </w:r>
      <w:r>
        <w:rPr>
          <w:rFonts w:ascii="Times New Roman"/>
          <w:b w:val="false"/>
          <w:i w:val="false"/>
          <w:color w:val="000000"/>
          <w:sz w:val="28"/>
        </w:rPr>
        <w:t xml:space="preserve"> суммы строк 17-20 для каждой графы;</w:t>
      </w:r>
      <w:r>
        <w:br/>
      </w:r>
      <w:r>
        <w:rPr>
          <w:rFonts w:ascii="Times New Roman"/>
          <w:b w:val="false"/>
          <w:i w:val="false"/>
          <w:color w:val="000000"/>
          <w:sz w:val="28"/>
        </w:rPr>
        <w:t xml:space="preserve">
      строка 21 </w:t>
      </w:r>
      <w:r>
        <w:rPr>
          <w:rFonts w:ascii="Times New Roman"/>
          <w:b w:val="false"/>
          <w:i w:val="false"/>
          <w:color w:val="000000"/>
          <w:sz w:val="28"/>
          <w:u w:val="single"/>
        </w:rPr>
        <w:t>&gt;</w:t>
      </w:r>
      <w:r>
        <w:rPr>
          <w:rFonts w:ascii="Times New Roman"/>
          <w:b w:val="false"/>
          <w:i w:val="false"/>
          <w:color w:val="000000"/>
          <w:sz w:val="28"/>
        </w:rPr>
        <w:t xml:space="preserve"> суммы строк 22-37, 39, 40, 41 для каждой графы;</w:t>
      </w:r>
      <w:r>
        <w:br/>
      </w:r>
      <w:r>
        <w:rPr>
          <w:rFonts w:ascii="Times New Roman"/>
          <w:b w:val="false"/>
          <w:i w:val="false"/>
          <w:color w:val="000000"/>
          <w:sz w:val="28"/>
        </w:rPr>
        <w:t xml:space="preserve">
      строка 37 </w:t>
      </w:r>
      <w:r>
        <w:rPr>
          <w:rFonts w:ascii="Times New Roman"/>
          <w:b w:val="false"/>
          <w:i w:val="false"/>
          <w:color w:val="000000"/>
          <w:sz w:val="28"/>
          <w:u w:val="single"/>
        </w:rPr>
        <w:t>&gt;</w:t>
      </w:r>
      <w:r>
        <w:rPr>
          <w:rFonts w:ascii="Times New Roman"/>
          <w:b w:val="false"/>
          <w:i w:val="false"/>
          <w:color w:val="000000"/>
          <w:sz w:val="28"/>
        </w:rPr>
        <w:t xml:space="preserve"> строки 38 для каждой графы;</w:t>
      </w:r>
      <w:r>
        <w:br/>
      </w:r>
      <w:r>
        <w:rPr>
          <w:rFonts w:ascii="Times New Roman"/>
          <w:b w:val="false"/>
          <w:i w:val="false"/>
          <w:color w:val="000000"/>
          <w:sz w:val="28"/>
        </w:rPr>
        <w:t>
      строка 43 = сумме строк 44, 45 для каждой графы;</w:t>
      </w:r>
      <w:r>
        <w:br/>
      </w:r>
      <w:r>
        <w:rPr>
          <w:rFonts w:ascii="Times New Roman"/>
          <w:b w:val="false"/>
          <w:i w:val="false"/>
          <w:color w:val="000000"/>
          <w:sz w:val="28"/>
        </w:rPr>
        <w:t xml:space="preserve">
      строка 46 </w:t>
      </w:r>
      <w:r>
        <w:rPr>
          <w:rFonts w:ascii="Times New Roman"/>
          <w:b w:val="false"/>
          <w:i w:val="false"/>
          <w:color w:val="000000"/>
          <w:sz w:val="28"/>
          <w:u w:val="single"/>
        </w:rPr>
        <w:t>&gt;</w:t>
      </w:r>
      <w:r>
        <w:rPr>
          <w:rFonts w:ascii="Times New Roman"/>
          <w:b w:val="false"/>
          <w:i w:val="false"/>
          <w:color w:val="000000"/>
          <w:sz w:val="28"/>
        </w:rPr>
        <w:t xml:space="preserve"> строки 47 для каждой графы;</w:t>
      </w:r>
      <w:r>
        <w:br/>
      </w:r>
      <w:r>
        <w:rPr>
          <w:rFonts w:ascii="Times New Roman"/>
          <w:b w:val="false"/>
          <w:i w:val="false"/>
          <w:color w:val="000000"/>
          <w:sz w:val="28"/>
        </w:rPr>
        <w:t>
      строка 48 = сумме строк 49, 52, 53, 54, 55, 56 для каждой графы;</w:t>
      </w:r>
      <w:r>
        <w:br/>
      </w:r>
      <w:r>
        <w:rPr>
          <w:rFonts w:ascii="Times New Roman"/>
          <w:b w:val="false"/>
          <w:i w:val="false"/>
          <w:color w:val="000000"/>
          <w:sz w:val="28"/>
        </w:rPr>
        <w:t xml:space="preserve">
      строка 49 </w:t>
      </w:r>
      <w:r>
        <w:rPr>
          <w:rFonts w:ascii="Times New Roman"/>
          <w:b w:val="false"/>
          <w:i w:val="false"/>
          <w:color w:val="000000"/>
          <w:sz w:val="28"/>
          <w:u w:val="single"/>
        </w:rPr>
        <w:t>&gt;</w:t>
      </w:r>
      <w:r>
        <w:rPr>
          <w:rFonts w:ascii="Times New Roman"/>
          <w:b w:val="false"/>
          <w:i w:val="false"/>
          <w:color w:val="000000"/>
          <w:sz w:val="28"/>
        </w:rPr>
        <w:t xml:space="preserve"> суммы строк 50, 51 для каждой графы;</w:t>
      </w:r>
      <w:r>
        <w:br/>
      </w:r>
      <w:r>
        <w:rPr>
          <w:rFonts w:ascii="Times New Roman"/>
          <w:b w:val="false"/>
          <w:i w:val="false"/>
          <w:color w:val="000000"/>
          <w:sz w:val="28"/>
        </w:rPr>
        <w:t xml:space="preserve">
      строка 56 </w:t>
      </w:r>
      <w:r>
        <w:rPr>
          <w:rFonts w:ascii="Times New Roman"/>
          <w:b w:val="false"/>
          <w:i w:val="false"/>
          <w:color w:val="000000"/>
          <w:sz w:val="28"/>
          <w:u w:val="single"/>
        </w:rPr>
        <w:t>&gt;</w:t>
      </w:r>
      <w:r>
        <w:rPr>
          <w:rFonts w:ascii="Times New Roman"/>
          <w:b w:val="false"/>
          <w:i w:val="false"/>
          <w:color w:val="000000"/>
          <w:sz w:val="28"/>
        </w:rPr>
        <w:t xml:space="preserve"> суммы строк 57-59 для каждой графы;</w:t>
      </w:r>
      <w:r>
        <w:br/>
      </w:r>
      <w:r>
        <w:rPr>
          <w:rFonts w:ascii="Times New Roman"/>
          <w:b w:val="false"/>
          <w:i w:val="false"/>
          <w:color w:val="000000"/>
          <w:sz w:val="28"/>
        </w:rPr>
        <w:t>
      2) Раздел 2 «Укажите информацию о затратах и амортизации основных фондов по основному виду деятельности, тысяч тенге»:</w:t>
      </w:r>
      <w:r>
        <w:br/>
      </w:r>
      <w:r>
        <w:rPr>
          <w:rFonts w:ascii="Times New Roman"/>
          <w:b w:val="false"/>
          <w:i w:val="false"/>
          <w:color w:val="000000"/>
          <w:sz w:val="28"/>
        </w:rPr>
        <w:t>
      строка 1 = сумме строк 2, 47 для каждой графы;</w:t>
      </w:r>
      <w:r>
        <w:br/>
      </w:r>
      <w:r>
        <w:rPr>
          <w:rFonts w:ascii="Times New Roman"/>
          <w:b w:val="false"/>
          <w:i w:val="false"/>
          <w:color w:val="000000"/>
          <w:sz w:val="28"/>
        </w:rPr>
        <w:t>
      строка 2 = сумме строк 3, 10, 15, 42, 43, 46 для каждой графы;</w:t>
      </w:r>
      <w:r>
        <w:br/>
      </w:r>
      <w:r>
        <w:rPr>
          <w:rFonts w:ascii="Times New Roman"/>
          <w:b w:val="false"/>
          <w:i w:val="false"/>
          <w:color w:val="000000"/>
          <w:sz w:val="28"/>
        </w:rPr>
        <w:t>
      строка 3 = сумме строк 4, 5 для каждой графы;</w:t>
      </w:r>
      <w:r>
        <w:br/>
      </w:r>
      <w:r>
        <w:rPr>
          <w:rFonts w:ascii="Times New Roman"/>
          <w:b w:val="false"/>
          <w:i w:val="false"/>
          <w:color w:val="000000"/>
          <w:sz w:val="28"/>
        </w:rPr>
        <w:t xml:space="preserve">
      строка 5 </w:t>
      </w:r>
      <w:r>
        <w:rPr>
          <w:rFonts w:ascii="Times New Roman"/>
          <w:b w:val="false"/>
          <w:i w:val="false"/>
          <w:color w:val="000000"/>
          <w:sz w:val="28"/>
          <w:u w:val="single"/>
        </w:rPr>
        <w:t>&gt;</w:t>
      </w:r>
      <w:r>
        <w:rPr>
          <w:rFonts w:ascii="Times New Roman"/>
          <w:b w:val="false"/>
          <w:i w:val="false"/>
          <w:color w:val="000000"/>
          <w:sz w:val="28"/>
        </w:rPr>
        <w:t xml:space="preserve"> суммы строк 6-9 для каждой графы;</w:t>
      </w:r>
      <w:r>
        <w:br/>
      </w:r>
      <w:r>
        <w:rPr>
          <w:rFonts w:ascii="Times New Roman"/>
          <w:b w:val="false"/>
          <w:i w:val="false"/>
          <w:color w:val="000000"/>
          <w:sz w:val="28"/>
        </w:rPr>
        <w:t>
      строка 10 = сумме строк 11, 13 для каждой графы;</w:t>
      </w:r>
      <w:r>
        <w:br/>
      </w:r>
      <w:r>
        <w:rPr>
          <w:rFonts w:ascii="Times New Roman"/>
          <w:b w:val="false"/>
          <w:i w:val="false"/>
          <w:color w:val="000000"/>
          <w:sz w:val="28"/>
        </w:rPr>
        <w:t xml:space="preserve">
      строка 11 </w:t>
      </w:r>
      <w:r>
        <w:rPr>
          <w:rFonts w:ascii="Times New Roman"/>
          <w:b w:val="false"/>
          <w:i w:val="false"/>
          <w:color w:val="000000"/>
          <w:sz w:val="28"/>
          <w:u w:val="single"/>
        </w:rPr>
        <w:t>&gt;</w:t>
      </w:r>
      <w:r>
        <w:rPr>
          <w:rFonts w:ascii="Times New Roman"/>
          <w:b w:val="false"/>
          <w:i w:val="false"/>
          <w:color w:val="000000"/>
          <w:sz w:val="28"/>
        </w:rPr>
        <w:t xml:space="preserve"> строки 12 для каждой графы;</w:t>
      </w:r>
      <w:r>
        <w:br/>
      </w:r>
      <w:r>
        <w:rPr>
          <w:rFonts w:ascii="Times New Roman"/>
          <w:b w:val="false"/>
          <w:i w:val="false"/>
          <w:color w:val="000000"/>
          <w:sz w:val="28"/>
        </w:rPr>
        <w:t xml:space="preserve">
      строка 13 </w:t>
      </w:r>
      <w:r>
        <w:rPr>
          <w:rFonts w:ascii="Times New Roman"/>
          <w:b w:val="false"/>
          <w:i w:val="false"/>
          <w:color w:val="000000"/>
          <w:sz w:val="28"/>
          <w:u w:val="single"/>
        </w:rPr>
        <w:t>&gt;</w:t>
      </w:r>
      <w:r>
        <w:rPr>
          <w:rFonts w:ascii="Times New Roman"/>
          <w:b w:val="false"/>
          <w:i w:val="false"/>
          <w:color w:val="000000"/>
          <w:sz w:val="28"/>
        </w:rPr>
        <w:t xml:space="preserve"> строки 14 для каждой графы;</w:t>
      </w:r>
      <w:r>
        <w:br/>
      </w:r>
      <w:r>
        <w:rPr>
          <w:rFonts w:ascii="Times New Roman"/>
          <w:b w:val="false"/>
          <w:i w:val="false"/>
          <w:color w:val="000000"/>
          <w:sz w:val="28"/>
        </w:rPr>
        <w:t>
      строка 15 = сумме строк 16, 21 для каждой графы;</w:t>
      </w:r>
      <w:r>
        <w:br/>
      </w:r>
      <w:r>
        <w:rPr>
          <w:rFonts w:ascii="Times New Roman"/>
          <w:b w:val="false"/>
          <w:i w:val="false"/>
          <w:color w:val="000000"/>
          <w:sz w:val="28"/>
        </w:rPr>
        <w:t>
      строка 16 = сумме строк 17-20 для каждой графы;</w:t>
      </w:r>
      <w:r>
        <w:br/>
      </w:r>
      <w:r>
        <w:rPr>
          <w:rFonts w:ascii="Times New Roman"/>
          <w:b w:val="false"/>
          <w:i w:val="false"/>
          <w:color w:val="000000"/>
          <w:sz w:val="28"/>
        </w:rPr>
        <w:t xml:space="preserve">
      строка 21 </w:t>
      </w:r>
      <w:r>
        <w:rPr>
          <w:rFonts w:ascii="Times New Roman"/>
          <w:b w:val="false"/>
          <w:i w:val="false"/>
          <w:color w:val="000000"/>
          <w:sz w:val="28"/>
          <w:u w:val="single"/>
        </w:rPr>
        <w:t>&gt;</w:t>
      </w:r>
      <w:r>
        <w:rPr>
          <w:rFonts w:ascii="Times New Roman"/>
          <w:b w:val="false"/>
          <w:i w:val="false"/>
          <w:color w:val="000000"/>
          <w:sz w:val="28"/>
        </w:rPr>
        <w:t xml:space="preserve"> суммы строк 22-37, 39, 40, 41 для каждой графы;</w:t>
      </w:r>
      <w:r>
        <w:br/>
      </w:r>
      <w:r>
        <w:rPr>
          <w:rFonts w:ascii="Times New Roman"/>
          <w:b w:val="false"/>
          <w:i w:val="false"/>
          <w:color w:val="000000"/>
          <w:sz w:val="28"/>
        </w:rPr>
        <w:t xml:space="preserve">
      строка 37 </w:t>
      </w:r>
      <w:r>
        <w:rPr>
          <w:rFonts w:ascii="Times New Roman"/>
          <w:b w:val="false"/>
          <w:i w:val="false"/>
          <w:color w:val="000000"/>
          <w:sz w:val="28"/>
          <w:u w:val="single"/>
        </w:rPr>
        <w:t>&gt;</w:t>
      </w:r>
      <w:r>
        <w:rPr>
          <w:rFonts w:ascii="Times New Roman"/>
          <w:b w:val="false"/>
          <w:i w:val="false"/>
          <w:color w:val="000000"/>
          <w:sz w:val="28"/>
        </w:rPr>
        <w:t xml:space="preserve"> строки 38 для каждой графы;</w:t>
      </w:r>
      <w:r>
        <w:br/>
      </w:r>
      <w:r>
        <w:rPr>
          <w:rFonts w:ascii="Times New Roman"/>
          <w:b w:val="false"/>
          <w:i w:val="false"/>
          <w:color w:val="000000"/>
          <w:sz w:val="28"/>
        </w:rPr>
        <w:t>
      строка 43 = сумме строк 44, 45 для каждой графы;</w:t>
      </w:r>
      <w:r>
        <w:br/>
      </w:r>
      <w:r>
        <w:rPr>
          <w:rFonts w:ascii="Times New Roman"/>
          <w:b w:val="false"/>
          <w:i w:val="false"/>
          <w:color w:val="000000"/>
          <w:sz w:val="28"/>
        </w:rPr>
        <w:t>
      строка 47 = сумме строк 48, 51, 52, 53, 54, 55 для каждой графы;</w:t>
      </w:r>
      <w:r>
        <w:br/>
      </w:r>
      <w:r>
        <w:rPr>
          <w:rFonts w:ascii="Times New Roman"/>
          <w:b w:val="false"/>
          <w:i w:val="false"/>
          <w:color w:val="000000"/>
          <w:sz w:val="28"/>
        </w:rPr>
        <w:t xml:space="preserve">
      строка 48 </w:t>
      </w:r>
      <w:r>
        <w:rPr>
          <w:rFonts w:ascii="Times New Roman"/>
          <w:b w:val="false"/>
          <w:i w:val="false"/>
          <w:color w:val="000000"/>
          <w:sz w:val="28"/>
          <w:u w:val="single"/>
        </w:rPr>
        <w:t>&gt;</w:t>
      </w:r>
      <w:r>
        <w:rPr>
          <w:rFonts w:ascii="Times New Roman"/>
          <w:b w:val="false"/>
          <w:i w:val="false"/>
          <w:color w:val="000000"/>
          <w:sz w:val="28"/>
        </w:rPr>
        <w:t xml:space="preserve"> суммы строк 49, 50 для каждой графы;</w:t>
      </w:r>
      <w:r>
        <w:br/>
      </w:r>
      <w:r>
        <w:rPr>
          <w:rFonts w:ascii="Times New Roman"/>
          <w:b w:val="false"/>
          <w:i w:val="false"/>
          <w:color w:val="000000"/>
          <w:sz w:val="28"/>
        </w:rPr>
        <w:t xml:space="preserve">
      строка 55 </w:t>
      </w:r>
      <w:r>
        <w:rPr>
          <w:rFonts w:ascii="Times New Roman"/>
          <w:b w:val="false"/>
          <w:i w:val="false"/>
          <w:color w:val="000000"/>
          <w:sz w:val="28"/>
          <w:u w:val="single"/>
        </w:rPr>
        <w:t>&gt;</w:t>
      </w:r>
      <w:r>
        <w:rPr>
          <w:rFonts w:ascii="Times New Roman"/>
          <w:b w:val="false"/>
          <w:i w:val="false"/>
          <w:color w:val="000000"/>
          <w:sz w:val="28"/>
        </w:rPr>
        <w:t xml:space="preserve"> суммы строк 56-58 для каждой графы;</w:t>
      </w:r>
      <w:r>
        <w:br/>
      </w:r>
      <w:r>
        <w:rPr>
          <w:rFonts w:ascii="Times New Roman"/>
          <w:b w:val="false"/>
          <w:i w:val="false"/>
          <w:color w:val="000000"/>
          <w:sz w:val="28"/>
        </w:rPr>
        <w:t>
      3) Раздел 3 «Укажите информацию о наличии и движении основных фондов по вторичным видам деятельности, тысяч тенге»:</w:t>
      </w:r>
      <w:r>
        <w:br/>
      </w:r>
      <w:r>
        <w:rPr>
          <w:rFonts w:ascii="Times New Roman"/>
          <w:b w:val="false"/>
          <w:i w:val="false"/>
          <w:color w:val="000000"/>
          <w:sz w:val="28"/>
        </w:rPr>
        <w:t>
      графа 10 = сумме граф 1-4 – сумма граф 5, 7, 8 для каждой строки;</w:t>
      </w:r>
      <w:r>
        <w:br/>
      </w:r>
      <w:r>
        <w:rPr>
          <w:rFonts w:ascii="Times New Roman"/>
          <w:b w:val="false"/>
          <w:i w:val="false"/>
          <w:color w:val="000000"/>
          <w:sz w:val="28"/>
        </w:rPr>
        <w:t xml:space="preserve">
      графа 5 </w:t>
      </w:r>
      <w:r>
        <w:rPr>
          <w:rFonts w:ascii="Times New Roman"/>
          <w:b w:val="false"/>
          <w:i w:val="false"/>
          <w:color w:val="000000"/>
          <w:sz w:val="28"/>
          <w:u w:val="single"/>
        </w:rPr>
        <w:t>&gt;</w:t>
      </w:r>
      <w:r>
        <w:rPr>
          <w:rFonts w:ascii="Times New Roman"/>
          <w:b w:val="false"/>
          <w:i w:val="false"/>
          <w:color w:val="000000"/>
          <w:sz w:val="28"/>
        </w:rPr>
        <w:t xml:space="preserve"> графы 6 для каждой строки;</w:t>
      </w:r>
      <w:r>
        <w:br/>
      </w:r>
      <w:r>
        <w:rPr>
          <w:rFonts w:ascii="Times New Roman"/>
          <w:b w:val="false"/>
          <w:i w:val="false"/>
          <w:color w:val="000000"/>
          <w:sz w:val="28"/>
        </w:rPr>
        <w:t xml:space="preserve">
      графа 8 </w:t>
      </w:r>
      <w:r>
        <w:rPr>
          <w:rFonts w:ascii="Times New Roman"/>
          <w:b w:val="false"/>
          <w:i w:val="false"/>
          <w:color w:val="000000"/>
          <w:sz w:val="28"/>
          <w:u w:val="single"/>
        </w:rPr>
        <w:t>&gt;</w:t>
      </w:r>
      <w:r>
        <w:rPr>
          <w:rFonts w:ascii="Times New Roman"/>
          <w:b w:val="false"/>
          <w:i w:val="false"/>
          <w:color w:val="000000"/>
          <w:sz w:val="28"/>
        </w:rPr>
        <w:t xml:space="preserve"> графы 9 для каждой строки;</w:t>
      </w:r>
      <w:r>
        <w:br/>
      </w:r>
      <w:r>
        <w:rPr>
          <w:rFonts w:ascii="Times New Roman"/>
          <w:b w:val="false"/>
          <w:i w:val="false"/>
          <w:color w:val="000000"/>
          <w:sz w:val="28"/>
        </w:rPr>
        <w:t>
      строка 1 = сумме строк 2, 3,4, 9, 10 для каждой графы;</w:t>
      </w:r>
      <w:r>
        <w:br/>
      </w:r>
      <w:r>
        <w:rPr>
          <w:rFonts w:ascii="Times New Roman"/>
          <w:b w:val="false"/>
          <w:i w:val="false"/>
          <w:color w:val="000000"/>
          <w:sz w:val="28"/>
        </w:rPr>
        <w:t>
      строка 4 = сумме строк 5, 6 для каждой графы;</w:t>
      </w:r>
      <w:r>
        <w:br/>
      </w:r>
      <w:r>
        <w:rPr>
          <w:rFonts w:ascii="Times New Roman"/>
          <w:b w:val="false"/>
          <w:i w:val="false"/>
          <w:color w:val="000000"/>
          <w:sz w:val="28"/>
        </w:rPr>
        <w:t xml:space="preserve">
      строка 6 </w:t>
      </w:r>
      <w:r>
        <w:rPr>
          <w:rFonts w:ascii="Times New Roman"/>
          <w:b w:val="false"/>
          <w:i w:val="false"/>
          <w:color w:val="000000"/>
          <w:sz w:val="28"/>
          <w:u w:val="single"/>
        </w:rPr>
        <w:t>&gt;</w:t>
      </w:r>
      <w:r>
        <w:rPr>
          <w:rFonts w:ascii="Times New Roman"/>
          <w:b w:val="false"/>
          <w:i w:val="false"/>
          <w:color w:val="000000"/>
          <w:sz w:val="28"/>
        </w:rPr>
        <w:t xml:space="preserve"> строки 7 для каждой графы;</w:t>
      </w:r>
      <w:r>
        <w:br/>
      </w:r>
      <w:r>
        <w:rPr>
          <w:rFonts w:ascii="Times New Roman"/>
          <w:b w:val="false"/>
          <w:i w:val="false"/>
          <w:color w:val="000000"/>
          <w:sz w:val="28"/>
        </w:rPr>
        <w:t xml:space="preserve">
      строка 7 </w:t>
      </w:r>
      <w:r>
        <w:rPr>
          <w:rFonts w:ascii="Times New Roman"/>
          <w:b w:val="false"/>
          <w:i w:val="false"/>
          <w:color w:val="000000"/>
          <w:sz w:val="28"/>
          <w:u w:val="single"/>
        </w:rPr>
        <w:t>&gt;</w:t>
      </w:r>
      <w:r>
        <w:rPr>
          <w:rFonts w:ascii="Times New Roman"/>
          <w:b w:val="false"/>
          <w:i w:val="false"/>
          <w:color w:val="000000"/>
          <w:sz w:val="28"/>
        </w:rPr>
        <w:t xml:space="preserve"> строки 8 для каждой графы;</w:t>
      </w:r>
      <w:r>
        <w:br/>
      </w:r>
      <w:r>
        <w:rPr>
          <w:rFonts w:ascii="Times New Roman"/>
          <w:b w:val="false"/>
          <w:i w:val="false"/>
          <w:color w:val="000000"/>
          <w:sz w:val="28"/>
        </w:rPr>
        <w:t>
      4) Раздел 4 «Укажите информацию о затратах и амортизации основных фондов по вторичным видам деятельности, тысяч тенге»:</w:t>
      </w:r>
      <w:r>
        <w:br/>
      </w:r>
      <w:r>
        <w:rPr>
          <w:rFonts w:ascii="Times New Roman"/>
          <w:b w:val="false"/>
          <w:i w:val="false"/>
          <w:color w:val="000000"/>
          <w:sz w:val="28"/>
        </w:rPr>
        <w:t>
      строка 1 = сумме строк 2, 3, 4, 9, 10 для каждой графы;</w:t>
      </w:r>
      <w:r>
        <w:br/>
      </w:r>
      <w:r>
        <w:rPr>
          <w:rFonts w:ascii="Times New Roman"/>
          <w:b w:val="false"/>
          <w:i w:val="false"/>
          <w:color w:val="000000"/>
          <w:sz w:val="28"/>
        </w:rPr>
        <w:t>
      строка 4 = сумме строк 5, 6 для каждой графы;</w:t>
      </w:r>
      <w:r>
        <w:br/>
      </w:r>
      <w:r>
        <w:rPr>
          <w:rFonts w:ascii="Times New Roman"/>
          <w:b w:val="false"/>
          <w:i w:val="false"/>
          <w:color w:val="000000"/>
          <w:sz w:val="28"/>
        </w:rPr>
        <w:t xml:space="preserve">
      строка 6 </w:t>
      </w:r>
      <w:r>
        <w:rPr>
          <w:rFonts w:ascii="Times New Roman"/>
          <w:b w:val="false"/>
          <w:i w:val="false"/>
          <w:color w:val="000000"/>
          <w:sz w:val="28"/>
          <w:u w:val="single"/>
        </w:rPr>
        <w:t>&gt;</w:t>
      </w:r>
      <w:r>
        <w:rPr>
          <w:rFonts w:ascii="Times New Roman"/>
          <w:b w:val="false"/>
          <w:i w:val="false"/>
          <w:color w:val="000000"/>
          <w:sz w:val="28"/>
        </w:rPr>
        <w:t xml:space="preserve"> строки 7 для каждой графы;</w:t>
      </w:r>
      <w:r>
        <w:br/>
      </w:r>
      <w:r>
        <w:rPr>
          <w:rFonts w:ascii="Times New Roman"/>
          <w:b w:val="false"/>
          <w:i w:val="false"/>
          <w:color w:val="000000"/>
          <w:sz w:val="28"/>
        </w:rPr>
        <w:t xml:space="preserve">
      строка 7 </w:t>
      </w:r>
      <w:r>
        <w:rPr>
          <w:rFonts w:ascii="Times New Roman"/>
          <w:b w:val="false"/>
          <w:i w:val="false"/>
          <w:color w:val="000000"/>
          <w:sz w:val="28"/>
          <w:u w:val="single"/>
        </w:rPr>
        <w:t>&gt;</w:t>
      </w:r>
      <w:r>
        <w:rPr>
          <w:rFonts w:ascii="Times New Roman"/>
          <w:b w:val="false"/>
          <w:i w:val="false"/>
          <w:color w:val="000000"/>
          <w:sz w:val="28"/>
        </w:rPr>
        <w:t xml:space="preserve"> строки 8 для каждой графы;</w:t>
      </w:r>
      <w:r>
        <w:br/>
      </w:r>
      <w:r>
        <w:rPr>
          <w:rFonts w:ascii="Times New Roman"/>
          <w:b w:val="false"/>
          <w:i w:val="false"/>
          <w:color w:val="000000"/>
          <w:sz w:val="28"/>
        </w:rPr>
        <w:t>
      5) Раздел 5 «Дополнительная информация по основным фондам»:</w:t>
      </w:r>
      <w:r>
        <w:br/>
      </w:r>
      <w:r>
        <w:rPr>
          <w:rFonts w:ascii="Times New Roman"/>
          <w:b w:val="false"/>
          <w:i w:val="false"/>
          <w:color w:val="000000"/>
          <w:sz w:val="28"/>
        </w:rPr>
        <w:t xml:space="preserve">
      строка 12 </w:t>
      </w:r>
      <w:r>
        <w:rPr>
          <w:rFonts w:ascii="Times New Roman"/>
          <w:b w:val="false"/>
          <w:i w:val="false"/>
          <w:color w:val="000000"/>
          <w:sz w:val="28"/>
          <w:u w:val="single"/>
        </w:rPr>
        <w:t>&gt;</w:t>
      </w:r>
      <w:r>
        <w:rPr>
          <w:rFonts w:ascii="Times New Roman"/>
          <w:b w:val="false"/>
          <w:i w:val="false"/>
          <w:color w:val="000000"/>
          <w:sz w:val="28"/>
        </w:rPr>
        <w:t xml:space="preserve"> сумме строк 13-15.</w:t>
      </w:r>
    </w:p>
    <w:bookmarkEnd w:id="4"/>
    <w:bookmarkStart w:name="z16"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bookmarkEnd w:id="5"/>
    <w:tbl>
      <w:tblPr>
        <w:tblW w:w="0" w:type="auto"/>
        <w:tblCellSpacing w:w="0" w:type="auto"/>
        <w:tblBorders>
          <w:top w:val="none"/>
          <w:left w:val="none"/>
          <w:bottom w:val="none"/>
          <w:right w:val="none"/>
          <w:insideH w:val="none"/>
          <w:insideV w:val="none"/>
        </w:tblBorders>
      </w:tblPr>
      <w:tblGrid>
        <w:gridCol w:w="2709"/>
        <w:gridCol w:w="5645"/>
        <w:gridCol w:w="5646"/>
      </w:tblGrid>
      <w:tr>
        <w:trPr>
          <w:trHeight w:val="1080" w:hRule="atLeast"/>
        </w:trPr>
        <w:tc>
          <w:tcPr>
            <w:tcW w:w="2709" w:type="dxa"/>
            <w:tcBorders/>
            <w:tcMar>
              <w:top w:w="15" w:type="dxa"/>
              <w:left w:w="15" w:type="dxa"/>
              <w:bottom w:w="15" w:type="dxa"/>
              <w:right w:w="15" w:type="dxa"/>
            </w:tcMar>
            <w:vAlign w:val="center"/>
          </w:tcPr>
          <w:p>
            <w:pPr>
              <w:spacing w:after="20"/>
              <w:ind w:left="20"/>
              <w:jc w:val="both"/>
            </w:pPr>
            <w:r>
              <w:drawing>
                <wp:inline distT="0" distB="0" distL="0" distR="0">
                  <wp:extent cx="13716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71600" cy="1003300"/>
                          </a:xfrm>
                          <a:prstGeom prst="rect">
                            <a:avLst/>
                          </a:prstGeom>
                        </pic:spPr>
                      </pic:pic>
                    </a:graphicData>
                  </a:graphic>
                </wp:inline>
              </w:drawing>
            </w:r>
          </w:p>
        </w:tc>
        <w:tc>
          <w:tcPr>
            <w:tcW w:w="564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56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министрлігінің</w:t>
            </w:r>
            <w:r>
              <w:br/>
            </w:r>
            <w:r>
              <w:rPr>
                <w:rFonts w:ascii="Times New Roman"/>
                <w:b w:val="false"/>
                <w:i w:val="false"/>
                <w:color w:val="000000"/>
                <w:sz w:val="20"/>
              </w:rPr>
              <w:t>
</w:t>
            </w:r>
            <w:r>
              <w:rPr>
                <w:rFonts w:ascii="Times New Roman"/>
                <w:b/>
                <w:i w:val="false"/>
                <w:color w:val="000000"/>
                <w:sz w:val="20"/>
              </w:rPr>
              <w:t>Статистика комитеті төрағасының</w:t>
            </w:r>
            <w:r>
              <w:br/>
            </w:r>
            <w:r>
              <w:rPr>
                <w:rFonts w:ascii="Times New Roman"/>
                <w:b w:val="false"/>
                <w:i w:val="false"/>
                <w:color w:val="000000"/>
                <w:sz w:val="20"/>
              </w:rPr>
              <w:t>
</w:t>
            </w:r>
            <w:r>
              <w:rPr>
                <w:rFonts w:ascii="Times New Roman"/>
                <w:b/>
                <w:i w:val="false"/>
                <w:color w:val="000000"/>
                <w:sz w:val="20"/>
              </w:rPr>
              <w:t>2014 жылғы 14 қарашадағы</w:t>
            </w:r>
            <w:r>
              <w:br/>
            </w:r>
            <w:r>
              <w:rPr>
                <w:rFonts w:ascii="Times New Roman"/>
                <w:b w:val="false"/>
                <w:i w:val="false"/>
                <w:color w:val="000000"/>
                <w:sz w:val="20"/>
              </w:rPr>
              <w:t>
</w:t>
            </w:r>
            <w:r>
              <w:rPr>
                <w:rFonts w:ascii="Times New Roman"/>
                <w:b/>
                <w:i w:val="false"/>
                <w:color w:val="000000"/>
                <w:sz w:val="20"/>
              </w:rPr>
              <w:t>№ 50 бұйрығына</w:t>
            </w:r>
            <w:r>
              <w:br/>
            </w:r>
            <w:r>
              <w:rPr>
                <w:rFonts w:ascii="Times New Roman"/>
                <w:b w:val="false"/>
                <w:i w:val="false"/>
                <w:color w:val="000000"/>
                <w:sz w:val="20"/>
              </w:rPr>
              <w:t>
</w:t>
            </w:r>
            <w:r>
              <w:rPr>
                <w:rFonts w:ascii="Times New Roman"/>
                <w:b/>
                <w:i w:val="false"/>
                <w:color w:val="000000"/>
                <w:sz w:val="20"/>
              </w:rPr>
              <w:t>3-қосымша</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800"/>
              <w:gridCol w:w="840"/>
              <w:gridCol w:w="840"/>
              <w:gridCol w:w="840"/>
              <w:gridCol w:w="3706"/>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8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70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3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vMerge/>
            <w:tcBorders>
              <w:top w:val="nil"/>
            </w:tcBorders>
          </w:tcPr>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0071102</w:t>
            </w:r>
            <w:r>
              <w:br/>
            </w:r>
            <w:r>
              <w:rPr>
                <w:rFonts w:ascii="Times New Roman"/>
                <w:b w:val="false"/>
                <w:i w:val="false"/>
                <w:color w:val="000000"/>
                <w:sz w:val="20"/>
              </w:rPr>
              <w:t>
</w:t>
            </w:r>
            <w:r>
              <w:rPr>
                <w:rFonts w:ascii="Times New Roman"/>
                <w:b w:val="false"/>
                <w:i w:val="false"/>
                <w:color w:val="000000"/>
                <w:sz w:val="20"/>
              </w:rPr>
              <w:t>Код статистической формы 0071102</w:t>
            </w:r>
          </w:p>
        </w:tc>
        <w:tc>
          <w:tcPr>
            <w:tcW w:w="564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Микрокредиттік қызмет туралы есеп</w:t>
            </w:r>
            <w:r>
              <w:br/>
            </w:r>
            <w:r>
              <w:rPr>
                <w:rFonts w:ascii="Times New Roman"/>
                <w:b/>
                <w:i w:val="false"/>
                <w:color w:val="000000"/>
                <w:sz w:val="20"/>
              </w:rPr>
              <w:t>
Отчет о микрокредитной деятельности
</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1-МКО</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660"/>
              <w:gridCol w:w="3660"/>
              <w:gridCol w:w="3660"/>
            </w:tblGrid>
            <w:tr>
              <w:trPr>
                <w:trHeight w:val="30" w:hRule="atLeast"/>
              </w:trPr>
              <w:tc>
                <w:tcPr>
                  <w:tcW w:w="3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6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846"/>
                  </w:tblGrid>
                  <w:tr>
                    <w:trPr>
                      <w:trHeight w:val="30" w:hRule="atLeast"/>
                    </w:trPr>
                    <w:tc>
                      <w:tcPr>
                        <w:tcW w:w="8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r>
          </w:tbl>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Микрокредиттік қызметпен айналысатын заңды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осуществляющие деятельность по предоставлению микрокредитов</w:t>
            </w:r>
          </w:p>
          <w:p>
            <w:pPr>
              <w:spacing w:after="20"/>
              <w:ind w:left="20"/>
              <w:jc w:val="both"/>
            </w:pPr>
            <w:r>
              <w:rPr>
                <w:rFonts w:ascii="Times New Roman"/>
                <w:b/>
                <w:i w:val="false"/>
                <w:color w:val="000000"/>
                <w:sz w:val="20"/>
              </w:rPr>
              <w:t>Табыс ету мерзімі есепті кезеңнен кейінгі 25-ші күн.</w:t>
            </w:r>
            <w:r>
              <w:br/>
            </w:r>
            <w:r>
              <w:rPr>
                <w:rFonts w:ascii="Times New Roman"/>
                <w:b w:val="false"/>
                <w:i w:val="false"/>
                <w:color w:val="000000"/>
                <w:sz w:val="20"/>
              </w:rPr>
              <w:t>
</w:t>
            </w:r>
            <w:r>
              <w:rPr>
                <w:rFonts w:ascii="Times New Roman"/>
                <w:b w:val="false"/>
                <w:i w:val="false"/>
                <w:color w:val="000000"/>
                <w:sz w:val="20"/>
              </w:rPr>
              <w:t>Срок представления 25-го числа после отчетного периода.</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20"/>
              <w:gridCol w:w="620"/>
              <w:gridCol w:w="640"/>
              <w:gridCol w:w="640"/>
              <w:gridCol w:w="640"/>
              <w:gridCol w:w="640"/>
              <w:gridCol w:w="640"/>
              <w:gridCol w:w="640"/>
              <w:gridCol w:w="640"/>
              <w:gridCol w:w="640"/>
              <w:gridCol w:w="646"/>
            </w:tblGrid>
            <w:tr>
              <w:trPr>
                <w:trHeight w:val="30" w:hRule="atLeast"/>
              </w:trPr>
              <w:tc>
                <w:tcPr>
                  <w:tcW w:w="6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1. Берілген кредиттер туралы ақпаратты көрсетіңіз</w:t>
      </w:r>
      <w:r>
        <w:br/>
      </w:r>
      <w:r>
        <w:rPr>
          <w:rFonts w:ascii="Times New Roman"/>
          <w:b w:val="false"/>
          <w:i w:val="false"/>
          <w:color w:val="000000"/>
          <w:sz w:val="28"/>
        </w:rPr>
        <w:t>
      Укажите информацию о выданных кредитах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5085"/>
        <w:gridCol w:w="2014"/>
        <w:gridCol w:w="1876"/>
        <w:gridCol w:w="2059"/>
        <w:gridCol w:w="1992"/>
      </w:tblGrid>
      <w:tr>
        <w:trPr>
          <w:trHeight w:val="24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Выданные</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тұлғаларға</w:t>
            </w:r>
            <w:r>
              <w:br/>
            </w:r>
            <w:r>
              <w:rPr>
                <w:rFonts w:ascii="Times New Roman"/>
                <w:b w:val="false"/>
                <w:i w:val="false"/>
                <w:color w:val="000000"/>
                <w:sz w:val="20"/>
              </w:rPr>
              <w:t>
</w:t>
            </w:r>
            <w:r>
              <w:rPr>
                <w:rFonts w:ascii="Times New Roman"/>
                <w:b w:val="false"/>
                <w:i w:val="false"/>
                <w:color w:val="000000"/>
                <w:sz w:val="20"/>
              </w:rPr>
              <w:t>физическим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тұлғаларға</w:t>
            </w:r>
            <w:r>
              <w:br/>
            </w:r>
            <w:r>
              <w:rPr>
                <w:rFonts w:ascii="Times New Roman"/>
                <w:b w:val="false"/>
                <w:i w:val="false"/>
                <w:color w:val="000000"/>
                <w:sz w:val="20"/>
              </w:rPr>
              <w:t>
</w:t>
            </w:r>
            <w:r>
              <w:rPr>
                <w:rFonts w:ascii="Times New Roman"/>
                <w:b w:val="false"/>
                <w:i w:val="false"/>
                <w:color w:val="000000"/>
                <w:sz w:val="20"/>
              </w:rPr>
              <w:t>юридическим лицам</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мерзiмдi</w:t>
            </w:r>
            <w:r>
              <w:br/>
            </w:r>
            <w:r>
              <w:rPr>
                <w:rFonts w:ascii="Times New Roman"/>
                <w:b w:val="false"/>
                <w:i w:val="false"/>
                <w:color w:val="000000"/>
                <w:sz w:val="20"/>
              </w:rPr>
              <w:t>
</w:t>
            </w:r>
            <w:r>
              <w:rPr>
                <w:rFonts w:ascii="Times New Roman"/>
                <w:b w:val="false"/>
                <w:i w:val="false"/>
                <w:color w:val="000000"/>
                <w:sz w:val="20"/>
              </w:rPr>
              <w:t>краткосрочные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мерзiмдi</w:t>
            </w:r>
            <w:r>
              <w:br/>
            </w:r>
            <w:r>
              <w:rPr>
                <w:rFonts w:ascii="Times New Roman"/>
                <w:b w:val="false"/>
                <w:i w:val="false"/>
                <w:color w:val="000000"/>
                <w:sz w:val="20"/>
              </w:rPr>
              <w:t>
</w:t>
            </w:r>
            <w:r>
              <w:rPr>
                <w:rFonts w:ascii="Times New Roman"/>
                <w:b w:val="false"/>
                <w:i w:val="false"/>
                <w:color w:val="000000"/>
                <w:sz w:val="20"/>
              </w:rPr>
              <w:t>долгосрочные</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мерзiмдi</w:t>
            </w:r>
            <w:r>
              <w:br/>
            </w:r>
            <w:r>
              <w:rPr>
                <w:rFonts w:ascii="Times New Roman"/>
                <w:b w:val="false"/>
                <w:i w:val="false"/>
                <w:color w:val="000000"/>
                <w:sz w:val="20"/>
              </w:rPr>
              <w:t>
</w:t>
            </w:r>
            <w:r>
              <w:rPr>
                <w:rFonts w:ascii="Times New Roman"/>
                <w:b w:val="false"/>
                <w:i w:val="false"/>
                <w:color w:val="000000"/>
                <w:sz w:val="20"/>
              </w:rPr>
              <w:t>краткосрочные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мерзiмдi</w:t>
            </w:r>
            <w:r>
              <w:br/>
            </w:r>
            <w:r>
              <w:rPr>
                <w:rFonts w:ascii="Times New Roman"/>
                <w:b w:val="false"/>
                <w:i w:val="false"/>
                <w:color w:val="000000"/>
                <w:sz w:val="20"/>
              </w:rPr>
              <w:t>
</w:t>
            </w:r>
            <w:r>
              <w:rPr>
                <w:rFonts w:ascii="Times New Roman"/>
                <w:b w:val="false"/>
                <w:i w:val="false"/>
                <w:color w:val="000000"/>
                <w:sz w:val="20"/>
              </w:rPr>
              <w:t>долгосрочные</w:t>
            </w:r>
          </w:p>
        </w:tc>
      </w:tr>
      <w:tr>
        <w:trPr>
          <w:trHeight w:val="24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кепілдік мүлікпен қамтамасыз етілгені</w:t>
            </w:r>
            <w:r>
              <w:br/>
            </w:r>
            <w:r>
              <w:rPr>
                <w:rFonts w:ascii="Times New Roman"/>
                <w:b w:val="false"/>
                <w:i w:val="false"/>
                <w:color w:val="000000"/>
                <w:sz w:val="20"/>
              </w:rPr>
              <w:t>
</w:t>
            </w:r>
            <w:r>
              <w:rPr>
                <w:rFonts w:ascii="Times New Roman"/>
                <w:b w:val="false"/>
                <w:i w:val="false"/>
                <w:color w:val="000000"/>
                <w:sz w:val="20"/>
              </w:rPr>
              <w:t>обеспеченные залоговым имуществом</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кепілдікпен немесе кепілгерлікпен қамтамасыз етілгені</w:t>
            </w:r>
            <w:r>
              <w:br/>
            </w:r>
            <w:r>
              <w:rPr>
                <w:rFonts w:ascii="Times New Roman"/>
                <w:b w:val="false"/>
                <w:i w:val="false"/>
                <w:color w:val="000000"/>
                <w:sz w:val="20"/>
              </w:rPr>
              <w:t>
</w:t>
            </w:r>
            <w:r>
              <w:rPr>
                <w:rFonts w:ascii="Times New Roman"/>
                <w:b w:val="false"/>
                <w:i w:val="false"/>
                <w:color w:val="000000"/>
                <w:sz w:val="20"/>
              </w:rPr>
              <w:t>обеспеченные гарантией или поручительством</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қамтамасыз етілмеген</w:t>
            </w:r>
            <w:r>
              <w:br/>
            </w:r>
            <w:r>
              <w:rPr>
                <w:rFonts w:ascii="Times New Roman"/>
                <w:b w:val="false"/>
                <w:i w:val="false"/>
                <w:color w:val="000000"/>
                <w:sz w:val="20"/>
              </w:rPr>
              <w:t>
</w:t>
            </w:r>
            <w:r>
              <w:rPr>
                <w:rFonts w:ascii="Times New Roman"/>
                <w:b w:val="false"/>
                <w:i w:val="false"/>
                <w:color w:val="000000"/>
                <w:sz w:val="20"/>
              </w:rPr>
              <w:t>без обеспечения</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Сыйақының орташа өлшемді мөлшерлемесі, %</w:t>
            </w:r>
            <w:r>
              <w:br/>
            </w:r>
            <w:r>
              <w:rPr>
                <w:rFonts w:ascii="Times New Roman"/>
                <w:b w:val="false"/>
                <w:i w:val="false"/>
                <w:color w:val="000000"/>
                <w:sz w:val="20"/>
              </w:rPr>
              <w:t>
</w:t>
            </w:r>
            <w:r>
              <w:rPr>
                <w:rFonts w:ascii="Times New Roman"/>
                <w:b w:val="false"/>
                <w:i w:val="false"/>
                <w:color w:val="000000"/>
                <w:sz w:val="20"/>
              </w:rPr>
              <w:t>Средневзвешенная ставка вознаграждения,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 Кәсіпорынның кредиттік портфелі туралы ақпаратты көрсетіңіз, мың теңге</w:t>
      </w:r>
      <w:r>
        <w:br/>
      </w:r>
      <w:r>
        <w:rPr>
          <w:rFonts w:ascii="Times New Roman"/>
          <w:b w:val="false"/>
          <w:i w:val="false"/>
          <w:color w:val="000000"/>
          <w:sz w:val="28"/>
        </w:rPr>
        <w:t>
      Укажите информацию о кредитном портфеле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3177"/>
        <w:gridCol w:w="2627"/>
        <w:gridCol w:w="2627"/>
        <w:gridCol w:w="2628"/>
        <w:gridCol w:w="1964"/>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басындағы кредиттік портфель</w:t>
            </w:r>
            <w:r>
              <w:br/>
            </w:r>
            <w:r>
              <w:rPr>
                <w:rFonts w:ascii="Times New Roman"/>
                <w:b w:val="false"/>
                <w:i w:val="false"/>
                <w:color w:val="000000"/>
                <w:sz w:val="20"/>
              </w:rPr>
              <w:t>
</w:t>
            </w:r>
            <w:r>
              <w:rPr>
                <w:rFonts w:ascii="Times New Roman"/>
                <w:b w:val="false"/>
                <w:i w:val="false"/>
                <w:color w:val="000000"/>
                <w:sz w:val="20"/>
              </w:rPr>
              <w:t xml:space="preserve">Кредитный портфель на начало периода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бойынша кредиттік портфельді өтеу</w:t>
            </w:r>
            <w:r>
              <w:br/>
            </w:r>
            <w:r>
              <w:rPr>
                <w:rFonts w:ascii="Times New Roman"/>
                <w:b w:val="false"/>
                <w:i w:val="false"/>
                <w:color w:val="000000"/>
                <w:sz w:val="20"/>
              </w:rPr>
              <w:t>
</w:t>
            </w:r>
            <w:r>
              <w:rPr>
                <w:rFonts w:ascii="Times New Roman"/>
                <w:b w:val="false"/>
                <w:i w:val="false"/>
                <w:color w:val="000000"/>
                <w:sz w:val="20"/>
              </w:rPr>
              <w:t>Погашение кредитного портфеля за период</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аяғындағы кредиттік портфель</w:t>
            </w:r>
            <w:r>
              <w:br/>
            </w:r>
            <w:r>
              <w:rPr>
                <w:rFonts w:ascii="Times New Roman"/>
                <w:b w:val="false"/>
                <w:i w:val="false"/>
                <w:color w:val="000000"/>
                <w:sz w:val="20"/>
              </w:rPr>
              <w:t>
</w:t>
            </w:r>
            <w:r>
              <w:rPr>
                <w:rFonts w:ascii="Times New Roman"/>
                <w:b w:val="false"/>
                <w:i w:val="false"/>
                <w:color w:val="000000"/>
                <w:sz w:val="20"/>
              </w:rPr>
              <w:t>Кредитный портфель на конец периода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Мерзімі 30 күннен көп тәуекелдік портфель</w:t>
            </w:r>
            <w:r>
              <w:br/>
            </w:r>
            <w:r>
              <w:rPr>
                <w:rFonts w:ascii="Times New Roman"/>
                <w:b w:val="false"/>
                <w:i w:val="false"/>
                <w:color w:val="000000"/>
                <w:sz w:val="20"/>
              </w:rPr>
              <w:t>
</w:t>
            </w:r>
            <w:r>
              <w:rPr>
                <w:rFonts w:ascii="Times New Roman"/>
                <w:b w:val="false"/>
                <w:i w:val="false"/>
                <w:color w:val="000000"/>
                <w:sz w:val="20"/>
              </w:rPr>
              <w:t>Рисковый портфель сроком более 30 дней</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 бойынша</w:t>
            </w:r>
            <w:r>
              <w:br/>
            </w:r>
            <w:r>
              <w:rPr>
                <w:rFonts w:ascii="Times New Roman"/>
                <w:b w:val="false"/>
                <w:i w:val="false"/>
                <w:color w:val="000000"/>
                <w:sz w:val="20"/>
              </w:rPr>
              <w:t>
</w:t>
            </w:r>
            <w:r>
              <w:rPr>
                <w:rFonts w:ascii="Times New Roman"/>
                <w:b w:val="false"/>
                <w:i w:val="false"/>
                <w:color w:val="000000"/>
                <w:sz w:val="20"/>
              </w:rPr>
              <w:t>По физическим лицам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 бойынша</w:t>
            </w:r>
            <w:r>
              <w:br/>
            </w:r>
            <w:r>
              <w:rPr>
                <w:rFonts w:ascii="Times New Roman"/>
                <w:b w:val="false"/>
                <w:i w:val="false"/>
                <w:color w:val="000000"/>
                <w:sz w:val="20"/>
              </w:rPr>
              <w:t>
</w:t>
            </w:r>
            <w:r>
              <w:rPr>
                <w:rFonts w:ascii="Times New Roman"/>
                <w:b w:val="false"/>
                <w:i w:val="false"/>
                <w:color w:val="000000"/>
                <w:sz w:val="20"/>
              </w:rPr>
              <w:t>По юридическим лицам</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3. Берілген кредиттер туралы ақпаратты кредит беру мақсаттары бойынша көрсетіңіз</w:t>
      </w:r>
      <w:r>
        <w:br/>
      </w:r>
      <w:r>
        <w:rPr>
          <w:rFonts w:ascii="Times New Roman"/>
          <w:b w:val="false"/>
          <w:i w:val="false"/>
          <w:color w:val="000000"/>
          <w:sz w:val="28"/>
        </w:rPr>
        <w:t>
      Укажите информацию о выданных кредитах по целям кредитования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6906"/>
        <w:gridCol w:w="3190"/>
        <w:gridCol w:w="2944"/>
      </w:tblGrid>
      <w:tr>
        <w:trPr>
          <w:trHeight w:val="42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r>
      <w:tr>
        <w:trPr>
          <w:trHeight w:val="195"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тұлғаларға</w:t>
            </w:r>
            <w:r>
              <w:br/>
            </w:r>
            <w:r>
              <w:rPr>
                <w:rFonts w:ascii="Times New Roman"/>
                <w:b w:val="false"/>
                <w:i w:val="false"/>
                <w:color w:val="000000"/>
                <w:sz w:val="20"/>
              </w:rPr>
              <w:t>
</w:t>
            </w:r>
            <w:r>
              <w:rPr>
                <w:rFonts w:ascii="Times New Roman"/>
                <w:b w:val="false"/>
                <w:i w:val="false"/>
                <w:color w:val="000000"/>
                <w:sz w:val="20"/>
              </w:rPr>
              <w:t>Физическим лицам</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 мақсаттарына</w:t>
            </w:r>
            <w:r>
              <w:br/>
            </w:r>
            <w:r>
              <w:rPr>
                <w:rFonts w:ascii="Times New Roman"/>
                <w:b w:val="false"/>
                <w:i w:val="false"/>
                <w:color w:val="000000"/>
                <w:sz w:val="20"/>
              </w:rPr>
              <w:t>
</w:t>
            </w:r>
            <w:r>
              <w:rPr>
                <w:rFonts w:ascii="Times New Roman"/>
                <w:b w:val="false"/>
                <w:i w:val="false"/>
                <w:color w:val="000000"/>
                <w:sz w:val="20"/>
              </w:rPr>
              <w:t>на потребительские цели</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мақсаттарға</w:t>
            </w:r>
            <w:r>
              <w:br/>
            </w:r>
            <w:r>
              <w:rPr>
                <w:rFonts w:ascii="Times New Roman"/>
                <w:b w:val="false"/>
                <w:i w:val="false"/>
                <w:color w:val="000000"/>
                <w:sz w:val="20"/>
              </w:rPr>
              <w:t>
</w:t>
            </w:r>
            <w:r>
              <w:rPr>
                <w:rFonts w:ascii="Times New Roman"/>
                <w:b w:val="false"/>
                <w:i w:val="false"/>
                <w:color w:val="000000"/>
                <w:sz w:val="20"/>
              </w:rPr>
              <w:t>на предпринимательские цели</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тұлғаларға</w:t>
            </w:r>
            <w:r>
              <w:br/>
            </w:r>
            <w:r>
              <w:rPr>
                <w:rFonts w:ascii="Times New Roman"/>
                <w:b w:val="false"/>
                <w:i w:val="false"/>
                <w:color w:val="000000"/>
                <w:sz w:val="20"/>
              </w:rPr>
              <w:t>
</w:t>
            </w:r>
            <w:r>
              <w:rPr>
                <w:rFonts w:ascii="Times New Roman"/>
                <w:b w:val="false"/>
                <w:i w:val="false"/>
                <w:color w:val="000000"/>
                <w:sz w:val="20"/>
              </w:rPr>
              <w:t>Юридическим лицам</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айналым қаражатын толтыруға</w:t>
            </w:r>
            <w:r>
              <w:br/>
            </w:r>
            <w:r>
              <w:rPr>
                <w:rFonts w:ascii="Times New Roman"/>
                <w:b w:val="false"/>
                <w:i w:val="false"/>
                <w:color w:val="000000"/>
                <w:sz w:val="20"/>
              </w:rPr>
              <w:t>
</w:t>
            </w:r>
            <w:r>
              <w:rPr>
                <w:rFonts w:ascii="Times New Roman"/>
                <w:b w:val="false"/>
                <w:i w:val="false"/>
                <w:color w:val="000000"/>
                <w:sz w:val="20"/>
              </w:rPr>
              <w:t>пополнение оборотных средств</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бизнес (старт) ашу</w:t>
            </w:r>
            <w:r>
              <w:br/>
            </w:r>
            <w:r>
              <w:rPr>
                <w:rFonts w:ascii="Times New Roman"/>
                <w:b w:val="false"/>
                <w:i w:val="false"/>
                <w:color w:val="000000"/>
                <w:sz w:val="20"/>
              </w:rPr>
              <w:t>
</w:t>
            </w:r>
            <w:r>
              <w:rPr>
                <w:rFonts w:ascii="Times New Roman"/>
                <w:b w:val="false"/>
                <w:i w:val="false"/>
                <w:color w:val="000000"/>
                <w:sz w:val="20"/>
              </w:rPr>
              <w:t>открытие (старт) бизнеса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құрал-жабдықтар сатып алу</w:t>
            </w:r>
            <w:r>
              <w:br/>
            </w:r>
            <w:r>
              <w:rPr>
                <w:rFonts w:ascii="Times New Roman"/>
                <w:b w:val="false"/>
                <w:i w:val="false"/>
                <w:color w:val="000000"/>
                <w:sz w:val="20"/>
              </w:rPr>
              <w:t>
</w:t>
            </w:r>
            <w:r>
              <w:rPr>
                <w:rFonts w:ascii="Times New Roman"/>
                <w:b w:val="false"/>
                <w:i w:val="false"/>
                <w:color w:val="000000"/>
                <w:sz w:val="20"/>
              </w:rPr>
              <w:t>приобретение основных средств</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құрылыс және объектiлердi қайта жаңарту үшiн</w:t>
            </w:r>
            <w:r>
              <w:br/>
            </w:r>
            <w:r>
              <w:rPr>
                <w:rFonts w:ascii="Times New Roman"/>
                <w:b w:val="false"/>
                <w:i w:val="false"/>
                <w:color w:val="000000"/>
                <w:sz w:val="20"/>
              </w:rPr>
              <w:t>
</w:t>
            </w:r>
            <w:r>
              <w:rPr>
                <w:rFonts w:ascii="Times New Roman"/>
                <w:b w:val="false"/>
                <w:i w:val="false"/>
                <w:color w:val="000000"/>
                <w:sz w:val="20"/>
              </w:rPr>
              <w:t>новое строительство и реконструкцию объектов</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кәсіпкерлік мақсаттарға</w:t>
            </w:r>
            <w:r>
              <w:br/>
            </w:r>
            <w:r>
              <w:rPr>
                <w:rFonts w:ascii="Times New Roman"/>
                <w:b w:val="false"/>
                <w:i w:val="false"/>
                <w:color w:val="000000"/>
                <w:sz w:val="20"/>
              </w:rPr>
              <w:t>
</w:t>
            </w:r>
            <w:r>
              <w:rPr>
                <w:rFonts w:ascii="Times New Roman"/>
                <w:b w:val="false"/>
                <w:i w:val="false"/>
                <w:color w:val="000000"/>
                <w:sz w:val="20"/>
              </w:rPr>
              <w:t>прочие предпринимательские цели</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4. Берілген кредиттердің қаржыландыру көздерін көрсетіңіз, мың теңге</w:t>
      </w:r>
      <w:r>
        <w:br/>
      </w:r>
      <w:r>
        <w:rPr>
          <w:rFonts w:ascii="Times New Roman"/>
          <w:b w:val="false"/>
          <w:i w:val="false"/>
          <w:color w:val="000000"/>
          <w:sz w:val="28"/>
        </w:rPr>
        <w:t>
      Укажите источники финансирования выданных кредитов,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8455"/>
        <w:gridCol w:w="4593"/>
      </w:tblGrid>
      <w:tr>
        <w:trPr>
          <w:trHeight w:val="24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бойынша берілген кредиттердің сомасы</w:t>
            </w:r>
            <w:r>
              <w:br/>
            </w:r>
            <w:r>
              <w:rPr>
                <w:rFonts w:ascii="Times New Roman"/>
                <w:b w:val="false"/>
                <w:i w:val="false"/>
                <w:color w:val="000000"/>
                <w:sz w:val="20"/>
              </w:rPr>
              <w:t>
</w:t>
            </w:r>
            <w:r>
              <w:rPr>
                <w:rFonts w:ascii="Times New Roman"/>
                <w:b w:val="false"/>
                <w:i w:val="false"/>
                <w:color w:val="000000"/>
                <w:sz w:val="20"/>
              </w:rPr>
              <w:t>Сумма выданных кредитов за период</w:t>
            </w:r>
          </w:p>
        </w:tc>
      </w:tr>
      <w:tr>
        <w:trPr>
          <w:trHeight w:val="13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 – барлығы</w:t>
            </w:r>
            <w:r>
              <w:br/>
            </w:r>
            <w:r>
              <w:rPr>
                <w:rFonts w:ascii="Times New Roman"/>
                <w:b w:val="false"/>
                <w:i w:val="false"/>
                <w:color w:val="000000"/>
                <w:sz w:val="20"/>
              </w:rPr>
              <w:t>
</w:t>
            </w:r>
            <w:r>
              <w:rPr>
                <w:rFonts w:ascii="Times New Roman"/>
                <w:b w:val="false"/>
                <w:i w:val="false"/>
                <w:color w:val="000000"/>
                <w:sz w:val="20"/>
              </w:rPr>
              <w:t>Собственные средства – всего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Тартылған қаражат – барлығы</w:t>
            </w:r>
            <w:r>
              <w:br/>
            </w:r>
            <w:r>
              <w:rPr>
                <w:rFonts w:ascii="Times New Roman"/>
                <w:b w:val="false"/>
                <w:i w:val="false"/>
                <w:color w:val="000000"/>
                <w:sz w:val="20"/>
              </w:rPr>
              <w:t>
</w:t>
            </w:r>
            <w:r>
              <w:rPr>
                <w:rFonts w:ascii="Times New Roman"/>
                <w:b w:val="false"/>
                <w:i w:val="false"/>
                <w:color w:val="000000"/>
                <w:sz w:val="20"/>
              </w:rPr>
              <w:t>Привлеченные средства – всего</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шаруашылығын қаржылық қолдау қоры</w:t>
            </w:r>
            <w:r>
              <w:br/>
            </w:r>
            <w:r>
              <w:rPr>
                <w:rFonts w:ascii="Times New Roman"/>
                <w:b w:val="false"/>
                <w:i w:val="false"/>
                <w:color w:val="000000"/>
                <w:sz w:val="20"/>
              </w:rPr>
              <w:t>
</w:t>
            </w:r>
            <w:r>
              <w:rPr>
                <w:rFonts w:ascii="Times New Roman"/>
                <w:b w:val="false"/>
                <w:i w:val="false"/>
                <w:color w:val="000000"/>
                <w:sz w:val="20"/>
              </w:rPr>
              <w:t xml:space="preserve">фонд финансовой поддержки сельского хозяйства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кәсіпкерлікті дамыту қоры</w:t>
            </w:r>
            <w:r>
              <w:br/>
            </w:r>
            <w:r>
              <w:rPr>
                <w:rFonts w:ascii="Times New Roman"/>
                <w:b w:val="false"/>
                <w:i w:val="false"/>
                <w:color w:val="000000"/>
                <w:sz w:val="20"/>
              </w:rPr>
              <w:t>
</w:t>
            </w:r>
            <w:r>
              <w:rPr>
                <w:rFonts w:ascii="Times New Roman"/>
                <w:b w:val="false"/>
                <w:i w:val="false"/>
                <w:color w:val="000000"/>
                <w:sz w:val="20"/>
              </w:rPr>
              <w:t>фонд развития малого предпринимательства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қаражаттары</w:t>
            </w:r>
            <w:r>
              <w:br/>
            </w:r>
            <w:r>
              <w:rPr>
                <w:rFonts w:ascii="Times New Roman"/>
                <w:b w:val="false"/>
                <w:i w:val="false"/>
                <w:color w:val="000000"/>
                <w:sz w:val="20"/>
              </w:rPr>
              <w:t>
</w:t>
            </w:r>
            <w:r>
              <w:rPr>
                <w:rFonts w:ascii="Times New Roman"/>
                <w:b w:val="false"/>
                <w:i w:val="false"/>
                <w:color w:val="000000"/>
                <w:sz w:val="20"/>
              </w:rPr>
              <w:t>заемные средства</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w:t>
            </w:r>
            <w:r>
              <w:br/>
            </w:r>
            <w:r>
              <w:rPr>
                <w:rFonts w:ascii="Times New Roman"/>
                <w:b w:val="false"/>
                <w:i w:val="false"/>
                <w:color w:val="000000"/>
                <w:sz w:val="20"/>
              </w:rPr>
              <w:t>
</w:t>
            </w:r>
            <w:r>
              <w:rPr>
                <w:rFonts w:ascii="Times New Roman"/>
                <w:b w:val="false"/>
                <w:i w:val="false"/>
                <w:color w:val="000000"/>
                <w:sz w:val="20"/>
              </w:rPr>
              <w:t>займы банков</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банктен тыс заңды тұлғалардың қарызы</w:t>
            </w:r>
            <w:r>
              <w:br/>
            </w:r>
            <w:r>
              <w:rPr>
                <w:rFonts w:ascii="Times New Roman"/>
                <w:b w:val="false"/>
                <w:i w:val="false"/>
                <w:color w:val="000000"/>
                <w:sz w:val="20"/>
              </w:rPr>
              <w:t>
</w:t>
            </w:r>
            <w:r>
              <w:rPr>
                <w:rFonts w:ascii="Times New Roman"/>
                <w:b w:val="false"/>
                <w:i w:val="false"/>
                <w:color w:val="000000"/>
                <w:sz w:val="20"/>
              </w:rPr>
              <w:t>займы внебанковских юридических лиц</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тұлғалардың қарыздары</w:t>
            </w:r>
            <w:r>
              <w:br/>
            </w:r>
            <w:r>
              <w:rPr>
                <w:rFonts w:ascii="Times New Roman"/>
                <w:b w:val="false"/>
                <w:i w:val="false"/>
                <w:color w:val="000000"/>
                <w:sz w:val="20"/>
              </w:rPr>
              <w:t>
</w:t>
            </w:r>
            <w:r>
              <w:rPr>
                <w:rFonts w:ascii="Times New Roman"/>
                <w:b w:val="false"/>
                <w:i w:val="false"/>
                <w:color w:val="000000"/>
                <w:sz w:val="20"/>
              </w:rPr>
              <w:t>займы физических лиц</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 Заңды тұлғаларға берілген кредиттер туралы ақпаратты пайдалану бағыттары бойынша көрсетіңіз</w:t>
      </w:r>
      <w:r>
        <w:br/>
      </w:r>
      <w:r>
        <w:rPr>
          <w:rFonts w:ascii="Times New Roman"/>
          <w:b w:val="false"/>
          <w:i w:val="false"/>
          <w:color w:val="000000"/>
          <w:sz w:val="28"/>
        </w:rPr>
        <w:t>
      Укажите информацию о выданных кредитах юридическим лицам по направлениям использования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8798"/>
        <w:gridCol w:w="2042"/>
        <w:gridCol w:w="2200"/>
      </w:tblGrid>
      <w:tr>
        <w:trPr>
          <w:trHeight w:val="375"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 xml:space="preserve">Количество, единиц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r>
      <w:tr>
        <w:trPr>
          <w:trHeight w:val="18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орман және балық шаруашылығы</w:t>
            </w:r>
            <w:r>
              <w:br/>
            </w:r>
            <w:r>
              <w:rPr>
                <w:rFonts w:ascii="Times New Roman"/>
                <w:b w:val="false"/>
                <w:i w:val="false"/>
                <w:color w:val="000000"/>
                <w:sz w:val="20"/>
              </w:rPr>
              <w:t>
</w:t>
            </w:r>
            <w:r>
              <w:rPr>
                <w:rFonts w:ascii="Times New Roman"/>
                <w:b w:val="false"/>
                <w:i w:val="false"/>
                <w:color w:val="000000"/>
                <w:sz w:val="20"/>
              </w:rPr>
              <w:t>Сельское, лесное и рыбное хозяйство</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 және карьерлерді қазу</w:t>
            </w:r>
            <w:r>
              <w:br/>
            </w:r>
            <w:r>
              <w:rPr>
                <w:rFonts w:ascii="Times New Roman"/>
                <w:b w:val="false"/>
                <w:i w:val="false"/>
                <w:color w:val="000000"/>
                <w:sz w:val="20"/>
              </w:rPr>
              <w:t>
</w:t>
            </w:r>
            <w:r>
              <w:rPr>
                <w:rFonts w:ascii="Times New Roman"/>
                <w:b w:val="false"/>
                <w:i w:val="false"/>
                <w:color w:val="000000"/>
                <w:sz w:val="20"/>
              </w:rPr>
              <w:t>Горнодобывающая промышленность и разработка карьеров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Өңдеу өнеркәсібі</w:t>
            </w:r>
            <w:r>
              <w:br/>
            </w:r>
            <w:r>
              <w:rPr>
                <w:rFonts w:ascii="Times New Roman"/>
                <w:b w:val="false"/>
                <w:i w:val="false"/>
                <w:color w:val="000000"/>
                <w:sz w:val="20"/>
              </w:rPr>
              <w:t>
</w:t>
            </w:r>
            <w:r>
              <w:rPr>
                <w:rFonts w:ascii="Times New Roman"/>
                <w:b w:val="false"/>
                <w:i w:val="false"/>
                <w:color w:val="000000"/>
                <w:sz w:val="20"/>
              </w:rPr>
              <w:t>Обрабатывающая промышленность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 газ, бу беру және ауа баптау</w:t>
            </w:r>
            <w:r>
              <w:br/>
            </w:r>
            <w:r>
              <w:rPr>
                <w:rFonts w:ascii="Times New Roman"/>
                <w:b w:val="false"/>
                <w:i w:val="false"/>
                <w:color w:val="000000"/>
                <w:sz w:val="20"/>
              </w:rPr>
              <w:t>
</w:t>
            </w:r>
            <w:r>
              <w:rPr>
                <w:rFonts w:ascii="Times New Roman"/>
                <w:b w:val="false"/>
                <w:i w:val="false"/>
                <w:color w:val="000000"/>
                <w:sz w:val="20"/>
              </w:rPr>
              <w:t>Электроснабжение, подача газа, пара и воздушное кондиционирование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кәріз жүйесі, қалдықтардың жиналуын және таратылуын бақылау</w:t>
            </w:r>
            <w:r>
              <w:br/>
            </w:r>
            <w:r>
              <w:rPr>
                <w:rFonts w:ascii="Times New Roman"/>
                <w:b w:val="false"/>
                <w:i w:val="false"/>
                <w:color w:val="000000"/>
                <w:sz w:val="20"/>
              </w:rPr>
              <w:t>
</w:t>
            </w:r>
            <w:r>
              <w:rPr>
                <w:rFonts w:ascii="Times New Roman"/>
                <w:b w:val="false"/>
                <w:i w:val="false"/>
                <w:color w:val="000000"/>
                <w:sz w:val="20"/>
              </w:rPr>
              <w:t>Водоснабжение; канализационная система, контроль над сбором и распределением отходов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w:t>
            </w:r>
            <w:r>
              <w:rPr>
                <w:rFonts w:ascii="Times New Roman"/>
                <w:b w:val="false"/>
                <w:i w:val="false"/>
                <w:color w:val="000000"/>
                <w:sz w:val="20"/>
              </w:rPr>
              <w:t>Оптовая и розничная торговля; ремонт автомобилей и мотоциклов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қоймалау</w:t>
            </w:r>
            <w:r>
              <w:br/>
            </w:r>
            <w:r>
              <w:rPr>
                <w:rFonts w:ascii="Times New Roman"/>
                <w:b w:val="false"/>
                <w:i w:val="false"/>
                <w:color w:val="000000"/>
                <w:sz w:val="20"/>
              </w:rPr>
              <w:t>
</w:t>
            </w:r>
            <w:r>
              <w:rPr>
                <w:rFonts w:ascii="Times New Roman"/>
                <w:b w:val="false"/>
                <w:i w:val="false"/>
                <w:color w:val="000000"/>
                <w:sz w:val="20"/>
              </w:rPr>
              <w:t>Транспорт и складирование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проживанию и питанию</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және байланыс</w:t>
            </w:r>
            <w:r>
              <w:br/>
            </w:r>
            <w:r>
              <w:rPr>
                <w:rFonts w:ascii="Times New Roman"/>
                <w:b w:val="false"/>
                <w:i w:val="false"/>
                <w:color w:val="000000"/>
                <w:sz w:val="20"/>
              </w:rPr>
              <w:t>
</w:t>
            </w:r>
            <w:r>
              <w:rPr>
                <w:rFonts w:ascii="Times New Roman"/>
                <w:b w:val="false"/>
                <w:i w:val="false"/>
                <w:color w:val="000000"/>
                <w:sz w:val="20"/>
              </w:rPr>
              <w:t>Информация и связь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және сақтандыру қызметі</w:t>
            </w:r>
            <w:r>
              <w:br/>
            </w:r>
            <w:r>
              <w:rPr>
                <w:rFonts w:ascii="Times New Roman"/>
                <w:b w:val="false"/>
                <w:i w:val="false"/>
                <w:color w:val="000000"/>
                <w:sz w:val="20"/>
              </w:rPr>
              <w:t>
</w:t>
            </w:r>
            <w:r>
              <w:rPr>
                <w:rFonts w:ascii="Times New Roman"/>
                <w:b w:val="false"/>
                <w:i w:val="false"/>
                <w:color w:val="000000"/>
                <w:sz w:val="20"/>
              </w:rPr>
              <w:t>Финансовая и страховая деятельность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Жылжымайтын мүлікпен жасалатын операциялар</w:t>
            </w:r>
            <w:r>
              <w:br/>
            </w:r>
            <w:r>
              <w:rPr>
                <w:rFonts w:ascii="Times New Roman"/>
                <w:b w:val="false"/>
                <w:i w:val="false"/>
                <w:color w:val="000000"/>
                <w:sz w:val="20"/>
              </w:rPr>
              <w:t>
</w:t>
            </w:r>
            <w:r>
              <w:rPr>
                <w:rFonts w:ascii="Times New Roman"/>
                <w:b w:val="false"/>
                <w:i w:val="false"/>
                <w:color w:val="000000"/>
                <w:sz w:val="20"/>
              </w:rPr>
              <w:t>Операции с недвижимым имуществом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ғылыми және техникалық қызмет</w:t>
            </w:r>
            <w:r>
              <w:br/>
            </w:r>
            <w:r>
              <w:rPr>
                <w:rFonts w:ascii="Times New Roman"/>
                <w:b w:val="false"/>
                <w:i w:val="false"/>
                <w:color w:val="000000"/>
                <w:sz w:val="20"/>
              </w:rPr>
              <w:t>
</w:t>
            </w:r>
            <w:r>
              <w:rPr>
                <w:rFonts w:ascii="Times New Roman"/>
                <w:b w:val="false"/>
                <w:i w:val="false"/>
                <w:color w:val="000000"/>
                <w:sz w:val="20"/>
              </w:rPr>
              <w:t>Профессиональная, научная и техническая деятельность</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және қосалқы қызмет көрсету саласындағы қызмет</w:t>
            </w:r>
            <w:r>
              <w:br/>
            </w:r>
            <w:r>
              <w:rPr>
                <w:rFonts w:ascii="Times New Roman"/>
                <w:b w:val="false"/>
                <w:i w:val="false"/>
                <w:color w:val="000000"/>
                <w:sz w:val="20"/>
              </w:rPr>
              <w:t>
</w:t>
            </w:r>
            <w:r>
              <w:rPr>
                <w:rFonts w:ascii="Times New Roman"/>
                <w:b w:val="false"/>
                <w:i w:val="false"/>
                <w:color w:val="000000"/>
                <w:sz w:val="20"/>
              </w:rPr>
              <w:t>Деятельность в области административного и вспомогательного обслуживания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 және қорғаныс; міндетті әлеуметтік қамтамасыз ету</w:t>
            </w:r>
            <w:r>
              <w:br/>
            </w:r>
            <w:r>
              <w:rPr>
                <w:rFonts w:ascii="Times New Roman"/>
                <w:b w:val="false"/>
                <w:i w:val="false"/>
                <w:color w:val="000000"/>
                <w:sz w:val="20"/>
              </w:rPr>
              <w:t>
</w:t>
            </w:r>
            <w:r>
              <w:rPr>
                <w:rFonts w:ascii="Times New Roman"/>
                <w:b w:val="false"/>
                <w:i w:val="false"/>
                <w:color w:val="000000"/>
                <w:sz w:val="20"/>
              </w:rPr>
              <w:t>Государственное управление и оборона; обязательное социальное обеспечение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қызметтер</w:t>
            </w:r>
            <w:r>
              <w:br/>
            </w:r>
            <w:r>
              <w:rPr>
                <w:rFonts w:ascii="Times New Roman"/>
                <w:b w:val="false"/>
                <w:i w:val="false"/>
                <w:color w:val="000000"/>
                <w:sz w:val="20"/>
              </w:rPr>
              <w:t>
</w:t>
            </w:r>
            <w:r>
              <w:rPr>
                <w:rFonts w:ascii="Times New Roman"/>
                <w:b w:val="false"/>
                <w:i w:val="false"/>
                <w:color w:val="000000"/>
                <w:sz w:val="20"/>
              </w:rPr>
              <w:t>Здравоохранение и социальные услуги</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 ойын-сауық және демалыс</w:t>
            </w:r>
            <w:r>
              <w:br/>
            </w:r>
            <w:r>
              <w:rPr>
                <w:rFonts w:ascii="Times New Roman"/>
                <w:b w:val="false"/>
                <w:i w:val="false"/>
                <w:color w:val="000000"/>
                <w:sz w:val="20"/>
              </w:rPr>
              <w:t>
</w:t>
            </w:r>
            <w:r>
              <w:rPr>
                <w:rFonts w:ascii="Times New Roman"/>
                <w:b w:val="false"/>
                <w:i w:val="false"/>
                <w:color w:val="000000"/>
                <w:sz w:val="20"/>
              </w:rPr>
              <w:t>Искусство, развлечения и отдых</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қызметтер түрлерін ұсыну</w:t>
            </w:r>
            <w:r>
              <w:br/>
            </w:r>
            <w:r>
              <w:rPr>
                <w:rFonts w:ascii="Times New Roman"/>
                <w:b w:val="false"/>
                <w:i w:val="false"/>
                <w:color w:val="000000"/>
                <w:sz w:val="20"/>
              </w:rPr>
              <w:t>
</w:t>
            </w:r>
            <w:r>
              <w:rPr>
                <w:rFonts w:ascii="Times New Roman"/>
                <w:b w:val="false"/>
                <w:i w:val="false"/>
                <w:color w:val="000000"/>
                <w:sz w:val="20"/>
              </w:rPr>
              <w:t>Предоставление прочих видов услуг</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____________________________ Адрес _____________________</w:t>
      </w:r>
      <w:r>
        <w:br/>
      </w:r>
      <w:r>
        <w:rPr>
          <w:rFonts w:ascii="Times New Roman"/>
          <w:b w:val="false"/>
          <w:i w:val="false"/>
          <w:color w:val="000000"/>
          <w:sz w:val="28"/>
        </w:rPr>
        <w:t>
             ____________________________       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w:t>
      </w:r>
      <w:r>
        <w:rPr>
          <w:rFonts w:ascii="Times New Roman"/>
          <w:b/>
          <w:i w:val="false"/>
          <w:color w:val="000000"/>
          <w:sz w:val="28"/>
        </w:rPr>
        <w:t>телефоны</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______________________________________________ 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_________________________________________ 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17" w:id="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bookmarkEnd w:id="6"/>
    <w:bookmarkStart w:name="z18" w:id="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микрокредитной деятельности»</w:t>
      </w:r>
      <w:r>
        <w:br/>
      </w:r>
      <w:r>
        <w:rPr>
          <w:rFonts w:ascii="Times New Roman"/>
          <w:b/>
          <w:i w:val="false"/>
          <w:color w:val="000000"/>
        </w:rPr>
        <w:t>
(код 0071102, индекс 1-МКО, периодичность квартальная)</w:t>
      </w:r>
    </w:p>
    <w:bookmarkEnd w:id="7"/>
    <w:bookmarkStart w:name="z19" w:id="8"/>
    <w:p>
      <w:pPr>
        <w:spacing w:after="0"/>
        <w:ind w:left="0"/>
        <w:jc w:val="both"/>
      </w:pPr>
      <w:r>
        <w:rPr>
          <w:rFonts w:ascii="Times New Roman"/>
          <w:b w:val="false"/>
          <w:i w:val="false"/>
          <w:color w:val="000000"/>
          <w:sz w:val="28"/>
        </w:rPr>
        <w:t>
      1. Настоящая инструкция заполнения статистической формы общегосударственного статистического наблюдения «Отчет о микрокредитной деятельности» (код 0071102, индекс 1-МКО, периодичность квартальная)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микрокредитной деятельности» (код 0071102, индекс 1-МКО, периодичность квартальная).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кредитный портфель – дебиторская задолженность по займам, выданным микрофинансовыми институтами, включая текущую, просроченную и реструктурированную задолженность, но без учета списанных займов. Реструктурированным признается не погашенный в срок заем, для которого по согласованию с заемщиком, пролонгирован период платежей, либо изменен график. В портфель займов не входят проценты к получению;</w:t>
      </w:r>
      <w:r>
        <w:br/>
      </w:r>
      <w:r>
        <w:rPr>
          <w:rFonts w:ascii="Times New Roman"/>
          <w:b w:val="false"/>
          <w:i w:val="false"/>
          <w:color w:val="000000"/>
          <w:sz w:val="28"/>
        </w:rPr>
        <w:t>
      2) краткосрочные займы – займы, предоставленные сроком до одного года;</w:t>
      </w:r>
      <w:r>
        <w:br/>
      </w:r>
      <w:r>
        <w:rPr>
          <w:rFonts w:ascii="Times New Roman"/>
          <w:b w:val="false"/>
          <w:i w:val="false"/>
          <w:color w:val="000000"/>
          <w:sz w:val="28"/>
        </w:rPr>
        <w:t>
      3) рисковый портфель (просроченная задолженность) сроком более 30 календарных дней – сумма дебиторской задолженности по займам, по которым просрочены один или более платежей в погашение основного долга сроком более 30 календарных дней;</w:t>
      </w:r>
      <w:r>
        <w:br/>
      </w:r>
      <w:r>
        <w:rPr>
          <w:rFonts w:ascii="Times New Roman"/>
          <w:b w:val="false"/>
          <w:i w:val="false"/>
          <w:color w:val="000000"/>
          <w:sz w:val="28"/>
        </w:rPr>
        <w:t>
      4) средневзвешенная ставка вознаграждения – средневзвешенная величина фактически сложившихся годовых ставок вознаграждения;</w:t>
      </w:r>
      <w:r>
        <w:br/>
      </w:r>
      <w:r>
        <w:rPr>
          <w:rFonts w:ascii="Times New Roman"/>
          <w:b w:val="false"/>
          <w:i w:val="false"/>
          <w:color w:val="000000"/>
          <w:sz w:val="28"/>
        </w:rPr>
        <w:t>
      5) долгосрочные займы – займы, предоставленные сроком свыше одного года.</w:t>
      </w:r>
      <w:r>
        <w:br/>
      </w:r>
      <w:r>
        <w:rPr>
          <w:rFonts w:ascii="Times New Roman"/>
          <w:b w:val="false"/>
          <w:i w:val="false"/>
          <w:color w:val="000000"/>
          <w:sz w:val="28"/>
        </w:rPr>
        <w:t>
</w:t>
      </w:r>
      <w:r>
        <w:rPr>
          <w:rFonts w:ascii="Times New Roman"/>
          <w:b w:val="false"/>
          <w:i w:val="false"/>
          <w:color w:val="000000"/>
          <w:sz w:val="28"/>
        </w:rPr>
        <w:t>
      3. Информация о выданных кредитах заполняется на основании договоров о предоставлении кредита.</w:t>
      </w:r>
      <w:r>
        <w:br/>
      </w:r>
      <w:r>
        <w:rPr>
          <w:rFonts w:ascii="Times New Roman"/>
          <w:b w:val="false"/>
          <w:i w:val="false"/>
          <w:color w:val="000000"/>
          <w:sz w:val="28"/>
        </w:rPr>
        <w:t>
      Ставки вознаграждения за пользование кредитами указываются в пересчете на год независимо от срока предоставления кредита.</w:t>
      </w:r>
      <w:r>
        <w:br/>
      </w:r>
      <w:r>
        <w:rPr>
          <w:rFonts w:ascii="Times New Roman"/>
          <w:b w:val="false"/>
          <w:i w:val="false"/>
          <w:color w:val="000000"/>
          <w:sz w:val="28"/>
        </w:rPr>
        <w:t>
      Средневзвешенная ставка вознаграждения определяется отношением суммы произведений выданных кредитов и годовых процентных ставок к сумме выданных кредитов.</w:t>
      </w:r>
      <w:r>
        <w:br/>
      </w:r>
      <w:r>
        <w:rPr>
          <w:rFonts w:ascii="Times New Roman"/>
          <w:b w:val="false"/>
          <w:i w:val="false"/>
          <w:color w:val="000000"/>
          <w:sz w:val="28"/>
        </w:rPr>
        <w:t>
      Рисковый портфель (просроченная задолженность) сроком более 30 календарных дней включает сумму дебиторской задолженности по займу, считая просроченные и будущие платежи в погашение основного долга, но не начисленные проценты.</w:t>
      </w:r>
      <w:r>
        <w:br/>
      </w:r>
      <w:r>
        <w:rPr>
          <w:rFonts w:ascii="Times New Roman"/>
          <w:b w:val="false"/>
          <w:i w:val="false"/>
          <w:color w:val="000000"/>
          <w:sz w:val="28"/>
        </w:rPr>
        <w:t>
</w:t>
      </w:r>
      <w:r>
        <w:rPr>
          <w:rFonts w:ascii="Times New Roman"/>
          <w:b w:val="false"/>
          <w:i w:val="false"/>
          <w:color w:val="000000"/>
          <w:sz w:val="28"/>
        </w:rPr>
        <w:t>
      4.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1) раздел 1. «Информация о выданных кредитах»:</w:t>
      </w:r>
      <w:r>
        <w:br/>
      </w:r>
      <w:r>
        <w:rPr>
          <w:rFonts w:ascii="Times New Roman"/>
          <w:b w:val="false"/>
          <w:i w:val="false"/>
          <w:color w:val="000000"/>
          <w:sz w:val="28"/>
        </w:rPr>
        <w:t>
      строка 1 (сумма граф с 1 по 4) равна сумме строк 1 и 4 по графе 1 раздела 3;</w:t>
      </w:r>
      <w:r>
        <w:br/>
      </w:r>
      <w:r>
        <w:rPr>
          <w:rFonts w:ascii="Times New Roman"/>
          <w:b w:val="false"/>
          <w:i w:val="false"/>
          <w:color w:val="000000"/>
          <w:sz w:val="28"/>
        </w:rPr>
        <w:t>
      строка 5 (сумма граф с 1 по 4) равна сумме строк 1 и 4 по графе 2 раздела 3;</w:t>
      </w:r>
      <w:r>
        <w:br/>
      </w:r>
      <w:r>
        <w:rPr>
          <w:rFonts w:ascii="Times New Roman"/>
          <w:b w:val="false"/>
          <w:i w:val="false"/>
          <w:color w:val="000000"/>
          <w:sz w:val="28"/>
        </w:rPr>
        <w:t>
      строка 1 (сумма граф 3, 4) равна строке 1 по графе</w:t>
      </w:r>
      <w:r>
        <w:br/>
      </w:r>
      <w:r>
        <w:rPr>
          <w:rFonts w:ascii="Times New Roman"/>
          <w:b w:val="false"/>
          <w:i w:val="false"/>
          <w:color w:val="000000"/>
          <w:sz w:val="28"/>
        </w:rPr>
        <w:t>
1 раздела 5;</w:t>
      </w:r>
      <w:r>
        <w:br/>
      </w:r>
      <w:r>
        <w:rPr>
          <w:rFonts w:ascii="Times New Roman"/>
          <w:b w:val="false"/>
          <w:i w:val="false"/>
          <w:color w:val="000000"/>
          <w:sz w:val="28"/>
        </w:rPr>
        <w:t>
      строка 5 (сумма граф 3, 4) равна строке 1 по графе</w:t>
      </w:r>
      <w:r>
        <w:br/>
      </w:r>
      <w:r>
        <w:rPr>
          <w:rFonts w:ascii="Times New Roman"/>
          <w:b w:val="false"/>
          <w:i w:val="false"/>
          <w:color w:val="000000"/>
          <w:sz w:val="28"/>
        </w:rPr>
        <w:t>
2 раздела 5;</w:t>
      </w:r>
      <w:r>
        <w:br/>
      </w:r>
      <w:r>
        <w:rPr>
          <w:rFonts w:ascii="Times New Roman"/>
          <w:b w:val="false"/>
          <w:i w:val="false"/>
          <w:color w:val="000000"/>
          <w:sz w:val="28"/>
        </w:rPr>
        <w:t>
      2) раздел 4. «Источники финансирования выданных кредитов»:</w:t>
      </w:r>
      <w:r>
        <w:br/>
      </w:r>
      <w:r>
        <w:rPr>
          <w:rFonts w:ascii="Times New Roman"/>
          <w:b w:val="false"/>
          <w:i w:val="false"/>
          <w:color w:val="000000"/>
          <w:sz w:val="28"/>
        </w:rPr>
        <w:t xml:space="preserve">
      строка 1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 2,3 раздела 4;</w:t>
      </w:r>
      <w:r>
        <w:br/>
      </w:r>
      <w:r>
        <w:rPr>
          <w:rFonts w:ascii="Times New Roman"/>
          <w:b w:val="false"/>
          <w:i w:val="false"/>
          <w:color w:val="000000"/>
          <w:sz w:val="28"/>
        </w:rPr>
        <w:t xml:space="preserve">
      строка 3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 4,7 раздела 4;</w:t>
      </w:r>
      <w:r>
        <w:br/>
      </w:r>
      <w:r>
        <w:rPr>
          <w:rFonts w:ascii="Times New Roman"/>
          <w:b w:val="false"/>
          <w:i w:val="false"/>
          <w:color w:val="000000"/>
          <w:sz w:val="28"/>
        </w:rPr>
        <w:t>
      3) раздел 5. «Информация о выданных кредитах юридическим лицам по направлениям использования»:</w:t>
      </w:r>
      <w:r>
        <w:br/>
      </w:r>
      <w:r>
        <w:rPr>
          <w:rFonts w:ascii="Times New Roman"/>
          <w:b w:val="false"/>
          <w:i w:val="false"/>
          <w:color w:val="000000"/>
          <w:sz w:val="28"/>
        </w:rPr>
        <w:t xml:space="preserve">
      строка 1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 2-20 раздела 5 для каждой графы.</w:t>
      </w:r>
    </w:p>
    <w:bookmarkEnd w:id="8"/>
    <w:bookmarkStart w:name="z24" w:id="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bookmarkEnd w:id="9"/>
    <w:tbl>
      <w:tblPr>
        <w:tblW w:w="0" w:type="auto"/>
        <w:tblCellSpacing w:w="0" w:type="auto"/>
        <w:tblBorders>
          <w:top w:val="none"/>
          <w:left w:val="none"/>
          <w:bottom w:val="none"/>
          <w:right w:val="none"/>
          <w:insideH w:val="none"/>
          <w:insideV w:val="none"/>
        </w:tblBorders>
      </w:tblPr>
      <w:tblGrid>
        <w:gridCol w:w="2709"/>
        <w:gridCol w:w="5645"/>
        <w:gridCol w:w="5646"/>
      </w:tblGrid>
      <w:tr>
        <w:trPr>
          <w:trHeight w:val="1080" w:hRule="atLeast"/>
        </w:trPr>
        <w:tc>
          <w:tcPr>
            <w:tcW w:w="2709" w:type="dxa"/>
            <w:tcBorders/>
            <w:tcMar>
              <w:top w:w="15" w:type="dxa"/>
              <w:left w:w="15" w:type="dxa"/>
              <w:bottom w:w="15" w:type="dxa"/>
              <w:right w:w="15" w:type="dxa"/>
            </w:tcMar>
            <w:vAlign w:val="center"/>
          </w:tcPr>
          <w:p>
            <w:pPr>
              <w:spacing w:after="20"/>
              <w:ind w:left="20"/>
              <w:jc w:val="both"/>
            </w:pPr>
            <w:r>
              <w:drawing>
                <wp:inline distT="0" distB="0" distL="0" distR="0">
                  <wp:extent cx="13716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71600" cy="1003300"/>
                          </a:xfrm>
                          <a:prstGeom prst="rect">
                            <a:avLst/>
                          </a:prstGeom>
                        </pic:spPr>
                      </pic:pic>
                    </a:graphicData>
                  </a:graphic>
                </wp:inline>
              </w:drawing>
            </w:r>
          </w:p>
        </w:tc>
        <w:tc>
          <w:tcPr>
            <w:tcW w:w="564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56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министрлігінің</w:t>
            </w:r>
            <w:r>
              <w:br/>
            </w:r>
            <w:r>
              <w:rPr>
                <w:rFonts w:ascii="Times New Roman"/>
                <w:b w:val="false"/>
                <w:i w:val="false"/>
                <w:color w:val="000000"/>
                <w:sz w:val="20"/>
              </w:rPr>
              <w:t>
</w:t>
            </w:r>
            <w:r>
              <w:rPr>
                <w:rFonts w:ascii="Times New Roman"/>
                <w:b/>
                <w:i w:val="false"/>
                <w:color w:val="000000"/>
                <w:sz w:val="20"/>
              </w:rPr>
              <w:t>Статистика комитеті төрағасының</w:t>
            </w:r>
            <w:r>
              <w:br/>
            </w:r>
            <w:r>
              <w:rPr>
                <w:rFonts w:ascii="Times New Roman"/>
                <w:b w:val="false"/>
                <w:i w:val="false"/>
                <w:color w:val="000000"/>
                <w:sz w:val="20"/>
              </w:rPr>
              <w:t>
</w:t>
            </w:r>
            <w:r>
              <w:rPr>
                <w:rFonts w:ascii="Times New Roman"/>
                <w:b/>
                <w:i w:val="false"/>
                <w:color w:val="000000"/>
                <w:sz w:val="20"/>
              </w:rPr>
              <w:t>2014 жылғы 14 қарашадағы</w:t>
            </w:r>
            <w:r>
              <w:br/>
            </w:r>
            <w:r>
              <w:rPr>
                <w:rFonts w:ascii="Times New Roman"/>
                <w:b w:val="false"/>
                <w:i w:val="false"/>
                <w:color w:val="000000"/>
                <w:sz w:val="20"/>
              </w:rPr>
              <w:t>
</w:t>
            </w:r>
            <w:r>
              <w:rPr>
                <w:rFonts w:ascii="Times New Roman"/>
                <w:b/>
                <w:i w:val="false"/>
                <w:color w:val="000000"/>
                <w:sz w:val="20"/>
              </w:rPr>
              <w:t>№ 50 бұйрығына</w:t>
            </w:r>
            <w:r>
              <w:br/>
            </w:r>
            <w:r>
              <w:rPr>
                <w:rFonts w:ascii="Times New Roman"/>
                <w:b w:val="false"/>
                <w:i w:val="false"/>
                <w:color w:val="000000"/>
                <w:sz w:val="20"/>
              </w:rPr>
              <w:t>
</w:t>
            </w:r>
            <w:r>
              <w:rPr>
                <w:rFonts w:ascii="Times New Roman"/>
                <w:b/>
                <w:i w:val="false"/>
                <w:color w:val="000000"/>
                <w:sz w:val="20"/>
              </w:rPr>
              <w:t>5-қосымша</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800"/>
              <w:gridCol w:w="840"/>
              <w:gridCol w:w="840"/>
              <w:gridCol w:w="840"/>
              <w:gridCol w:w="3706"/>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8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70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3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vMerge/>
            <w:tcBorders>
              <w:top w:val="nil"/>
            </w:tcBorders>
          </w:tcPr>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0061104</w:t>
            </w:r>
            <w:r>
              <w:br/>
            </w:r>
            <w:r>
              <w:rPr>
                <w:rFonts w:ascii="Times New Roman"/>
                <w:b w:val="false"/>
                <w:i w:val="false"/>
                <w:color w:val="000000"/>
                <w:sz w:val="20"/>
              </w:rPr>
              <w:t>
</w:t>
            </w:r>
            <w:r>
              <w:rPr>
                <w:rFonts w:ascii="Times New Roman"/>
                <w:b w:val="false"/>
                <w:i w:val="false"/>
                <w:color w:val="000000"/>
                <w:sz w:val="20"/>
              </w:rPr>
              <w:t>Код статистической формы 0061104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Микрокредиттік қызмет туралы есеп</w:t>
            </w:r>
            <w:r>
              <w:br/>
            </w:r>
            <w:r>
              <w:rPr>
                <w:rFonts w:ascii="Times New Roman"/>
                <w:b w:val="false"/>
                <w:i w:val="false"/>
                <w:color w:val="000000"/>
                <w:sz w:val="20"/>
              </w:rPr>
              <w:t>
</w:t>
            </w:r>
            <w:r>
              <w:rPr>
                <w:rFonts w:ascii="Times New Roman"/>
                <w:b w:val="false"/>
                <w:i w:val="false"/>
                <w:color w:val="000000"/>
                <w:sz w:val="20"/>
              </w:rPr>
              <w:t>Отчет о микрокредитной деятельности</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1-МКО</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660"/>
              <w:gridCol w:w="3660"/>
              <w:gridCol w:w="3660"/>
            </w:tblGrid>
            <w:tr>
              <w:trPr>
                <w:trHeight w:val="30" w:hRule="atLeast"/>
              </w:trPr>
              <w:tc>
                <w:tcPr>
                  <w:tcW w:w="3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6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0"/>
                    <w:gridCol w:w="860"/>
                    <w:gridCol w:w="866"/>
                  </w:tblGrid>
                  <w:tr>
                    <w:trPr>
                      <w:trHeight w:val="30" w:hRule="atLeast"/>
                    </w:trPr>
                    <w:tc>
                      <w:tcPr>
                        <w:tcW w:w="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Микрокредиттерді ұсыну бойынша қызметті жүзеге асыратын заңды тұлғалар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осуществляющие деятельность по предоставлению микрокредитов.</w:t>
            </w:r>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10 сәуір</w:t>
            </w:r>
            <w:r>
              <w:br/>
            </w:r>
            <w:r>
              <w:rPr>
                <w:rFonts w:ascii="Times New Roman"/>
                <w:b w:val="false"/>
                <w:i w:val="false"/>
                <w:color w:val="000000"/>
                <w:sz w:val="20"/>
              </w:rPr>
              <w:t>
</w:t>
            </w:r>
            <w:r>
              <w:rPr>
                <w:rFonts w:ascii="Times New Roman"/>
                <w:b w:val="false"/>
                <w:i w:val="false"/>
                <w:color w:val="000000"/>
                <w:sz w:val="20"/>
              </w:rPr>
              <w:t>Срок представления – 10 апреля</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20"/>
              <w:gridCol w:w="620"/>
              <w:gridCol w:w="640"/>
              <w:gridCol w:w="640"/>
              <w:gridCol w:w="640"/>
              <w:gridCol w:w="640"/>
              <w:gridCol w:w="640"/>
              <w:gridCol w:w="640"/>
              <w:gridCol w:w="640"/>
              <w:gridCol w:w="640"/>
              <w:gridCol w:w="646"/>
            </w:tblGrid>
            <w:tr>
              <w:trPr>
                <w:trHeight w:val="30" w:hRule="atLeast"/>
              </w:trPr>
              <w:tc>
                <w:tcPr>
                  <w:tcW w:w="6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1. Қызметкерлердің санын көрсетіңіз, адам</w:t>
      </w:r>
      <w:r>
        <w:br/>
      </w: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9699"/>
        <w:gridCol w:w="3907"/>
      </w:tblGrid>
      <w:tr>
        <w:trPr>
          <w:trHeight w:val="375"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5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ішіндегі орташа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в среднем за период</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олардың микрокредиттік қызметпен қамтылғандар саны</w:t>
            </w:r>
            <w:r>
              <w:br/>
            </w:r>
            <w:r>
              <w:rPr>
                <w:rFonts w:ascii="Times New Roman"/>
                <w:b w:val="false"/>
                <w:i w:val="false"/>
                <w:color w:val="000000"/>
                <w:sz w:val="20"/>
              </w:rPr>
              <w:t>
</w:t>
            </w:r>
            <w:r>
              <w:rPr>
                <w:rFonts w:ascii="Times New Roman"/>
                <w:b w:val="false"/>
                <w:i w:val="false"/>
                <w:color w:val="000000"/>
                <w:sz w:val="20"/>
              </w:rPr>
              <w:t>из них занятых микрокредитной деятельностью</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 Қарыз алушылар туралы ақпаратты көрсетіңіз, бірлік</w:t>
      </w:r>
      <w:r>
        <w:br/>
      </w:r>
      <w:r>
        <w:rPr>
          <w:rFonts w:ascii="Times New Roman"/>
          <w:b w:val="false"/>
          <w:i w:val="false"/>
          <w:color w:val="000000"/>
          <w:sz w:val="28"/>
        </w:rPr>
        <w:t>
      Укажите информацию о заемщиках,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6118"/>
        <w:gridCol w:w="3280"/>
        <w:gridCol w:w="4205"/>
      </w:tblGrid>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w:t>
            </w:r>
            <w:r>
              <w:br/>
            </w:r>
            <w:r>
              <w:rPr>
                <w:rFonts w:ascii="Times New Roman"/>
                <w:b w:val="false"/>
                <w:i w:val="false"/>
                <w:color w:val="000000"/>
                <w:sz w:val="20"/>
              </w:rPr>
              <w:t>
</w:t>
            </w:r>
            <w:r>
              <w:rPr>
                <w:rFonts w:ascii="Times New Roman"/>
                <w:b w:val="false"/>
                <w:i w:val="false"/>
                <w:color w:val="000000"/>
                <w:sz w:val="20"/>
              </w:rPr>
              <w:t>За отчетный период</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аяғына</w:t>
            </w:r>
            <w:r>
              <w:br/>
            </w:r>
            <w:r>
              <w:rPr>
                <w:rFonts w:ascii="Times New Roman"/>
                <w:b w:val="false"/>
                <w:i w:val="false"/>
                <w:color w:val="000000"/>
                <w:sz w:val="20"/>
              </w:rPr>
              <w:t>
</w:t>
            </w:r>
            <w:r>
              <w:rPr>
                <w:rFonts w:ascii="Times New Roman"/>
                <w:b w:val="false"/>
                <w:i w:val="false"/>
                <w:color w:val="000000"/>
                <w:sz w:val="20"/>
              </w:rPr>
              <w:t>На конец отчетного периода</w:t>
            </w:r>
          </w:p>
        </w:tc>
      </w:tr>
      <w:tr>
        <w:trPr>
          <w:trHeight w:val="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 – қарыз алушылар</w:t>
            </w:r>
            <w:r>
              <w:br/>
            </w:r>
            <w:r>
              <w:rPr>
                <w:rFonts w:ascii="Times New Roman"/>
                <w:b w:val="false"/>
                <w:i w:val="false"/>
                <w:color w:val="000000"/>
                <w:sz w:val="20"/>
              </w:rPr>
              <w:t>
</w:t>
            </w:r>
            <w:r>
              <w:rPr>
                <w:rFonts w:ascii="Times New Roman"/>
                <w:b w:val="false"/>
                <w:i w:val="false"/>
                <w:color w:val="000000"/>
                <w:sz w:val="20"/>
              </w:rPr>
              <w:t>Физические лица – заемщики</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жүзеге асыруға микрокредиттер алғандар</w:t>
            </w:r>
            <w:r>
              <w:br/>
            </w:r>
            <w:r>
              <w:rPr>
                <w:rFonts w:ascii="Times New Roman"/>
                <w:b w:val="false"/>
                <w:i w:val="false"/>
                <w:color w:val="000000"/>
                <w:sz w:val="20"/>
              </w:rPr>
              <w:t>
</w:t>
            </w:r>
            <w:r>
              <w:rPr>
                <w:rFonts w:ascii="Times New Roman"/>
                <w:b w:val="false"/>
                <w:i w:val="false"/>
                <w:color w:val="000000"/>
                <w:sz w:val="20"/>
              </w:rPr>
              <w:t>получившие микрокредиты на осуществление предпринимательской деятельности</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 – қарыз алушылар</w:t>
            </w:r>
            <w:r>
              <w:br/>
            </w:r>
            <w:r>
              <w:rPr>
                <w:rFonts w:ascii="Times New Roman"/>
                <w:b w:val="false"/>
                <w:i w:val="false"/>
                <w:color w:val="000000"/>
                <w:sz w:val="20"/>
              </w:rPr>
              <w:t>
</w:t>
            </w:r>
            <w:r>
              <w:rPr>
                <w:rFonts w:ascii="Times New Roman"/>
                <w:b w:val="false"/>
                <w:i w:val="false"/>
                <w:color w:val="000000"/>
                <w:sz w:val="20"/>
              </w:rPr>
              <w:t>Юридические лица – заемщики</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3. Берілген кредиттер туралы ақпаратты көрсетіңіз</w:t>
      </w:r>
      <w:r>
        <w:br/>
      </w:r>
      <w:r>
        <w:rPr>
          <w:rFonts w:ascii="Times New Roman"/>
          <w:b w:val="false"/>
          <w:i w:val="false"/>
          <w:color w:val="000000"/>
          <w:sz w:val="28"/>
        </w:rPr>
        <w:t>
      Укажите информацию о выданных кредитах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5404"/>
        <w:gridCol w:w="2042"/>
        <w:gridCol w:w="2042"/>
        <w:gridCol w:w="2042"/>
        <w:gridCol w:w="2066"/>
      </w:tblGrid>
      <w:tr>
        <w:trPr>
          <w:trHeight w:val="75" w:hRule="atLeast"/>
        </w:trPr>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тұлғаларға берілген</w:t>
            </w:r>
            <w:r>
              <w:br/>
            </w:r>
            <w:r>
              <w:rPr>
                <w:rFonts w:ascii="Times New Roman"/>
                <w:b w:val="false"/>
                <w:i w:val="false"/>
                <w:color w:val="000000"/>
                <w:sz w:val="20"/>
              </w:rPr>
              <w:t>
</w:t>
            </w:r>
            <w:r>
              <w:rPr>
                <w:rFonts w:ascii="Times New Roman"/>
                <w:b w:val="false"/>
                <w:i w:val="false"/>
                <w:color w:val="000000"/>
                <w:sz w:val="20"/>
              </w:rPr>
              <w:t>Выданные физическим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тұлғаларға берілген</w:t>
            </w:r>
            <w:r>
              <w:br/>
            </w:r>
            <w:r>
              <w:rPr>
                <w:rFonts w:ascii="Times New Roman"/>
                <w:b w:val="false"/>
                <w:i w:val="false"/>
                <w:color w:val="000000"/>
                <w:sz w:val="20"/>
              </w:rPr>
              <w:t>
</w:t>
            </w:r>
            <w:r>
              <w:rPr>
                <w:rFonts w:ascii="Times New Roman"/>
                <w:b w:val="false"/>
                <w:i w:val="false"/>
                <w:color w:val="000000"/>
                <w:sz w:val="20"/>
              </w:rPr>
              <w:t>Выданные юридическим лицам</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мерзiмдi</w:t>
            </w:r>
            <w:r>
              <w:br/>
            </w:r>
            <w:r>
              <w:rPr>
                <w:rFonts w:ascii="Times New Roman"/>
                <w:b w:val="false"/>
                <w:i w:val="false"/>
                <w:color w:val="000000"/>
                <w:sz w:val="20"/>
              </w:rPr>
              <w:t>
</w:t>
            </w:r>
            <w:r>
              <w:rPr>
                <w:rFonts w:ascii="Times New Roman"/>
                <w:b w:val="false"/>
                <w:i w:val="false"/>
                <w:color w:val="000000"/>
                <w:sz w:val="20"/>
              </w:rPr>
              <w:t>краткосрочные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мерзiмдi</w:t>
            </w:r>
            <w:r>
              <w:br/>
            </w:r>
            <w:r>
              <w:rPr>
                <w:rFonts w:ascii="Times New Roman"/>
                <w:b w:val="false"/>
                <w:i w:val="false"/>
                <w:color w:val="000000"/>
                <w:sz w:val="20"/>
              </w:rPr>
              <w:t>
</w:t>
            </w:r>
            <w:r>
              <w:rPr>
                <w:rFonts w:ascii="Times New Roman"/>
                <w:b w:val="false"/>
                <w:i w:val="false"/>
                <w:color w:val="000000"/>
                <w:sz w:val="20"/>
              </w:rPr>
              <w:t>долгосрочные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мерзiмдi</w:t>
            </w:r>
            <w:r>
              <w:br/>
            </w:r>
            <w:r>
              <w:rPr>
                <w:rFonts w:ascii="Times New Roman"/>
                <w:b w:val="false"/>
                <w:i w:val="false"/>
                <w:color w:val="000000"/>
                <w:sz w:val="20"/>
              </w:rPr>
              <w:t>
</w:t>
            </w:r>
            <w:r>
              <w:rPr>
                <w:rFonts w:ascii="Times New Roman"/>
                <w:b w:val="false"/>
                <w:i w:val="false"/>
                <w:color w:val="000000"/>
                <w:sz w:val="20"/>
              </w:rPr>
              <w:t>краткосрочные</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мерзiмдi</w:t>
            </w:r>
            <w:r>
              <w:br/>
            </w:r>
            <w:r>
              <w:rPr>
                <w:rFonts w:ascii="Times New Roman"/>
                <w:b w:val="false"/>
                <w:i w:val="false"/>
                <w:color w:val="000000"/>
                <w:sz w:val="20"/>
              </w:rPr>
              <w:t>
</w:t>
            </w:r>
            <w:r>
              <w:rPr>
                <w:rFonts w:ascii="Times New Roman"/>
                <w:b w:val="false"/>
                <w:i w:val="false"/>
                <w:color w:val="000000"/>
                <w:sz w:val="20"/>
              </w:rPr>
              <w:t>долгосрочные</w:t>
            </w:r>
          </w:p>
        </w:tc>
      </w:tr>
      <w:tr>
        <w:trPr>
          <w:trHeight w:val="1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кепілзат мүлікпен қамтамасыз етілгені</w:t>
            </w:r>
            <w:r>
              <w:br/>
            </w:r>
            <w:r>
              <w:rPr>
                <w:rFonts w:ascii="Times New Roman"/>
                <w:b w:val="false"/>
                <w:i w:val="false"/>
                <w:color w:val="000000"/>
                <w:sz w:val="20"/>
              </w:rPr>
              <w:t>
</w:t>
            </w:r>
            <w:r>
              <w:rPr>
                <w:rFonts w:ascii="Times New Roman"/>
                <w:b w:val="false"/>
                <w:i w:val="false"/>
                <w:color w:val="000000"/>
                <w:sz w:val="20"/>
              </w:rPr>
              <w:t>обеспеченные залоговым имуществом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кепілдікпен немесе кепілгерлікпен қамтамасыз етілгені</w:t>
            </w:r>
            <w:r>
              <w:br/>
            </w:r>
            <w:r>
              <w:rPr>
                <w:rFonts w:ascii="Times New Roman"/>
                <w:b w:val="false"/>
                <w:i w:val="false"/>
                <w:color w:val="000000"/>
                <w:sz w:val="20"/>
              </w:rPr>
              <w:t>
</w:t>
            </w:r>
            <w:r>
              <w:rPr>
                <w:rFonts w:ascii="Times New Roman"/>
                <w:b w:val="false"/>
                <w:i w:val="false"/>
                <w:color w:val="000000"/>
                <w:sz w:val="20"/>
              </w:rPr>
              <w:t>обеспеченные гарантией или поручительством</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қамтамасыз етілмеген</w:t>
            </w:r>
            <w:r>
              <w:br/>
            </w:r>
            <w:r>
              <w:rPr>
                <w:rFonts w:ascii="Times New Roman"/>
                <w:b w:val="false"/>
                <w:i w:val="false"/>
                <w:color w:val="000000"/>
                <w:sz w:val="20"/>
              </w:rPr>
              <w:t>
</w:t>
            </w:r>
            <w:r>
              <w:rPr>
                <w:rFonts w:ascii="Times New Roman"/>
                <w:b w:val="false"/>
                <w:i w:val="false"/>
                <w:color w:val="000000"/>
                <w:sz w:val="20"/>
              </w:rPr>
              <w:t>без обеспечения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Сыйақының орташа өлшемді мөлшерлемесі, %</w:t>
            </w:r>
            <w:r>
              <w:br/>
            </w:r>
            <w:r>
              <w:rPr>
                <w:rFonts w:ascii="Times New Roman"/>
                <w:b w:val="false"/>
                <w:i w:val="false"/>
                <w:color w:val="000000"/>
                <w:sz w:val="20"/>
              </w:rPr>
              <w:t>
</w:t>
            </w:r>
            <w:r>
              <w:rPr>
                <w:rFonts w:ascii="Times New Roman"/>
                <w:b w:val="false"/>
                <w:i w:val="false"/>
                <w:color w:val="000000"/>
                <w:sz w:val="20"/>
              </w:rPr>
              <w:t>Средневзвешенная ставка вознаграждения,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4. Кәсіпорынның кредиттік портфелі туралы ақпаратты көрсетіңіз, мың теңге</w:t>
      </w:r>
      <w:r>
        <w:br/>
      </w:r>
      <w:r>
        <w:rPr>
          <w:rFonts w:ascii="Times New Roman"/>
          <w:b w:val="false"/>
          <w:i w:val="false"/>
          <w:color w:val="000000"/>
          <w:sz w:val="28"/>
        </w:rPr>
        <w:t>
      Укажите информацию о кредитном портфеле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3452"/>
        <w:gridCol w:w="2558"/>
        <w:gridCol w:w="2559"/>
        <w:gridCol w:w="2559"/>
        <w:gridCol w:w="2445"/>
      </w:tblGrid>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басындағы кредиттік портфель</w:t>
            </w:r>
            <w:r>
              <w:br/>
            </w:r>
            <w:r>
              <w:rPr>
                <w:rFonts w:ascii="Times New Roman"/>
                <w:b w:val="false"/>
                <w:i w:val="false"/>
                <w:color w:val="000000"/>
                <w:sz w:val="20"/>
              </w:rPr>
              <w:t>
</w:t>
            </w:r>
            <w:r>
              <w:rPr>
                <w:rFonts w:ascii="Times New Roman"/>
                <w:b w:val="false"/>
                <w:i w:val="false"/>
                <w:color w:val="000000"/>
                <w:sz w:val="20"/>
              </w:rPr>
              <w:t xml:space="preserve">Кредитный портфель на начало периода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бойынша кредиттік портфельді өтеу</w:t>
            </w:r>
            <w:r>
              <w:br/>
            </w:r>
            <w:r>
              <w:rPr>
                <w:rFonts w:ascii="Times New Roman"/>
                <w:b w:val="false"/>
                <w:i w:val="false"/>
                <w:color w:val="000000"/>
                <w:sz w:val="20"/>
              </w:rPr>
              <w:t>
</w:t>
            </w:r>
            <w:r>
              <w:rPr>
                <w:rFonts w:ascii="Times New Roman"/>
                <w:b w:val="false"/>
                <w:i w:val="false"/>
                <w:color w:val="000000"/>
                <w:sz w:val="20"/>
              </w:rPr>
              <w:t>Погашение кредитного портфеля за период</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аяғындағы кредиттік портфель</w:t>
            </w:r>
            <w:r>
              <w:br/>
            </w:r>
            <w:r>
              <w:rPr>
                <w:rFonts w:ascii="Times New Roman"/>
                <w:b w:val="false"/>
                <w:i w:val="false"/>
                <w:color w:val="000000"/>
                <w:sz w:val="20"/>
              </w:rPr>
              <w:t>
</w:t>
            </w:r>
            <w:r>
              <w:rPr>
                <w:rFonts w:ascii="Times New Roman"/>
                <w:b w:val="false"/>
                <w:i w:val="false"/>
                <w:color w:val="000000"/>
                <w:sz w:val="20"/>
              </w:rPr>
              <w:t>Кредитный портфель на конец периода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Мерзімі 30 күннен көп тәуекелдік портфель</w:t>
            </w:r>
            <w:r>
              <w:br/>
            </w:r>
            <w:r>
              <w:rPr>
                <w:rFonts w:ascii="Times New Roman"/>
                <w:b w:val="false"/>
                <w:i w:val="false"/>
                <w:color w:val="000000"/>
                <w:sz w:val="20"/>
              </w:rPr>
              <w:t>
</w:t>
            </w:r>
            <w:r>
              <w:rPr>
                <w:rFonts w:ascii="Times New Roman"/>
                <w:b w:val="false"/>
                <w:i w:val="false"/>
                <w:color w:val="000000"/>
                <w:sz w:val="20"/>
              </w:rPr>
              <w:t>Рисковый портфель сроком более 30 дней</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 бойынша</w:t>
            </w:r>
            <w:r>
              <w:br/>
            </w:r>
            <w:r>
              <w:rPr>
                <w:rFonts w:ascii="Times New Roman"/>
                <w:b w:val="false"/>
                <w:i w:val="false"/>
                <w:color w:val="000000"/>
                <w:sz w:val="20"/>
              </w:rPr>
              <w:t>
</w:t>
            </w:r>
            <w:r>
              <w:rPr>
                <w:rFonts w:ascii="Times New Roman"/>
                <w:b w:val="false"/>
                <w:i w:val="false"/>
                <w:color w:val="000000"/>
                <w:sz w:val="20"/>
              </w:rPr>
              <w:t>По физическим лицам</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 бойынша</w:t>
            </w:r>
            <w:r>
              <w:br/>
            </w:r>
            <w:r>
              <w:rPr>
                <w:rFonts w:ascii="Times New Roman"/>
                <w:b w:val="false"/>
                <w:i w:val="false"/>
                <w:color w:val="000000"/>
                <w:sz w:val="20"/>
              </w:rPr>
              <w:t>
</w:t>
            </w:r>
            <w:r>
              <w:rPr>
                <w:rFonts w:ascii="Times New Roman"/>
                <w:b w:val="false"/>
                <w:i w:val="false"/>
                <w:color w:val="000000"/>
                <w:sz w:val="20"/>
              </w:rPr>
              <w:t>По юридическим лицам</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 Берілген кредиттердің қаржыландыру көздерін көрсетіңіз, мың теңге</w:t>
      </w:r>
      <w:r>
        <w:br/>
      </w:r>
      <w:r>
        <w:rPr>
          <w:rFonts w:ascii="Times New Roman"/>
          <w:b w:val="false"/>
          <w:i w:val="false"/>
          <w:color w:val="000000"/>
          <w:sz w:val="28"/>
        </w:rPr>
        <w:t>
      Укажите источники финансирования выданных кредитов,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7919"/>
        <w:gridCol w:w="5664"/>
      </w:tblGrid>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бойынша берілген кредиттердің сомасы</w:t>
            </w:r>
            <w:r>
              <w:br/>
            </w:r>
            <w:r>
              <w:rPr>
                <w:rFonts w:ascii="Times New Roman"/>
                <w:b w:val="false"/>
                <w:i w:val="false"/>
                <w:color w:val="000000"/>
                <w:sz w:val="20"/>
              </w:rPr>
              <w:t>
</w:t>
            </w:r>
            <w:r>
              <w:rPr>
                <w:rFonts w:ascii="Times New Roman"/>
                <w:b w:val="false"/>
                <w:i w:val="false"/>
                <w:color w:val="000000"/>
                <w:sz w:val="20"/>
              </w:rPr>
              <w:t>Сумма выданных кредитов за период</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қаражат – барлығы</w:t>
            </w:r>
            <w:r>
              <w:br/>
            </w:r>
            <w:r>
              <w:rPr>
                <w:rFonts w:ascii="Times New Roman"/>
                <w:b w:val="false"/>
                <w:i w:val="false"/>
                <w:color w:val="000000"/>
                <w:sz w:val="20"/>
              </w:rPr>
              <w:t>
</w:t>
            </w:r>
            <w:r>
              <w:rPr>
                <w:rFonts w:ascii="Times New Roman"/>
                <w:b w:val="false"/>
                <w:i w:val="false"/>
                <w:color w:val="000000"/>
                <w:sz w:val="20"/>
              </w:rPr>
              <w:t>Собственные средства – всего</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Тартылған қаражат – барлығы</w:t>
            </w:r>
            <w:r>
              <w:br/>
            </w:r>
            <w:r>
              <w:rPr>
                <w:rFonts w:ascii="Times New Roman"/>
                <w:b w:val="false"/>
                <w:i w:val="false"/>
                <w:color w:val="000000"/>
                <w:sz w:val="20"/>
              </w:rPr>
              <w:t>
</w:t>
            </w:r>
            <w:r>
              <w:rPr>
                <w:rFonts w:ascii="Times New Roman"/>
                <w:b w:val="false"/>
                <w:i w:val="false"/>
                <w:color w:val="000000"/>
                <w:sz w:val="20"/>
              </w:rPr>
              <w:t>Привлеченные средства – всего</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қаражаттар</w:t>
            </w:r>
            <w:r>
              <w:br/>
            </w:r>
            <w:r>
              <w:rPr>
                <w:rFonts w:ascii="Times New Roman"/>
                <w:b w:val="false"/>
                <w:i w:val="false"/>
                <w:color w:val="000000"/>
                <w:sz w:val="20"/>
              </w:rPr>
              <w:t>
</w:t>
            </w:r>
            <w:r>
              <w:rPr>
                <w:rFonts w:ascii="Times New Roman"/>
                <w:b w:val="false"/>
                <w:i w:val="false"/>
                <w:color w:val="000000"/>
                <w:sz w:val="20"/>
              </w:rPr>
              <w:t>бюджетные средства</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кәсіпкерлікті дамыту қоры</w:t>
            </w:r>
            <w:r>
              <w:br/>
            </w:r>
            <w:r>
              <w:rPr>
                <w:rFonts w:ascii="Times New Roman"/>
                <w:b w:val="false"/>
                <w:i w:val="false"/>
                <w:color w:val="000000"/>
                <w:sz w:val="20"/>
              </w:rPr>
              <w:t>
</w:t>
            </w:r>
            <w:r>
              <w:rPr>
                <w:rFonts w:ascii="Times New Roman"/>
                <w:b w:val="false"/>
                <w:i w:val="false"/>
                <w:color w:val="000000"/>
                <w:sz w:val="20"/>
              </w:rPr>
              <w:t>фонд развития малого предпринимательства</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шаруашылығын қаржылық қолдау қоры</w:t>
            </w:r>
            <w:r>
              <w:br/>
            </w:r>
            <w:r>
              <w:rPr>
                <w:rFonts w:ascii="Times New Roman"/>
                <w:b w:val="false"/>
                <w:i w:val="false"/>
                <w:color w:val="000000"/>
                <w:sz w:val="20"/>
              </w:rPr>
              <w:t>
</w:t>
            </w:r>
            <w:r>
              <w:rPr>
                <w:rFonts w:ascii="Times New Roman"/>
                <w:b w:val="false"/>
                <w:i w:val="false"/>
                <w:color w:val="000000"/>
                <w:sz w:val="20"/>
              </w:rPr>
              <w:t>фонд финансовой поддержки сельского хозяйства</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қаражаттары</w:t>
            </w:r>
            <w:r>
              <w:br/>
            </w:r>
            <w:r>
              <w:rPr>
                <w:rFonts w:ascii="Times New Roman"/>
                <w:b w:val="false"/>
                <w:i w:val="false"/>
                <w:color w:val="000000"/>
                <w:sz w:val="20"/>
              </w:rPr>
              <w:t>
</w:t>
            </w:r>
            <w:r>
              <w:rPr>
                <w:rFonts w:ascii="Times New Roman"/>
                <w:b w:val="false"/>
                <w:i w:val="false"/>
                <w:color w:val="000000"/>
                <w:sz w:val="20"/>
              </w:rPr>
              <w:t>заемные средства</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w:t>
            </w:r>
            <w:r>
              <w:br/>
            </w:r>
            <w:r>
              <w:rPr>
                <w:rFonts w:ascii="Times New Roman"/>
                <w:b w:val="false"/>
                <w:i w:val="false"/>
                <w:color w:val="000000"/>
                <w:sz w:val="20"/>
              </w:rPr>
              <w:t>
</w:t>
            </w:r>
            <w:r>
              <w:rPr>
                <w:rFonts w:ascii="Times New Roman"/>
                <w:b w:val="false"/>
                <w:i w:val="false"/>
                <w:color w:val="000000"/>
                <w:sz w:val="20"/>
              </w:rPr>
              <w:t>займы банков</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банктен тыс заңды тұлғалардың қарызы</w:t>
            </w:r>
            <w:r>
              <w:br/>
            </w:r>
            <w:r>
              <w:rPr>
                <w:rFonts w:ascii="Times New Roman"/>
                <w:b w:val="false"/>
                <w:i w:val="false"/>
                <w:color w:val="000000"/>
                <w:sz w:val="20"/>
              </w:rPr>
              <w:t>
</w:t>
            </w:r>
            <w:r>
              <w:rPr>
                <w:rFonts w:ascii="Times New Roman"/>
                <w:b w:val="false"/>
                <w:i w:val="false"/>
                <w:color w:val="000000"/>
                <w:sz w:val="20"/>
              </w:rPr>
              <w:t>займы внебанковских юридических лиц</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тұлғалардың қарыздары</w:t>
            </w:r>
            <w:r>
              <w:br/>
            </w:r>
            <w:r>
              <w:rPr>
                <w:rFonts w:ascii="Times New Roman"/>
                <w:b w:val="false"/>
                <w:i w:val="false"/>
                <w:color w:val="000000"/>
                <w:sz w:val="20"/>
              </w:rPr>
              <w:t>
</w:t>
            </w:r>
            <w:r>
              <w:rPr>
                <w:rFonts w:ascii="Times New Roman"/>
                <w:b w:val="false"/>
                <w:i w:val="false"/>
                <w:color w:val="000000"/>
                <w:sz w:val="20"/>
              </w:rPr>
              <w:t>займы физических лиц</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6. Берілген кредиттер туралы ақпаратты кредит беру мақсаттары бойынша көрсетіңіз</w:t>
      </w:r>
      <w:r>
        <w:br/>
      </w:r>
      <w:r>
        <w:rPr>
          <w:rFonts w:ascii="Times New Roman"/>
          <w:b w:val="false"/>
          <w:i w:val="false"/>
          <w:color w:val="000000"/>
          <w:sz w:val="28"/>
        </w:rPr>
        <w:t>
      Укажите информацию о выданных кредитах по целям кредитования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7987"/>
        <w:gridCol w:w="2852"/>
        <w:gridCol w:w="2740"/>
      </w:tblGrid>
      <w:tr>
        <w:trPr>
          <w:trHeight w:val="25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r>
      <w:tr>
        <w:trPr>
          <w:trHeight w:val="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тұлғаларға</w:t>
            </w:r>
            <w:r>
              <w:br/>
            </w:r>
            <w:r>
              <w:rPr>
                <w:rFonts w:ascii="Times New Roman"/>
                <w:b w:val="false"/>
                <w:i w:val="false"/>
                <w:color w:val="000000"/>
                <w:sz w:val="20"/>
              </w:rPr>
              <w:t>
</w:t>
            </w:r>
            <w:r>
              <w:rPr>
                <w:rFonts w:ascii="Times New Roman"/>
                <w:b w:val="false"/>
                <w:i w:val="false"/>
                <w:color w:val="000000"/>
                <w:sz w:val="20"/>
              </w:rPr>
              <w:t>Физическим лицам</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 мақсаттарына</w:t>
            </w:r>
            <w:r>
              <w:br/>
            </w:r>
            <w:r>
              <w:rPr>
                <w:rFonts w:ascii="Times New Roman"/>
                <w:b w:val="false"/>
                <w:i w:val="false"/>
                <w:color w:val="000000"/>
                <w:sz w:val="20"/>
              </w:rPr>
              <w:t>
</w:t>
            </w:r>
            <w:r>
              <w:rPr>
                <w:rFonts w:ascii="Times New Roman"/>
                <w:b w:val="false"/>
                <w:i w:val="false"/>
                <w:color w:val="000000"/>
                <w:sz w:val="20"/>
              </w:rPr>
              <w:t>на потребительские цели</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үйді жөндеу</w:t>
            </w:r>
            <w:r>
              <w:br/>
            </w:r>
            <w:r>
              <w:rPr>
                <w:rFonts w:ascii="Times New Roman"/>
                <w:b w:val="false"/>
                <w:i w:val="false"/>
                <w:color w:val="000000"/>
                <w:sz w:val="20"/>
              </w:rPr>
              <w:t>
</w:t>
            </w:r>
            <w:r>
              <w:rPr>
                <w:rFonts w:ascii="Times New Roman"/>
                <w:b w:val="false"/>
                <w:i w:val="false"/>
                <w:color w:val="000000"/>
                <w:sz w:val="20"/>
              </w:rPr>
              <w:t>ремонт жилья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тұтыну тауарларын сатып алу</w:t>
            </w:r>
            <w:r>
              <w:br/>
            </w:r>
            <w:r>
              <w:rPr>
                <w:rFonts w:ascii="Times New Roman"/>
                <w:b w:val="false"/>
                <w:i w:val="false"/>
                <w:color w:val="000000"/>
                <w:sz w:val="20"/>
              </w:rPr>
              <w:t>
</w:t>
            </w:r>
            <w:r>
              <w:rPr>
                <w:rFonts w:ascii="Times New Roman"/>
                <w:b w:val="false"/>
                <w:i w:val="false"/>
                <w:color w:val="000000"/>
                <w:sz w:val="20"/>
              </w:rPr>
              <w:t>приобретение потребительских товаров</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емдеу мен демалыс</w:t>
            </w:r>
            <w:r>
              <w:br/>
            </w:r>
            <w:r>
              <w:rPr>
                <w:rFonts w:ascii="Times New Roman"/>
                <w:b w:val="false"/>
                <w:i w:val="false"/>
                <w:color w:val="000000"/>
                <w:sz w:val="20"/>
              </w:rPr>
              <w:t>
</w:t>
            </w:r>
            <w:r>
              <w:rPr>
                <w:rFonts w:ascii="Times New Roman"/>
                <w:b w:val="false"/>
                <w:i w:val="false"/>
                <w:color w:val="000000"/>
                <w:sz w:val="20"/>
              </w:rPr>
              <w:t>лечение и отдых</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сатып алу</w:t>
            </w:r>
            <w:r>
              <w:br/>
            </w:r>
            <w:r>
              <w:rPr>
                <w:rFonts w:ascii="Times New Roman"/>
                <w:b w:val="false"/>
                <w:i w:val="false"/>
                <w:color w:val="000000"/>
                <w:sz w:val="20"/>
              </w:rPr>
              <w:t>
</w:t>
            </w:r>
            <w:r>
              <w:rPr>
                <w:rFonts w:ascii="Times New Roman"/>
                <w:b w:val="false"/>
                <w:i w:val="false"/>
                <w:color w:val="000000"/>
                <w:sz w:val="20"/>
              </w:rPr>
              <w:t>приобретение транспортных средств</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w:t>
            </w:r>
            <w:r>
              <w:br/>
            </w:r>
            <w:r>
              <w:rPr>
                <w:rFonts w:ascii="Times New Roman"/>
                <w:b w:val="false"/>
                <w:i w:val="false"/>
                <w:color w:val="000000"/>
                <w:sz w:val="20"/>
              </w:rPr>
              <w:t>
</w:t>
            </w:r>
            <w:r>
              <w:rPr>
                <w:rFonts w:ascii="Times New Roman"/>
                <w:b w:val="false"/>
                <w:i w:val="false"/>
                <w:color w:val="000000"/>
                <w:sz w:val="20"/>
              </w:rPr>
              <w:t>образование</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шұғыл мұқтаждықтар</w:t>
            </w:r>
            <w:r>
              <w:br/>
            </w:r>
            <w:r>
              <w:rPr>
                <w:rFonts w:ascii="Times New Roman"/>
                <w:b w:val="false"/>
                <w:i w:val="false"/>
                <w:color w:val="000000"/>
                <w:sz w:val="20"/>
              </w:rPr>
              <w:t>
</w:t>
            </w:r>
            <w:r>
              <w:rPr>
                <w:rFonts w:ascii="Times New Roman"/>
                <w:b w:val="false"/>
                <w:i w:val="false"/>
                <w:color w:val="000000"/>
                <w:sz w:val="20"/>
              </w:rPr>
              <w:t>неотложные нужды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мақсаттарға</w:t>
            </w:r>
            <w:r>
              <w:br/>
            </w:r>
            <w:r>
              <w:rPr>
                <w:rFonts w:ascii="Times New Roman"/>
                <w:b w:val="false"/>
                <w:i w:val="false"/>
                <w:color w:val="000000"/>
                <w:sz w:val="20"/>
              </w:rPr>
              <w:t>
</w:t>
            </w:r>
            <w:r>
              <w:rPr>
                <w:rFonts w:ascii="Times New Roman"/>
                <w:b w:val="false"/>
                <w:i w:val="false"/>
                <w:color w:val="000000"/>
                <w:sz w:val="20"/>
              </w:rPr>
              <w:t>на предпринимательские цели</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айналым қаражатын толтыру</w:t>
            </w:r>
            <w:r>
              <w:br/>
            </w:r>
            <w:r>
              <w:rPr>
                <w:rFonts w:ascii="Times New Roman"/>
                <w:b w:val="false"/>
                <w:i w:val="false"/>
                <w:color w:val="000000"/>
                <w:sz w:val="20"/>
              </w:rPr>
              <w:t>
</w:t>
            </w:r>
            <w:r>
              <w:rPr>
                <w:rFonts w:ascii="Times New Roman"/>
                <w:b w:val="false"/>
                <w:i w:val="false"/>
                <w:color w:val="000000"/>
                <w:sz w:val="20"/>
              </w:rPr>
              <w:t>пополнение оборотных средств</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әйелдерге</w:t>
            </w:r>
            <w:r>
              <w:br/>
            </w:r>
            <w:r>
              <w:rPr>
                <w:rFonts w:ascii="Times New Roman"/>
                <w:b w:val="false"/>
                <w:i w:val="false"/>
                <w:color w:val="000000"/>
                <w:sz w:val="20"/>
              </w:rPr>
              <w:t>
</w:t>
            </w:r>
            <w:r>
              <w:rPr>
                <w:rFonts w:ascii="Times New Roman"/>
                <w:b w:val="false"/>
                <w:i w:val="false"/>
                <w:color w:val="000000"/>
                <w:sz w:val="20"/>
              </w:rPr>
              <w:t>женщинам</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бизнес (старт) ашу</w:t>
            </w:r>
            <w:r>
              <w:br/>
            </w:r>
            <w:r>
              <w:rPr>
                <w:rFonts w:ascii="Times New Roman"/>
                <w:b w:val="false"/>
                <w:i w:val="false"/>
                <w:color w:val="000000"/>
                <w:sz w:val="20"/>
              </w:rPr>
              <w:t>
</w:t>
            </w:r>
            <w:r>
              <w:rPr>
                <w:rFonts w:ascii="Times New Roman"/>
                <w:b w:val="false"/>
                <w:i w:val="false"/>
                <w:color w:val="000000"/>
                <w:sz w:val="20"/>
              </w:rPr>
              <w:t>открытие (старт) бизнеса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әйелдерге</w:t>
            </w:r>
            <w:r>
              <w:br/>
            </w:r>
            <w:r>
              <w:rPr>
                <w:rFonts w:ascii="Times New Roman"/>
                <w:b w:val="false"/>
                <w:i w:val="false"/>
                <w:color w:val="000000"/>
                <w:sz w:val="20"/>
              </w:rPr>
              <w:t>
</w:t>
            </w:r>
            <w:r>
              <w:rPr>
                <w:rFonts w:ascii="Times New Roman"/>
                <w:b w:val="false"/>
                <w:i w:val="false"/>
                <w:color w:val="000000"/>
                <w:sz w:val="20"/>
              </w:rPr>
              <w:t>женщинам</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құрал-жабдықтар сатып алу</w:t>
            </w:r>
            <w:r>
              <w:br/>
            </w:r>
            <w:r>
              <w:rPr>
                <w:rFonts w:ascii="Times New Roman"/>
                <w:b w:val="false"/>
                <w:i w:val="false"/>
                <w:color w:val="000000"/>
                <w:sz w:val="20"/>
              </w:rPr>
              <w:t>
</w:t>
            </w:r>
            <w:r>
              <w:rPr>
                <w:rFonts w:ascii="Times New Roman"/>
                <w:b w:val="false"/>
                <w:i w:val="false"/>
                <w:color w:val="000000"/>
                <w:sz w:val="20"/>
              </w:rPr>
              <w:t>приобретение основных средств</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әйелдерге</w:t>
            </w:r>
            <w:r>
              <w:br/>
            </w:r>
            <w:r>
              <w:rPr>
                <w:rFonts w:ascii="Times New Roman"/>
                <w:b w:val="false"/>
                <w:i w:val="false"/>
                <w:color w:val="000000"/>
                <w:sz w:val="20"/>
              </w:rPr>
              <w:t>
</w:t>
            </w:r>
            <w:r>
              <w:rPr>
                <w:rFonts w:ascii="Times New Roman"/>
                <w:b w:val="false"/>
                <w:i w:val="false"/>
                <w:color w:val="000000"/>
                <w:sz w:val="20"/>
              </w:rPr>
              <w:t>женщинам</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құрылыс және объектiлердi қайта жаңарту</w:t>
            </w:r>
            <w:r>
              <w:br/>
            </w:r>
            <w:r>
              <w:rPr>
                <w:rFonts w:ascii="Times New Roman"/>
                <w:b w:val="false"/>
                <w:i w:val="false"/>
                <w:color w:val="000000"/>
                <w:sz w:val="20"/>
              </w:rPr>
              <w:t>
</w:t>
            </w:r>
            <w:r>
              <w:rPr>
                <w:rFonts w:ascii="Times New Roman"/>
                <w:b w:val="false"/>
                <w:i w:val="false"/>
                <w:color w:val="000000"/>
                <w:sz w:val="20"/>
              </w:rPr>
              <w:t>новое строительство и реконструкцию объектов</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әйелдерге</w:t>
            </w:r>
            <w:r>
              <w:br/>
            </w:r>
            <w:r>
              <w:rPr>
                <w:rFonts w:ascii="Times New Roman"/>
                <w:b w:val="false"/>
                <w:i w:val="false"/>
                <w:color w:val="000000"/>
                <w:sz w:val="20"/>
              </w:rPr>
              <w:t>
</w:t>
            </w:r>
            <w:r>
              <w:rPr>
                <w:rFonts w:ascii="Times New Roman"/>
                <w:b w:val="false"/>
                <w:i w:val="false"/>
                <w:color w:val="000000"/>
                <w:sz w:val="20"/>
              </w:rPr>
              <w:t>женщинам</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кәсіпкерлік мақсаттар</w:t>
            </w:r>
            <w:r>
              <w:br/>
            </w:r>
            <w:r>
              <w:rPr>
                <w:rFonts w:ascii="Times New Roman"/>
                <w:b w:val="false"/>
                <w:i w:val="false"/>
                <w:color w:val="000000"/>
                <w:sz w:val="20"/>
              </w:rPr>
              <w:t>
</w:t>
            </w:r>
            <w:r>
              <w:rPr>
                <w:rFonts w:ascii="Times New Roman"/>
                <w:b w:val="false"/>
                <w:i w:val="false"/>
                <w:color w:val="000000"/>
                <w:sz w:val="20"/>
              </w:rPr>
              <w:t>прочие предпринимательские цели</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әйелдерге</w:t>
            </w:r>
            <w:r>
              <w:br/>
            </w:r>
            <w:r>
              <w:rPr>
                <w:rFonts w:ascii="Times New Roman"/>
                <w:b w:val="false"/>
                <w:i w:val="false"/>
                <w:color w:val="000000"/>
                <w:sz w:val="20"/>
              </w:rPr>
              <w:t>
</w:t>
            </w:r>
            <w:r>
              <w:rPr>
                <w:rFonts w:ascii="Times New Roman"/>
                <w:b w:val="false"/>
                <w:i w:val="false"/>
                <w:color w:val="000000"/>
                <w:sz w:val="20"/>
              </w:rPr>
              <w:t>женщинам</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 тұлғаларға</w:t>
            </w:r>
            <w:r>
              <w:br/>
            </w:r>
            <w:r>
              <w:rPr>
                <w:rFonts w:ascii="Times New Roman"/>
                <w:b w:val="false"/>
                <w:i w:val="false"/>
                <w:color w:val="000000"/>
                <w:sz w:val="20"/>
              </w:rPr>
              <w:t>
</w:t>
            </w:r>
            <w:r>
              <w:rPr>
                <w:rFonts w:ascii="Times New Roman"/>
                <w:b w:val="false"/>
                <w:i w:val="false"/>
                <w:color w:val="000000"/>
                <w:sz w:val="20"/>
              </w:rPr>
              <w:t>Юридическим лицам</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айналым қаражатын толтыру</w:t>
            </w:r>
            <w:r>
              <w:br/>
            </w:r>
            <w:r>
              <w:rPr>
                <w:rFonts w:ascii="Times New Roman"/>
                <w:b w:val="false"/>
                <w:i w:val="false"/>
                <w:color w:val="000000"/>
                <w:sz w:val="20"/>
              </w:rPr>
              <w:t>
</w:t>
            </w:r>
            <w:r>
              <w:rPr>
                <w:rFonts w:ascii="Times New Roman"/>
                <w:b w:val="false"/>
                <w:i w:val="false"/>
                <w:color w:val="000000"/>
                <w:sz w:val="20"/>
              </w:rPr>
              <w:t>пополнение оборотных средств</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бизнес (старт) ашу</w:t>
            </w:r>
            <w:r>
              <w:br/>
            </w:r>
            <w:r>
              <w:rPr>
                <w:rFonts w:ascii="Times New Roman"/>
                <w:b w:val="false"/>
                <w:i w:val="false"/>
                <w:color w:val="000000"/>
                <w:sz w:val="20"/>
              </w:rPr>
              <w:t>
</w:t>
            </w:r>
            <w:r>
              <w:rPr>
                <w:rFonts w:ascii="Times New Roman"/>
                <w:b w:val="false"/>
                <w:i w:val="false"/>
                <w:color w:val="000000"/>
                <w:sz w:val="20"/>
              </w:rPr>
              <w:t>открытие (старт) бизнеса</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құрал-жабдықтар сатып алу</w:t>
            </w:r>
            <w:r>
              <w:br/>
            </w:r>
            <w:r>
              <w:rPr>
                <w:rFonts w:ascii="Times New Roman"/>
                <w:b w:val="false"/>
                <w:i w:val="false"/>
                <w:color w:val="000000"/>
                <w:sz w:val="20"/>
              </w:rPr>
              <w:t>
</w:t>
            </w:r>
            <w:r>
              <w:rPr>
                <w:rFonts w:ascii="Times New Roman"/>
                <w:b w:val="false"/>
                <w:i w:val="false"/>
                <w:color w:val="000000"/>
                <w:sz w:val="20"/>
              </w:rPr>
              <w:t>приобретение основных средств</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құрылыс және объектiлердi қайта жаңарту</w:t>
            </w:r>
            <w:r>
              <w:br/>
            </w:r>
            <w:r>
              <w:rPr>
                <w:rFonts w:ascii="Times New Roman"/>
                <w:b w:val="false"/>
                <w:i w:val="false"/>
                <w:color w:val="000000"/>
                <w:sz w:val="20"/>
              </w:rPr>
              <w:t>
</w:t>
            </w:r>
            <w:r>
              <w:rPr>
                <w:rFonts w:ascii="Times New Roman"/>
                <w:b w:val="false"/>
                <w:i w:val="false"/>
                <w:color w:val="000000"/>
                <w:sz w:val="20"/>
              </w:rPr>
              <w:t>новое строительство и реконструкцию объектов</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кәсіпкерлік мақсаттар</w:t>
            </w:r>
            <w:r>
              <w:br/>
            </w:r>
            <w:r>
              <w:rPr>
                <w:rFonts w:ascii="Times New Roman"/>
                <w:b w:val="false"/>
                <w:i w:val="false"/>
                <w:color w:val="000000"/>
                <w:sz w:val="20"/>
              </w:rPr>
              <w:t>
</w:t>
            </w:r>
            <w:r>
              <w:rPr>
                <w:rFonts w:ascii="Times New Roman"/>
                <w:b w:val="false"/>
                <w:i w:val="false"/>
                <w:color w:val="000000"/>
                <w:sz w:val="20"/>
              </w:rPr>
              <w:t>прочие предпринимательские цели</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7. Заңды тұлғаларға берілген кредиттер туралы ақпаратты пайдалану бағыттары бойынша көрсетіңіз</w:t>
      </w:r>
      <w:r>
        <w:br/>
      </w:r>
      <w:r>
        <w:rPr>
          <w:rFonts w:ascii="Times New Roman"/>
          <w:b w:val="false"/>
          <w:i w:val="false"/>
          <w:color w:val="000000"/>
          <w:sz w:val="28"/>
        </w:rPr>
        <w:t>
      Укажите информацию о выданных кредитах юридическим лицам по направлениям использования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7987"/>
        <w:gridCol w:w="2852"/>
        <w:gridCol w:w="2740"/>
      </w:tblGrid>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 xml:space="preserve">Количество, единиц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r>
              <w:br/>
            </w:r>
            <w:r>
              <w:rPr>
                <w:rFonts w:ascii="Times New Roman"/>
                <w:b w:val="false"/>
                <w:i w:val="false"/>
                <w:color w:val="000000"/>
                <w:sz w:val="20"/>
              </w:rPr>
              <w:t>
</w:t>
            </w:r>
            <w:r>
              <w:rPr>
                <w:rFonts w:ascii="Times New Roman"/>
                <w:b w:val="false"/>
                <w:i w:val="false"/>
                <w:color w:val="000000"/>
                <w:sz w:val="20"/>
              </w:rPr>
              <w:t>Сумма, тысяч тенге</w:t>
            </w:r>
          </w:p>
        </w:tc>
      </w:tr>
      <w:tr>
        <w:trPr>
          <w:trHeight w:val="1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орман және балық шаруашылығы</w:t>
            </w:r>
            <w:r>
              <w:br/>
            </w:r>
            <w:r>
              <w:rPr>
                <w:rFonts w:ascii="Times New Roman"/>
                <w:b w:val="false"/>
                <w:i w:val="false"/>
                <w:color w:val="000000"/>
                <w:sz w:val="20"/>
              </w:rPr>
              <w:t>
</w:t>
            </w:r>
            <w:r>
              <w:rPr>
                <w:rFonts w:ascii="Times New Roman"/>
                <w:b w:val="false"/>
                <w:i w:val="false"/>
                <w:color w:val="000000"/>
                <w:sz w:val="20"/>
              </w:rPr>
              <w:t>Сельское, лесное и рыбное хозяйство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Кен өндіру өнеркәсібі және карьерлерді қазу</w:t>
            </w:r>
            <w:r>
              <w:br/>
            </w:r>
            <w:r>
              <w:rPr>
                <w:rFonts w:ascii="Times New Roman"/>
                <w:b w:val="false"/>
                <w:i w:val="false"/>
                <w:color w:val="000000"/>
                <w:sz w:val="20"/>
              </w:rPr>
              <w:t>
</w:t>
            </w:r>
            <w:r>
              <w:rPr>
                <w:rFonts w:ascii="Times New Roman"/>
                <w:b w:val="false"/>
                <w:i w:val="false"/>
                <w:color w:val="000000"/>
                <w:sz w:val="20"/>
              </w:rPr>
              <w:t>Горнодобывающая промышленность и разработка карьеров</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Өңдеу өнеркәсібі</w:t>
            </w:r>
            <w:r>
              <w:br/>
            </w:r>
            <w:r>
              <w:rPr>
                <w:rFonts w:ascii="Times New Roman"/>
                <w:b w:val="false"/>
                <w:i w:val="false"/>
                <w:color w:val="000000"/>
                <w:sz w:val="20"/>
              </w:rPr>
              <w:t>
</w:t>
            </w:r>
            <w:r>
              <w:rPr>
                <w:rFonts w:ascii="Times New Roman"/>
                <w:b w:val="false"/>
                <w:i w:val="false"/>
                <w:color w:val="000000"/>
                <w:sz w:val="20"/>
              </w:rPr>
              <w:t>Обрабатывающая промышленность</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 газ, бу беру және ауа баптау</w:t>
            </w:r>
            <w:r>
              <w:br/>
            </w:r>
            <w:r>
              <w:rPr>
                <w:rFonts w:ascii="Times New Roman"/>
                <w:b w:val="false"/>
                <w:i w:val="false"/>
                <w:color w:val="000000"/>
                <w:sz w:val="20"/>
              </w:rPr>
              <w:t>
</w:t>
            </w:r>
            <w:r>
              <w:rPr>
                <w:rFonts w:ascii="Times New Roman"/>
                <w:b w:val="false"/>
                <w:i w:val="false"/>
                <w:color w:val="000000"/>
                <w:sz w:val="20"/>
              </w:rPr>
              <w:t>Электроснабжение, подача газа, пара и воздушное кондиционирование</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кәріз жүйесі, қалдықтардың жиналуын және таратылуын бақылау</w:t>
            </w:r>
            <w:r>
              <w:br/>
            </w:r>
            <w:r>
              <w:rPr>
                <w:rFonts w:ascii="Times New Roman"/>
                <w:b w:val="false"/>
                <w:i w:val="false"/>
                <w:color w:val="000000"/>
                <w:sz w:val="20"/>
              </w:rPr>
              <w:t>
</w:t>
            </w:r>
            <w:r>
              <w:rPr>
                <w:rFonts w:ascii="Times New Roman"/>
                <w:b w:val="false"/>
                <w:i w:val="false"/>
                <w:color w:val="000000"/>
                <w:sz w:val="20"/>
              </w:rPr>
              <w:t>Водоснабжение; канализационная система, контроль над сбором и распределением отходов</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w:t>
            </w:r>
            <w:r>
              <w:br/>
            </w:r>
            <w:r>
              <w:rPr>
                <w:rFonts w:ascii="Times New Roman"/>
                <w:b w:val="false"/>
                <w:i w:val="false"/>
                <w:color w:val="000000"/>
                <w:sz w:val="20"/>
              </w:rPr>
              <w:t>
</w:t>
            </w:r>
            <w:r>
              <w:rPr>
                <w:rFonts w:ascii="Times New Roman"/>
                <w:b w:val="false"/>
                <w:i w:val="false"/>
                <w:color w:val="000000"/>
                <w:sz w:val="20"/>
              </w:rPr>
              <w:t>Строительство</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Көтерме және бөлшек сауда; автомобильдерді және мотоциклдерді жөндеу</w:t>
            </w:r>
            <w:r>
              <w:br/>
            </w:r>
            <w:r>
              <w:rPr>
                <w:rFonts w:ascii="Times New Roman"/>
                <w:b w:val="false"/>
                <w:i w:val="false"/>
                <w:color w:val="000000"/>
                <w:sz w:val="20"/>
              </w:rPr>
              <w:t>
</w:t>
            </w:r>
            <w:r>
              <w:rPr>
                <w:rFonts w:ascii="Times New Roman"/>
                <w:b w:val="false"/>
                <w:i w:val="false"/>
                <w:color w:val="000000"/>
                <w:sz w:val="20"/>
              </w:rPr>
              <w:t>Оптовая и розничная торговля; ремонт автомобилей и мотоциклов</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қоймалау</w:t>
            </w:r>
            <w:r>
              <w:br/>
            </w:r>
            <w:r>
              <w:rPr>
                <w:rFonts w:ascii="Times New Roman"/>
                <w:b w:val="false"/>
                <w:i w:val="false"/>
                <w:color w:val="000000"/>
                <w:sz w:val="20"/>
              </w:rPr>
              <w:t>
</w:t>
            </w:r>
            <w:r>
              <w:rPr>
                <w:rFonts w:ascii="Times New Roman"/>
                <w:b w:val="false"/>
                <w:i w:val="false"/>
                <w:color w:val="000000"/>
                <w:sz w:val="20"/>
              </w:rPr>
              <w:t>Транспорт и складирование</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 және тамақтану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проживанию и питанию</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 және байланыс</w:t>
            </w:r>
            <w:r>
              <w:br/>
            </w:r>
            <w:r>
              <w:rPr>
                <w:rFonts w:ascii="Times New Roman"/>
                <w:b w:val="false"/>
                <w:i w:val="false"/>
                <w:color w:val="000000"/>
                <w:sz w:val="20"/>
              </w:rPr>
              <w:t>
</w:t>
            </w:r>
            <w:r>
              <w:rPr>
                <w:rFonts w:ascii="Times New Roman"/>
                <w:b w:val="false"/>
                <w:i w:val="false"/>
                <w:color w:val="000000"/>
                <w:sz w:val="20"/>
              </w:rPr>
              <w:t>Информация и связь</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және сақтандыру қызметі</w:t>
            </w:r>
            <w:r>
              <w:br/>
            </w:r>
            <w:r>
              <w:rPr>
                <w:rFonts w:ascii="Times New Roman"/>
                <w:b w:val="false"/>
                <w:i w:val="false"/>
                <w:color w:val="000000"/>
                <w:sz w:val="20"/>
              </w:rPr>
              <w:t>
</w:t>
            </w:r>
            <w:r>
              <w:rPr>
                <w:rFonts w:ascii="Times New Roman"/>
                <w:b w:val="false"/>
                <w:i w:val="false"/>
                <w:color w:val="000000"/>
                <w:sz w:val="20"/>
              </w:rPr>
              <w:t>Финансовая и страховая деятельность</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Жылжымайтын мүлікпен жасалатын операциялар</w:t>
            </w:r>
            <w:r>
              <w:br/>
            </w:r>
            <w:r>
              <w:rPr>
                <w:rFonts w:ascii="Times New Roman"/>
                <w:b w:val="false"/>
                <w:i w:val="false"/>
                <w:color w:val="000000"/>
                <w:sz w:val="20"/>
              </w:rPr>
              <w:t>
</w:t>
            </w:r>
            <w:r>
              <w:rPr>
                <w:rFonts w:ascii="Times New Roman"/>
                <w:b w:val="false"/>
                <w:i w:val="false"/>
                <w:color w:val="000000"/>
                <w:sz w:val="20"/>
              </w:rPr>
              <w:t>Операции с недвижимым имуществом</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Кәсіби, ғылыми және техникалық қызмет</w:t>
            </w:r>
            <w:r>
              <w:br/>
            </w:r>
            <w:r>
              <w:rPr>
                <w:rFonts w:ascii="Times New Roman"/>
                <w:b w:val="false"/>
                <w:i w:val="false"/>
                <w:color w:val="000000"/>
                <w:sz w:val="20"/>
              </w:rPr>
              <w:t>
</w:t>
            </w:r>
            <w:r>
              <w:rPr>
                <w:rFonts w:ascii="Times New Roman"/>
                <w:b w:val="false"/>
                <w:i w:val="false"/>
                <w:color w:val="000000"/>
                <w:sz w:val="20"/>
              </w:rPr>
              <w:t>Профессиональная, научная и техническая деятельность</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және қосалқы қызмет көрсету саласындағы қызмет</w:t>
            </w:r>
            <w:r>
              <w:br/>
            </w:r>
            <w:r>
              <w:rPr>
                <w:rFonts w:ascii="Times New Roman"/>
                <w:b w:val="false"/>
                <w:i w:val="false"/>
                <w:color w:val="000000"/>
                <w:sz w:val="20"/>
              </w:rPr>
              <w:t>
</w:t>
            </w:r>
            <w:r>
              <w:rPr>
                <w:rFonts w:ascii="Times New Roman"/>
                <w:b w:val="false"/>
                <w:i w:val="false"/>
                <w:color w:val="000000"/>
                <w:sz w:val="20"/>
              </w:rPr>
              <w:t>Деятельность в области административного и вспомогательного обслуживания</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 және қорғаныс; міндетті әлеуметтік қамтамасыз ету</w:t>
            </w:r>
            <w:r>
              <w:br/>
            </w:r>
            <w:r>
              <w:rPr>
                <w:rFonts w:ascii="Times New Roman"/>
                <w:b w:val="false"/>
                <w:i w:val="false"/>
                <w:color w:val="000000"/>
                <w:sz w:val="20"/>
              </w:rPr>
              <w:t>
</w:t>
            </w:r>
            <w:r>
              <w:rPr>
                <w:rFonts w:ascii="Times New Roman"/>
                <w:b w:val="false"/>
                <w:i w:val="false"/>
                <w:color w:val="000000"/>
                <w:sz w:val="20"/>
              </w:rPr>
              <w:t>Государственное управление и оборона; обязательное социальное обеспечение</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r>
              <w:br/>
            </w:r>
            <w:r>
              <w:rPr>
                <w:rFonts w:ascii="Times New Roman"/>
                <w:b w:val="false"/>
                <w:i w:val="false"/>
                <w:color w:val="000000"/>
                <w:sz w:val="20"/>
              </w:rPr>
              <w:t>
</w:t>
            </w:r>
            <w:r>
              <w:rPr>
                <w:rFonts w:ascii="Times New Roman"/>
                <w:b w:val="false"/>
                <w:i w:val="false"/>
                <w:color w:val="000000"/>
                <w:sz w:val="20"/>
              </w:rPr>
              <w:t>Образование</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және әлеуметтік қызметтер</w:t>
            </w:r>
            <w:r>
              <w:br/>
            </w:r>
            <w:r>
              <w:rPr>
                <w:rFonts w:ascii="Times New Roman"/>
                <w:b w:val="false"/>
                <w:i w:val="false"/>
                <w:color w:val="000000"/>
                <w:sz w:val="20"/>
              </w:rPr>
              <w:t>
</w:t>
            </w:r>
            <w:r>
              <w:rPr>
                <w:rFonts w:ascii="Times New Roman"/>
                <w:b w:val="false"/>
                <w:i w:val="false"/>
                <w:color w:val="000000"/>
                <w:sz w:val="20"/>
              </w:rPr>
              <w:t>Здравоохранение и социальные услуги</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 ойын-сауық және демалыс</w:t>
            </w:r>
            <w:r>
              <w:br/>
            </w:r>
            <w:r>
              <w:rPr>
                <w:rFonts w:ascii="Times New Roman"/>
                <w:b w:val="false"/>
                <w:i w:val="false"/>
                <w:color w:val="000000"/>
                <w:sz w:val="20"/>
              </w:rPr>
              <w:t>
</w:t>
            </w:r>
            <w:r>
              <w:rPr>
                <w:rFonts w:ascii="Times New Roman"/>
                <w:b w:val="false"/>
                <w:i w:val="false"/>
                <w:color w:val="000000"/>
                <w:sz w:val="20"/>
              </w:rPr>
              <w:t>Искусство, развлечения и отдых</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қызметтер түрлерін ұсыну</w:t>
            </w:r>
            <w:r>
              <w:br/>
            </w:r>
            <w:r>
              <w:rPr>
                <w:rFonts w:ascii="Times New Roman"/>
                <w:b w:val="false"/>
                <w:i w:val="false"/>
                <w:color w:val="000000"/>
                <w:sz w:val="20"/>
              </w:rPr>
              <w:t>
</w:t>
            </w:r>
            <w:r>
              <w:rPr>
                <w:rFonts w:ascii="Times New Roman"/>
                <w:b w:val="false"/>
                <w:i w:val="false"/>
                <w:color w:val="000000"/>
                <w:sz w:val="20"/>
              </w:rPr>
              <w:t>Предоставление прочих видов услуг</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____________________________ Адрес _____________________</w:t>
      </w:r>
      <w:r>
        <w:br/>
      </w:r>
      <w:r>
        <w:rPr>
          <w:rFonts w:ascii="Times New Roman"/>
          <w:b w:val="false"/>
          <w:i w:val="false"/>
          <w:color w:val="000000"/>
          <w:sz w:val="28"/>
        </w:rPr>
        <w:t>
             ____________________________       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w:t>
      </w:r>
      <w:r>
        <w:rPr>
          <w:rFonts w:ascii="Times New Roman"/>
          <w:b/>
          <w:i w:val="false"/>
          <w:color w:val="000000"/>
          <w:sz w:val="28"/>
        </w:rPr>
        <w:t>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______________________________________________ 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_________________________________________ 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25" w:id="1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bookmarkEnd w:id="10"/>
    <w:bookmarkStart w:name="z26" w:id="11"/>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микрокредитной деятельности»</w:t>
      </w:r>
      <w:r>
        <w:br/>
      </w:r>
      <w:r>
        <w:rPr>
          <w:rFonts w:ascii="Times New Roman"/>
          <w:b/>
          <w:i w:val="false"/>
          <w:color w:val="000000"/>
        </w:rPr>
        <w:t>
(код 0061104, индекс 1-МКО, периодичность годовая)</w:t>
      </w:r>
    </w:p>
    <w:bookmarkEnd w:id="11"/>
    <w:bookmarkStart w:name="z27" w:id="12"/>
    <w:p>
      <w:pPr>
        <w:spacing w:after="0"/>
        <w:ind w:left="0"/>
        <w:jc w:val="both"/>
      </w:pPr>
      <w:r>
        <w:rPr>
          <w:rFonts w:ascii="Times New Roman"/>
          <w:b w:val="false"/>
          <w:i w:val="false"/>
          <w:color w:val="000000"/>
          <w:sz w:val="28"/>
        </w:rPr>
        <w:t>
      1. Настоящая инструкция заполнения статистической формы общегосударственного статистического наблюдения «Отчет о микрокредитной деятельности» (код 0061104, индекс 1-МКО, периодичность 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микрокредитной деятельности» (код 0061104, индекс 1-МКО,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количество заемщиков за отчетный период – число клиентов, получивших займы в течение отчетного периода. Если у заемщика имелось более одного займа в течение отчетного периода, то он учитывается как один клиент;</w:t>
      </w:r>
      <w:r>
        <w:br/>
      </w:r>
      <w:r>
        <w:rPr>
          <w:rFonts w:ascii="Times New Roman"/>
          <w:b w:val="false"/>
          <w:i w:val="false"/>
          <w:color w:val="000000"/>
          <w:sz w:val="28"/>
        </w:rPr>
        <w:t>
      2) количество заемщиков на конец отчетного периода (активных) – число клиентов, которые по состоянию на конец отчетного периода имеют на руках заем или выплачивают часть портфеля займов;</w:t>
      </w:r>
      <w:r>
        <w:br/>
      </w:r>
      <w:r>
        <w:rPr>
          <w:rFonts w:ascii="Times New Roman"/>
          <w:b w:val="false"/>
          <w:i w:val="false"/>
          <w:color w:val="000000"/>
          <w:sz w:val="28"/>
        </w:rPr>
        <w:t>
      3) кредитный портфель – дебиторская задолженность по займам, выданным микрофинансовыми институтами, включая текущую, просроченную и реструктурированную задолженность, но без учета списанных займов. Реструктурированным признается не погашенный в срок заем, для которого по согласованию с заемщиком, пролонгирован период платежей, либо изменен график. В портфель займов не входят проценты к получению;</w:t>
      </w:r>
      <w:r>
        <w:br/>
      </w:r>
      <w:r>
        <w:rPr>
          <w:rFonts w:ascii="Times New Roman"/>
          <w:b w:val="false"/>
          <w:i w:val="false"/>
          <w:color w:val="000000"/>
          <w:sz w:val="28"/>
        </w:rPr>
        <w:t>
      4) списочная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r>
        <w:br/>
      </w:r>
      <w:r>
        <w:rPr>
          <w:rFonts w:ascii="Times New Roman"/>
          <w:b w:val="false"/>
          <w:i w:val="false"/>
          <w:color w:val="000000"/>
          <w:sz w:val="28"/>
        </w:rPr>
        <w:t>
      5) краткосрочные займы – займы, предоставленные сроком до одного года;</w:t>
      </w:r>
      <w:r>
        <w:br/>
      </w:r>
      <w:r>
        <w:rPr>
          <w:rFonts w:ascii="Times New Roman"/>
          <w:b w:val="false"/>
          <w:i w:val="false"/>
          <w:color w:val="000000"/>
          <w:sz w:val="28"/>
        </w:rPr>
        <w:t>
      6) рисковый портфель (просроченная задолженность) сроком более 30 календарных дней – сумма дебиторской задолженности по займам, по которым просрочены один или более платежей в погашение основного долга сроком более 30 календарных дней;</w:t>
      </w:r>
      <w:r>
        <w:br/>
      </w:r>
      <w:r>
        <w:rPr>
          <w:rFonts w:ascii="Times New Roman"/>
          <w:b w:val="false"/>
          <w:i w:val="false"/>
          <w:color w:val="000000"/>
          <w:sz w:val="28"/>
        </w:rPr>
        <w:t>
      7) средневзвешенная ставка вознаграждения – это средневзвешенная величина фактически сложившихся годовых ставок вознаграждения;</w:t>
      </w:r>
      <w:r>
        <w:br/>
      </w:r>
      <w:r>
        <w:rPr>
          <w:rFonts w:ascii="Times New Roman"/>
          <w:b w:val="false"/>
          <w:i w:val="false"/>
          <w:color w:val="000000"/>
          <w:sz w:val="28"/>
        </w:rPr>
        <w:t>
      8) долгосрочные займы – займы, предоставленные сроком свыше одного года.</w:t>
      </w:r>
      <w:r>
        <w:br/>
      </w:r>
      <w:r>
        <w:rPr>
          <w:rFonts w:ascii="Times New Roman"/>
          <w:b w:val="false"/>
          <w:i w:val="false"/>
          <w:color w:val="000000"/>
          <w:sz w:val="28"/>
        </w:rPr>
        <w:t>
</w:t>
      </w:r>
      <w:r>
        <w:rPr>
          <w:rFonts w:ascii="Times New Roman"/>
          <w:b w:val="false"/>
          <w:i w:val="false"/>
          <w:color w:val="000000"/>
          <w:sz w:val="28"/>
        </w:rPr>
        <w:t>
      3. Информация о выданных кредитах заполняется на основании договоров о предоставлении кредита.</w:t>
      </w:r>
      <w:r>
        <w:br/>
      </w:r>
      <w:r>
        <w:rPr>
          <w:rFonts w:ascii="Times New Roman"/>
          <w:b w:val="false"/>
          <w:i w:val="false"/>
          <w:color w:val="000000"/>
          <w:sz w:val="28"/>
        </w:rPr>
        <w:t>
      Ставки вознаграждения за пользование кредитами указываются в пересчете на год независимо от срока предоставления кредита.</w:t>
      </w:r>
      <w:r>
        <w:br/>
      </w:r>
      <w:r>
        <w:rPr>
          <w:rFonts w:ascii="Times New Roman"/>
          <w:b w:val="false"/>
          <w:i w:val="false"/>
          <w:color w:val="000000"/>
          <w:sz w:val="28"/>
        </w:rPr>
        <w:t>
      Средневзвешенная ставка вознаграждения определяется отношением суммы произведений выданных кредитов и годовых процентных ставок к сумме выданных кредитов.</w:t>
      </w:r>
      <w:r>
        <w:br/>
      </w:r>
      <w:r>
        <w:rPr>
          <w:rFonts w:ascii="Times New Roman"/>
          <w:b w:val="false"/>
          <w:i w:val="false"/>
          <w:color w:val="000000"/>
          <w:sz w:val="28"/>
        </w:rPr>
        <w:t>
      Рисковый портфель (просроченная задолженность) сроком более 30 календарных дней включает сумму дебиторской задолженности по займу, считая просроченные и будущие платежи в погашение основного долга, но не начисленные проценты.</w:t>
      </w:r>
      <w:r>
        <w:br/>
      </w:r>
      <w:r>
        <w:rPr>
          <w:rFonts w:ascii="Times New Roman"/>
          <w:b w:val="false"/>
          <w:i w:val="false"/>
          <w:color w:val="000000"/>
          <w:sz w:val="28"/>
        </w:rPr>
        <w:t>
</w:t>
      </w:r>
      <w:r>
        <w:rPr>
          <w:rFonts w:ascii="Times New Roman"/>
          <w:b w:val="false"/>
          <w:i w:val="false"/>
          <w:color w:val="000000"/>
          <w:sz w:val="28"/>
        </w:rPr>
        <w:t>
      4.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 между разделами:</w:t>
      </w:r>
      <w:r>
        <w:br/>
      </w:r>
      <w:r>
        <w:rPr>
          <w:rFonts w:ascii="Times New Roman"/>
          <w:b w:val="false"/>
          <w:i w:val="false"/>
          <w:color w:val="000000"/>
          <w:sz w:val="28"/>
        </w:rPr>
        <w:t>
      строка 1 (сумма граф с 1 по 4) раздела 3 равна сумме строк 1 и 20 по графе 1 раздела 6;</w:t>
      </w:r>
      <w:r>
        <w:br/>
      </w:r>
      <w:r>
        <w:rPr>
          <w:rFonts w:ascii="Times New Roman"/>
          <w:b w:val="false"/>
          <w:i w:val="false"/>
          <w:color w:val="000000"/>
          <w:sz w:val="28"/>
        </w:rPr>
        <w:t>
      строка 5 (сумма граф с 1 по 4) раздела 3 равна строке 1 по графе 1 раздела 5 и равна сумме строк 1 и 20 по графе 2 раздела 6;</w:t>
      </w:r>
      <w:r>
        <w:br/>
      </w:r>
      <w:r>
        <w:rPr>
          <w:rFonts w:ascii="Times New Roman"/>
          <w:b w:val="false"/>
          <w:i w:val="false"/>
          <w:color w:val="000000"/>
          <w:sz w:val="28"/>
        </w:rPr>
        <w:t>
      строка 1 (сумма граф 3, 4) раздела 3 равна строке 1 по графе 1 раздела 7;</w:t>
      </w:r>
      <w:r>
        <w:br/>
      </w:r>
      <w:r>
        <w:rPr>
          <w:rFonts w:ascii="Times New Roman"/>
          <w:b w:val="false"/>
          <w:i w:val="false"/>
          <w:color w:val="000000"/>
          <w:sz w:val="28"/>
        </w:rPr>
        <w:t>
      строка 5 (сумма граф 3, 4) раздела 3 равна строке 1 по графе 2 раздела 7;</w:t>
      </w:r>
      <w:r>
        <w:br/>
      </w:r>
      <w:r>
        <w:rPr>
          <w:rFonts w:ascii="Times New Roman"/>
          <w:b w:val="false"/>
          <w:i w:val="false"/>
          <w:color w:val="000000"/>
          <w:sz w:val="28"/>
        </w:rPr>
        <w:t xml:space="preserve">
      строка 1 раздела 5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строке 2, 3 раздела 5;</w:t>
      </w:r>
      <w:r>
        <w:br/>
      </w:r>
      <w:r>
        <w:rPr>
          <w:rFonts w:ascii="Times New Roman"/>
          <w:b w:val="false"/>
          <w:i w:val="false"/>
          <w:color w:val="000000"/>
          <w:sz w:val="28"/>
        </w:rPr>
        <w:t xml:space="preserve">
      строка 3 раздела 5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строке 4, 7 раздела 5;</w:t>
      </w:r>
      <w:r>
        <w:br/>
      </w:r>
      <w:r>
        <w:rPr>
          <w:rFonts w:ascii="Times New Roman"/>
          <w:b w:val="false"/>
          <w:i w:val="false"/>
          <w:color w:val="000000"/>
          <w:sz w:val="28"/>
        </w:rPr>
        <w:t xml:space="preserve">
      строка 1 раздела 6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строке 2, 9 раздела 6 для каждой графы;</w:t>
      </w:r>
      <w:r>
        <w:br/>
      </w:r>
      <w:r>
        <w:rPr>
          <w:rFonts w:ascii="Times New Roman"/>
          <w:b w:val="false"/>
          <w:i w:val="false"/>
          <w:color w:val="000000"/>
          <w:sz w:val="28"/>
        </w:rPr>
        <w:t xml:space="preserve">
      строка 20 раздела 6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строке 21-25 раздела 6 для каждой графы;</w:t>
      </w:r>
      <w:r>
        <w:br/>
      </w:r>
      <w:r>
        <w:rPr>
          <w:rFonts w:ascii="Times New Roman"/>
          <w:b w:val="false"/>
          <w:i w:val="false"/>
          <w:color w:val="000000"/>
          <w:sz w:val="28"/>
        </w:rPr>
        <w:t xml:space="preserve">
      строка 1 раздела 7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строке 2-20 раздела 7 для каждой графы.</w:t>
      </w:r>
    </w:p>
    <w:bookmarkEnd w:id="12"/>
    <w:bookmarkStart w:name="z32" w:id="1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bookmarkEnd w:id="13"/>
    <w:tbl>
      <w:tblPr>
        <w:tblW w:w="0" w:type="auto"/>
        <w:tblCellSpacing w:w="0" w:type="auto"/>
        <w:tblBorders>
          <w:top w:val="none"/>
          <w:left w:val="none"/>
          <w:bottom w:val="none"/>
          <w:right w:val="none"/>
          <w:insideH w:val="none"/>
          <w:insideV w:val="none"/>
        </w:tblBorders>
      </w:tblPr>
      <w:tblGrid>
        <w:gridCol w:w="2709"/>
        <w:gridCol w:w="5645"/>
        <w:gridCol w:w="5646"/>
      </w:tblGrid>
      <w:tr>
        <w:trPr>
          <w:trHeight w:val="1080" w:hRule="atLeast"/>
        </w:trPr>
        <w:tc>
          <w:tcPr>
            <w:tcW w:w="2709" w:type="dxa"/>
            <w:tcBorders/>
            <w:tcMar>
              <w:top w:w="15" w:type="dxa"/>
              <w:left w:w="15" w:type="dxa"/>
              <w:bottom w:w="15" w:type="dxa"/>
              <w:right w:w="15" w:type="dxa"/>
            </w:tcMar>
            <w:vAlign w:val="center"/>
          </w:tcPr>
          <w:p>
            <w:pPr>
              <w:spacing w:after="20"/>
              <w:ind w:left="20"/>
              <w:jc w:val="both"/>
            </w:pPr>
            <w:r>
              <w:drawing>
                <wp:inline distT="0" distB="0" distL="0" distR="0">
                  <wp:extent cx="13716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71600" cy="1003300"/>
                          </a:xfrm>
                          <a:prstGeom prst="rect">
                            <a:avLst/>
                          </a:prstGeom>
                        </pic:spPr>
                      </pic:pic>
                    </a:graphicData>
                  </a:graphic>
                </wp:inline>
              </w:drawing>
            </w:r>
          </w:p>
        </w:tc>
        <w:tc>
          <w:tcPr>
            <w:tcW w:w="564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56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министрлігінің</w:t>
            </w:r>
            <w:r>
              <w:br/>
            </w:r>
            <w:r>
              <w:rPr>
                <w:rFonts w:ascii="Times New Roman"/>
                <w:b w:val="false"/>
                <w:i w:val="false"/>
                <w:color w:val="000000"/>
                <w:sz w:val="20"/>
              </w:rPr>
              <w:t>
</w:t>
            </w:r>
            <w:r>
              <w:rPr>
                <w:rFonts w:ascii="Times New Roman"/>
                <w:b/>
                <w:i w:val="false"/>
                <w:color w:val="000000"/>
                <w:sz w:val="20"/>
              </w:rPr>
              <w:t>Статистика комитеті төрағасының</w:t>
            </w:r>
            <w:r>
              <w:br/>
            </w:r>
            <w:r>
              <w:rPr>
                <w:rFonts w:ascii="Times New Roman"/>
                <w:b w:val="false"/>
                <w:i w:val="false"/>
                <w:color w:val="000000"/>
                <w:sz w:val="20"/>
              </w:rPr>
              <w:t>
</w:t>
            </w:r>
            <w:r>
              <w:rPr>
                <w:rFonts w:ascii="Times New Roman"/>
                <w:b/>
                <w:i w:val="false"/>
                <w:color w:val="000000"/>
                <w:sz w:val="20"/>
              </w:rPr>
              <w:t>2014 жылғы 14 қарашадағы</w:t>
            </w:r>
            <w:r>
              <w:br/>
            </w:r>
            <w:r>
              <w:rPr>
                <w:rFonts w:ascii="Times New Roman"/>
                <w:b w:val="false"/>
                <w:i w:val="false"/>
                <w:color w:val="000000"/>
                <w:sz w:val="20"/>
              </w:rPr>
              <w:t>
</w:t>
            </w:r>
            <w:r>
              <w:rPr>
                <w:rFonts w:ascii="Times New Roman"/>
                <w:b/>
                <w:i w:val="false"/>
                <w:color w:val="000000"/>
                <w:sz w:val="20"/>
              </w:rPr>
              <w:t>№ 50 бұйрығына</w:t>
            </w:r>
            <w:r>
              <w:br/>
            </w:r>
            <w:r>
              <w:rPr>
                <w:rFonts w:ascii="Times New Roman"/>
                <w:b w:val="false"/>
                <w:i w:val="false"/>
                <w:color w:val="000000"/>
                <w:sz w:val="20"/>
              </w:rPr>
              <w:t>
</w:t>
            </w:r>
            <w:r>
              <w:rPr>
                <w:rFonts w:ascii="Times New Roman"/>
                <w:b/>
                <w:i w:val="false"/>
                <w:color w:val="000000"/>
                <w:sz w:val="20"/>
              </w:rPr>
              <w:t>7-қосымша</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800"/>
              <w:gridCol w:w="840"/>
              <w:gridCol w:w="840"/>
              <w:gridCol w:w="840"/>
              <w:gridCol w:w="3706"/>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8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70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3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vMerge/>
            <w:tcBorders>
              <w:top w:val="nil"/>
            </w:tcBorders>
          </w:tcPr>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0051102</w:t>
            </w:r>
            <w:r>
              <w:br/>
            </w:r>
            <w:r>
              <w:rPr>
                <w:rFonts w:ascii="Times New Roman"/>
                <w:b w:val="false"/>
                <w:i w:val="false"/>
                <w:color w:val="000000"/>
                <w:sz w:val="20"/>
              </w:rPr>
              <w:t>
</w:t>
            </w:r>
            <w:r>
              <w:rPr>
                <w:rFonts w:ascii="Times New Roman"/>
                <w:b w:val="false"/>
                <w:i w:val="false"/>
                <w:color w:val="000000"/>
                <w:sz w:val="20"/>
              </w:rPr>
              <w:t>Код статистической формы 0051102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қаржы-шаруашылық қызметі туралы есеп</w:t>
            </w:r>
            <w:r>
              <w:br/>
            </w:r>
            <w:r>
              <w:rPr>
                <w:rFonts w:ascii="Times New Roman"/>
                <w:b w:val="false"/>
                <w:i w:val="false"/>
                <w:color w:val="000000"/>
                <w:sz w:val="20"/>
              </w:rPr>
              <w:t>
</w:t>
            </w:r>
            <w:r>
              <w:rPr>
                <w:rFonts w:ascii="Times New Roman"/>
                <w:b w:val="false"/>
                <w:i w:val="false"/>
                <w:color w:val="000000"/>
                <w:sz w:val="20"/>
              </w:rPr>
              <w:t>Отчет о финансово-хозяйственной деятельности предприятия</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1-ПФ</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660"/>
              <w:gridCol w:w="3660"/>
              <w:gridCol w:w="3660"/>
            </w:tblGrid>
            <w:tr>
              <w:trPr>
                <w:trHeight w:val="30" w:hRule="atLeast"/>
              </w:trPr>
              <w:tc>
                <w:tcPr>
                  <w:tcW w:w="3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6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846"/>
                  </w:tblGrid>
                  <w:tr>
                    <w:trPr>
                      <w:trHeight w:val="30" w:hRule="atLeast"/>
                    </w:trPr>
                    <w:tc>
                      <w:tcPr>
                        <w:tcW w:w="8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r>
          </w:tbl>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істейтіндердің тізімдік саны 50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50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p>
            <w:pPr>
              <w:spacing w:after="20"/>
              <w:ind w:left="20"/>
              <w:jc w:val="both"/>
            </w:pPr>
            <w:r>
              <w:rPr>
                <w:rFonts w:ascii="Times New Roman"/>
                <w:b/>
                <w:i w:val="false"/>
                <w:color w:val="000000"/>
                <w:sz w:val="20"/>
              </w:rPr>
              <w:t>Тапсыру мерзімі - есепті кезеңнен кейін 25-күн</w:t>
            </w:r>
            <w:r>
              <w:br/>
            </w:r>
            <w:r>
              <w:rPr>
                <w:rFonts w:ascii="Times New Roman"/>
                <w:b w:val="false"/>
                <w:i w:val="false"/>
                <w:color w:val="000000"/>
                <w:sz w:val="20"/>
              </w:rPr>
              <w:t>
</w:t>
            </w:r>
            <w:r>
              <w:rPr>
                <w:rFonts w:ascii="Times New Roman"/>
                <w:b w:val="false"/>
                <w:i w:val="false"/>
                <w:color w:val="000000"/>
                <w:sz w:val="20"/>
              </w:rPr>
              <w:t>Срок представления - 25-го числа после отчетного периода</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20"/>
              <w:gridCol w:w="620"/>
              <w:gridCol w:w="640"/>
              <w:gridCol w:w="640"/>
              <w:gridCol w:w="640"/>
              <w:gridCol w:w="640"/>
              <w:gridCol w:w="640"/>
              <w:gridCol w:w="640"/>
              <w:gridCol w:w="640"/>
              <w:gridCol w:w="640"/>
              <w:gridCol w:w="646"/>
            </w:tblGrid>
            <w:tr>
              <w:trPr>
                <w:trHeight w:val="30" w:hRule="atLeast"/>
              </w:trPr>
              <w:tc>
                <w:tcPr>
                  <w:tcW w:w="6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1. Қызметтің негізгі және қосалқы түрлері бөлінісіндегі өндірілген өнім мен көрсетілген қызметтердің көлемдері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и оказанных услуг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1212"/>
        <w:gridCol w:w="958"/>
        <w:gridCol w:w="959"/>
        <w:gridCol w:w="2067"/>
        <w:gridCol w:w="2067"/>
        <w:gridCol w:w="2067"/>
        <w:gridCol w:w="2067"/>
        <w:gridCol w:w="2067"/>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негізгі түрі</w:t>
            </w:r>
            <w:r>
              <w:br/>
            </w:r>
            <w:r>
              <w:rPr>
                <w:rFonts w:ascii="Times New Roman"/>
                <w:b w:val="false"/>
                <w:i w:val="false"/>
                <w:color w:val="000000"/>
                <w:sz w:val="20"/>
              </w:rPr>
              <w:t>
</w:t>
            </w:r>
            <w:r>
              <w:rPr>
                <w:rFonts w:ascii="Times New Roman"/>
                <w:b w:val="false"/>
                <w:i w:val="false"/>
                <w:color w:val="000000"/>
                <w:sz w:val="20"/>
              </w:rPr>
              <w:t>Основной вид деятельности</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p>
            <w:pPr>
              <w:spacing w:after="20"/>
              <w:ind w:left="20"/>
              <w:jc w:val="both"/>
            </w:pP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p>
            <w:pPr>
              <w:spacing w:after="20"/>
              <w:ind w:left="20"/>
              <w:jc w:val="both"/>
            </w:pP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p>
            <w:pPr>
              <w:spacing w:after="20"/>
              <w:ind w:left="20"/>
              <w:jc w:val="both"/>
            </w:pP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p>
            <w:pPr>
              <w:spacing w:after="20"/>
              <w:ind w:left="20"/>
              <w:jc w:val="both"/>
            </w:pP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p>
          <w:p>
            <w:pPr>
              <w:spacing w:after="20"/>
              <w:ind w:left="20"/>
              <w:jc w:val="both"/>
            </w:pP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244600" cy="317500"/>
                          </a:xfrm>
                          <a:prstGeom prst="rect">
                            <a:avLst/>
                          </a:prstGeom>
                        </pic:spPr>
                      </pic:pic>
                    </a:graphicData>
                  </a:graphic>
                </wp:inline>
              </w:drawing>
            </w:r>
          </w:p>
        </w:tc>
      </w:tr>
      <w:tr>
        <w:trPr>
          <w:trHeight w:val="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 орындалған жұмыстар мен көрсетілген қызметтер көлемі</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выполненных работ и оказанных услуг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орындалған жұмыстар мен көрсетілген қызметтер көлемі</w:t>
            </w:r>
            <w:r>
              <w:br/>
            </w:r>
            <w:r>
              <w:rPr>
                <w:rFonts w:ascii="Times New Roman"/>
                <w:b w:val="false"/>
                <w:i w:val="false"/>
                <w:color w:val="000000"/>
                <w:sz w:val="20"/>
              </w:rPr>
              <w:t>
</w:t>
            </w:r>
            <w:r>
              <w:rPr>
                <w:rFonts w:ascii="Times New Roman"/>
                <w:b w:val="false"/>
                <w:i w:val="false"/>
                <w:color w:val="000000"/>
                <w:sz w:val="20"/>
              </w:rPr>
              <w:t>объем реализованной продукции, выполненных работ и оказанных услуг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ішінде пайдаланылған өнімдер мен көрсетілген қызметтер</w:t>
            </w:r>
            <w:r>
              <w:br/>
            </w:r>
            <w:r>
              <w:rPr>
                <w:rFonts w:ascii="Times New Roman"/>
                <w:b w:val="false"/>
                <w:i w:val="false"/>
                <w:color w:val="000000"/>
                <w:sz w:val="20"/>
              </w:rPr>
              <w:t>
</w:t>
            </w:r>
            <w:r>
              <w:rPr>
                <w:rFonts w:ascii="Times New Roman"/>
                <w:b w:val="false"/>
                <w:i w:val="false"/>
                <w:color w:val="000000"/>
                <w:sz w:val="20"/>
              </w:rPr>
              <w:t>продукция и оказанные услуги, использованные внутри предприятия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қоймада тұрған және сатуға арналған дайын өнімдер қорының өзгеруі, өсуі, кемуі</w:t>
            </w:r>
            <w:r>
              <w:br/>
            </w:r>
            <w:r>
              <w:rPr>
                <w:rFonts w:ascii="Times New Roman"/>
                <w:b w:val="false"/>
                <w:i w:val="false"/>
                <w:color w:val="000000"/>
                <w:sz w:val="20"/>
              </w:rPr>
              <w:t>
</w:t>
            </w:r>
            <w:r>
              <w:rPr>
                <w:rFonts w:ascii="Times New Roman"/>
                <w:b w:val="false"/>
                <w:i w:val="false"/>
                <w:color w:val="000000"/>
                <w:sz w:val="20"/>
              </w:rPr>
              <w:t>изменение запасов готовой продукции, находящихся на складах и предназначенных для продажи, прирост, уменьшение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өндіріс қалдығының өсуі немесе кемуі</w:t>
            </w:r>
            <w:r>
              <w:br/>
            </w:r>
            <w:r>
              <w:rPr>
                <w:rFonts w:ascii="Times New Roman"/>
                <w:b w:val="false"/>
                <w:i w:val="false"/>
                <w:color w:val="000000"/>
                <w:sz w:val="20"/>
              </w:rPr>
              <w:t>
</w:t>
            </w:r>
            <w:r>
              <w:rPr>
                <w:rFonts w:ascii="Times New Roman"/>
                <w:b w:val="false"/>
                <w:i w:val="false"/>
                <w:color w:val="000000"/>
                <w:sz w:val="20"/>
              </w:rPr>
              <w:t>прирост или уменьшение остатка незавершенного производства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 Қызметтің негізгі және қосалқы түрлері бөлінісіндегі кәсіпорын шығыстары туралы ақпаратты көрсетіңіз, мың теңге</w:t>
      </w:r>
      <w:r>
        <w:br/>
      </w: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652"/>
        <w:gridCol w:w="610"/>
        <w:gridCol w:w="576"/>
        <w:gridCol w:w="2067"/>
        <w:gridCol w:w="2067"/>
        <w:gridCol w:w="2067"/>
        <w:gridCol w:w="2067"/>
        <w:gridCol w:w="2067"/>
        <w:gridCol w:w="1210"/>
      </w:tblGrid>
      <w:tr>
        <w:trPr>
          <w:trHeight w:val="12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шығыстар</w:t>
            </w:r>
            <w:r>
              <w:br/>
            </w:r>
            <w:r>
              <w:rPr>
                <w:rFonts w:ascii="Times New Roman"/>
                <w:b w:val="false"/>
                <w:i w:val="false"/>
                <w:color w:val="000000"/>
                <w:sz w:val="20"/>
              </w:rPr>
              <w:t>
</w:t>
            </w:r>
            <w:r>
              <w:rPr>
                <w:rFonts w:ascii="Times New Roman"/>
                <w:b w:val="false"/>
                <w:i w:val="false"/>
                <w:color w:val="000000"/>
                <w:sz w:val="20"/>
              </w:rPr>
              <w:t>Производственные расходы</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емес шығыстар</w:t>
            </w:r>
            <w:r>
              <w:br/>
            </w:r>
            <w:r>
              <w:rPr>
                <w:rFonts w:ascii="Times New Roman"/>
                <w:b w:val="false"/>
                <w:i w:val="false"/>
                <w:color w:val="000000"/>
                <w:sz w:val="20"/>
              </w:rPr>
              <w:t>
</w:t>
            </w:r>
            <w:r>
              <w:rPr>
                <w:rFonts w:ascii="Times New Roman"/>
                <w:b w:val="false"/>
                <w:i w:val="false"/>
                <w:color w:val="000000"/>
                <w:sz w:val="20"/>
              </w:rPr>
              <w:t>Непроизводственные расходы</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негізгі түрі</w:t>
            </w:r>
            <w:r>
              <w:br/>
            </w:r>
            <w:r>
              <w:rPr>
                <w:rFonts w:ascii="Times New Roman"/>
                <w:b w:val="false"/>
                <w:i w:val="false"/>
                <w:color w:val="000000"/>
                <w:sz w:val="20"/>
              </w:rPr>
              <w:t>
</w:t>
            </w:r>
            <w:r>
              <w:rPr>
                <w:rFonts w:ascii="Times New Roman"/>
                <w:b w:val="false"/>
                <w:i w:val="false"/>
                <w:color w:val="000000"/>
                <w:sz w:val="20"/>
              </w:rPr>
              <w:t>основной вид деятельности</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244600" cy="3175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13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шығындар</w:t>
            </w:r>
            <w:r>
              <w:br/>
            </w:r>
            <w:r>
              <w:rPr>
                <w:rFonts w:ascii="Times New Roman"/>
                <w:b w:val="false"/>
                <w:i w:val="false"/>
                <w:color w:val="000000"/>
                <w:sz w:val="20"/>
              </w:rPr>
              <w:t>
</w:t>
            </w:r>
            <w:r>
              <w:rPr>
                <w:rFonts w:ascii="Times New Roman"/>
                <w:b w:val="false"/>
                <w:i w:val="false"/>
                <w:color w:val="000000"/>
                <w:sz w:val="20"/>
              </w:rPr>
              <w:t>Материальные затраты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шикізаттар мен материалдар</w:t>
            </w:r>
            <w:r>
              <w:br/>
            </w:r>
            <w:r>
              <w:rPr>
                <w:rFonts w:ascii="Times New Roman"/>
                <w:b w:val="false"/>
                <w:i w:val="false"/>
                <w:color w:val="000000"/>
                <w:sz w:val="20"/>
              </w:rPr>
              <w:t>
</w:t>
            </w:r>
            <w:r>
              <w:rPr>
                <w:rFonts w:ascii="Times New Roman"/>
                <w:b w:val="false"/>
                <w:i w:val="false"/>
                <w:color w:val="000000"/>
                <w:sz w:val="20"/>
              </w:rPr>
              <w:t>сырье и материалы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сатылып алынған жартылай фабрикаттар мен жинақтаушы бұйымдар</w:t>
            </w:r>
            <w:r>
              <w:br/>
            </w:r>
            <w:r>
              <w:rPr>
                <w:rFonts w:ascii="Times New Roman"/>
                <w:b w:val="false"/>
                <w:i w:val="false"/>
                <w:color w:val="000000"/>
                <w:sz w:val="20"/>
              </w:rPr>
              <w:t>
</w:t>
            </w:r>
            <w:r>
              <w:rPr>
                <w:rFonts w:ascii="Times New Roman"/>
                <w:b w:val="false"/>
                <w:i w:val="false"/>
                <w:color w:val="000000"/>
                <w:sz w:val="20"/>
              </w:rPr>
              <w:t xml:space="preserve">покупные полуфабрикаты и комплектующие изделия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w:t>
            </w:r>
            <w:r>
              <w:br/>
            </w:r>
            <w:r>
              <w:rPr>
                <w:rFonts w:ascii="Times New Roman"/>
                <w:b w:val="false"/>
                <w:i w:val="false"/>
                <w:color w:val="000000"/>
                <w:sz w:val="20"/>
              </w:rPr>
              <w:t>
</w:t>
            </w:r>
            <w:r>
              <w:rPr>
                <w:rFonts w:ascii="Times New Roman"/>
                <w:b w:val="false"/>
                <w:i w:val="false"/>
                <w:color w:val="000000"/>
                <w:sz w:val="20"/>
              </w:rPr>
              <w:t>топливо</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w:t>
            </w:r>
            <w:r>
              <w:br/>
            </w:r>
            <w:r>
              <w:rPr>
                <w:rFonts w:ascii="Times New Roman"/>
                <w:b w:val="false"/>
                <w:i w:val="false"/>
                <w:color w:val="000000"/>
                <w:sz w:val="20"/>
              </w:rPr>
              <w:t>
</w:t>
            </w:r>
            <w:r>
              <w:rPr>
                <w:rFonts w:ascii="Times New Roman"/>
                <w:b w:val="false"/>
                <w:i w:val="false"/>
                <w:color w:val="000000"/>
                <w:sz w:val="20"/>
              </w:rPr>
              <w:t>энергия</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тараптық ұйымдар орындаған өндірістік сипаттағы жұмыстар мен қызметтер</w:t>
            </w:r>
            <w:r>
              <w:br/>
            </w:r>
            <w:r>
              <w:rPr>
                <w:rFonts w:ascii="Times New Roman"/>
                <w:b w:val="false"/>
                <w:i w:val="false"/>
                <w:color w:val="000000"/>
                <w:sz w:val="20"/>
              </w:rPr>
              <w:t>
</w:t>
            </w:r>
            <w:r>
              <w:rPr>
                <w:rFonts w:ascii="Times New Roman"/>
                <w:b w:val="false"/>
                <w:i w:val="false"/>
                <w:color w:val="000000"/>
                <w:sz w:val="20"/>
              </w:rPr>
              <w:t xml:space="preserve">работы и услуги производственного характера, выполненные сторонними организациями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материалдар</w:t>
            </w:r>
            <w:r>
              <w:br/>
            </w:r>
            <w:r>
              <w:rPr>
                <w:rFonts w:ascii="Times New Roman"/>
                <w:b w:val="false"/>
                <w:i w:val="false"/>
                <w:color w:val="000000"/>
                <w:sz w:val="20"/>
              </w:rPr>
              <w:t>
</w:t>
            </w:r>
            <w:r>
              <w:rPr>
                <w:rFonts w:ascii="Times New Roman"/>
                <w:b w:val="false"/>
                <w:i w:val="false"/>
                <w:color w:val="000000"/>
                <w:sz w:val="20"/>
              </w:rPr>
              <w:t xml:space="preserve">другие материалы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құрал-жабдықтар өтелімі</w:t>
            </w:r>
            <w:r>
              <w:br/>
            </w:r>
            <w:r>
              <w:rPr>
                <w:rFonts w:ascii="Times New Roman"/>
                <w:b w:val="false"/>
                <w:i w:val="false"/>
                <w:color w:val="000000"/>
                <w:sz w:val="20"/>
              </w:rPr>
              <w:t>
</w:t>
            </w:r>
            <w:r>
              <w:rPr>
                <w:rFonts w:ascii="Times New Roman"/>
                <w:b w:val="false"/>
                <w:i w:val="false"/>
                <w:color w:val="000000"/>
                <w:sz w:val="20"/>
              </w:rPr>
              <w:t>Амортизация основных средств</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активтер өтелімі</w:t>
            </w:r>
            <w:r>
              <w:br/>
            </w:r>
            <w:r>
              <w:rPr>
                <w:rFonts w:ascii="Times New Roman"/>
                <w:b w:val="false"/>
                <w:i w:val="false"/>
                <w:color w:val="000000"/>
                <w:sz w:val="20"/>
              </w:rPr>
              <w:t>
</w:t>
            </w:r>
            <w:r>
              <w:rPr>
                <w:rFonts w:ascii="Times New Roman"/>
                <w:b w:val="false"/>
                <w:i w:val="false"/>
                <w:color w:val="000000"/>
                <w:sz w:val="20"/>
              </w:rPr>
              <w:t>Амортизация нематериальных активов</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жалақы қоры</w:t>
            </w:r>
            <w:r>
              <w:br/>
            </w:r>
            <w:r>
              <w:rPr>
                <w:rFonts w:ascii="Times New Roman"/>
                <w:b w:val="false"/>
                <w:i w:val="false"/>
                <w:color w:val="000000"/>
                <w:sz w:val="20"/>
              </w:rPr>
              <w:t>
</w:t>
            </w:r>
            <w:r>
              <w:rPr>
                <w:rFonts w:ascii="Times New Roman"/>
                <w:b w:val="false"/>
                <w:i w:val="false"/>
                <w:color w:val="000000"/>
                <w:sz w:val="20"/>
              </w:rPr>
              <w:t>Фонд заработной платы работников</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қаражаты есебінен қызметкерлерге ақшалай жәрдемақы</w:t>
            </w:r>
            <w:r>
              <w:br/>
            </w:r>
            <w:r>
              <w:rPr>
                <w:rFonts w:ascii="Times New Roman"/>
                <w:b w:val="false"/>
                <w:i w:val="false"/>
                <w:color w:val="000000"/>
                <w:sz w:val="20"/>
              </w:rPr>
              <w:t>
</w:t>
            </w:r>
            <w:r>
              <w:rPr>
                <w:rFonts w:ascii="Times New Roman"/>
                <w:b w:val="false"/>
                <w:i w:val="false"/>
                <w:color w:val="000000"/>
                <w:sz w:val="20"/>
              </w:rPr>
              <w:t>Денежные пособия работникам за счет средств предприятия</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шығысқа жатқызылатын салықтар мен басқа да төленетін міндетті төлемдер (корпоративтік табыс салығынсыз, акцизсіз және ҚҚС</w:t>
            </w:r>
            <w:r>
              <w:rPr>
                <w:rFonts w:ascii="Times New Roman"/>
                <w:b w:val="false"/>
                <w:i w:val="false"/>
                <w:color w:val="000000"/>
                <w:vertAlign w:val="superscript"/>
              </w:rPr>
              <w:t>1</w:t>
            </w:r>
            <w:r>
              <w:rPr>
                <w:rFonts w:ascii="Times New Roman"/>
                <w:b/>
                <w:i w:val="false"/>
                <w:color w:val="000000"/>
                <w:sz w:val="20"/>
              </w:rPr>
              <w:t>-сыз) - барлығы</w:t>
            </w:r>
            <w:r>
              <w:br/>
            </w:r>
            <w:r>
              <w:rPr>
                <w:rFonts w:ascii="Times New Roman"/>
                <w:b w:val="false"/>
                <w:i w:val="false"/>
                <w:color w:val="000000"/>
                <w:sz w:val="20"/>
              </w:rPr>
              <w:t>
</w:t>
            </w:r>
            <w:r>
              <w:rPr>
                <w:rFonts w:ascii="Times New Roman"/>
                <w:b w:val="false"/>
                <w:i w:val="false"/>
                <w:color w:val="000000"/>
                <w:sz w:val="20"/>
              </w:rPr>
              <w:t xml:space="preserve">налоги и другие обязательные платежи, относимые на расходы (без корпоративного подоходного налога, акцизов и НДС) – всего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қызметтік іссапар кезіндегі тәулікақы</w:t>
            </w:r>
            <w:r>
              <w:br/>
            </w:r>
            <w:r>
              <w:rPr>
                <w:rFonts w:ascii="Times New Roman"/>
                <w:b w:val="false"/>
                <w:i w:val="false"/>
                <w:color w:val="000000"/>
                <w:sz w:val="20"/>
              </w:rPr>
              <w:t>
</w:t>
            </w:r>
            <w:r>
              <w:rPr>
                <w:rFonts w:ascii="Times New Roman"/>
                <w:b w:val="false"/>
                <w:i w:val="false"/>
                <w:color w:val="000000"/>
                <w:sz w:val="20"/>
              </w:rPr>
              <w:t>суточные во время служебных командировок</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жалгерлік ақы</w:t>
            </w:r>
            <w:r>
              <w:br/>
            </w:r>
            <w:r>
              <w:rPr>
                <w:rFonts w:ascii="Times New Roman"/>
                <w:b w:val="false"/>
                <w:i w:val="false"/>
                <w:color w:val="000000"/>
                <w:sz w:val="20"/>
              </w:rPr>
              <w:t>
</w:t>
            </w:r>
            <w:r>
              <w:rPr>
                <w:rFonts w:ascii="Times New Roman"/>
                <w:b w:val="false"/>
                <w:i w:val="false"/>
                <w:color w:val="000000"/>
                <w:sz w:val="20"/>
              </w:rPr>
              <w:t>арендная плата</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тараптық ұйымдар орындаған өндірістік емес сипаттағы қызметтер</w:t>
            </w:r>
            <w:r>
              <w:br/>
            </w:r>
            <w:r>
              <w:rPr>
                <w:rFonts w:ascii="Times New Roman"/>
                <w:b w:val="false"/>
                <w:i w:val="false"/>
                <w:color w:val="000000"/>
                <w:sz w:val="20"/>
              </w:rPr>
              <w:t>
</w:t>
            </w:r>
            <w:r>
              <w:rPr>
                <w:rFonts w:ascii="Times New Roman"/>
                <w:b w:val="false"/>
                <w:i w:val="false"/>
                <w:color w:val="000000"/>
                <w:sz w:val="20"/>
              </w:rPr>
              <w:t>услуги непроизводственного характера, выполненные сторонними организациями</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шығындар</w:t>
            </w:r>
            <w:r>
              <w:br/>
            </w:r>
            <w:r>
              <w:rPr>
                <w:rFonts w:ascii="Times New Roman"/>
                <w:b w:val="false"/>
                <w:i w:val="false"/>
                <w:color w:val="000000"/>
                <w:sz w:val="20"/>
              </w:rPr>
              <w:t>
</w:t>
            </w:r>
            <w:r>
              <w:rPr>
                <w:rFonts w:ascii="Times New Roman"/>
                <w:b w:val="false"/>
                <w:i w:val="false"/>
                <w:color w:val="000000"/>
                <w:sz w:val="20"/>
              </w:rPr>
              <w:t>другие затраты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 жиынтығы</w:t>
            </w:r>
            <w:r>
              <w:br/>
            </w:r>
            <w:r>
              <w:rPr>
                <w:rFonts w:ascii="Times New Roman"/>
                <w:b w:val="false"/>
                <w:i w:val="false"/>
                <w:color w:val="000000"/>
                <w:sz w:val="20"/>
              </w:rPr>
              <w:t>
</w:t>
            </w:r>
            <w:r>
              <w:rPr>
                <w:rFonts w:ascii="Times New Roman"/>
                <w:b w:val="false"/>
                <w:i w:val="false"/>
                <w:color w:val="000000"/>
                <w:sz w:val="20"/>
              </w:rPr>
              <w:t>Итого расходов</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ҚҚС-қосылған кұн салығы</w:t>
      </w:r>
      <w:r>
        <w:br/>
      </w:r>
      <w:r>
        <w:rPr>
          <w:rFonts w:ascii="Times New Roman"/>
          <w:b w:val="false"/>
          <w:i w:val="false"/>
          <w:color w:val="000000"/>
          <w:sz w:val="28"/>
        </w:rPr>
        <w:t>
здесь и далее НДС-налог на добавленную стоимость</w:t>
      </w:r>
    </w:p>
    <w:p>
      <w:pPr>
        <w:spacing w:after="0"/>
        <w:ind w:left="0"/>
        <w:jc w:val="both"/>
      </w:pPr>
      <w:r>
        <w:rPr>
          <w:rFonts w:ascii="Times New Roman"/>
          <w:b w:val="false"/>
          <w:i w:val="false"/>
          <w:color w:val="000000"/>
          <w:sz w:val="28"/>
        </w:rPr>
        <w:t>      </w:t>
      </w:r>
      <w:r>
        <w:rPr>
          <w:rFonts w:ascii="Times New Roman"/>
          <w:b/>
          <w:i w:val="false"/>
          <w:color w:val="000000"/>
          <w:sz w:val="28"/>
        </w:rPr>
        <w:t>3. Қызметтің негізгі және қосалқы түрлері бөлінісіндегі кәсіпорынның қаржы-шаруашылық қызметінің нәтижесін көрсетіңіз, мың теңге</w:t>
      </w:r>
      <w:r>
        <w:br/>
      </w: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905"/>
        <w:gridCol w:w="946"/>
        <w:gridCol w:w="947"/>
        <w:gridCol w:w="2132"/>
        <w:gridCol w:w="2132"/>
        <w:gridCol w:w="2132"/>
        <w:gridCol w:w="2132"/>
        <w:gridCol w:w="2132"/>
      </w:tblGrid>
      <w:tr>
        <w:trPr>
          <w:trHeight w:val="102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негізгі түрі</w:t>
            </w:r>
            <w:r>
              <w:br/>
            </w:r>
            <w:r>
              <w:rPr>
                <w:rFonts w:ascii="Times New Roman"/>
                <w:b w:val="false"/>
                <w:i w:val="false"/>
                <w:color w:val="000000"/>
                <w:sz w:val="20"/>
              </w:rPr>
              <w:t>
</w:t>
            </w:r>
            <w:r>
              <w:rPr>
                <w:rFonts w:ascii="Times New Roman"/>
                <w:b w:val="false"/>
                <w:i w:val="false"/>
                <w:color w:val="000000"/>
                <w:sz w:val="20"/>
              </w:rPr>
              <w:t>Основной вид деятельности</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244600" cy="317500"/>
                          </a:xfrm>
                          <a:prstGeom prst="rect">
                            <a:avLst/>
                          </a:prstGeom>
                        </pic:spPr>
                      </pic:pic>
                    </a:graphicData>
                  </a:graphic>
                </wp:inline>
              </w:drawing>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244600" cy="317500"/>
                          </a:xfrm>
                          <a:prstGeom prst="rect">
                            <a:avLst/>
                          </a:prstGeom>
                        </pic:spPr>
                      </pic:pic>
                    </a:graphicData>
                  </a:graphic>
                </wp:inline>
              </w:drawing>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244600" cy="317500"/>
                          </a:xfrm>
                          <a:prstGeom prst="rect">
                            <a:avLst/>
                          </a:prstGeom>
                        </pic:spPr>
                      </pic:pic>
                    </a:graphicData>
                  </a:graphic>
                </wp:inline>
              </w:drawing>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44600" cy="317500"/>
                          </a:xfrm>
                          <a:prstGeom prst="rect">
                            <a:avLst/>
                          </a:prstGeom>
                        </pic:spPr>
                      </pic:pic>
                    </a:graphicData>
                  </a:graphic>
                </wp:inline>
              </w:drawing>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244600" cy="317500"/>
                          </a:xfrm>
                          <a:prstGeom prst="rect">
                            <a:avLst/>
                          </a:prstGeom>
                        </pic:spPr>
                      </pic:pic>
                    </a:graphicData>
                  </a:graphic>
                </wp:inline>
              </w:drawing>
            </w:r>
          </w:p>
        </w:tc>
      </w:tr>
      <w:tr>
        <w:trPr>
          <w:trHeight w:val="2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9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көрсетуден түскен кіріс</w:t>
            </w:r>
            <w:r>
              <w:br/>
            </w:r>
            <w:r>
              <w:rPr>
                <w:rFonts w:ascii="Times New Roman"/>
                <w:b w:val="false"/>
                <w:i w:val="false"/>
                <w:color w:val="000000"/>
                <w:sz w:val="20"/>
              </w:rPr>
              <w:t>
</w:t>
            </w:r>
            <w:r>
              <w:rPr>
                <w:rFonts w:ascii="Times New Roman"/>
                <w:b w:val="false"/>
                <w:i w:val="false"/>
                <w:color w:val="000000"/>
                <w:sz w:val="20"/>
              </w:rPr>
              <w:t>Доход от реализации продукции и оказания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сату үшін сатылып алынған тауарларды өткізуден түскен кіріс</w:t>
            </w:r>
            <w:r>
              <w:br/>
            </w:r>
            <w:r>
              <w:rPr>
                <w:rFonts w:ascii="Times New Roman"/>
                <w:b w:val="false"/>
                <w:i w:val="false"/>
                <w:color w:val="000000"/>
                <w:sz w:val="20"/>
              </w:rPr>
              <w:t>
</w:t>
            </w:r>
            <w:r>
              <w:rPr>
                <w:rFonts w:ascii="Times New Roman"/>
                <w:b w:val="false"/>
                <w:i w:val="false"/>
                <w:color w:val="000000"/>
                <w:sz w:val="20"/>
              </w:rPr>
              <w:t>доход от реализации товаров, приобретенных для перепродажи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мен көрсетілген қызметтердің өзіндік құны</w:t>
            </w:r>
            <w:r>
              <w:br/>
            </w:r>
            <w:r>
              <w:rPr>
                <w:rFonts w:ascii="Times New Roman"/>
                <w:b w:val="false"/>
                <w:i w:val="false"/>
                <w:color w:val="000000"/>
                <w:sz w:val="20"/>
              </w:rPr>
              <w:t>
</w:t>
            </w:r>
            <w:r>
              <w:rPr>
                <w:rFonts w:ascii="Times New Roman"/>
                <w:b w:val="false"/>
                <w:i w:val="false"/>
                <w:color w:val="000000"/>
                <w:sz w:val="20"/>
              </w:rPr>
              <w:t>Себестоимость реализованной продукции и оказанных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w:t>
            </w:r>
            <w:r>
              <w:br/>
            </w:r>
            <w:r>
              <w:rPr>
                <w:rFonts w:ascii="Times New Roman"/>
                <w:b w:val="false"/>
                <w:i w:val="false"/>
                <w:color w:val="000000"/>
                <w:sz w:val="20"/>
              </w:rPr>
              <w:t>
</w:t>
            </w:r>
            <w:r>
              <w:rPr>
                <w:rFonts w:ascii="Times New Roman"/>
                <w:b w:val="false"/>
                <w:i w:val="false"/>
                <w:color w:val="000000"/>
                <w:sz w:val="20"/>
              </w:rPr>
              <w:t>Валовая прибыль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Қаржыландырудан түскен кірістер</w:t>
            </w:r>
            <w:r>
              <w:br/>
            </w:r>
            <w:r>
              <w:rPr>
                <w:rFonts w:ascii="Times New Roman"/>
                <w:b w:val="false"/>
                <w:i w:val="false"/>
                <w:color w:val="000000"/>
                <w:sz w:val="20"/>
              </w:rPr>
              <w:t>
</w:t>
            </w:r>
            <w:r>
              <w:rPr>
                <w:rFonts w:ascii="Times New Roman"/>
                <w:b w:val="false"/>
                <w:i w:val="false"/>
                <w:color w:val="000000"/>
                <w:sz w:val="20"/>
              </w:rPr>
              <w:t xml:space="preserve">Доходы от финансирования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кірістер</w:t>
            </w:r>
            <w:r>
              <w:br/>
            </w:r>
            <w:r>
              <w:rPr>
                <w:rFonts w:ascii="Times New Roman"/>
                <w:b w:val="false"/>
                <w:i w:val="false"/>
                <w:color w:val="000000"/>
                <w:sz w:val="20"/>
              </w:rPr>
              <w:t>
</w:t>
            </w:r>
            <w:r>
              <w:rPr>
                <w:rFonts w:ascii="Times New Roman"/>
                <w:b w:val="false"/>
                <w:i w:val="false"/>
                <w:color w:val="000000"/>
                <w:sz w:val="20"/>
              </w:rPr>
              <w:t>Прочие доходы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 көрсету бойынша шығыстар</w:t>
            </w:r>
            <w:r>
              <w:br/>
            </w:r>
            <w:r>
              <w:rPr>
                <w:rFonts w:ascii="Times New Roman"/>
                <w:b w:val="false"/>
                <w:i w:val="false"/>
                <w:color w:val="000000"/>
                <w:sz w:val="20"/>
              </w:rPr>
              <w:t>
</w:t>
            </w:r>
            <w:r>
              <w:rPr>
                <w:rFonts w:ascii="Times New Roman"/>
                <w:b w:val="false"/>
                <w:i w:val="false"/>
                <w:color w:val="000000"/>
                <w:sz w:val="20"/>
              </w:rPr>
              <w:t>Расходы по реализации продукции и оказанию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шығыстар</w:t>
            </w:r>
            <w:r>
              <w:br/>
            </w:r>
            <w:r>
              <w:rPr>
                <w:rFonts w:ascii="Times New Roman"/>
                <w:b w:val="false"/>
                <w:i w:val="false"/>
                <w:color w:val="000000"/>
                <w:sz w:val="20"/>
              </w:rPr>
              <w:t>
</w:t>
            </w:r>
            <w:r>
              <w:rPr>
                <w:rFonts w:ascii="Times New Roman"/>
                <w:b w:val="false"/>
                <w:i w:val="false"/>
                <w:color w:val="000000"/>
                <w:sz w:val="20"/>
              </w:rPr>
              <w:t>Административные расходы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Қаржыландыруға жұмсалған шығыстар</w:t>
            </w:r>
            <w:r>
              <w:br/>
            </w:r>
            <w:r>
              <w:rPr>
                <w:rFonts w:ascii="Times New Roman"/>
                <w:b w:val="false"/>
                <w:i w:val="false"/>
                <w:color w:val="000000"/>
                <w:sz w:val="20"/>
              </w:rPr>
              <w:t>
</w:t>
            </w:r>
            <w:r>
              <w:rPr>
                <w:rFonts w:ascii="Times New Roman"/>
                <w:b w:val="false"/>
                <w:i w:val="false"/>
                <w:color w:val="000000"/>
                <w:sz w:val="20"/>
              </w:rPr>
              <w:t>Расходы на финансирование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Прочие расходы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салынғанға дейінгі пайда (залал)</w:t>
            </w:r>
            <w:r>
              <w:br/>
            </w:r>
            <w:r>
              <w:rPr>
                <w:rFonts w:ascii="Times New Roman"/>
                <w:b w:val="false"/>
                <w:i w:val="false"/>
                <w:color w:val="000000"/>
                <w:sz w:val="20"/>
              </w:rPr>
              <w:t>
</w:t>
            </w:r>
            <w:r>
              <w:rPr>
                <w:rFonts w:ascii="Times New Roman"/>
                <w:b w:val="false"/>
                <w:i w:val="false"/>
                <w:color w:val="000000"/>
                <w:sz w:val="20"/>
              </w:rPr>
              <w:t>Прибыль (убыток) до налогообложения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Корпоративтік табыс салығы бойынша шығыстар</w:t>
            </w:r>
            <w:r>
              <w:br/>
            </w:r>
            <w:r>
              <w:rPr>
                <w:rFonts w:ascii="Times New Roman"/>
                <w:b w:val="false"/>
                <w:i w:val="false"/>
                <w:color w:val="000000"/>
                <w:sz w:val="20"/>
              </w:rPr>
              <w:t>
</w:t>
            </w:r>
            <w:r>
              <w:rPr>
                <w:rFonts w:ascii="Times New Roman"/>
                <w:b w:val="false"/>
                <w:i w:val="false"/>
                <w:color w:val="000000"/>
                <w:sz w:val="20"/>
              </w:rPr>
              <w:t>Расходы по корпоративному подоходному налогу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4. Салықтар мен бюджетке төленетін басқа да міндетті төлемдер және бірыңғай жинақтаушы зейнетақы қорына аударымдар туралы ақпаратты көрсетіңіз, мың теңге</w:t>
      </w:r>
      <w:r>
        <w:br/>
      </w:r>
      <w:r>
        <w:rPr>
          <w:rFonts w:ascii="Times New Roman"/>
          <w:b w:val="false"/>
          <w:i w:val="false"/>
          <w:color w:val="000000"/>
          <w:sz w:val="28"/>
        </w:rPr>
        <w:t>
      Укажите информацию по налогам, другим обязательным платежам в бюджет и отчислениям в единый накопительный пенсионный фонд,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5198"/>
        <w:gridCol w:w="4067"/>
        <w:gridCol w:w="4068"/>
      </w:tblGrid>
      <w:tr>
        <w:trPr>
          <w:trHeight w:val="1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есептелгені</w:t>
            </w:r>
            <w:r>
              <w:br/>
            </w:r>
            <w:r>
              <w:rPr>
                <w:rFonts w:ascii="Times New Roman"/>
                <w:b w:val="false"/>
                <w:i w:val="false"/>
                <w:color w:val="000000"/>
                <w:sz w:val="20"/>
              </w:rPr>
              <w:t>
</w:t>
            </w:r>
            <w:r>
              <w:rPr>
                <w:rFonts w:ascii="Times New Roman"/>
                <w:b w:val="false"/>
                <w:i w:val="false"/>
                <w:color w:val="000000"/>
                <w:sz w:val="20"/>
              </w:rPr>
              <w:t>Начислено за отчетный период</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нақты аударылғаны</w:t>
            </w:r>
            <w:r>
              <w:br/>
            </w:r>
            <w:r>
              <w:rPr>
                <w:rFonts w:ascii="Times New Roman"/>
                <w:b w:val="false"/>
                <w:i w:val="false"/>
                <w:color w:val="000000"/>
                <w:sz w:val="20"/>
              </w:rPr>
              <w:t>
</w:t>
            </w:r>
            <w:r>
              <w:rPr>
                <w:rFonts w:ascii="Times New Roman"/>
                <w:b w:val="false"/>
                <w:i w:val="false"/>
                <w:color w:val="000000"/>
                <w:sz w:val="20"/>
              </w:rPr>
              <w:t>Фактически перечислено за отчетный период</w:t>
            </w:r>
          </w:p>
        </w:tc>
      </w:tr>
      <w:tr>
        <w:trPr>
          <w:trHeight w:val="1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Корпоративтік табыс салығы</w:t>
            </w:r>
            <w:r>
              <w:br/>
            </w:r>
            <w:r>
              <w:rPr>
                <w:rFonts w:ascii="Times New Roman"/>
                <w:b w:val="false"/>
                <w:i w:val="false"/>
                <w:color w:val="000000"/>
                <w:sz w:val="20"/>
              </w:rPr>
              <w:t>
</w:t>
            </w:r>
            <w:r>
              <w:rPr>
                <w:rFonts w:ascii="Times New Roman"/>
                <w:b w:val="false"/>
                <w:i w:val="false"/>
                <w:color w:val="000000"/>
                <w:sz w:val="20"/>
              </w:rPr>
              <w:t>Корпоративный подоходный налог</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табыс салығы</w:t>
            </w:r>
            <w:r>
              <w:br/>
            </w:r>
            <w:r>
              <w:rPr>
                <w:rFonts w:ascii="Times New Roman"/>
                <w:b w:val="false"/>
                <w:i w:val="false"/>
                <w:color w:val="000000"/>
                <w:sz w:val="20"/>
              </w:rPr>
              <w:t>
</w:t>
            </w:r>
            <w:r>
              <w:rPr>
                <w:rFonts w:ascii="Times New Roman"/>
                <w:b w:val="false"/>
                <w:i w:val="false"/>
                <w:color w:val="000000"/>
                <w:sz w:val="20"/>
              </w:rPr>
              <w:t>Индивидуальный подоходный налог</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r>
              <w:br/>
            </w:r>
            <w:r>
              <w:rPr>
                <w:rFonts w:ascii="Times New Roman"/>
                <w:b w:val="false"/>
                <w:i w:val="false"/>
                <w:color w:val="000000"/>
                <w:sz w:val="20"/>
              </w:rPr>
              <w:t>
</w:t>
            </w:r>
            <w:r>
              <w:rPr>
                <w:rFonts w:ascii="Times New Roman"/>
                <w:b w:val="false"/>
                <w:i w:val="false"/>
                <w:color w:val="000000"/>
                <w:sz w:val="20"/>
              </w:rPr>
              <w:t>Социальный налог</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сақтандыру бойынша жасалатын аударымдар</w:t>
            </w:r>
            <w:r>
              <w:br/>
            </w:r>
            <w:r>
              <w:rPr>
                <w:rFonts w:ascii="Times New Roman"/>
                <w:b w:val="false"/>
                <w:i w:val="false"/>
                <w:color w:val="000000"/>
                <w:sz w:val="20"/>
              </w:rPr>
              <w:t>
</w:t>
            </w:r>
            <w:r>
              <w:rPr>
                <w:rFonts w:ascii="Times New Roman"/>
                <w:b w:val="false"/>
                <w:i w:val="false"/>
                <w:color w:val="000000"/>
                <w:sz w:val="20"/>
              </w:rPr>
              <w:t xml:space="preserve">Отчисления по социальному страхованию </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салығы</w:t>
            </w:r>
            <w:r>
              <w:br/>
            </w:r>
            <w:r>
              <w:rPr>
                <w:rFonts w:ascii="Times New Roman"/>
                <w:b w:val="false"/>
                <w:i w:val="false"/>
                <w:color w:val="000000"/>
                <w:sz w:val="20"/>
              </w:rPr>
              <w:t>
</w:t>
            </w:r>
            <w:r>
              <w:rPr>
                <w:rFonts w:ascii="Times New Roman"/>
                <w:b w:val="false"/>
                <w:i w:val="false"/>
                <w:color w:val="000000"/>
                <w:sz w:val="20"/>
              </w:rPr>
              <w:t>Земельный налог</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Мүлік салығы</w:t>
            </w:r>
            <w:r>
              <w:br/>
            </w:r>
            <w:r>
              <w:rPr>
                <w:rFonts w:ascii="Times New Roman"/>
                <w:b w:val="false"/>
                <w:i w:val="false"/>
                <w:color w:val="000000"/>
                <w:sz w:val="20"/>
              </w:rPr>
              <w:t>
</w:t>
            </w:r>
            <w:r>
              <w:rPr>
                <w:rFonts w:ascii="Times New Roman"/>
                <w:b w:val="false"/>
                <w:i w:val="false"/>
                <w:color w:val="000000"/>
                <w:sz w:val="20"/>
              </w:rPr>
              <w:t>Налог на имущество</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құралдарына салынатын салық</w:t>
            </w:r>
            <w:r>
              <w:br/>
            </w:r>
            <w:r>
              <w:rPr>
                <w:rFonts w:ascii="Times New Roman"/>
                <w:b w:val="false"/>
                <w:i w:val="false"/>
                <w:color w:val="000000"/>
                <w:sz w:val="20"/>
              </w:rPr>
              <w:t>
</w:t>
            </w:r>
            <w:r>
              <w:rPr>
                <w:rFonts w:ascii="Times New Roman"/>
                <w:b w:val="false"/>
                <w:i w:val="false"/>
                <w:color w:val="000000"/>
                <w:sz w:val="20"/>
              </w:rPr>
              <w:t>Налог на транспортные средства</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Қосылған құн салығы</w:t>
            </w:r>
            <w:r>
              <w:br/>
            </w:r>
            <w:r>
              <w:rPr>
                <w:rFonts w:ascii="Times New Roman"/>
                <w:b w:val="false"/>
                <w:i w:val="false"/>
                <w:color w:val="000000"/>
                <w:sz w:val="20"/>
              </w:rPr>
              <w:t>
</w:t>
            </w:r>
            <w:r>
              <w:rPr>
                <w:rFonts w:ascii="Times New Roman"/>
                <w:b w:val="false"/>
                <w:i w:val="false"/>
                <w:color w:val="000000"/>
                <w:sz w:val="20"/>
              </w:rPr>
              <w:t>Налог на добавленную стоимость</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Акциздер</w:t>
            </w:r>
            <w:r>
              <w:br/>
            </w:r>
            <w:r>
              <w:rPr>
                <w:rFonts w:ascii="Times New Roman"/>
                <w:b w:val="false"/>
                <w:i w:val="false"/>
                <w:color w:val="000000"/>
                <w:sz w:val="20"/>
              </w:rPr>
              <w:t>
</w:t>
            </w:r>
            <w:r>
              <w:rPr>
                <w:rFonts w:ascii="Times New Roman"/>
                <w:b w:val="false"/>
                <w:i w:val="false"/>
                <w:color w:val="000000"/>
                <w:sz w:val="20"/>
              </w:rPr>
              <w:t>Акцизы</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қойнауын пайдаланушыларға салынатын салықтар және арнаулы төлемдер</w:t>
            </w:r>
            <w:r>
              <w:br/>
            </w:r>
            <w:r>
              <w:rPr>
                <w:rFonts w:ascii="Times New Roman"/>
                <w:b w:val="false"/>
                <w:i w:val="false"/>
                <w:color w:val="000000"/>
                <w:sz w:val="20"/>
              </w:rPr>
              <w:t>
</w:t>
            </w:r>
            <w:r>
              <w:rPr>
                <w:rFonts w:ascii="Times New Roman"/>
                <w:b w:val="false"/>
                <w:i w:val="false"/>
                <w:color w:val="000000"/>
                <w:sz w:val="20"/>
              </w:rPr>
              <w:t>Налоги и специальные платежи недропользователей</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үстеме пайдаға салынатын салық</w:t>
            </w:r>
            <w:r>
              <w:br/>
            </w:r>
            <w:r>
              <w:rPr>
                <w:rFonts w:ascii="Times New Roman"/>
                <w:b w:val="false"/>
                <w:i w:val="false"/>
                <w:color w:val="000000"/>
                <w:sz w:val="20"/>
              </w:rPr>
              <w:t>
</w:t>
            </w:r>
            <w:r>
              <w:rPr>
                <w:rFonts w:ascii="Times New Roman"/>
                <w:b w:val="false"/>
                <w:i w:val="false"/>
                <w:color w:val="000000"/>
                <w:sz w:val="20"/>
              </w:rPr>
              <w:t>налог на сверхприбыль</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қойнауын пайдаланушылардың өзге де арнаулы төлемдері</w:t>
            </w:r>
            <w:r>
              <w:br/>
            </w:r>
            <w:r>
              <w:rPr>
                <w:rFonts w:ascii="Times New Roman"/>
                <w:b w:val="false"/>
                <w:i w:val="false"/>
                <w:color w:val="000000"/>
                <w:sz w:val="20"/>
              </w:rPr>
              <w:t>
</w:t>
            </w:r>
            <w:r>
              <w:rPr>
                <w:rFonts w:ascii="Times New Roman"/>
                <w:b w:val="false"/>
                <w:i w:val="false"/>
                <w:color w:val="000000"/>
                <w:sz w:val="20"/>
              </w:rPr>
              <w:t>прочие специальные платежи недропользователей</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міндетті төлемдер мен алымдар</w:t>
            </w:r>
            <w:r>
              <w:br/>
            </w:r>
            <w:r>
              <w:rPr>
                <w:rFonts w:ascii="Times New Roman"/>
                <w:b w:val="false"/>
                <w:i w:val="false"/>
                <w:color w:val="000000"/>
                <w:sz w:val="20"/>
              </w:rPr>
              <w:t>
</w:t>
            </w:r>
            <w:r>
              <w:rPr>
                <w:rFonts w:ascii="Times New Roman"/>
                <w:b w:val="false"/>
                <w:i w:val="false"/>
                <w:color w:val="000000"/>
                <w:sz w:val="20"/>
              </w:rPr>
              <w:t>Другие обязательные платежи и сборы</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Кедендік төлемдер</w:t>
            </w:r>
            <w:r>
              <w:br/>
            </w:r>
            <w:r>
              <w:rPr>
                <w:rFonts w:ascii="Times New Roman"/>
                <w:b w:val="false"/>
                <w:i w:val="false"/>
                <w:color w:val="000000"/>
                <w:sz w:val="20"/>
              </w:rPr>
              <w:t>
</w:t>
            </w:r>
            <w:r>
              <w:rPr>
                <w:rFonts w:ascii="Times New Roman"/>
                <w:b w:val="false"/>
                <w:i w:val="false"/>
                <w:color w:val="000000"/>
                <w:sz w:val="20"/>
              </w:rPr>
              <w:t>Таможенные платежи</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Бірыңғай жинақтаушы зейнетақы қорына міндетті зейнетақы жарналарының аударымдары</w:t>
            </w:r>
            <w:r>
              <w:br/>
            </w:r>
            <w:r>
              <w:rPr>
                <w:rFonts w:ascii="Times New Roman"/>
                <w:b w:val="false"/>
                <w:i w:val="false"/>
                <w:color w:val="000000"/>
                <w:sz w:val="20"/>
              </w:rPr>
              <w:t>
</w:t>
            </w:r>
            <w:r>
              <w:rPr>
                <w:rFonts w:ascii="Times New Roman"/>
                <w:b w:val="false"/>
                <w:i w:val="false"/>
                <w:color w:val="000000"/>
                <w:sz w:val="20"/>
              </w:rPr>
              <w:t>Отчисления обязательных пенсионных взносов в единый накопительный пенсионный фонд</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 Берешек туралы ақпаратты көрсетіңіз, мың теңге</w:t>
      </w:r>
      <w:r>
        <w:br/>
      </w:r>
      <w:r>
        <w:rPr>
          <w:rFonts w:ascii="Times New Roman"/>
          <w:b w:val="false"/>
          <w:i w:val="false"/>
          <w:color w:val="000000"/>
          <w:sz w:val="28"/>
        </w:rPr>
        <w:t>
      Укажите информацию о задолженности,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6689"/>
        <w:gridCol w:w="3296"/>
        <w:gridCol w:w="3296"/>
      </w:tblGrid>
      <w:tr>
        <w:trPr>
          <w:trHeight w:val="3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мерзімі өткендер</w:t>
            </w:r>
            <w:r>
              <w:br/>
            </w:r>
            <w:r>
              <w:rPr>
                <w:rFonts w:ascii="Times New Roman"/>
                <w:b w:val="false"/>
                <w:i w:val="false"/>
                <w:color w:val="000000"/>
                <w:sz w:val="20"/>
              </w:rPr>
              <w:t>
</w:t>
            </w:r>
            <w:r>
              <w:rPr>
                <w:rFonts w:ascii="Times New Roman"/>
                <w:b w:val="false"/>
                <w:i w:val="false"/>
                <w:color w:val="000000"/>
                <w:sz w:val="20"/>
              </w:rPr>
              <w:t>Из нее просроченная</w:t>
            </w:r>
          </w:p>
        </w:tc>
      </w:tr>
      <w:tr>
        <w:trPr>
          <w:trHeight w:val="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Дебиторлық берешек, барлығы</w:t>
            </w:r>
            <w:r>
              <w:br/>
            </w:r>
            <w:r>
              <w:rPr>
                <w:rFonts w:ascii="Times New Roman"/>
                <w:b w:val="false"/>
                <w:i w:val="false"/>
                <w:color w:val="000000"/>
                <w:sz w:val="20"/>
              </w:rPr>
              <w:t>
</w:t>
            </w:r>
            <w:r>
              <w:rPr>
                <w:rFonts w:ascii="Times New Roman"/>
                <w:b w:val="false"/>
                <w:i w:val="false"/>
                <w:color w:val="000000"/>
                <w:sz w:val="20"/>
              </w:rPr>
              <w:t>Дебиторская задолженность, всего</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алушылар мен тапсырыс берушілердің берешегі</w:t>
            </w:r>
            <w:r>
              <w:br/>
            </w:r>
            <w:r>
              <w:rPr>
                <w:rFonts w:ascii="Times New Roman"/>
                <w:b w:val="false"/>
                <w:i w:val="false"/>
                <w:color w:val="000000"/>
                <w:sz w:val="20"/>
              </w:rPr>
              <w:t>
</w:t>
            </w:r>
            <w:r>
              <w:rPr>
                <w:rFonts w:ascii="Times New Roman"/>
                <w:b w:val="false"/>
                <w:i w:val="false"/>
                <w:color w:val="000000"/>
                <w:sz w:val="20"/>
              </w:rPr>
              <w:t>задолженность покупателей и заказчиков</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дебиторлық берешек</w:t>
            </w:r>
            <w:r>
              <w:br/>
            </w:r>
            <w:r>
              <w:rPr>
                <w:rFonts w:ascii="Times New Roman"/>
                <w:b w:val="false"/>
                <w:i w:val="false"/>
                <w:color w:val="000000"/>
                <w:sz w:val="20"/>
              </w:rPr>
              <w:t>
</w:t>
            </w:r>
            <w:r>
              <w:rPr>
                <w:rFonts w:ascii="Times New Roman"/>
                <w:b w:val="false"/>
                <w:i w:val="false"/>
                <w:color w:val="000000"/>
                <w:sz w:val="20"/>
              </w:rPr>
              <w:t>прочая дебиторская задолженность</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Міндеттемелер бойынша берешек, барлығы</w:t>
            </w:r>
            <w:r>
              <w:br/>
            </w:r>
            <w:r>
              <w:rPr>
                <w:rFonts w:ascii="Times New Roman"/>
                <w:b w:val="false"/>
                <w:i w:val="false"/>
                <w:color w:val="000000"/>
                <w:sz w:val="20"/>
              </w:rPr>
              <w:t>
</w:t>
            </w:r>
            <w:r>
              <w:rPr>
                <w:rFonts w:ascii="Times New Roman"/>
                <w:b w:val="false"/>
                <w:i w:val="false"/>
                <w:color w:val="000000"/>
                <w:sz w:val="20"/>
              </w:rPr>
              <w:t>Задолженность по обязательствам, всего</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нее:</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жеткізушілермен және мердігерлермен есеп айырысу бойынша</w:t>
            </w:r>
            <w:r>
              <w:br/>
            </w:r>
            <w:r>
              <w:rPr>
                <w:rFonts w:ascii="Times New Roman"/>
                <w:b w:val="false"/>
                <w:i w:val="false"/>
                <w:color w:val="000000"/>
                <w:sz w:val="20"/>
              </w:rPr>
              <w:t>
</w:t>
            </w:r>
            <w:r>
              <w:rPr>
                <w:rFonts w:ascii="Times New Roman"/>
                <w:b w:val="false"/>
                <w:i w:val="false"/>
                <w:color w:val="000000"/>
                <w:sz w:val="20"/>
              </w:rPr>
              <w:t>по расчетам с поставщиками и подрядчиками</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салықтар мен басқа да бюджетке міндетті төлемдер бойынша</w:t>
            </w:r>
            <w:r>
              <w:br/>
            </w:r>
            <w:r>
              <w:rPr>
                <w:rFonts w:ascii="Times New Roman"/>
                <w:b w:val="false"/>
                <w:i w:val="false"/>
                <w:color w:val="000000"/>
                <w:sz w:val="20"/>
              </w:rPr>
              <w:t>
</w:t>
            </w:r>
            <w:r>
              <w:rPr>
                <w:rFonts w:ascii="Times New Roman"/>
                <w:b w:val="false"/>
                <w:i w:val="false"/>
                <w:color w:val="000000"/>
                <w:sz w:val="20"/>
              </w:rPr>
              <w:t>по налогам и другим обязательным платежам в бюджет</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зейнетақы жарналарын бірыңғай жинақтаушы зейнетақы қорына аудару бойынша</w:t>
            </w:r>
            <w:r>
              <w:br/>
            </w:r>
            <w:r>
              <w:rPr>
                <w:rFonts w:ascii="Times New Roman"/>
                <w:b w:val="false"/>
                <w:i w:val="false"/>
                <w:color w:val="000000"/>
                <w:sz w:val="20"/>
              </w:rPr>
              <w:t>
</w:t>
            </w:r>
            <w:r>
              <w:rPr>
                <w:rFonts w:ascii="Times New Roman"/>
                <w:b w:val="false"/>
                <w:i w:val="false"/>
                <w:color w:val="000000"/>
                <w:sz w:val="20"/>
              </w:rPr>
              <w:t>по перечислению обязательных пенсионных взносов в единый накопительный пенсионный фонд</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 бойынша</w:t>
            </w:r>
            <w:r>
              <w:br/>
            </w:r>
            <w:r>
              <w:rPr>
                <w:rFonts w:ascii="Times New Roman"/>
                <w:b w:val="false"/>
                <w:i w:val="false"/>
                <w:color w:val="000000"/>
                <w:sz w:val="20"/>
              </w:rPr>
              <w:t>
</w:t>
            </w:r>
            <w:r>
              <w:rPr>
                <w:rFonts w:ascii="Times New Roman"/>
                <w:b w:val="false"/>
                <w:i w:val="false"/>
                <w:color w:val="000000"/>
                <w:sz w:val="20"/>
              </w:rPr>
              <w:t>по займам банков</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қарыздар бойынша</w:t>
            </w:r>
            <w:r>
              <w:br/>
            </w:r>
            <w:r>
              <w:rPr>
                <w:rFonts w:ascii="Times New Roman"/>
                <w:b w:val="false"/>
                <w:i w:val="false"/>
                <w:color w:val="000000"/>
                <w:sz w:val="20"/>
              </w:rPr>
              <w:t>
</w:t>
            </w:r>
            <w:r>
              <w:rPr>
                <w:rFonts w:ascii="Times New Roman"/>
                <w:b w:val="false"/>
                <w:i w:val="false"/>
                <w:color w:val="000000"/>
                <w:sz w:val="20"/>
              </w:rPr>
              <w:t>по прочим займам</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кредиторлық берешектер мен есептеулер бойынша</w:t>
            </w:r>
            <w:r>
              <w:br/>
            </w:r>
            <w:r>
              <w:rPr>
                <w:rFonts w:ascii="Times New Roman"/>
                <w:b w:val="false"/>
                <w:i w:val="false"/>
                <w:color w:val="000000"/>
                <w:sz w:val="20"/>
              </w:rPr>
              <w:t>
</w:t>
            </w:r>
            <w:r>
              <w:rPr>
                <w:rFonts w:ascii="Times New Roman"/>
                <w:b w:val="false"/>
                <w:i w:val="false"/>
                <w:color w:val="000000"/>
                <w:sz w:val="20"/>
              </w:rPr>
              <w:t>по прочей кредиторской задолженности и начислениям</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еңбекақы төлеу бойынша берешек</w:t>
            </w:r>
            <w:r>
              <w:br/>
            </w:r>
            <w:r>
              <w:rPr>
                <w:rFonts w:ascii="Times New Roman"/>
                <w:b w:val="false"/>
                <w:i w:val="false"/>
                <w:color w:val="000000"/>
                <w:sz w:val="20"/>
              </w:rPr>
              <w:t>
</w:t>
            </w:r>
            <w:r>
              <w:rPr>
                <w:rFonts w:ascii="Times New Roman"/>
                <w:b w:val="false"/>
                <w:i w:val="false"/>
                <w:color w:val="000000"/>
                <w:sz w:val="20"/>
              </w:rPr>
              <w:t>в том числе задолженность по оплате труда</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6. Бухгалтерлік теңгерім көрсеткіштері бойынша ақпаратты көрсетіңіз, мың теңге</w:t>
      </w:r>
      <w:r>
        <w:br/>
      </w: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5008"/>
        <w:gridCol w:w="4165"/>
        <w:gridCol w:w="4165"/>
      </w:tblGrid>
      <w:tr>
        <w:trPr>
          <w:trHeight w:val="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соңындағы</w:t>
            </w:r>
            <w:r>
              <w:br/>
            </w:r>
            <w:r>
              <w:rPr>
                <w:rFonts w:ascii="Times New Roman"/>
                <w:b w:val="false"/>
                <w:i w:val="false"/>
                <w:color w:val="000000"/>
                <w:sz w:val="20"/>
              </w:rPr>
              <w:t>
</w:t>
            </w:r>
            <w:r>
              <w:rPr>
                <w:rFonts w:ascii="Times New Roman"/>
                <w:b w:val="false"/>
                <w:i w:val="false"/>
                <w:color w:val="000000"/>
                <w:sz w:val="20"/>
              </w:rPr>
              <w:t>На конец периода</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басындағы</w:t>
            </w:r>
            <w:r>
              <w:br/>
            </w:r>
            <w:r>
              <w:rPr>
                <w:rFonts w:ascii="Times New Roman"/>
                <w:b w:val="false"/>
                <w:i w:val="false"/>
                <w:color w:val="000000"/>
                <w:sz w:val="20"/>
              </w:rPr>
              <w:t>
</w:t>
            </w:r>
            <w:r>
              <w:rPr>
                <w:rFonts w:ascii="Times New Roman"/>
                <w:b w:val="false"/>
                <w:i w:val="false"/>
                <w:color w:val="000000"/>
                <w:sz w:val="20"/>
              </w:rPr>
              <w:t>На начало периода</w:t>
            </w:r>
          </w:p>
        </w:tc>
      </w:tr>
      <w:tr>
        <w:trPr>
          <w:trHeight w:val="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w:t>
            </w:r>
            <w:r>
              <w:br/>
            </w:r>
            <w:r>
              <w:rPr>
                <w:rFonts w:ascii="Times New Roman"/>
                <w:b w:val="false"/>
                <w:i w:val="false"/>
                <w:color w:val="000000"/>
                <w:sz w:val="20"/>
              </w:rPr>
              <w:t>
</w:t>
            </w:r>
            <w:r>
              <w:rPr>
                <w:rFonts w:ascii="Times New Roman"/>
                <w:b w:val="false"/>
                <w:i w:val="false"/>
                <w:color w:val="000000"/>
                <w:sz w:val="20"/>
              </w:rPr>
              <w:t>Денежные средства</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инвестициялары</w:t>
            </w:r>
            <w:r>
              <w:br/>
            </w:r>
            <w:r>
              <w:rPr>
                <w:rFonts w:ascii="Times New Roman"/>
                <w:b w:val="false"/>
                <w:i w:val="false"/>
                <w:color w:val="000000"/>
                <w:sz w:val="20"/>
              </w:rPr>
              <w:t>
</w:t>
            </w:r>
            <w:r>
              <w:rPr>
                <w:rFonts w:ascii="Times New Roman"/>
                <w:b w:val="false"/>
                <w:i w:val="false"/>
                <w:color w:val="000000"/>
                <w:sz w:val="20"/>
              </w:rPr>
              <w:t>Краткосрочные финансовые инвестиции</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дебиторлық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дебиторская задолженность</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Қорлар</w:t>
            </w:r>
            <w:r>
              <w:br/>
            </w:r>
            <w:r>
              <w:rPr>
                <w:rFonts w:ascii="Times New Roman"/>
                <w:b w:val="false"/>
                <w:i w:val="false"/>
                <w:color w:val="000000"/>
                <w:sz w:val="20"/>
              </w:rPr>
              <w:t>
</w:t>
            </w:r>
            <w:r>
              <w:rPr>
                <w:rFonts w:ascii="Times New Roman"/>
                <w:b w:val="false"/>
                <w:i w:val="false"/>
                <w:color w:val="000000"/>
                <w:sz w:val="20"/>
              </w:rPr>
              <w:t>Запасы</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пен материалдар</w:t>
            </w:r>
            <w:r>
              <w:br/>
            </w:r>
            <w:r>
              <w:rPr>
                <w:rFonts w:ascii="Times New Roman"/>
                <w:b w:val="false"/>
                <w:i w:val="false"/>
                <w:color w:val="000000"/>
                <w:sz w:val="20"/>
              </w:rPr>
              <w:t>
</w:t>
            </w:r>
            <w:r>
              <w:rPr>
                <w:rFonts w:ascii="Times New Roman"/>
                <w:b w:val="false"/>
                <w:i w:val="false"/>
                <w:color w:val="000000"/>
                <w:sz w:val="20"/>
              </w:rPr>
              <w:t>сырье и материалы</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 өнім</w:t>
            </w:r>
            <w:r>
              <w:br/>
            </w:r>
            <w:r>
              <w:rPr>
                <w:rFonts w:ascii="Times New Roman"/>
                <w:b w:val="false"/>
                <w:i w:val="false"/>
                <w:color w:val="000000"/>
                <w:sz w:val="20"/>
              </w:rPr>
              <w:t>
</w:t>
            </w:r>
            <w:r>
              <w:rPr>
                <w:rFonts w:ascii="Times New Roman"/>
                <w:b w:val="false"/>
                <w:i w:val="false"/>
                <w:color w:val="000000"/>
                <w:sz w:val="20"/>
              </w:rPr>
              <w:t>готовая продукция</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w:t>
            </w:r>
            <w:r>
              <w:br/>
            </w:r>
            <w:r>
              <w:rPr>
                <w:rFonts w:ascii="Times New Roman"/>
                <w:b w:val="false"/>
                <w:i w:val="false"/>
                <w:color w:val="000000"/>
                <w:sz w:val="20"/>
              </w:rPr>
              <w:t>
</w:t>
            </w:r>
            <w:r>
              <w:rPr>
                <w:rFonts w:ascii="Times New Roman"/>
                <w:b w:val="false"/>
                <w:i w:val="false"/>
                <w:color w:val="000000"/>
                <w:sz w:val="20"/>
              </w:rPr>
              <w:t>товары</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өндіріс</w:t>
            </w:r>
            <w:r>
              <w:br/>
            </w:r>
            <w:r>
              <w:rPr>
                <w:rFonts w:ascii="Times New Roman"/>
                <w:b w:val="false"/>
                <w:i w:val="false"/>
                <w:color w:val="000000"/>
                <w:sz w:val="20"/>
              </w:rPr>
              <w:t>
</w:t>
            </w:r>
            <w:r>
              <w:rPr>
                <w:rFonts w:ascii="Times New Roman"/>
                <w:b w:val="false"/>
                <w:i w:val="false"/>
                <w:color w:val="000000"/>
                <w:sz w:val="20"/>
              </w:rPr>
              <w:t>незавершенное производство</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қорлар</w:t>
            </w:r>
            <w:r>
              <w:br/>
            </w:r>
            <w:r>
              <w:rPr>
                <w:rFonts w:ascii="Times New Roman"/>
                <w:b w:val="false"/>
                <w:i w:val="false"/>
                <w:color w:val="000000"/>
                <w:sz w:val="20"/>
              </w:rPr>
              <w:t>
</w:t>
            </w:r>
            <w:r>
              <w:rPr>
                <w:rFonts w:ascii="Times New Roman"/>
                <w:b w:val="false"/>
                <w:i w:val="false"/>
                <w:color w:val="000000"/>
                <w:sz w:val="20"/>
              </w:rPr>
              <w:t>прочие запасы</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активтер</w:t>
            </w:r>
            <w:r>
              <w:br/>
            </w:r>
            <w:r>
              <w:rPr>
                <w:rFonts w:ascii="Times New Roman"/>
                <w:b w:val="false"/>
                <w:i w:val="false"/>
                <w:color w:val="000000"/>
                <w:sz w:val="20"/>
              </w:rPr>
              <w:t>
</w:t>
            </w:r>
            <w:r>
              <w:rPr>
                <w:rFonts w:ascii="Times New Roman"/>
                <w:b w:val="false"/>
                <w:i w:val="false"/>
                <w:color w:val="000000"/>
                <w:sz w:val="20"/>
              </w:rPr>
              <w:t>Прочие краткосрочные активы</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активтер жиынтығы</w:t>
            </w:r>
            <w:r>
              <w:br/>
            </w:r>
            <w:r>
              <w:rPr>
                <w:rFonts w:ascii="Times New Roman"/>
                <w:b w:val="false"/>
                <w:i w:val="false"/>
                <w:color w:val="000000"/>
                <w:sz w:val="20"/>
              </w:rPr>
              <w:t>
</w:t>
            </w:r>
            <w:r>
              <w:rPr>
                <w:rFonts w:ascii="Times New Roman"/>
                <w:b w:val="false"/>
                <w:i w:val="false"/>
                <w:color w:val="000000"/>
                <w:sz w:val="20"/>
              </w:rPr>
              <w:t>Итого краткосрочных активов</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 инвестициялары</w:t>
            </w:r>
            <w:r>
              <w:br/>
            </w:r>
            <w:r>
              <w:rPr>
                <w:rFonts w:ascii="Times New Roman"/>
                <w:b w:val="false"/>
                <w:i w:val="false"/>
                <w:color w:val="000000"/>
                <w:sz w:val="20"/>
              </w:rPr>
              <w:t>
</w:t>
            </w:r>
            <w:r>
              <w:rPr>
                <w:rFonts w:ascii="Times New Roman"/>
                <w:b w:val="false"/>
                <w:i w:val="false"/>
                <w:color w:val="000000"/>
                <w:sz w:val="20"/>
              </w:rPr>
              <w:t xml:space="preserve">Долгосрочные финансовые инвестиции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дебиторлық берешек</w:t>
            </w:r>
            <w:r>
              <w:br/>
            </w:r>
            <w:r>
              <w:rPr>
                <w:rFonts w:ascii="Times New Roman"/>
                <w:b w:val="false"/>
                <w:i w:val="false"/>
                <w:color w:val="000000"/>
                <w:sz w:val="20"/>
              </w:rPr>
              <w:t>
</w:t>
            </w:r>
            <w:r>
              <w:rPr>
                <w:rFonts w:ascii="Times New Roman"/>
                <w:b w:val="false"/>
                <w:i w:val="false"/>
                <w:color w:val="000000"/>
                <w:sz w:val="20"/>
              </w:rPr>
              <w:t>Долгосрочная дебиторская задолженность</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құрал-жабдықтар</w:t>
            </w:r>
            <w:r>
              <w:br/>
            </w:r>
            <w:r>
              <w:rPr>
                <w:rFonts w:ascii="Times New Roman"/>
                <w:b w:val="false"/>
                <w:i w:val="false"/>
                <w:color w:val="000000"/>
                <w:sz w:val="20"/>
              </w:rPr>
              <w:t>
</w:t>
            </w:r>
            <w:r>
              <w:rPr>
                <w:rFonts w:ascii="Times New Roman"/>
                <w:b w:val="false"/>
                <w:i w:val="false"/>
                <w:color w:val="000000"/>
                <w:sz w:val="20"/>
              </w:rPr>
              <w:t>Основные средства</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активтер</w:t>
            </w:r>
            <w:r>
              <w:br/>
            </w:r>
            <w:r>
              <w:rPr>
                <w:rFonts w:ascii="Times New Roman"/>
                <w:b w:val="false"/>
                <w:i w:val="false"/>
                <w:color w:val="000000"/>
                <w:sz w:val="20"/>
              </w:rPr>
              <w:t>
</w:t>
            </w:r>
            <w:r>
              <w:rPr>
                <w:rFonts w:ascii="Times New Roman"/>
                <w:b w:val="false"/>
                <w:i w:val="false"/>
                <w:color w:val="000000"/>
                <w:sz w:val="20"/>
              </w:rPr>
              <w:t>Нематериальные активы</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өзге активтер</w:t>
            </w:r>
            <w:r>
              <w:br/>
            </w:r>
            <w:r>
              <w:rPr>
                <w:rFonts w:ascii="Times New Roman"/>
                <w:b w:val="false"/>
                <w:i w:val="false"/>
                <w:color w:val="000000"/>
                <w:sz w:val="20"/>
              </w:rPr>
              <w:t>
</w:t>
            </w:r>
            <w:r>
              <w:rPr>
                <w:rFonts w:ascii="Times New Roman"/>
                <w:b w:val="false"/>
                <w:i w:val="false"/>
                <w:color w:val="000000"/>
                <w:sz w:val="20"/>
              </w:rPr>
              <w:t>Прочие долгосрочные активы</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аяқталмаған құрылыс</w:t>
            </w:r>
            <w:r>
              <w:br/>
            </w:r>
            <w:r>
              <w:rPr>
                <w:rFonts w:ascii="Times New Roman"/>
                <w:b w:val="false"/>
                <w:i w:val="false"/>
                <w:color w:val="000000"/>
                <w:sz w:val="20"/>
              </w:rPr>
              <w:t>
</w:t>
            </w:r>
            <w:r>
              <w:rPr>
                <w:rFonts w:ascii="Times New Roman"/>
                <w:b w:val="false"/>
                <w:i w:val="false"/>
                <w:color w:val="000000"/>
                <w:sz w:val="20"/>
              </w:rPr>
              <w:t>из них незавершенное строительство</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активтер жиынтығы</w:t>
            </w:r>
            <w:r>
              <w:br/>
            </w:r>
            <w:r>
              <w:rPr>
                <w:rFonts w:ascii="Times New Roman"/>
                <w:b w:val="false"/>
                <w:i w:val="false"/>
                <w:color w:val="000000"/>
                <w:sz w:val="20"/>
              </w:rPr>
              <w:t>
</w:t>
            </w:r>
            <w:r>
              <w:rPr>
                <w:rFonts w:ascii="Times New Roman"/>
                <w:b w:val="false"/>
                <w:i w:val="false"/>
                <w:color w:val="000000"/>
                <w:sz w:val="20"/>
              </w:rPr>
              <w:t>Итого долгосрочных активов</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Краткосрочные финансовые обязательства</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қысқа мерзімді банк қарыздары</w:t>
            </w:r>
            <w:r>
              <w:br/>
            </w:r>
            <w:r>
              <w:rPr>
                <w:rFonts w:ascii="Times New Roman"/>
                <w:b w:val="false"/>
                <w:i w:val="false"/>
                <w:color w:val="000000"/>
                <w:sz w:val="20"/>
              </w:rPr>
              <w:t>
</w:t>
            </w:r>
            <w:r>
              <w:rPr>
                <w:rFonts w:ascii="Times New Roman"/>
                <w:b w:val="false"/>
                <w:i w:val="false"/>
                <w:color w:val="000000"/>
                <w:sz w:val="20"/>
              </w:rPr>
              <w:t>из них краткосрочные банковские займы</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Салықтар бойынша міндеттемелер</w:t>
            </w:r>
            <w:r>
              <w:br/>
            </w:r>
            <w:r>
              <w:rPr>
                <w:rFonts w:ascii="Times New Roman"/>
                <w:b w:val="false"/>
                <w:i w:val="false"/>
                <w:color w:val="000000"/>
                <w:sz w:val="20"/>
              </w:rPr>
              <w:t>
</w:t>
            </w:r>
            <w:r>
              <w:rPr>
                <w:rFonts w:ascii="Times New Roman"/>
                <w:b w:val="false"/>
                <w:i w:val="false"/>
                <w:color w:val="000000"/>
                <w:sz w:val="20"/>
              </w:rPr>
              <w:t>Обязательства по налогам</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кредиторлық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кредиторская задолженность</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өзге міндеттемелер</w:t>
            </w:r>
            <w:r>
              <w:br/>
            </w:r>
            <w:r>
              <w:rPr>
                <w:rFonts w:ascii="Times New Roman"/>
                <w:b w:val="false"/>
                <w:i w:val="false"/>
                <w:color w:val="000000"/>
                <w:sz w:val="20"/>
              </w:rPr>
              <w:t>
</w:t>
            </w:r>
            <w:r>
              <w:rPr>
                <w:rFonts w:ascii="Times New Roman"/>
                <w:b w:val="false"/>
                <w:i w:val="false"/>
                <w:color w:val="000000"/>
                <w:sz w:val="20"/>
              </w:rPr>
              <w:t>Прочие краткосрочные обязательства</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міндеттемелер жиынтығы</w:t>
            </w:r>
            <w:r>
              <w:br/>
            </w:r>
            <w:r>
              <w:rPr>
                <w:rFonts w:ascii="Times New Roman"/>
                <w:b w:val="false"/>
                <w:i w:val="false"/>
                <w:color w:val="000000"/>
                <w:sz w:val="20"/>
              </w:rPr>
              <w:t>
</w:t>
            </w:r>
            <w:r>
              <w:rPr>
                <w:rFonts w:ascii="Times New Roman"/>
                <w:b w:val="false"/>
                <w:i w:val="false"/>
                <w:color w:val="000000"/>
                <w:sz w:val="20"/>
              </w:rPr>
              <w:t>Итого краткосрочных обязательств</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Долгосрочные финансовые обязательства</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ұзақ мерзімді банк қарыздары</w:t>
            </w:r>
            <w:r>
              <w:br/>
            </w:r>
            <w:r>
              <w:rPr>
                <w:rFonts w:ascii="Times New Roman"/>
                <w:b w:val="false"/>
                <w:i w:val="false"/>
                <w:color w:val="000000"/>
                <w:sz w:val="20"/>
              </w:rPr>
              <w:t>
</w:t>
            </w:r>
            <w:r>
              <w:rPr>
                <w:rFonts w:ascii="Times New Roman"/>
                <w:b w:val="false"/>
                <w:i w:val="false"/>
                <w:color w:val="000000"/>
                <w:sz w:val="20"/>
              </w:rPr>
              <w:t>из них долгосрочные банковские займы</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кредиторлық берешек</w:t>
            </w:r>
            <w:r>
              <w:br/>
            </w:r>
            <w:r>
              <w:rPr>
                <w:rFonts w:ascii="Times New Roman"/>
                <w:b w:val="false"/>
                <w:i w:val="false"/>
                <w:color w:val="000000"/>
                <w:sz w:val="20"/>
              </w:rPr>
              <w:t>
</w:t>
            </w:r>
            <w:r>
              <w:rPr>
                <w:rFonts w:ascii="Times New Roman"/>
                <w:b w:val="false"/>
                <w:i w:val="false"/>
                <w:color w:val="000000"/>
                <w:sz w:val="20"/>
              </w:rPr>
              <w:t>Долгосрочная кредиторская задолженность</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өзге міндеттемелер</w:t>
            </w:r>
            <w:r>
              <w:br/>
            </w:r>
            <w:r>
              <w:rPr>
                <w:rFonts w:ascii="Times New Roman"/>
                <w:b w:val="false"/>
                <w:i w:val="false"/>
                <w:color w:val="000000"/>
                <w:sz w:val="20"/>
              </w:rPr>
              <w:t>
</w:t>
            </w:r>
            <w:r>
              <w:rPr>
                <w:rFonts w:ascii="Times New Roman"/>
                <w:b w:val="false"/>
                <w:i w:val="false"/>
                <w:color w:val="000000"/>
                <w:sz w:val="20"/>
              </w:rPr>
              <w:t>Прочие долгосрочные обязательства</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міндеттемелер жиынтығы</w:t>
            </w:r>
            <w:r>
              <w:br/>
            </w:r>
            <w:r>
              <w:rPr>
                <w:rFonts w:ascii="Times New Roman"/>
                <w:b w:val="false"/>
                <w:i w:val="false"/>
                <w:color w:val="000000"/>
                <w:sz w:val="20"/>
              </w:rPr>
              <w:t>
</w:t>
            </w:r>
            <w:r>
              <w:rPr>
                <w:rFonts w:ascii="Times New Roman"/>
                <w:b w:val="false"/>
                <w:i w:val="false"/>
                <w:color w:val="000000"/>
                <w:sz w:val="20"/>
              </w:rPr>
              <w:t>Итого долгосрочных обязательств</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Жарғылық (акционерлік) капитал</w:t>
            </w:r>
            <w:r>
              <w:br/>
            </w:r>
            <w:r>
              <w:rPr>
                <w:rFonts w:ascii="Times New Roman"/>
                <w:b w:val="false"/>
                <w:i w:val="false"/>
                <w:color w:val="000000"/>
                <w:sz w:val="20"/>
              </w:rPr>
              <w:t>
</w:t>
            </w:r>
            <w:r>
              <w:rPr>
                <w:rFonts w:ascii="Times New Roman"/>
                <w:b w:val="false"/>
                <w:i w:val="false"/>
                <w:color w:val="000000"/>
                <w:sz w:val="20"/>
              </w:rPr>
              <w:t>Уставный (акционерный) капитал</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төленбеген капитал</w:t>
            </w:r>
            <w:r>
              <w:br/>
            </w:r>
            <w:r>
              <w:rPr>
                <w:rFonts w:ascii="Times New Roman"/>
                <w:b w:val="false"/>
                <w:i w:val="false"/>
                <w:color w:val="000000"/>
                <w:sz w:val="20"/>
              </w:rPr>
              <w:t>
</w:t>
            </w:r>
            <w:r>
              <w:rPr>
                <w:rFonts w:ascii="Times New Roman"/>
                <w:b w:val="false"/>
                <w:i w:val="false"/>
                <w:color w:val="000000"/>
                <w:sz w:val="20"/>
              </w:rPr>
              <w:t>из него неоплаченный капитал</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алынған меншікті үлестік құралдар</w:t>
            </w:r>
            <w:r>
              <w:br/>
            </w:r>
            <w:r>
              <w:rPr>
                <w:rFonts w:ascii="Times New Roman"/>
                <w:b w:val="false"/>
                <w:i w:val="false"/>
                <w:color w:val="000000"/>
                <w:sz w:val="20"/>
              </w:rPr>
              <w:t>
</w:t>
            </w:r>
            <w:r>
              <w:rPr>
                <w:rFonts w:ascii="Times New Roman"/>
                <w:b w:val="false"/>
                <w:i w:val="false"/>
                <w:color w:val="000000"/>
                <w:sz w:val="20"/>
              </w:rPr>
              <w:t>Выкупленные собственные долевые инструменты</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Эмиссиялық кіріс</w:t>
            </w:r>
            <w:r>
              <w:br/>
            </w:r>
            <w:r>
              <w:rPr>
                <w:rFonts w:ascii="Times New Roman"/>
                <w:b w:val="false"/>
                <w:i w:val="false"/>
                <w:color w:val="000000"/>
                <w:sz w:val="20"/>
              </w:rPr>
              <w:t>
</w:t>
            </w:r>
            <w:r>
              <w:rPr>
                <w:rFonts w:ascii="Times New Roman"/>
                <w:b w:val="false"/>
                <w:i w:val="false"/>
                <w:color w:val="000000"/>
                <w:sz w:val="20"/>
              </w:rPr>
              <w:t>Эмиссионный доход</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Резервтер</w:t>
            </w:r>
            <w:r>
              <w:br/>
            </w:r>
            <w:r>
              <w:rPr>
                <w:rFonts w:ascii="Times New Roman"/>
                <w:b w:val="false"/>
                <w:i w:val="false"/>
                <w:color w:val="000000"/>
                <w:sz w:val="20"/>
              </w:rPr>
              <w:t>
</w:t>
            </w:r>
            <w:r>
              <w:rPr>
                <w:rFonts w:ascii="Times New Roman"/>
                <w:b w:val="false"/>
                <w:i w:val="false"/>
                <w:color w:val="000000"/>
                <w:sz w:val="20"/>
              </w:rPr>
              <w:t>Резервы</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Бөлінбеген табыс (орны толтырылмаған залал)</w:t>
            </w:r>
            <w:r>
              <w:br/>
            </w:r>
            <w:r>
              <w:rPr>
                <w:rFonts w:ascii="Times New Roman"/>
                <w:b w:val="false"/>
                <w:i w:val="false"/>
                <w:color w:val="000000"/>
                <w:sz w:val="20"/>
              </w:rPr>
              <w:t>
</w:t>
            </w:r>
            <w:r>
              <w:rPr>
                <w:rFonts w:ascii="Times New Roman"/>
                <w:b w:val="false"/>
                <w:i w:val="false"/>
                <w:color w:val="000000"/>
                <w:sz w:val="20"/>
              </w:rPr>
              <w:t>Нераспределенная прибыль (непокрытый убыток)</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Азшылық үлесі</w:t>
            </w:r>
            <w:r>
              <w:br/>
            </w:r>
            <w:r>
              <w:rPr>
                <w:rFonts w:ascii="Times New Roman"/>
                <w:b w:val="false"/>
                <w:i w:val="false"/>
                <w:color w:val="000000"/>
                <w:sz w:val="20"/>
              </w:rPr>
              <w:t>
</w:t>
            </w:r>
            <w:r>
              <w:rPr>
                <w:rFonts w:ascii="Times New Roman"/>
                <w:b w:val="false"/>
                <w:i w:val="false"/>
                <w:color w:val="000000"/>
                <w:sz w:val="20"/>
              </w:rPr>
              <w:t>Доля меньшинства</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 жиынтығы</w:t>
            </w:r>
            <w:r>
              <w:br/>
            </w:r>
            <w:r>
              <w:rPr>
                <w:rFonts w:ascii="Times New Roman"/>
                <w:b w:val="false"/>
                <w:i w:val="false"/>
                <w:color w:val="000000"/>
                <w:sz w:val="20"/>
              </w:rPr>
              <w:t>
</w:t>
            </w:r>
            <w:r>
              <w:rPr>
                <w:rFonts w:ascii="Times New Roman"/>
                <w:b w:val="false"/>
                <w:i w:val="false"/>
                <w:color w:val="000000"/>
                <w:sz w:val="20"/>
              </w:rPr>
              <w:t>Итого капитал</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7. Ақшалай қаражаттың қозғалысы туралы ақпаратты көрсетіңіз, мың теңге</w:t>
      </w:r>
      <w:r>
        <w:br/>
      </w: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4356"/>
        <w:gridCol w:w="2915"/>
        <w:gridCol w:w="2915"/>
        <w:gridCol w:w="2916"/>
      </w:tblGrid>
      <w:tr>
        <w:trPr>
          <w:trHeight w:val="91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Теңгемен жасалған операциялардан түскені</w:t>
            </w:r>
            <w:r>
              <w:br/>
            </w:r>
            <w:r>
              <w:rPr>
                <w:rFonts w:ascii="Times New Roman"/>
                <w:b w:val="false"/>
                <w:i w:val="false"/>
                <w:color w:val="000000"/>
                <w:sz w:val="20"/>
              </w:rPr>
              <w:t>
</w:t>
            </w:r>
            <w:r>
              <w:rPr>
                <w:rFonts w:ascii="Times New Roman"/>
                <w:b w:val="false"/>
                <w:i w:val="false"/>
                <w:color w:val="000000"/>
                <w:sz w:val="20"/>
              </w:rPr>
              <w:t>От операций в тенге</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валютасымен жасалған операциялардан түскені</w:t>
            </w:r>
            <w:r>
              <w:br/>
            </w:r>
            <w:r>
              <w:rPr>
                <w:rFonts w:ascii="Times New Roman"/>
                <w:b w:val="false"/>
                <w:i w:val="false"/>
                <w:color w:val="000000"/>
                <w:sz w:val="20"/>
              </w:rPr>
              <w:t>
</w:t>
            </w:r>
            <w:r>
              <w:rPr>
                <w:rFonts w:ascii="Times New Roman"/>
                <w:b w:val="false"/>
                <w:i w:val="false"/>
                <w:color w:val="000000"/>
                <w:sz w:val="20"/>
              </w:rPr>
              <w:t>От операций в иностранной валюте</w:t>
            </w:r>
          </w:p>
        </w:tc>
      </w:tr>
      <w:tr>
        <w:trPr>
          <w:trHeight w:val="13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7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Операциялық қызметтен түскен ақшалай қаражаттың қозғалысы</w:t>
            </w:r>
            <w:r>
              <w:br/>
            </w:r>
            <w:r>
              <w:rPr>
                <w:rFonts w:ascii="Times New Roman"/>
                <w:b w:val="false"/>
                <w:i w:val="false"/>
                <w:color w:val="000000"/>
                <w:sz w:val="20"/>
              </w:rPr>
              <w:t>
</w:t>
            </w:r>
            <w:r>
              <w:rPr>
                <w:rFonts w:ascii="Times New Roman"/>
                <w:b w:val="false"/>
                <w:i w:val="false"/>
                <w:color w:val="000000"/>
                <w:sz w:val="20"/>
              </w:rPr>
              <w:t>Движение денежных средств от операционной деятельности</w:t>
            </w:r>
          </w:p>
        </w:tc>
      </w:tr>
      <w:tr>
        <w:trPr>
          <w:trHeight w:val="51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w:t>
            </w:r>
            <w:r>
              <w:rPr>
                <w:rFonts w:ascii="Times New Roman"/>
                <w:b w:val="false"/>
                <w:i w:val="false"/>
                <w:color w:val="000000"/>
                <w:sz w:val="20"/>
              </w:rPr>
              <w:t>Поступление денежных средств</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сатудан</w:t>
            </w:r>
            <w:r>
              <w:br/>
            </w:r>
            <w:r>
              <w:rPr>
                <w:rFonts w:ascii="Times New Roman"/>
                <w:b w:val="false"/>
                <w:i w:val="false"/>
                <w:color w:val="000000"/>
                <w:sz w:val="20"/>
              </w:rPr>
              <w:t>
</w:t>
            </w:r>
            <w:r>
              <w:rPr>
                <w:rFonts w:ascii="Times New Roman"/>
                <w:b w:val="false"/>
                <w:i w:val="false"/>
                <w:color w:val="000000"/>
                <w:sz w:val="20"/>
              </w:rPr>
              <w:t>реализация товаров</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w:t>
            </w:r>
            <w:r>
              <w:rPr>
                <w:rFonts w:ascii="Times New Roman"/>
                <w:b w:val="false"/>
                <w:i w:val="false"/>
                <w:color w:val="000000"/>
                <w:sz w:val="20"/>
              </w:rPr>
              <w:t>Выбытие денежных средств</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мен қызмет түрлері үшін жеткізушілерге төленетін төлемдер</w:t>
            </w:r>
            <w:r>
              <w:br/>
            </w:r>
            <w:r>
              <w:rPr>
                <w:rFonts w:ascii="Times New Roman"/>
                <w:b w:val="false"/>
                <w:i w:val="false"/>
                <w:color w:val="000000"/>
                <w:sz w:val="20"/>
              </w:rPr>
              <w:t>
</w:t>
            </w:r>
            <w:r>
              <w:rPr>
                <w:rFonts w:ascii="Times New Roman"/>
                <w:b w:val="false"/>
                <w:i w:val="false"/>
                <w:color w:val="000000"/>
                <w:sz w:val="20"/>
              </w:rPr>
              <w:t>платежи поставщикам за товары и услуги</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бойынша түскен сыйақыларды төлеу</w:t>
            </w:r>
            <w:r>
              <w:br/>
            </w:r>
            <w:r>
              <w:rPr>
                <w:rFonts w:ascii="Times New Roman"/>
                <w:b w:val="false"/>
                <w:i w:val="false"/>
                <w:color w:val="000000"/>
                <w:sz w:val="20"/>
              </w:rPr>
              <w:t>
</w:t>
            </w:r>
            <w:r>
              <w:rPr>
                <w:rFonts w:ascii="Times New Roman"/>
                <w:b w:val="false"/>
                <w:i w:val="false"/>
                <w:color w:val="000000"/>
                <w:sz w:val="20"/>
              </w:rPr>
              <w:t>выплата вознаграждений по займам</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него:</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 бойынша</w:t>
            </w:r>
            <w:r>
              <w:br/>
            </w:r>
            <w:r>
              <w:rPr>
                <w:rFonts w:ascii="Times New Roman"/>
                <w:b w:val="false"/>
                <w:i w:val="false"/>
                <w:color w:val="000000"/>
                <w:sz w:val="20"/>
              </w:rPr>
              <w:t>
</w:t>
            </w:r>
            <w:r>
              <w:rPr>
                <w:rFonts w:ascii="Times New Roman"/>
                <w:b w:val="false"/>
                <w:i w:val="false"/>
                <w:color w:val="000000"/>
                <w:sz w:val="20"/>
              </w:rPr>
              <w:t>займам банков</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қарыздар бойынша</w:t>
            </w:r>
            <w:r>
              <w:br/>
            </w:r>
            <w:r>
              <w:rPr>
                <w:rFonts w:ascii="Times New Roman"/>
                <w:b w:val="false"/>
                <w:i w:val="false"/>
                <w:color w:val="000000"/>
                <w:sz w:val="20"/>
              </w:rPr>
              <w:t>
</w:t>
            </w:r>
            <w:r>
              <w:rPr>
                <w:rFonts w:ascii="Times New Roman"/>
                <w:b w:val="false"/>
                <w:i w:val="false"/>
                <w:color w:val="000000"/>
                <w:sz w:val="20"/>
              </w:rPr>
              <w:t>по прочим займам</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Операциялық қызметтен түскен ақшалай қаражаттың таза сомасы</w:t>
            </w:r>
            <w:r>
              <w:br/>
            </w:r>
            <w:r>
              <w:rPr>
                <w:rFonts w:ascii="Times New Roman"/>
                <w:b w:val="false"/>
                <w:i w:val="false"/>
                <w:color w:val="000000"/>
                <w:sz w:val="20"/>
              </w:rPr>
              <w:t>
</w:t>
            </w:r>
            <w:r>
              <w:rPr>
                <w:rFonts w:ascii="Times New Roman"/>
                <w:b w:val="false"/>
                <w:i w:val="false"/>
                <w:color w:val="000000"/>
                <w:sz w:val="20"/>
              </w:rPr>
              <w:t>Чистая сумма денежных средств от операционной деятельности</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қызметтен түскен ақшалай қаражаттың қозғалысы</w:t>
            </w:r>
            <w:r>
              <w:br/>
            </w:r>
            <w:r>
              <w:rPr>
                <w:rFonts w:ascii="Times New Roman"/>
                <w:b w:val="false"/>
                <w:i w:val="false"/>
                <w:color w:val="000000"/>
                <w:sz w:val="20"/>
              </w:rPr>
              <w:t>
</w:t>
            </w:r>
            <w:r>
              <w:rPr>
                <w:rFonts w:ascii="Times New Roman"/>
                <w:b w:val="false"/>
                <w:i w:val="false"/>
                <w:color w:val="000000"/>
                <w:sz w:val="20"/>
              </w:rPr>
              <w:t>Движение денежных средств от инвестиционной деятельности</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w:t>
            </w:r>
            <w:r>
              <w:rPr>
                <w:rFonts w:ascii="Times New Roman"/>
                <w:b w:val="false"/>
                <w:i w:val="false"/>
                <w:color w:val="000000"/>
                <w:sz w:val="20"/>
              </w:rPr>
              <w:t xml:space="preserve">Поступление денежных средств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сатудан</w:t>
            </w:r>
            <w:r>
              <w:br/>
            </w:r>
            <w:r>
              <w:rPr>
                <w:rFonts w:ascii="Times New Roman"/>
                <w:b w:val="false"/>
                <w:i w:val="false"/>
                <w:color w:val="000000"/>
                <w:sz w:val="20"/>
              </w:rPr>
              <w:t>
</w:t>
            </w:r>
            <w:r>
              <w:rPr>
                <w:rFonts w:ascii="Times New Roman"/>
                <w:b w:val="false"/>
                <w:i w:val="false"/>
                <w:color w:val="000000"/>
                <w:sz w:val="20"/>
              </w:rPr>
              <w:t xml:space="preserve">реализация финансовых активов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берілген қарыздарды өтеу</w:t>
            </w:r>
            <w:r>
              <w:br/>
            </w:r>
            <w:r>
              <w:rPr>
                <w:rFonts w:ascii="Times New Roman"/>
                <w:b w:val="false"/>
                <w:i w:val="false"/>
                <w:color w:val="000000"/>
                <w:sz w:val="20"/>
              </w:rPr>
              <w:t>
</w:t>
            </w:r>
            <w:r>
              <w:rPr>
                <w:rFonts w:ascii="Times New Roman"/>
                <w:b w:val="false"/>
                <w:i w:val="false"/>
                <w:color w:val="000000"/>
                <w:sz w:val="20"/>
              </w:rPr>
              <w:t>погашение займов, предоставленных другим организациям</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w:t>
            </w:r>
            <w:r>
              <w:rPr>
                <w:rFonts w:ascii="Times New Roman"/>
                <w:b w:val="false"/>
                <w:i w:val="false"/>
                <w:color w:val="000000"/>
                <w:sz w:val="20"/>
              </w:rPr>
              <w:t>Выбытие денежных средств</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r>
              <w:br/>
            </w:r>
            <w:r>
              <w:rPr>
                <w:rFonts w:ascii="Times New Roman"/>
                <w:b w:val="false"/>
                <w:i w:val="false"/>
                <w:color w:val="000000"/>
                <w:sz w:val="20"/>
              </w:rPr>
              <w:t>
</w:t>
            </w:r>
            <w:r>
              <w:rPr>
                <w:rFonts w:ascii="Times New Roman"/>
                <w:b w:val="false"/>
                <w:i w:val="false"/>
                <w:color w:val="000000"/>
                <w:sz w:val="20"/>
              </w:rPr>
              <w:t>приобретение финансовых активов</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қарыздар беру</w:t>
            </w:r>
            <w:r>
              <w:br/>
            </w:r>
            <w:r>
              <w:rPr>
                <w:rFonts w:ascii="Times New Roman"/>
                <w:b w:val="false"/>
                <w:i w:val="false"/>
                <w:color w:val="000000"/>
                <w:sz w:val="20"/>
              </w:rPr>
              <w:t>
</w:t>
            </w:r>
            <w:r>
              <w:rPr>
                <w:rFonts w:ascii="Times New Roman"/>
                <w:b w:val="false"/>
                <w:i w:val="false"/>
                <w:color w:val="000000"/>
                <w:sz w:val="20"/>
              </w:rPr>
              <w:t>предоставление займов другим организациям</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шығулар</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қызметтен түскен ақшалай қаражаттың таза сомасы</w:t>
            </w:r>
            <w:r>
              <w:br/>
            </w:r>
            <w:r>
              <w:rPr>
                <w:rFonts w:ascii="Times New Roman"/>
                <w:b w:val="false"/>
                <w:i w:val="false"/>
                <w:color w:val="000000"/>
                <w:sz w:val="20"/>
              </w:rPr>
              <w:t>
</w:t>
            </w:r>
            <w:r>
              <w:rPr>
                <w:rFonts w:ascii="Times New Roman"/>
                <w:b w:val="false"/>
                <w:i w:val="false"/>
                <w:color w:val="000000"/>
                <w:sz w:val="20"/>
              </w:rPr>
              <w:t>Чистая сумма денежных средств от инвестиционной деятельности</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қызметінен түскен ақшалай қаражаттың қозғалысы</w:t>
            </w:r>
            <w:r>
              <w:br/>
            </w:r>
            <w:r>
              <w:rPr>
                <w:rFonts w:ascii="Times New Roman"/>
                <w:b w:val="false"/>
                <w:i w:val="false"/>
                <w:color w:val="000000"/>
                <w:sz w:val="20"/>
              </w:rPr>
              <w:t>
</w:t>
            </w:r>
            <w:r>
              <w:rPr>
                <w:rFonts w:ascii="Times New Roman"/>
                <w:b w:val="false"/>
                <w:i w:val="false"/>
                <w:color w:val="000000"/>
                <w:sz w:val="20"/>
              </w:rPr>
              <w:t>Движение денежных средств от финансовой деятельности</w:t>
            </w:r>
          </w:p>
        </w:tc>
      </w:tr>
      <w:tr>
        <w:trPr>
          <w:trHeight w:val="36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w:t>
            </w:r>
            <w:r>
              <w:rPr>
                <w:rFonts w:ascii="Times New Roman"/>
                <w:b w:val="false"/>
                <w:i w:val="false"/>
                <w:color w:val="000000"/>
                <w:sz w:val="20"/>
              </w:rPr>
              <w:t xml:space="preserve">Поступление денежных средств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алу</w:t>
            </w:r>
            <w:r>
              <w:br/>
            </w:r>
            <w:r>
              <w:rPr>
                <w:rFonts w:ascii="Times New Roman"/>
                <w:b w:val="false"/>
                <w:i w:val="false"/>
                <w:color w:val="000000"/>
                <w:sz w:val="20"/>
              </w:rPr>
              <w:t>
</w:t>
            </w:r>
            <w:r>
              <w:rPr>
                <w:rFonts w:ascii="Times New Roman"/>
                <w:b w:val="false"/>
                <w:i w:val="false"/>
                <w:color w:val="000000"/>
                <w:sz w:val="20"/>
              </w:rPr>
              <w:t xml:space="preserve">получение займов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w:t>
            </w:r>
            <w:r>
              <w:br/>
            </w:r>
            <w:r>
              <w:rPr>
                <w:rFonts w:ascii="Times New Roman"/>
                <w:b w:val="false"/>
                <w:i w:val="false"/>
                <w:color w:val="000000"/>
                <w:sz w:val="20"/>
              </w:rPr>
              <w:t>
</w:t>
            </w:r>
            <w:r>
              <w:rPr>
                <w:rFonts w:ascii="Times New Roman"/>
                <w:b w:val="false"/>
                <w:i w:val="false"/>
                <w:color w:val="000000"/>
                <w:sz w:val="20"/>
              </w:rPr>
              <w:t>займы банков</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қарыздар</w:t>
            </w:r>
            <w:r>
              <w:br/>
            </w:r>
            <w:r>
              <w:rPr>
                <w:rFonts w:ascii="Times New Roman"/>
                <w:b w:val="false"/>
                <w:i w:val="false"/>
                <w:color w:val="000000"/>
                <w:sz w:val="20"/>
              </w:rPr>
              <w:t>
</w:t>
            </w:r>
            <w:r>
              <w:rPr>
                <w:rFonts w:ascii="Times New Roman"/>
                <w:b w:val="false"/>
                <w:i w:val="false"/>
                <w:color w:val="000000"/>
                <w:sz w:val="20"/>
              </w:rPr>
              <w:t>прочие займы</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w:t>
            </w:r>
            <w:r>
              <w:rPr>
                <w:rFonts w:ascii="Times New Roman"/>
                <w:b w:val="false"/>
                <w:i w:val="false"/>
                <w:color w:val="000000"/>
                <w:sz w:val="20"/>
              </w:rPr>
              <w:t>Выбытие денежных средств</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бойынша берешекті төлеу</w:t>
            </w:r>
            <w:r>
              <w:br/>
            </w:r>
            <w:r>
              <w:rPr>
                <w:rFonts w:ascii="Times New Roman"/>
                <w:b w:val="false"/>
                <w:i w:val="false"/>
                <w:color w:val="000000"/>
                <w:sz w:val="20"/>
              </w:rPr>
              <w:t>
</w:t>
            </w:r>
            <w:r>
              <w:rPr>
                <w:rFonts w:ascii="Times New Roman"/>
                <w:b w:val="false"/>
                <w:i w:val="false"/>
                <w:color w:val="000000"/>
                <w:sz w:val="20"/>
              </w:rPr>
              <w:t>погашение задолженности по займам</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 бойынша</w:t>
            </w:r>
            <w:r>
              <w:br/>
            </w:r>
            <w:r>
              <w:rPr>
                <w:rFonts w:ascii="Times New Roman"/>
                <w:b w:val="false"/>
                <w:i w:val="false"/>
                <w:color w:val="000000"/>
                <w:sz w:val="20"/>
              </w:rPr>
              <w:t>
</w:t>
            </w:r>
            <w:r>
              <w:rPr>
                <w:rFonts w:ascii="Times New Roman"/>
                <w:b w:val="false"/>
                <w:i w:val="false"/>
                <w:color w:val="000000"/>
                <w:sz w:val="20"/>
              </w:rPr>
              <w:t>по займам банков</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прочие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акцияларды сатып алу</w:t>
            </w:r>
            <w:r>
              <w:br/>
            </w:r>
            <w:r>
              <w:rPr>
                <w:rFonts w:ascii="Times New Roman"/>
                <w:b w:val="false"/>
                <w:i w:val="false"/>
                <w:color w:val="000000"/>
                <w:sz w:val="20"/>
              </w:rPr>
              <w:t>
</w:t>
            </w:r>
            <w:r>
              <w:rPr>
                <w:rFonts w:ascii="Times New Roman"/>
                <w:b w:val="false"/>
                <w:i w:val="false"/>
                <w:color w:val="000000"/>
                <w:sz w:val="20"/>
              </w:rPr>
              <w:t>приобретение собственных акций</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қызметтен түскен ақшалай қаражаттың таза сомасы</w:t>
            </w:r>
            <w:r>
              <w:br/>
            </w:r>
            <w:r>
              <w:rPr>
                <w:rFonts w:ascii="Times New Roman"/>
                <w:b w:val="false"/>
                <w:i w:val="false"/>
                <w:color w:val="000000"/>
                <w:sz w:val="20"/>
              </w:rPr>
              <w:t>
</w:t>
            </w:r>
            <w:r>
              <w:rPr>
                <w:rFonts w:ascii="Times New Roman"/>
                <w:b w:val="false"/>
                <w:i w:val="false"/>
                <w:color w:val="000000"/>
                <w:sz w:val="20"/>
              </w:rPr>
              <w:t xml:space="preserve">Чистая сумма денежных средств от финансовой деятельности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Жиынтығы: Ақшалай қаражаттың көбеюі/азаюы</w:t>
            </w:r>
            <w:r>
              <w:br/>
            </w:r>
            <w:r>
              <w:rPr>
                <w:rFonts w:ascii="Times New Roman"/>
                <w:b w:val="false"/>
                <w:i w:val="false"/>
                <w:color w:val="000000"/>
                <w:sz w:val="20"/>
              </w:rPr>
              <w:t>
</w:t>
            </w:r>
            <w:r>
              <w:rPr>
                <w:rFonts w:ascii="Times New Roman"/>
                <w:b w:val="false"/>
                <w:i w:val="false"/>
                <w:color w:val="000000"/>
                <w:sz w:val="20"/>
              </w:rPr>
              <w:t>Итого: Увеличение/уменьшение денежных средств</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8. Валюталық айқындама туралы ақпаратты көрсетіңіз, мың теңге</w:t>
      </w:r>
      <w:r>
        <w:br/>
      </w: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3170"/>
        <w:gridCol w:w="1975"/>
        <w:gridCol w:w="1975"/>
        <w:gridCol w:w="1975"/>
        <w:gridCol w:w="1975"/>
        <w:gridCol w:w="1975"/>
      </w:tblGrid>
      <w:tr>
        <w:trPr>
          <w:trHeight w:val="195"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Валюталық айқындама – барлығы</w:t>
            </w:r>
            <w:r>
              <w:br/>
            </w:r>
            <w:r>
              <w:rPr>
                <w:rFonts w:ascii="Times New Roman"/>
                <w:b w:val="false"/>
                <w:i w:val="false"/>
                <w:color w:val="000000"/>
                <w:sz w:val="20"/>
              </w:rPr>
              <w:t>
</w:t>
            </w:r>
            <w:r>
              <w:rPr>
                <w:rFonts w:ascii="Times New Roman"/>
                <w:b w:val="false"/>
                <w:i w:val="false"/>
                <w:color w:val="000000"/>
                <w:sz w:val="20"/>
              </w:rPr>
              <w:t>Валютная позиция -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валюта бойынша айқындама:</w:t>
            </w:r>
            <w:r>
              <w:br/>
            </w:r>
            <w:r>
              <w:rPr>
                <w:rFonts w:ascii="Times New Roman"/>
                <w:b w:val="false"/>
                <w:i w:val="false"/>
                <w:color w:val="000000"/>
                <w:sz w:val="20"/>
              </w:rPr>
              <w:t>
</w:t>
            </w:r>
            <w:r>
              <w:rPr>
                <w:rFonts w:ascii="Times New Roman"/>
                <w:b w:val="false"/>
                <w:i w:val="false"/>
                <w:color w:val="000000"/>
                <w:sz w:val="20"/>
              </w:rPr>
              <w:t>В том числе позиции по валюте: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 доллары</w:t>
            </w:r>
            <w:r>
              <w:br/>
            </w:r>
            <w:r>
              <w:rPr>
                <w:rFonts w:ascii="Times New Roman"/>
                <w:b w:val="false"/>
                <w:i w:val="false"/>
                <w:color w:val="000000"/>
                <w:sz w:val="20"/>
              </w:rPr>
              <w:t>
</w:t>
            </w:r>
            <w:r>
              <w:rPr>
                <w:rFonts w:ascii="Times New Roman"/>
                <w:b w:val="false"/>
                <w:i w:val="false"/>
                <w:color w:val="000000"/>
                <w:sz w:val="20"/>
              </w:rPr>
              <w:t>доллар США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евро</w:t>
            </w:r>
            <w:r>
              <w:br/>
            </w:r>
            <w:r>
              <w:rPr>
                <w:rFonts w:ascii="Times New Roman"/>
                <w:b w:val="false"/>
                <w:i w:val="false"/>
                <w:color w:val="000000"/>
                <w:sz w:val="20"/>
              </w:rPr>
              <w:t>
</w:t>
            </w:r>
            <w:r>
              <w:rPr>
                <w:rFonts w:ascii="Times New Roman"/>
                <w:b w:val="false"/>
                <w:i w:val="false"/>
                <w:color w:val="000000"/>
                <w:sz w:val="20"/>
              </w:rPr>
              <w:t>евро</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ресейлік рубль</w:t>
            </w:r>
            <w:r>
              <w:br/>
            </w:r>
            <w:r>
              <w:rPr>
                <w:rFonts w:ascii="Times New Roman"/>
                <w:b w:val="false"/>
                <w:i w:val="false"/>
                <w:color w:val="000000"/>
                <w:sz w:val="20"/>
              </w:rPr>
              <w:t>
</w:t>
            </w:r>
            <w:r>
              <w:rPr>
                <w:rFonts w:ascii="Times New Roman"/>
                <w:b w:val="false"/>
                <w:i w:val="false"/>
                <w:color w:val="000000"/>
                <w:sz w:val="20"/>
              </w:rPr>
              <w:t>российский рубль</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валюта</w:t>
            </w:r>
            <w:r>
              <w:br/>
            </w:r>
            <w:r>
              <w:rPr>
                <w:rFonts w:ascii="Times New Roman"/>
                <w:b w:val="false"/>
                <w:i w:val="false"/>
                <w:color w:val="000000"/>
                <w:sz w:val="20"/>
              </w:rPr>
              <w:t>
</w:t>
            </w:r>
            <w:r>
              <w:rPr>
                <w:rFonts w:ascii="Times New Roman"/>
                <w:b w:val="false"/>
                <w:i w:val="false"/>
                <w:color w:val="000000"/>
                <w:sz w:val="20"/>
              </w:rPr>
              <w:t>прочая валюта</w:t>
            </w:r>
          </w:p>
        </w:tc>
      </w:tr>
      <w:tr>
        <w:trPr>
          <w:trHeight w:val="15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қысқа мерзімді активтер</w:t>
            </w:r>
            <w:r>
              <w:br/>
            </w:r>
            <w:r>
              <w:rPr>
                <w:rFonts w:ascii="Times New Roman"/>
                <w:b w:val="false"/>
                <w:i w:val="false"/>
                <w:color w:val="000000"/>
                <w:sz w:val="20"/>
              </w:rPr>
              <w:t>
</w:t>
            </w:r>
            <w:r>
              <w:rPr>
                <w:rFonts w:ascii="Times New Roman"/>
                <w:b w:val="false"/>
                <w:i w:val="false"/>
                <w:color w:val="000000"/>
                <w:sz w:val="20"/>
              </w:rPr>
              <w:t xml:space="preserve">Краткосрочные активы в иностранной валюте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 қаражаттары және олардың баламалары</w:t>
            </w:r>
            <w:r>
              <w:br/>
            </w:r>
            <w:r>
              <w:rPr>
                <w:rFonts w:ascii="Times New Roman"/>
                <w:b w:val="false"/>
                <w:i w:val="false"/>
                <w:color w:val="000000"/>
                <w:sz w:val="20"/>
              </w:rPr>
              <w:t>
</w:t>
            </w:r>
            <w:r>
              <w:rPr>
                <w:rFonts w:ascii="Times New Roman"/>
                <w:b w:val="false"/>
                <w:i w:val="false"/>
                <w:color w:val="000000"/>
                <w:sz w:val="20"/>
              </w:rPr>
              <w:t xml:space="preserve">денежные средства и их эквиваленты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инвестициялары</w:t>
            </w:r>
            <w:r>
              <w:br/>
            </w:r>
            <w:r>
              <w:rPr>
                <w:rFonts w:ascii="Times New Roman"/>
                <w:b w:val="false"/>
                <w:i w:val="false"/>
                <w:color w:val="000000"/>
                <w:sz w:val="20"/>
              </w:rPr>
              <w:t>
</w:t>
            </w:r>
            <w:r>
              <w:rPr>
                <w:rFonts w:ascii="Times New Roman"/>
                <w:b w:val="false"/>
                <w:i w:val="false"/>
                <w:color w:val="000000"/>
                <w:sz w:val="20"/>
              </w:rPr>
              <w:t>краткосрочные финансовые инвестиции</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дебиторлық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дебиторская задолженность</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активтер</w:t>
            </w:r>
            <w:r>
              <w:br/>
            </w:r>
            <w:r>
              <w:rPr>
                <w:rFonts w:ascii="Times New Roman"/>
                <w:b w:val="false"/>
                <w:i w:val="false"/>
                <w:color w:val="000000"/>
                <w:sz w:val="20"/>
              </w:rPr>
              <w:t>
</w:t>
            </w:r>
            <w:r>
              <w:rPr>
                <w:rFonts w:ascii="Times New Roman"/>
                <w:b w:val="false"/>
                <w:i w:val="false"/>
                <w:color w:val="000000"/>
                <w:sz w:val="20"/>
              </w:rPr>
              <w:t>прочие краткосрочные активы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ұзақ мерзімді активтер</w:t>
            </w:r>
            <w:r>
              <w:br/>
            </w:r>
            <w:r>
              <w:rPr>
                <w:rFonts w:ascii="Times New Roman"/>
                <w:b w:val="false"/>
                <w:i w:val="false"/>
                <w:color w:val="000000"/>
                <w:sz w:val="20"/>
              </w:rPr>
              <w:t>
</w:t>
            </w:r>
            <w:r>
              <w:rPr>
                <w:rFonts w:ascii="Times New Roman"/>
                <w:b w:val="false"/>
                <w:i w:val="false"/>
                <w:color w:val="000000"/>
                <w:sz w:val="20"/>
              </w:rPr>
              <w:t>Долгосрочные активы в иностранной валюте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 инвестиялары</w:t>
            </w:r>
            <w:r>
              <w:br/>
            </w:r>
            <w:r>
              <w:rPr>
                <w:rFonts w:ascii="Times New Roman"/>
                <w:b w:val="false"/>
                <w:i w:val="false"/>
                <w:color w:val="000000"/>
                <w:sz w:val="20"/>
              </w:rPr>
              <w:t>
</w:t>
            </w:r>
            <w:r>
              <w:rPr>
                <w:rFonts w:ascii="Times New Roman"/>
                <w:b w:val="false"/>
                <w:i w:val="false"/>
                <w:color w:val="000000"/>
                <w:sz w:val="20"/>
              </w:rPr>
              <w:t>долгосрочные финансовые инвестиции</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дебиторлық берешек</w:t>
            </w:r>
            <w:r>
              <w:br/>
            </w:r>
            <w:r>
              <w:rPr>
                <w:rFonts w:ascii="Times New Roman"/>
                <w:b w:val="false"/>
                <w:i w:val="false"/>
                <w:color w:val="000000"/>
                <w:sz w:val="20"/>
              </w:rPr>
              <w:t>
</w:t>
            </w:r>
            <w:r>
              <w:rPr>
                <w:rFonts w:ascii="Times New Roman"/>
                <w:b w:val="false"/>
                <w:i w:val="false"/>
                <w:color w:val="000000"/>
                <w:sz w:val="20"/>
              </w:rPr>
              <w:t>долгосрочная дебиторская задолженность</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активтер</w:t>
            </w:r>
            <w:r>
              <w:br/>
            </w:r>
            <w:r>
              <w:rPr>
                <w:rFonts w:ascii="Times New Roman"/>
                <w:b w:val="false"/>
                <w:i w:val="false"/>
                <w:color w:val="000000"/>
                <w:sz w:val="20"/>
              </w:rPr>
              <w:t>
</w:t>
            </w:r>
            <w:r>
              <w:rPr>
                <w:rFonts w:ascii="Times New Roman"/>
                <w:b w:val="false"/>
                <w:i w:val="false"/>
                <w:color w:val="000000"/>
                <w:sz w:val="20"/>
              </w:rPr>
              <w:t>прочие долгосрочные активы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активтер, барлығы</w:t>
            </w:r>
            <w:r>
              <w:br/>
            </w:r>
            <w:r>
              <w:rPr>
                <w:rFonts w:ascii="Times New Roman"/>
                <w:b w:val="false"/>
                <w:i w:val="false"/>
                <w:color w:val="000000"/>
                <w:sz w:val="20"/>
              </w:rPr>
              <w:t>
</w:t>
            </w:r>
            <w:r>
              <w:rPr>
                <w:rFonts w:ascii="Times New Roman"/>
                <w:b w:val="false"/>
                <w:i w:val="false"/>
                <w:color w:val="000000"/>
                <w:sz w:val="20"/>
              </w:rPr>
              <w:t>Активы в иностранной валюте, всего</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қысқа мерзімді міндеттемелер</w:t>
            </w:r>
            <w:r>
              <w:br/>
            </w:r>
            <w:r>
              <w:rPr>
                <w:rFonts w:ascii="Times New Roman"/>
                <w:b w:val="false"/>
                <w:i w:val="false"/>
                <w:color w:val="000000"/>
                <w:sz w:val="20"/>
              </w:rPr>
              <w:t>
</w:t>
            </w:r>
            <w:r>
              <w:rPr>
                <w:rFonts w:ascii="Times New Roman"/>
                <w:b w:val="false"/>
                <w:i w:val="false"/>
                <w:color w:val="000000"/>
                <w:sz w:val="20"/>
              </w:rPr>
              <w:t xml:space="preserve">Краткосрочные обязательства в иностранной валюте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міндеттемелер</w:t>
            </w:r>
            <w:r>
              <w:br/>
            </w:r>
            <w:r>
              <w:rPr>
                <w:rFonts w:ascii="Times New Roman"/>
                <w:b w:val="false"/>
                <w:i w:val="false"/>
                <w:color w:val="000000"/>
                <w:sz w:val="20"/>
              </w:rPr>
              <w:t>
</w:t>
            </w:r>
            <w:r>
              <w:rPr>
                <w:rFonts w:ascii="Times New Roman"/>
                <w:b w:val="false"/>
                <w:i w:val="false"/>
                <w:color w:val="000000"/>
                <w:sz w:val="20"/>
              </w:rPr>
              <w:t>краткосрочные финансовые обязательства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банк қарыздары</w:t>
            </w:r>
            <w:r>
              <w:br/>
            </w:r>
            <w:r>
              <w:rPr>
                <w:rFonts w:ascii="Times New Roman"/>
                <w:b w:val="false"/>
                <w:i w:val="false"/>
                <w:color w:val="000000"/>
                <w:sz w:val="20"/>
              </w:rPr>
              <w:t>
</w:t>
            </w:r>
            <w:r>
              <w:rPr>
                <w:rFonts w:ascii="Times New Roman"/>
                <w:b w:val="false"/>
                <w:i w:val="false"/>
                <w:color w:val="000000"/>
                <w:sz w:val="20"/>
              </w:rPr>
              <w:t>краткосрочные банковские займы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қаржы міндеттемелер</w:t>
            </w:r>
            <w:r>
              <w:br/>
            </w:r>
            <w:r>
              <w:rPr>
                <w:rFonts w:ascii="Times New Roman"/>
                <w:b w:val="false"/>
                <w:i w:val="false"/>
                <w:color w:val="000000"/>
                <w:sz w:val="20"/>
              </w:rPr>
              <w:t>
</w:t>
            </w:r>
            <w:r>
              <w:rPr>
                <w:rFonts w:ascii="Times New Roman"/>
                <w:b w:val="false"/>
                <w:i w:val="false"/>
                <w:color w:val="000000"/>
                <w:sz w:val="20"/>
              </w:rPr>
              <w:t>прочие краткосрочные финансовые обязательства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кредиторлық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кредиторская задолженность</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міндеттемелер</w:t>
            </w:r>
            <w:r>
              <w:br/>
            </w:r>
            <w:r>
              <w:rPr>
                <w:rFonts w:ascii="Times New Roman"/>
                <w:b w:val="false"/>
                <w:i w:val="false"/>
                <w:color w:val="000000"/>
                <w:sz w:val="20"/>
              </w:rPr>
              <w:t>
</w:t>
            </w:r>
            <w:r>
              <w:rPr>
                <w:rFonts w:ascii="Times New Roman"/>
                <w:b w:val="false"/>
                <w:i w:val="false"/>
                <w:color w:val="000000"/>
                <w:sz w:val="20"/>
              </w:rPr>
              <w:t>прочие краткосрочные обязательства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ұзақ мерзімді міндеттемелер</w:t>
            </w:r>
            <w:r>
              <w:br/>
            </w:r>
            <w:r>
              <w:rPr>
                <w:rFonts w:ascii="Times New Roman"/>
                <w:b w:val="false"/>
                <w:i w:val="false"/>
                <w:color w:val="000000"/>
                <w:sz w:val="20"/>
              </w:rPr>
              <w:t>
</w:t>
            </w:r>
            <w:r>
              <w:rPr>
                <w:rFonts w:ascii="Times New Roman"/>
                <w:b w:val="false"/>
                <w:i w:val="false"/>
                <w:color w:val="000000"/>
                <w:sz w:val="20"/>
              </w:rPr>
              <w:t>Долгосрочные обязательства в иностранной валюте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 міндеттемелері</w:t>
            </w:r>
            <w:r>
              <w:br/>
            </w:r>
            <w:r>
              <w:rPr>
                <w:rFonts w:ascii="Times New Roman"/>
                <w:b w:val="false"/>
                <w:i w:val="false"/>
                <w:color w:val="000000"/>
                <w:sz w:val="20"/>
              </w:rPr>
              <w:t>
</w:t>
            </w:r>
            <w:r>
              <w:rPr>
                <w:rFonts w:ascii="Times New Roman"/>
                <w:b w:val="false"/>
                <w:i w:val="false"/>
                <w:color w:val="000000"/>
                <w:sz w:val="20"/>
              </w:rPr>
              <w:t>долгосрочные финансовые обязательства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банк қарыздары</w:t>
            </w:r>
            <w:r>
              <w:br/>
            </w:r>
            <w:r>
              <w:rPr>
                <w:rFonts w:ascii="Times New Roman"/>
                <w:b w:val="false"/>
                <w:i w:val="false"/>
                <w:color w:val="000000"/>
                <w:sz w:val="20"/>
              </w:rPr>
              <w:t>
</w:t>
            </w:r>
            <w:r>
              <w:rPr>
                <w:rFonts w:ascii="Times New Roman"/>
                <w:b w:val="false"/>
                <w:i w:val="false"/>
                <w:color w:val="000000"/>
                <w:sz w:val="20"/>
              </w:rPr>
              <w:t>долгосрочные банковские займы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қаржы міндеттемелері</w:t>
            </w:r>
            <w:r>
              <w:br/>
            </w:r>
            <w:r>
              <w:rPr>
                <w:rFonts w:ascii="Times New Roman"/>
                <w:b w:val="false"/>
                <w:i w:val="false"/>
                <w:color w:val="000000"/>
                <w:sz w:val="20"/>
              </w:rPr>
              <w:t>
</w:t>
            </w:r>
            <w:r>
              <w:rPr>
                <w:rFonts w:ascii="Times New Roman"/>
                <w:b w:val="false"/>
                <w:i w:val="false"/>
                <w:color w:val="000000"/>
                <w:sz w:val="20"/>
              </w:rPr>
              <w:t>прочие долгосрочные финансовые обязательства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кредиторлық берешек</w:t>
            </w:r>
            <w:r>
              <w:br/>
            </w:r>
            <w:r>
              <w:rPr>
                <w:rFonts w:ascii="Times New Roman"/>
                <w:b w:val="false"/>
                <w:i w:val="false"/>
                <w:color w:val="000000"/>
                <w:sz w:val="20"/>
              </w:rPr>
              <w:t>
</w:t>
            </w:r>
            <w:r>
              <w:rPr>
                <w:rFonts w:ascii="Times New Roman"/>
                <w:b w:val="false"/>
                <w:i w:val="false"/>
                <w:color w:val="000000"/>
                <w:sz w:val="20"/>
              </w:rPr>
              <w:t>долгосрочная кредиторская задолженность</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міндеттемелер</w:t>
            </w:r>
            <w:r>
              <w:br/>
            </w:r>
            <w:r>
              <w:rPr>
                <w:rFonts w:ascii="Times New Roman"/>
                <w:b w:val="false"/>
                <w:i w:val="false"/>
                <w:color w:val="000000"/>
                <w:sz w:val="20"/>
              </w:rPr>
              <w:t>
</w:t>
            </w:r>
            <w:r>
              <w:rPr>
                <w:rFonts w:ascii="Times New Roman"/>
                <w:b w:val="false"/>
                <w:i w:val="false"/>
                <w:color w:val="000000"/>
                <w:sz w:val="20"/>
              </w:rPr>
              <w:t>прочие долгосрочные обязательства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міндеттемелер, барлығы</w:t>
            </w:r>
            <w:r>
              <w:br/>
            </w:r>
            <w:r>
              <w:rPr>
                <w:rFonts w:ascii="Times New Roman"/>
                <w:b w:val="false"/>
                <w:i w:val="false"/>
                <w:color w:val="000000"/>
                <w:sz w:val="20"/>
              </w:rPr>
              <w:t>
</w:t>
            </w:r>
            <w:r>
              <w:rPr>
                <w:rFonts w:ascii="Times New Roman"/>
                <w:b w:val="false"/>
                <w:i w:val="false"/>
                <w:color w:val="000000"/>
                <w:sz w:val="20"/>
              </w:rPr>
              <w:t>Обязательства в иностранной валюте, всего</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таза айқындама</w:t>
            </w:r>
            <w:r>
              <w:br/>
            </w:r>
            <w:r>
              <w:rPr>
                <w:rFonts w:ascii="Times New Roman"/>
                <w:b w:val="false"/>
                <w:i w:val="false"/>
                <w:color w:val="000000"/>
                <w:sz w:val="20"/>
              </w:rPr>
              <w:t>
</w:t>
            </w:r>
            <w:r>
              <w:rPr>
                <w:rFonts w:ascii="Times New Roman"/>
                <w:b w:val="false"/>
                <w:i w:val="false"/>
                <w:color w:val="000000"/>
                <w:sz w:val="20"/>
              </w:rPr>
              <w:t>Чистая позиция в иностранной валюте</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____________________________ Адрес _____________________</w:t>
      </w:r>
      <w:r>
        <w:br/>
      </w:r>
      <w:r>
        <w:rPr>
          <w:rFonts w:ascii="Times New Roman"/>
          <w:b w:val="false"/>
          <w:i w:val="false"/>
          <w:color w:val="000000"/>
          <w:sz w:val="28"/>
        </w:rPr>
        <w:t>
             ____________________________       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w:t>
      </w:r>
      <w:r>
        <w:rPr>
          <w:rFonts w:ascii="Times New Roman"/>
          <w:b/>
          <w:i w:val="false"/>
          <w:color w:val="000000"/>
          <w:sz w:val="28"/>
        </w:rPr>
        <w:t>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______________________________________________ 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_________________________________________ 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33" w:id="14"/>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bookmarkEnd w:id="14"/>
    <w:bookmarkStart w:name="z34" w:id="15"/>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финансово-хозяйственной деятельности предприятия»</w:t>
      </w:r>
      <w:r>
        <w:br/>
      </w:r>
      <w:r>
        <w:rPr>
          <w:rFonts w:ascii="Times New Roman"/>
          <w:b/>
          <w:i w:val="false"/>
          <w:color w:val="000000"/>
        </w:rPr>
        <w:t>
(код 0051102, индекс 1-ПФ, периодичность квартальная)</w:t>
      </w:r>
    </w:p>
    <w:bookmarkEnd w:id="15"/>
    <w:bookmarkStart w:name="z35" w:id="16"/>
    <w:p>
      <w:pPr>
        <w:spacing w:after="0"/>
        <w:ind w:left="0"/>
        <w:jc w:val="both"/>
      </w:pPr>
      <w:r>
        <w:rPr>
          <w:rFonts w:ascii="Times New Roman"/>
          <w:b w:val="false"/>
          <w:i w:val="false"/>
          <w:color w:val="000000"/>
          <w:sz w:val="28"/>
        </w:rPr>
        <w:t>
      1. Настоящая инструкция заполнения статистической формы общегосударственного статистического наблюдения «Отчет о финансово-хозяйственной деятельности предприятия» (код 0051102, индекс 1-ПФ, периодичность квартальная)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финансово-хозяйственной деятельности предприятия» (код 0051102, индекс 1-ПФ, периодичность квартальная).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r>
        <w:br/>
      </w:r>
      <w:r>
        <w:rPr>
          <w:rFonts w:ascii="Times New Roman"/>
          <w:b w:val="false"/>
          <w:i w:val="false"/>
          <w:color w:val="000000"/>
          <w:sz w:val="28"/>
        </w:rPr>
        <w:t>
      2) движение денежных средств – поступление (выбытие) денег за период, классифицирующееся по операционной, инвестиционной и финансовой деятельности;</w:t>
      </w:r>
      <w:r>
        <w:br/>
      </w:r>
      <w:r>
        <w:rPr>
          <w:rFonts w:ascii="Times New Roman"/>
          <w:b w:val="false"/>
          <w:i w:val="false"/>
          <w:color w:val="000000"/>
          <w:sz w:val="28"/>
        </w:rPr>
        <w:t>
      3) незавершенное производство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r>
        <w:br/>
      </w:r>
      <w:r>
        <w:rPr>
          <w:rFonts w:ascii="Times New Roman"/>
          <w:b w:val="false"/>
          <w:i w:val="false"/>
          <w:color w:val="000000"/>
          <w:sz w:val="28"/>
        </w:rPr>
        <w:t>
      4) административные расходы – управленческие и хозяйственные расходы, не связанные с производственным процессом;</w:t>
      </w:r>
      <w:r>
        <w:br/>
      </w:r>
      <w:r>
        <w:rPr>
          <w:rFonts w:ascii="Times New Roman"/>
          <w:b w:val="false"/>
          <w:i w:val="false"/>
          <w:color w:val="000000"/>
          <w:sz w:val="28"/>
        </w:rPr>
        <w:t>
      5) валютная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r>
        <w:br/>
      </w:r>
      <w:r>
        <w:rPr>
          <w:rFonts w:ascii="Times New Roman"/>
          <w:b w:val="false"/>
          <w:i w:val="false"/>
          <w:color w:val="000000"/>
          <w:sz w:val="28"/>
        </w:rPr>
        <w:t>
      6) дебиторская задолженность – сумма долгов, причитающаяся предприятию, от юридических или физических лиц в итоге хозяйственных взаимоотношений с ними;</w:t>
      </w:r>
      <w:r>
        <w:br/>
      </w:r>
      <w:r>
        <w:rPr>
          <w:rFonts w:ascii="Times New Roman"/>
          <w:b w:val="false"/>
          <w:i w:val="false"/>
          <w:color w:val="000000"/>
          <w:sz w:val="28"/>
        </w:rPr>
        <w:t>
      7) продукция и оказанные услуги, использованные внутри предприятия – стоимость продукции (работ, услуг) одного структурного подразделения субъекта, предоставленная другому подразделению этого же субъекта для использования;</w:t>
      </w:r>
      <w:r>
        <w:br/>
      </w:r>
      <w:r>
        <w:rPr>
          <w:rFonts w:ascii="Times New Roman"/>
          <w:b w:val="false"/>
          <w:i w:val="false"/>
          <w:color w:val="000000"/>
          <w:sz w:val="28"/>
        </w:rPr>
        <w:t>
      8)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детей),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r>
        <w:br/>
      </w:r>
      <w:r>
        <w:rPr>
          <w:rFonts w:ascii="Times New Roman"/>
          <w:b w:val="false"/>
          <w:i w:val="false"/>
          <w:color w:val="000000"/>
          <w:sz w:val="28"/>
        </w:rPr>
        <w:t>
      9)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r>
        <w:br/>
      </w:r>
      <w:r>
        <w:rPr>
          <w:rFonts w:ascii="Times New Roman"/>
          <w:b w:val="false"/>
          <w:i w:val="false"/>
          <w:color w:val="000000"/>
          <w:sz w:val="28"/>
        </w:rPr>
        <w:t>
      10)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r>
        <w:br/>
      </w:r>
      <w:r>
        <w:rPr>
          <w:rFonts w:ascii="Times New Roman"/>
          <w:b w:val="false"/>
          <w:i w:val="false"/>
          <w:color w:val="000000"/>
          <w:sz w:val="28"/>
        </w:rPr>
        <w:t>
      11)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r>
        <w:br/>
      </w:r>
      <w:r>
        <w:rPr>
          <w:rFonts w:ascii="Times New Roman"/>
          <w:b w:val="false"/>
          <w:i w:val="false"/>
          <w:color w:val="000000"/>
          <w:sz w:val="28"/>
        </w:rPr>
        <w:t>
      12) запасы – краткосрочные активы предприятия, предназначенные для использования в производственном процессе, при предоставлении услуг или для продажи;</w:t>
      </w:r>
      <w:r>
        <w:br/>
      </w:r>
      <w:r>
        <w:rPr>
          <w:rFonts w:ascii="Times New Roman"/>
          <w:b w:val="false"/>
          <w:i w:val="false"/>
          <w:color w:val="000000"/>
          <w:sz w:val="28"/>
        </w:rPr>
        <w:t>
      13)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14) вторичный вид деятельности – вид деятельности, помимо основного, который осуществляется с целью производства продуктов для третьих лиц;</w:t>
      </w:r>
      <w:r>
        <w:br/>
      </w:r>
      <w:r>
        <w:rPr>
          <w:rFonts w:ascii="Times New Roman"/>
          <w:b w:val="false"/>
          <w:i w:val="false"/>
          <w:color w:val="000000"/>
          <w:sz w:val="28"/>
        </w:rPr>
        <w:t>
      15) фонд заработной платы работников (оплаты труда) – начисленные организациями суммарные денежные средства, а также средства в натуральной форме, переведенные в денежную единицу для оплаты труда работников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их фактических выплат;</w:t>
      </w:r>
      <w:r>
        <w:br/>
      </w:r>
      <w:r>
        <w:rPr>
          <w:rFonts w:ascii="Times New Roman"/>
          <w:b w:val="false"/>
          <w:i w:val="false"/>
          <w:color w:val="000000"/>
          <w:sz w:val="28"/>
        </w:rPr>
        <w:t>
      16) материальные затраты – стоимость материальных ресурсов, сформированная исходя из цены их приобретения (без учета налога на добавленную стоимость,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r>
        <w:br/>
      </w:r>
      <w:r>
        <w:rPr>
          <w:rFonts w:ascii="Times New Roman"/>
          <w:b w:val="false"/>
          <w:i w:val="false"/>
          <w:color w:val="000000"/>
          <w:sz w:val="28"/>
        </w:rPr>
        <w:t>
      17) задолженность по обязательствам – денежные средства, временно привлеченные предприятием и подлежащие возврату соответствующим юридическим и физическим лицам;</w:t>
      </w:r>
      <w:r>
        <w:br/>
      </w:r>
      <w:r>
        <w:rPr>
          <w:rFonts w:ascii="Times New Roman"/>
          <w:b w:val="false"/>
          <w:i w:val="false"/>
          <w:color w:val="000000"/>
          <w:sz w:val="28"/>
        </w:rPr>
        <w:t>
      18)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r>
        <w:br/>
      </w:r>
      <w:r>
        <w:rPr>
          <w:rFonts w:ascii="Times New Roman"/>
          <w:b w:val="false"/>
          <w:i w:val="false"/>
          <w:color w:val="000000"/>
          <w:sz w:val="28"/>
        </w:rPr>
        <w:t>
      19) цена производителя – цена единицы реализуемой продукции в момент ее выхода из «ворот предприятия»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r>
        <w:br/>
      </w:r>
      <w:r>
        <w:rPr>
          <w:rFonts w:ascii="Times New Roman"/>
          <w:b w:val="false"/>
          <w:i w:val="false"/>
          <w:color w:val="000000"/>
          <w:sz w:val="28"/>
        </w:rPr>
        <w:t>
      20) производственные расходы – затраты, формирующие себестоимость произведенной продукции и оказанных услуг основного и вторичного видов деятельности;</w:t>
      </w:r>
      <w:r>
        <w:br/>
      </w:r>
      <w:r>
        <w:rPr>
          <w:rFonts w:ascii="Times New Roman"/>
          <w:b w:val="false"/>
          <w:i w:val="false"/>
          <w:color w:val="000000"/>
          <w:sz w:val="28"/>
        </w:rPr>
        <w:t>
      21) непроизводственные расходы – расходы, которые включают расходы по релизации продукции и оказанию услуг, административные расходы, расходы на финансирование и прочие расходы;</w:t>
      </w:r>
      <w:r>
        <w:br/>
      </w:r>
      <w:r>
        <w:rPr>
          <w:rFonts w:ascii="Times New Roman"/>
          <w:b w:val="false"/>
          <w:i w:val="false"/>
          <w:color w:val="000000"/>
          <w:sz w:val="28"/>
        </w:rPr>
        <w:t>
      22) доход от реализации продукции, выполненных работ и оказания услуг -сумма подлежащего к получению (полученного)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r>
        <w:br/>
      </w:r>
      <w:r>
        <w:rPr>
          <w:rFonts w:ascii="Times New Roman"/>
          <w:b w:val="false"/>
          <w:i w:val="false"/>
          <w:color w:val="000000"/>
          <w:sz w:val="28"/>
        </w:rPr>
        <w:t>
      23) расходы по реализации продукции и оказанию услуг – расходы, связанные с реализацией продукции и оказанием услуг. К ним относятся: заработная плата,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r>
        <w:br/>
      </w:r>
      <w:r>
        <w:rPr>
          <w:rFonts w:ascii="Times New Roman"/>
          <w:b w:val="false"/>
          <w:i w:val="false"/>
          <w:color w:val="000000"/>
          <w:sz w:val="28"/>
        </w:rPr>
        <w:t>
      24)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r>
        <w:br/>
      </w:r>
      <w:r>
        <w:rPr>
          <w:rFonts w:ascii="Times New Roman"/>
          <w:b w:val="false"/>
          <w:i w:val="false"/>
          <w:color w:val="000000"/>
          <w:sz w:val="28"/>
        </w:rPr>
        <w:t>
      25) объем произведенной продукции, выполненных работ и оказанных услуг – стоимость всей выпущенной продукции, выполненных работ и оказанных услуг в ценах производителя;</w:t>
      </w:r>
      <w:r>
        <w:br/>
      </w:r>
      <w:r>
        <w:rPr>
          <w:rFonts w:ascii="Times New Roman"/>
          <w:b w:val="false"/>
          <w:i w:val="false"/>
          <w:color w:val="000000"/>
          <w:sz w:val="28"/>
        </w:rPr>
        <w:t>
      26) себестоимость реализованной продукции и оказанных услуг – фактическая себестоимость отпущенной готовой продукции (работ, услуг);</w:t>
      </w:r>
      <w:r>
        <w:br/>
      </w:r>
      <w:r>
        <w:rPr>
          <w:rFonts w:ascii="Times New Roman"/>
          <w:b w:val="false"/>
          <w:i w:val="false"/>
          <w:color w:val="000000"/>
          <w:sz w:val="28"/>
        </w:rPr>
        <w:t>
      27)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r>
        <w:br/>
      </w:r>
      <w:r>
        <w:rPr>
          <w:rFonts w:ascii="Times New Roman"/>
          <w:b w:val="false"/>
          <w:i w:val="false"/>
          <w:color w:val="000000"/>
          <w:sz w:val="28"/>
        </w:rPr>
        <w:t>
      28)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r>
        <w:br/>
      </w:r>
      <w:r>
        <w:rPr>
          <w:rFonts w:ascii="Times New Roman"/>
          <w:b w:val="false"/>
          <w:i w:val="false"/>
          <w:color w:val="000000"/>
          <w:sz w:val="28"/>
        </w:rPr>
        <w:t>
      29) налоги и другие обязательные платежи в бюджет, отчисления по социальному страхованию, отчисления в единый накопительный пенсионный фонд – обязательные платежи в бюджет, определяемые в соответствии с действующим налоговым законодательством Республики Казахстан и отчисления, установленные законодательством Республики Казахстан о пенсионном обеспечении и обязательном социальном страховании;</w:t>
      </w:r>
      <w:r>
        <w:br/>
      </w:r>
      <w:r>
        <w:rPr>
          <w:rFonts w:ascii="Times New Roman"/>
          <w:b w:val="false"/>
          <w:i w:val="false"/>
          <w:color w:val="000000"/>
          <w:sz w:val="28"/>
        </w:rPr>
        <w:t>
      30)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r>
        <w:br/>
      </w:r>
      <w:r>
        <w:rPr>
          <w:rFonts w:ascii="Times New Roman"/>
          <w:b w:val="false"/>
          <w:i w:val="false"/>
          <w:color w:val="000000"/>
          <w:sz w:val="28"/>
        </w:rPr>
        <w:t>
      31)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r>
        <w:br/>
      </w:r>
      <w:r>
        <w:rPr>
          <w:rFonts w:ascii="Times New Roman"/>
          <w:b w:val="false"/>
          <w:i w:val="false"/>
          <w:color w:val="000000"/>
          <w:sz w:val="28"/>
        </w:rPr>
        <w:t>
</w:t>
      </w:r>
      <w:r>
        <w:rPr>
          <w:rFonts w:ascii="Times New Roman"/>
          <w:b w:val="false"/>
          <w:i w:val="false"/>
          <w:color w:val="000000"/>
          <w:sz w:val="28"/>
        </w:rPr>
        <w:t>
      3. Сторнировочная запись выражается как увеличение (уменьшение) дебетовых или кредитовых оборотов конкретных счетов.</w:t>
      </w:r>
      <w:r>
        <w:br/>
      </w:r>
      <w:r>
        <w:rPr>
          <w:rFonts w:ascii="Times New Roman"/>
          <w:b w:val="false"/>
          <w:i w:val="false"/>
          <w:color w:val="000000"/>
          <w:sz w:val="28"/>
        </w:rPr>
        <w:t>
</w:t>
      </w:r>
      <w:r>
        <w:rPr>
          <w:rFonts w:ascii="Times New Roman"/>
          <w:b w:val="false"/>
          <w:i w:val="false"/>
          <w:color w:val="000000"/>
          <w:sz w:val="28"/>
        </w:rPr>
        <w:t>
      4. При заполнении показателей в разрезе основного и вторичного видов деятельности указывается 5-значный код вида деятельности согласно общему классификатору видов экономической деятельности.</w:t>
      </w:r>
      <w:r>
        <w:br/>
      </w:r>
      <w:r>
        <w:rPr>
          <w:rFonts w:ascii="Times New Roman"/>
          <w:b w:val="false"/>
          <w:i w:val="false"/>
          <w:color w:val="000000"/>
          <w:sz w:val="28"/>
        </w:rPr>
        <w:t>
</w:t>
      </w:r>
      <w:r>
        <w:rPr>
          <w:rFonts w:ascii="Times New Roman"/>
          <w:b w:val="false"/>
          <w:i w:val="false"/>
          <w:color w:val="000000"/>
          <w:sz w:val="28"/>
        </w:rPr>
        <w:t>
      5. По строке 1 раздела 1 показатель «Объем произведенной продукции, выполненных работ и оказанных услуг» определяется суммированием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изменения запасов готовой продукции, находящихся на складах и предназначенных для продажи, прироста (уменьшения) остатка незавершенного производства и строительства.</w:t>
      </w:r>
      <w:r>
        <w:br/>
      </w:r>
      <w:r>
        <w:rPr>
          <w:rFonts w:ascii="Times New Roman"/>
          <w:b w:val="false"/>
          <w:i w:val="false"/>
          <w:color w:val="000000"/>
          <w:sz w:val="28"/>
        </w:rPr>
        <w:t>
      Для предприятий, занимающихся торговой деятельностью, объем произведенной продукции, выполненных работ и оказанных услуг определяется как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выполненных работ и оказанных услуг по торговой деятельности будет равен величине издержек обращения.</w:t>
      </w:r>
      <w:r>
        <w:br/>
      </w: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r>
        <w:br/>
      </w:r>
      <w:r>
        <w:rPr>
          <w:rFonts w:ascii="Times New Roman"/>
          <w:b w:val="false"/>
          <w:i w:val="false"/>
          <w:color w:val="000000"/>
          <w:sz w:val="28"/>
        </w:rPr>
        <w:t>
      Для обменных пунктов объемом произведенной продукции, выполненных работ и оказанных услуг является разница между стоимостью продажи и покупки валюты.</w:t>
      </w:r>
      <w:r>
        <w:br/>
      </w:r>
      <w:r>
        <w:rPr>
          <w:rFonts w:ascii="Times New Roman"/>
          <w:b w:val="false"/>
          <w:i w:val="false"/>
          <w:color w:val="000000"/>
          <w:sz w:val="28"/>
        </w:rPr>
        <w:t>
      Для предприятий, занимающихся сдачей в аренду площадей и оборудования, объемом произведенной продукции, выполненных работ и оказанных услуг является разница между доходом от аренды и затратами на содержание сдаваемых в аренду средств.</w:t>
      </w:r>
      <w:r>
        <w:br/>
      </w: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r>
        <w:br/>
      </w:r>
      <w:r>
        <w:rPr>
          <w:rFonts w:ascii="Times New Roman"/>
          <w:b w:val="false"/>
          <w:i w:val="false"/>
          <w:color w:val="000000"/>
          <w:sz w:val="28"/>
        </w:rPr>
        <w:t>
      Для гостиниц объемом произведенной продукции, выполненных работ и оказанных услуг является предоставление гостиничных услуг, включая услуги ресторанов.</w:t>
      </w:r>
      <w:r>
        <w:br/>
      </w:r>
      <w:r>
        <w:rPr>
          <w:rFonts w:ascii="Times New Roman"/>
          <w:b w:val="false"/>
          <w:i w:val="false"/>
          <w:color w:val="000000"/>
          <w:sz w:val="28"/>
        </w:rPr>
        <w:t>
      Для предприятий, занимающихся микрокредитованием (микрокредитные организации, кредитные товарищества), объемом произведенной продукции, выполненных работ и оказанных услуг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r>
        <w:br/>
      </w:r>
      <w:r>
        <w:rPr>
          <w:rFonts w:ascii="Times New Roman"/>
          <w:b w:val="false"/>
          <w:i w:val="false"/>
          <w:color w:val="000000"/>
          <w:sz w:val="28"/>
        </w:rPr>
        <w:t>
</w:t>
      </w:r>
      <w:r>
        <w:rPr>
          <w:rFonts w:ascii="Times New Roman"/>
          <w:b w:val="false"/>
          <w:i w:val="false"/>
          <w:color w:val="000000"/>
          <w:sz w:val="28"/>
        </w:rPr>
        <w:t>
      6. При заполнении раздела 2 «Расходы» стоимость товаров, приобретенных для перепродажи не включаются в затраты, так как они уже были учтены производителем товара.</w:t>
      </w:r>
      <w:r>
        <w:br/>
      </w:r>
      <w:r>
        <w:rPr>
          <w:rFonts w:ascii="Times New Roman"/>
          <w:b w:val="false"/>
          <w:i w:val="false"/>
          <w:color w:val="000000"/>
          <w:sz w:val="28"/>
        </w:rPr>
        <w:t>
</w:t>
      </w:r>
      <w:r>
        <w:rPr>
          <w:rFonts w:ascii="Times New Roman"/>
          <w:b w:val="false"/>
          <w:i w:val="false"/>
          <w:color w:val="000000"/>
          <w:sz w:val="28"/>
        </w:rPr>
        <w:t>
      7. В разделе 2 по строке 6.5 «другие расходы» отражаются все не включенные в другие группировки расходы.</w:t>
      </w:r>
      <w:r>
        <w:br/>
      </w:r>
      <w:r>
        <w:rPr>
          <w:rFonts w:ascii="Times New Roman"/>
          <w:b w:val="false"/>
          <w:i w:val="false"/>
          <w:color w:val="000000"/>
          <w:sz w:val="28"/>
        </w:rPr>
        <w:t>
</w:t>
      </w:r>
      <w:r>
        <w:rPr>
          <w:rFonts w:ascii="Times New Roman"/>
          <w:b w:val="false"/>
          <w:i w:val="false"/>
          <w:color w:val="000000"/>
          <w:sz w:val="28"/>
        </w:rPr>
        <w:t>
      8. По разделу 3 строка 1 показатель «Доход от реализации продукции, выполненных работ и оказания услуг» для предприятий, занимающихся торговой деятельностью, отражается с учетом покупной стоимости реализованных товаров.</w:t>
      </w:r>
      <w:r>
        <w:br/>
      </w:r>
      <w:r>
        <w:rPr>
          <w:rFonts w:ascii="Times New Roman"/>
          <w:b w:val="false"/>
          <w:i w:val="false"/>
          <w:color w:val="000000"/>
          <w:sz w:val="28"/>
        </w:rPr>
        <w:t>
      Строка 3 «Валовая прибыль» определяется как разница дохода от реализации продукции, выполненных работ и оказания услуг и себестоимости реализованной продукции и оказанных услуг.</w:t>
      </w:r>
      <w:r>
        <w:br/>
      </w:r>
      <w:r>
        <w:rPr>
          <w:rFonts w:ascii="Times New Roman"/>
          <w:b w:val="false"/>
          <w:i w:val="false"/>
          <w:color w:val="000000"/>
          <w:sz w:val="28"/>
        </w:rPr>
        <w:t>
      Строка 10 «Прибыль (убыток) до налогообложения» определяется как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r>
        <w:br/>
      </w:r>
      <w:r>
        <w:rPr>
          <w:rFonts w:ascii="Times New Roman"/>
          <w:b w:val="false"/>
          <w:i w:val="false"/>
          <w:color w:val="000000"/>
          <w:sz w:val="28"/>
        </w:rPr>
        <w:t>
</w:t>
      </w:r>
      <w:r>
        <w:rPr>
          <w:rFonts w:ascii="Times New Roman"/>
          <w:b w:val="false"/>
          <w:i w:val="false"/>
          <w:color w:val="000000"/>
          <w:sz w:val="28"/>
        </w:rPr>
        <w:t>
      9. По разделу 7. Движение денег от операционной деятельности – денежные средства от следующих операций, которые сформировали чистую прибыль за счет операционной деятельности:</w:t>
      </w:r>
      <w:r>
        <w:br/>
      </w:r>
      <w:r>
        <w:rPr>
          <w:rFonts w:ascii="Times New Roman"/>
          <w:b w:val="false"/>
          <w:i w:val="false"/>
          <w:color w:val="000000"/>
          <w:sz w:val="28"/>
        </w:rPr>
        <w:t>
      от продажи товаров и оказания услуг;</w:t>
      </w:r>
      <w:r>
        <w:br/>
      </w:r>
      <w:r>
        <w:rPr>
          <w:rFonts w:ascii="Times New Roman"/>
          <w:b w:val="false"/>
          <w:i w:val="false"/>
          <w:color w:val="000000"/>
          <w:sz w:val="28"/>
        </w:rPr>
        <w:t>
      от предоставления прав пользования лицензиями, гонораров, комиссионных вознаграждений и иных доходов;</w:t>
      </w:r>
      <w:r>
        <w:br/>
      </w:r>
      <w:r>
        <w:rPr>
          <w:rFonts w:ascii="Times New Roman"/>
          <w:b w:val="false"/>
          <w:i w:val="false"/>
          <w:color w:val="000000"/>
          <w:sz w:val="28"/>
        </w:rPr>
        <w:t>
      выплаты поставщикам товаров и услуг;</w:t>
      </w:r>
      <w:r>
        <w:br/>
      </w:r>
      <w:r>
        <w:rPr>
          <w:rFonts w:ascii="Times New Roman"/>
          <w:b w:val="false"/>
          <w:i w:val="false"/>
          <w:color w:val="000000"/>
          <w:sz w:val="28"/>
        </w:rPr>
        <w:t>
      выплаты работникам.</w:t>
      </w:r>
      <w:r>
        <w:br/>
      </w:r>
      <w:r>
        <w:rPr>
          <w:rFonts w:ascii="Times New Roman"/>
          <w:b w:val="false"/>
          <w:i w:val="false"/>
          <w:color w:val="000000"/>
          <w:sz w:val="28"/>
        </w:rPr>
        <w:t>
      Движение денег от инвестиционной деятельности – денежные потоки от приобретения и продажи долгосрочных (внеоборотных) активов и других инвестиций, не относящихся к денежным эквивалентам:</w:t>
      </w:r>
      <w:r>
        <w:br/>
      </w:r>
      <w:r>
        <w:rPr>
          <w:rFonts w:ascii="Times New Roman"/>
          <w:b w:val="false"/>
          <w:i w:val="false"/>
          <w:color w:val="000000"/>
          <w:sz w:val="28"/>
        </w:rPr>
        <w:t>
      приобретение имущества, машин и оборудования, нематериальных и прочих долгосрочных (внеоборотных) активов, а также платежи, связанные с капитализируемыми расходами на разработки и на собственное строительство;</w:t>
      </w:r>
      <w:r>
        <w:br/>
      </w:r>
      <w:r>
        <w:rPr>
          <w:rFonts w:ascii="Times New Roman"/>
          <w:b w:val="false"/>
          <w:i w:val="false"/>
          <w:color w:val="000000"/>
          <w:sz w:val="28"/>
        </w:rPr>
        <w:t>
      продажа основных средств, нематериальных активов и других долгосрочных (внеоборотных) активов;</w:t>
      </w:r>
      <w:r>
        <w:br/>
      </w:r>
      <w:r>
        <w:rPr>
          <w:rFonts w:ascii="Times New Roman"/>
          <w:b w:val="false"/>
          <w:i w:val="false"/>
          <w:color w:val="000000"/>
          <w:sz w:val="28"/>
        </w:rPr>
        <w:t>
      платежи и поступления денежных средств, относящиеся к акционерному капиталу и долговым инструментам, долям участия в совместной деятельности предприятий;</w:t>
      </w:r>
      <w:r>
        <w:br/>
      </w:r>
      <w:r>
        <w:rPr>
          <w:rFonts w:ascii="Times New Roman"/>
          <w:b w:val="false"/>
          <w:i w:val="false"/>
          <w:color w:val="000000"/>
          <w:sz w:val="28"/>
        </w:rPr>
        <w:t>
      денежные ссуды, представленные другим предприятиям и поступление денежных средств, связанные с погашением таких ссуд.</w:t>
      </w:r>
      <w:r>
        <w:br/>
      </w:r>
      <w:r>
        <w:rPr>
          <w:rFonts w:ascii="Times New Roman"/>
          <w:b w:val="false"/>
          <w:i w:val="false"/>
          <w:color w:val="000000"/>
          <w:sz w:val="28"/>
        </w:rPr>
        <w:t>
      Движение денег от финансовой деятельности –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r>
        <w:br/>
      </w:r>
      <w:r>
        <w:rPr>
          <w:rFonts w:ascii="Times New Roman"/>
          <w:b w:val="false"/>
          <w:i w:val="false"/>
          <w:color w:val="000000"/>
          <w:sz w:val="28"/>
        </w:rPr>
        <w:t>
      поступление денежных средств от выпуска акций или иных акционерных инструментов;</w:t>
      </w:r>
      <w:r>
        <w:br/>
      </w:r>
      <w:r>
        <w:rPr>
          <w:rFonts w:ascii="Times New Roman"/>
          <w:b w:val="false"/>
          <w:i w:val="false"/>
          <w:color w:val="000000"/>
          <w:sz w:val="28"/>
        </w:rPr>
        <w:t>
      поступление денежных средств от выпуска долговых обязательств, кредитов и других кратко- или долгосрочных заимствований;</w:t>
      </w:r>
      <w:r>
        <w:br/>
      </w:r>
      <w:r>
        <w:rPr>
          <w:rFonts w:ascii="Times New Roman"/>
          <w:b w:val="false"/>
          <w:i w:val="false"/>
          <w:color w:val="000000"/>
          <w:sz w:val="28"/>
        </w:rPr>
        <w:t>
      денежные платежи акционерам в связи с приобретением или выкупом акций предприятия;</w:t>
      </w:r>
      <w:r>
        <w:br/>
      </w:r>
      <w:r>
        <w:rPr>
          <w:rFonts w:ascii="Times New Roman"/>
          <w:b w:val="false"/>
          <w:i w:val="false"/>
          <w:color w:val="000000"/>
          <w:sz w:val="28"/>
        </w:rPr>
        <w:t>
      денежные платежи, связанные с возвратом заемных денежных средств;</w:t>
      </w:r>
      <w:r>
        <w:br/>
      </w:r>
      <w:r>
        <w:rPr>
          <w:rFonts w:ascii="Times New Roman"/>
          <w:b w:val="false"/>
          <w:i w:val="false"/>
          <w:color w:val="000000"/>
          <w:sz w:val="28"/>
        </w:rPr>
        <w:t>
      денежные платежи арендатора в счет уменьшения существующих финансовых обязательств, относящихся к финансовому лизингу.</w:t>
      </w:r>
      <w:r>
        <w:br/>
      </w:r>
      <w:r>
        <w:rPr>
          <w:rFonts w:ascii="Times New Roman"/>
          <w:b w:val="false"/>
          <w:i w:val="false"/>
          <w:color w:val="000000"/>
          <w:sz w:val="28"/>
        </w:rPr>
        <w:t>
      Движение денег от операций в иностранной валюте – движение денежных средств от операций в иностранной валюте, пересчитанное в тенге с применением рыночного курса обмена валют на дату совершения операций. Под операциями в иностранной валюте понимаются платежи в иностранной валюте, а также сделки, совершаемые в иностранной валюте:</w:t>
      </w:r>
      <w:r>
        <w:br/>
      </w:r>
      <w:r>
        <w:rPr>
          <w:rFonts w:ascii="Times New Roman"/>
          <w:b w:val="false"/>
          <w:i w:val="false"/>
          <w:color w:val="000000"/>
          <w:sz w:val="28"/>
        </w:rPr>
        <w:t>
      покупка или продажа активов, стоимость которых выражена в иностранной валюте;</w:t>
      </w:r>
      <w:r>
        <w:br/>
      </w:r>
      <w:r>
        <w:rPr>
          <w:rFonts w:ascii="Times New Roman"/>
          <w:b w:val="false"/>
          <w:i w:val="false"/>
          <w:color w:val="000000"/>
          <w:sz w:val="28"/>
        </w:rPr>
        <w:t>
      получение или предоставление займов, по которым суммы к оплате или получению установлены в иностранной валюте;</w:t>
      </w:r>
      <w:r>
        <w:br/>
      </w:r>
      <w:r>
        <w:rPr>
          <w:rFonts w:ascii="Times New Roman"/>
          <w:b w:val="false"/>
          <w:i w:val="false"/>
          <w:color w:val="000000"/>
          <w:sz w:val="28"/>
        </w:rPr>
        <w:t>
      приобретение или реализация активов, принятие на себя или погашение обязательств, выраженных в иностранной валюте.</w:t>
      </w:r>
      <w:r>
        <w:br/>
      </w:r>
      <w:r>
        <w:rPr>
          <w:rFonts w:ascii="Times New Roman"/>
          <w:b w:val="false"/>
          <w:i w:val="false"/>
          <w:color w:val="000000"/>
          <w:sz w:val="28"/>
        </w:rPr>
        <w:t>
      Кроме того, к операциям в иностранной валюте относится осуществление платежей в национальной валюте по операциям с привязкой к иностранной валюте.</w:t>
      </w:r>
      <w:r>
        <w:br/>
      </w:r>
      <w:r>
        <w:rPr>
          <w:rFonts w:ascii="Times New Roman"/>
          <w:b w:val="false"/>
          <w:i w:val="false"/>
          <w:color w:val="000000"/>
          <w:sz w:val="28"/>
        </w:rPr>
        <w:t>
      Чистая сумма денежных средств от операционной, инвестиционной, финансовой деятельности определяется как разница между поступлением и выбытием денежных средств от операционной, инвестиционной, финансовой деятельности.</w:t>
      </w:r>
      <w:r>
        <w:br/>
      </w:r>
      <w:r>
        <w:rPr>
          <w:rFonts w:ascii="Times New Roman"/>
          <w:b w:val="false"/>
          <w:i w:val="false"/>
          <w:color w:val="000000"/>
          <w:sz w:val="28"/>
        </w:rPr>
        <w:t>
</w:t>
      </w:r>
      <w:r>
        <w:rPr>
          <w:rFonts w:ascii="Times New Roman"/>
          <w:b w:val="false"/>
          <w:i w:val="false"/>
          <w:color w:val="000000"/>
          <w:sz w:val="28"/>
        </w:rPr>
        <w:t>
      10. Чистая позиция в иностранной валюте определяется как разница между активами в иностранной валюте и обязательствами в иностранной валюте.</w:t>
      </w:r>
      <w:r>
        <w:br/>
      </w:r>
      <w:r>
        <w:rPr>
          <w:rFonts w:ascii="Times New Roman"/>
          <w:b w:val="false"/>
          <w:i w:val="false"/>
          <w:color w:val="000000"/>
          <w:sz w:val="28"/>
        </w:rPr>
        <w:t>
</w:t>
      </w:r>
      <w:r>
        <w:rPr>
          <w:rFonts w:ascii="Times New Roman"/>
          <w:b w:val="false"/>
          <w:i w:val="false"/>
          <w:color w:val="000000"/>
          <w:sz w:val="28"/>
        </w:rPr>
        <w:t>
      11.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Арифметико-логический контроль:</w:t>
      </w:r>
      <w:r>
        <w:br/>
      </w:r>
      <w:r>
        <w:rPr>
          <w:rFonts w:ascii="Times New Roman"/>
          <w:b w:val="false"/>
          <w:i w:val="false"/>
          <w:color w:val="000000"/>
          <w:sz w:val="28"/>
        </w:rPr>
        <w:t>
      1) все показатели - положительные числа для каждой строки и графы (кроме строк 1.3,1.4 раздела 1; строк 3, 10 раздела 3; строк 28, 30 раздела 6; строк 3, 6, 9, 10 раздела 7; строки 7 раздела 8).</w:t>
      </w:r>
      <w:r>
        <w:br/>
      </w:r>
      <w:r>
        <w:rPr>
          <w:rFonts w:ascii="Times New Roman"/>
          <w:b w:val="false"/>
          <w:i w:val="false"/>
          <w:color w:val="000000"/>
          <w:sz w:val="28"/>
        </w:rPr>
        <w:t>
      2) Раздел 2. «Информация о расходах предприятия в разрезе основного и вторичных видов деятельности»:</w:t>
      </w:r>
      <w:r>
        <w:br/>
      </w:r>
      <w:r>
        <w:rPr>
          <w:rFonts w:ascii="Times New Roman"/>
          <w:b w:val="false"/>
          <w:i w:val="false"/>
          <w:color w:val="000000"/>
          <w:sz w:val="28"/>
        </w:rPr>
        <w:t>
      строка 7 = сумме строк 1, 2, 3, 4, 5, 6 для каждой графы.</w:t>
      </w:r>
      <w:r>
        <w:br/>
      </w:r>
      <w:r>
        <w:rPr>
          <w:rFonts w:ascii="Times New Roman"/>
          <w:b w:val="false"/>
          <w:i w:val="false"/>
          <w:color w:val="000000"/>
          <w:sz w:val="28"/>
        </w:rPr>
        <w:t>
      3) Раздел 3. «Результат финансово-хозяйственной деятельности предприятия в разрезе основного и вторичных видов деятельности»:</w:t>
      </w:r>
      <w:r>
        <w:br/>
      </w:r>
      <w:r>
        <w:rPr>
          <w:rFonts w:ascii="Times New Roman"/>
          <w:b w:val="false"/>
          <w:i w:val="false"/>
          <w:color w:val="000000"/>
          <w:sz w:val="28"/>
        </w:rPr>
        <w:t>
      строка 3 = строка 1 – строка 2 для каждой графы;</w:t>
      </w:r>
      <w:r>
        <w:br/>
      </w:r>
      <w:r>
        <w:rPr>
          <w:rFonts w:ascii="Times New Roman"/>
          <w:b w:val="false"/>
          <w:i w:val="false"/>
          <w:color w:val="000000"/>
          <w:sz w:val="28"/>
        </w:rPr>
        <w:t>
      строка 10 = строки 3 + 4 + 5 – строки 6 – 7 – 8 – 9 для каждой графы;</w:t>
      </w:r>
      <w:r>
        <w:br/>
      </w:r>
      <w:r>
        <w:rPr>
          <w:rFonts w:ascii="Times New Roman"/>
          <w:b w:val="false"/>
          <w:i w:val="false"/>
          <w:color w:val="000000"/>
          <w:sz w:val="28"/>
        </w:rPr>
        <w:t xml:space="preserve">
      если предприятие занимается торговлей, то строка 1.1 раздела 3  </w:t>
      </w:r>
      <w:r>
        <w:drawing>
          <wp:inline distT="0" distB="0" distL="0" distR="0">
            <wp:extent cx="190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90500" cy="2032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4) Раздел 6. «Информация по показателям бухгалтерского баланса»:</w:t>
      </w:r>
      <w:r>
        <w:br/>
      </w:r>
      <w:r>
        <w:rPr>
          <w:rFonts w:ascii="Times New Roman"/>
          <w:b w:val="false"/>
          <w:i w:val="false"/>
          <w:color w:val="000000"/>
          <w:sz w:val="28"/>
        </w:rPr>
        <w:t>
      строка 6 = сумме строк с 1 по 4, 5 по всем графам;</w:t>
      </w:r>
      <w:r>
        <w:br/>
      </w:r>
      <w:r>
        <w:rPr>
          <w:rFonts w:ascii="Times New Roman"/>
          <w:b w:val="false"/>
          <w:i w:val="false"/>
          <w:color w:val="000000"/>
          <w:sz w:val="28"/>
        </w:rPr>
        <w:t>
      строка 13 = сумме строк с 7 по 12 по всем графам;</w:t>
      </w:r>
      <w:r>
        <w:br/>
      </w:r>
      <w:r>
        <w:rPr>
          <w:rFonts w:ascii="Times New Roman"/>
          <w:b w:val="false"/>
          <w:i w:val="false"/>
          <w:color w:val="000000"/>
          <w:sz w:val="28"/>
        </w:rPr>
        <w:t>
      строка 14 = сумме строк 6, 13 по всем графам;</w:t>
      </w:r>
      <w:r>
        <w:br/>
      </w:r>
      <w:r>
        <w:rPr>
          <w:rFonts w:ascii="Times New Roman"/>
          <w:b w:val="false"/>
          <w:i w:val="false"/>
          <w:color w:val="000000"/>
          <w:sz w:val="28"/>
        </w:rPr>
        <w:t>
      строка 19 = сумме строк 15, 16, 17, 18 по всем графам;</w:t>
      </w:r>
      <w:r>
        <w:br/>
      </w:r>
      <w:r>
        <w:rPr>
          <w:rFonts w:ascii="Times New Roman"/>
          <w:b w:val="false"/>
          <w:i w:val="false"/>
          <w:color w:val="000000"/>
          <w:sz w:val="28"/>
        </w:rPr>
        <w:t>
      строка 23 = сумме строк 20, 21, 22 по всем графам;</w:t>
      </w:r>
      <w:r>
        <w:br/>
      </w:r>
      <w:r>
        <w:rPr>
          <w:rFonts w:ascii="Times New Roman"/>
          <w:b w:val="false"/>
          <w:i w:val="false"/>
          <w:color w:val="000000"/>
          <w:sz w:val="28"/>
        </w:rPr>
        <w:t>
      строка 30 = сумме строк с 24 по 29 по всем графам;</w:t>
      </w:r>
      <w:r>
        <w:br/>
      </w:r>
      <w:r>
        <w:rPr>
          <w:rFonts w:ascii="Times New Roman"/>
          <w:b w:val="false"/>
          <w:i w:val="false"/>
          <w:color w:val="000000"/>
          <w:sz w:val="28"/>
        </w:rPr>
        <w:t>
      строка 31 = сумме строк 19, 23, 30 по всем графам;</w:t>
      </w:r>
      <w:r>
        <w:br/>
      </w:r>
      <w:r>
        <w:rPr>
          <w:rFonts w:ascii="Times New Roman"/>
          <w:b w:val="false"/>
          <w:i w:val="false"/>
          <w:color w:val="000000"/>
          <w:sz w:val="28"/>
        </w:rPr>
        <w:t>
      строка 14 = строке 31 по всем графам;.</w:t>
      </w:r>
      <w:r>
        <w:br/>
      </w:r>
      <w:r>
        <w:rPr>
          <w:rFonts w:ascii="Times New Roman"/>
          <w:b w:val="false"/>
          <w:i w:val="false"/>
          <w:color w:val="000000"/>
          <w:sz w:val="28"/>
        </w:rPr>
        <w:t>
      5) Раздел 7. «Информация о движении денежных средств»:</w:t>
      </w:r>
      <w:r>
        <w:br/>
      </w:r>
      <w:r>
        <w:rPr>
          <w:rFonts w:ascii="Times New Roman"/>
          <w:b w:val="false"/>
          <w:i w:val="false"/>
          <w:color w:val="000000"/>
          <w:sz w:val="28"/>
        </w:rPr>
        <w:t>
      строка 3 = строка 1 – строка 2 по всем графам;</w:t>
      </w:r>
      <w:r>
        <w:br/>
      </w:r>
      <w:r>
        <w:rPr>
          <w:rFonts w:ascii="Times New Roman"/>
          <w:b w:val="false"/>
          <w:i w:val="false"/>
          <w:color w:val="000000"/>
          <w:sz w:val="28"/>
        </w:rPr>
        <w:t>
      строка 6 = строка 4 – строка 5 по всем графам;</w:t>
      </w:r>
      <w:r>
        <w:br/>
      </w:r>
      <w:r>
        <w:rPr>
          <w:rFonts w:ascii="Times New Roman"/>
          <w:b w:val="false"/>
          <w:i w:val="false"/>
          <w:color w:val="000000"/>
          <w:sz w:val="28"/>
        </w:rPr>
        <w:t>
      строка 9 = строка 7 – строка 8 по всем графам;</w:t>
      </w:r>
      <w:r>
        <w:br/>
      </w:r>
      <w:r>
        <w:rPr>
          <w:rFonts w:ascii="Times New Roman"/>
          <w:b w:val="false"/>
          <w:i w:val="false"/>
          <w:color w:val="000000"/>
          <w:sz w:val="28"/>
        </w:rPr>
        <w:t>
      строка 10 = сумме строк 3, 6, 9 по всем графам.</w:t>
      </w:r>
      <w:r>
        <w:br/>
      </w:r>
      <w:r>
        <w:rPr>
          <w:rFonts w:ascii="Times New Roman"/>
          <w:b w:val="false"/>
          <w:i w:val="false"/>
          <w:color w:val="000000"/>
          <w:sz w:val="28"/>
        </w:rPr>
        <w:t>
      6) Раздел 8. «Информация по валютной позиции»:</w:t>
      </w:r>
      <w:r>
        <w:br/>
      </w:r>
      <w:r>
        <w:rPr>
          <w:rFonts w:ascii="Times New Roman"/>
          <w:b w:val="false"/>
          <w:i w:val="false"/>
          <w:color w:val="000000"/>
          <w:sz w:val="28"/>
        </w:rPr>
        <w:t>
      строка 3 = сумме строк 1, 2 по всем графам;</w:t>
      </w:r>
      <w:r>
        <w:br/>
      </w:r>
      <w:r>
        <w:rPr>
          <w:rFonts w:ascii="Times New Roman"/>
          <w:b w:val="false"/>
          <w:i w:val="false"/>
          <w:color w:val="000000"/>
          <w:sz w:val="28"/>
        </w:rPr>
        <w:t>
      строка 6 = сумме строк 4, 5 по всем графам;</w:t>
      </w:r>
      <w:r>
        <w:br/>
      </w:r>
      <w:r>
        <w:rPr>
          <w:rFonts w:ascii="Times New Roman"/>
          <w:b w:val="false"/>
          <w:i w:val="false"/>
          <w:color w:val="000000"/>
          <w:sz w:val="28"/>
        </w:rPr>
        <w:t>
      строка 7 = строка 3 – строка 6 по всем графам.</w:t>
      </w:r>
      <w:r>
        <w:br/>
      </w:r>
      <w:r>
        <w:rPr>
          <w:rFonts w:ascii="Times New Roman"/>
          <w:b w:val="false"/>
          <w:i w:val="false"/>
          <w:color w:val="000000"/>
          <w:sz w:val="28"/>
        </w:rPr>
        <w:t>
      7) Контроль между разделами:</w:t>
      </w:r>
      <w:r>
        <w:br/>
      </w:r>
      <w:r>
        <w:rPr>
          <w:rFonts w:ascii="Times New Roman"/>
          <w:b w:val="false"/>
          <w:i w:val="false"/>
          <w:color w:val="000000"/>
          <w:sz w:val="28"/>
        </w:rPr>
        <w:t>
      строка 1.3 графы 1 раздела 1 = строке 4.2 раздела 6 (графа 1 – графа 2);</w:t>
      </w:r>
      <w:r>
        <w:br/>
      </w:r>
      <w:r>
        <w:rPr>
          <w:rFonts w:ascii="Times New Roman"/>
          <w:b w:val="false"/>
          <w:i w:val="false"/>
          <w:color w:val="000000"/>
          <w:sz w:val="28"/>
        </w:rPr>
        <w:t>
      строка 1.4 графы 1 раздела 1 = строке 4.4 раздела 6 (графа 1 – графа 2);</w:t>
      </w:r>
      <w:r>
        <w:br/>
      </w:r>
      <w:r>
        <w:rPr>
          <w:rFonts w:ascii="Times New Roman"/>
          <w:b w:val="false"/>
          <w:i w:val="false"/>
          <w:color w:val="000000"/>
          <w:sz w:val="28"/>
        </w:rPr>
        <w:t>
      строка 6.1 графы 1 раздела 2 = (строка 1 – строка 2 – строка 3 – строка 9 – строка 10 – строка 13 – строка 14) графы 1 раздела 4 – допустимый контроль;</w:t>
      </w:r>
      <w:r>
        <w:br/>
      </w:r>
      <w:r>
        <w:rPr>
          <w:rFonts w:ascii="Times New Roman"/>
          <w:b w:val="false"/>
          <w:i w:val="false"/>
          <w:color w:val="000000"/>
          <w:sz w:val="28"/>
        </w:rPr>
        <w:t>
      строка 7 графы 8 раздела 2 = сумме строк с 6 по 9 графы 1 раздела 3;</w:t>
      </w:r>
      <w:r>
        <w:br/>
      </w:r>
      <w:r>
        <w:rPr>
          <w:rFonts w:ascii="Times New Roman"/>
          <w:b w:val="false"/>
          <w:i w:val="false"/>
          <w:color w:val="000000"/>
          <w:sz w:val="28"/>
        </w:rPr>
        <w:t>
      строка 11 графы 1 раздела 3 = строке 2 графы 1 раздела 4  допустимый контроль;</w:t>
      </w:r>
      <w:r>
        <w:br/>
      </w:r>
      <w:r>
        <w:rPr>
          <w:rFonts w:ascii="Times New Roman"/>
          <w:b w:val="false"/>
          <w:i w:val="false"/>
          <w:color w:val="000000"/>
          <w:sz w:val="28"/>
        </w:rPr>
        <w:t xml:space="preserve">
      если строка 14 (графа 1 – графа 2) раздела 4 &gt; 0, то строка 2.3 графы 1 раздела 5 </w:t>
      </w: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8600" cy="254000"/>
                    </a:xfrm>
                    <a:prstGeom prst="rect">
                      <a:avLst/>
                    </a:prstGeom>
                  </pic:spPr>
                </pic:pic>
              </a:graphicData>
            </a:graphic>
          </wp:inline>
        </w:drawing>
      </w:r>
      <w:r>
        <w:rPr>
          <w:rFonts w:ascii="Times New Roman"/>
          <w:b w:val="false"/>
          <w:i w:val="false"/>
          <w:color w:val="000000"/>
          <w:sz w:val="28"/>
        </w:rPr>
        <w:t>0 – допустимый контроль;</w:t>
      </w:r>
      <w:r>
        <w:br/>
      </w:r>
      <w:r>
        <w:rPr>
          <w:rFonts w:ascii="Times New Roman"/>
          <w:b w:val="false"/>
          <w:i w:val="false"/>
          <w:color w:val="000000"/>
          <w:sz w:val="28"/>
        </w:rPr>
        <w:t>
      строка 1 графы 2 раздела 6 +/- строка 10 графы 1 раздела 7 = строка 1 графы 1 раздела 6;</w:t>
      </w:r>
      <w:r>
        <w:br/>
      </w:r>
      <w:r>
        <w:rPr>
          <w:rFonts w:ascii="Times New Roman"/>
          <w:b w:val="false"/>
          <w:i w:val="false"/>
          <w:color w:val="000000"/>
          <w:sz w:val="28"/>
        </w:rPr>
        <w:t xml:space="preserve">
      строка 14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строка 3 графы 1 раздела 8;</w:t>
      </w:r>
      <w:r>
        <w:br/>
      </w:r>
      <w:r>
        <w:rPr>
          <w:rFonts w:ascii="Times New Roman"/>
          <w:b w:val="false"/>
          <w:i w:val="false"/>
          <w:color w:val="000000"/>
          <w:sz w:val="28"/>
        </w:rPr>
        <w:t>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 xml:space="preserve">строк 19, 23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6 графы 1 раздела 8;</w:t>
      </w:r>
      <w:r>
        <w:br/>
      </w:r>
      <w:r>
        <w:rPr>
          <w:rFonts w:ascii="Times New Roman"/>
          <w:b w:val="false"/>
          <w:i w:val="false"/>
          <w:color w:val="000000"/>
          <w:sz w:val="28"/>
        </w:rPr>
        <w:t xml:space="preserve">
      строка 1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1.1 графы 1 раздела 8;</w:t>
      </w:r>
      <w:r>
        <w:br/>
      </w:r>
      <w:r>
        <w:rPr>
          <w:rFonts w:ascii="Times New Roman"/>
          <w:b w:val="false"/>
          <w:i w:val="false"/>
          <w:color w:val="000000"/>
          <w:sz w:val="28"/>
        </w:rPr>
        <w:t xml:space="preserve">
      строка 2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1.2 графы 1 раздела 8;</w:t>
      </w:r>
      <w:r>
        <w:br/>
      </w:r>
      <w:r>
        <w:rPr>
          <w:rFonts w:ascii="Times New Roman"/>
          <w:b w:val="false"/>
          <w:i w:val="false"/>
          <w:color w:val="000000"/>
          <w:sz w:val="28"/>
        </w:rPr>
        <w:t xml:space="preserve">
      строка 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1.3 графы 1 раздела 8;</w:t>
      </w:r>
      <w:r>
        <w:br/>
      </w:r>
      <w:r>
        <w:rPr>
          <w:rFonts w:ascii="Times New Roman"/>
          <w:b w:val="false"/>
          <w:i w:val="false"/>
          <w:color w:val="000000"/>
          <w:sz w:val="28"/>
        </w:rPr>
        <w:t xml:space="preserve">
      строка 6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 графы 1 раздела 8;</w:t>
      </w:r>
      <w:r>
        <w:br/>
      </w:r>
      <w:r>
        <w:rPr>
          <w:rFonts w:ascii="Times New Roman"/>
          <w:b w:val="false"/>
          <w:i w:val="false"/>
          <w:color w:val="000000"/>
          <w:sz w:val="28"/>
        </w:rPr>
        <w:t xml:space="preserve">
      строка 7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2.1 графы 1 раздела 8;</w:t>
      </w:r>
      <w:r>
        <w:br/>
      </w:r>
      <w:r>
        <w:rPr>
          <w:rFonts w:ascii="Times New Roman"/>
          <w:b w:val="false"/>
          <w:i w:val="false"/>
          <w:color w:val="000000"/>
          <w:sz w:val="28"/>
        </w:rPr>
        <w:t xml:space="preserve">
      строка 8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2.2 графы 1 раздела 8;</w:t>
      </w:r>
      <w:r>
        <w:br/>
      </w:r>
      <w:r>
        <w:rPr>
          <w:rFonts w:ascii="Times New Roman"/>
          <w:b w:val="false"/>
          <w:i w:val="false"/>
          <w:color w:val="000000"/>
          <w:sz w:val="28"/>
        </w:rPr>
        <w:t xml:space="preserve">
      строка 13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2 графы 1 раздела 8;</w:t>
      </w:r>
      <w:r>
        <w:br/>
      </w:r>
      <w:r>
        <w:rPr>
          <w:rFonts w:ascii="Times New Roman"/>
          <w:b w:val="false"/>
          <w:i w:val="false"/>
          <w:color w:val="000000"/>
          <w:sz w:val="28"/>
        </w:rPr>
        <w:t xml:space="preserve">
      строка 15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4.1 графы 1 раздела 8;</w:t>
      </w:r>
      <w:r>
        <w:br/>
      </w:r>
      <w:r>
        <w:rPr>
          <w:rFonts w:ascii="Times New Roman"/>
          <w:b w:val="false"/>
          <w:i w:val="false"/>
          <w:color w:val="000000"/>
          <w:sz w:val="28"/>
        </w:rPr>
        <w:t xml:space="preserve">
      строка 15.1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4.1.1 графы 1 раздела 8;</w:t>
      </w:r>
      <w:r>
        <w:br/>
      </w:r>
      <w:r>
        <w:rPr>
          <w:rFonts w:ascii="Times New Roman"/>
          <w:b w:val="false"/>
          <w:i w:val="false"/>
          <w:color w:val="000000"/>
          <w:sz w:val="28"/>
        </w:rPr>
        <w:t xml:space="preserve">
      строка 17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4.2 графы 1 раздела 8;</w:t>
      </w:r>
      <w:r>
        <w:br/>
      </w:r>
      <w:r>
        <w:rPr>
          <w:rFonts w:ascii="Times New Roman"/>
          <w:b w:val="false"/>
          <w:i w:val="false"/>
          <w:color w:val="000000"/>
          <w:sz w:val="28"/>
        </w:rPr>
        <w:t xml:space="preserve">
      строка 19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4 графы 1 раздела 8;</w:t>
      </w:r>
      <w:r>
        <w:br/>
      </w:r>
      <w:r>
        <w:rPr>
          <w:rFonts w:ascii="Times New Roman"/>
          <w:b w:val="false"/>
          <w:i w:val="false"/>
          <w:color w:val="000000"/>
          <w:sz w:val="28"/>
        </w:rPr>
        <w:t xml:space="preserve">
      строка 23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5 графы 1 раздела 8.</w:t>
      </w:r>
    </w:p>
    <w:bookmarkEnd w:id="16"/>
    <w:bookmarkStart w:name="z47" w:id="17"/>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bookmarkEnd w:id="17"/>
    <w:tbl>
      <w:tblPr>
        <w:tblW w:w="0" w:type="auto"/>
        <w:tblCellSpacing w:w="0" w:type="auto"/>
        <w:tblBorders>
          <w:top w:val="none"/>
          <w:left w:val="none"/>
          <w:bottom w:val="none"/>
          <w:right w:val="none"/>
          <w:insideH w:val="none"/>
          <w:insideV w:val="none"/>
        </w:tblBorders>
      </w:tblPr>
      <w:tblGrid>
        <w:gridCol w:w="2709"/>
        <w:gridCol w:w="5645"/>
        <w:gridCol w:w="5646"/>
      </w:tblGrid>
      <w:tr>
        <w:trPr>
          <w:trHeight w:val="1080" w:hRule="atLeast"/>
        </w:trPr>
        <w:tc>
          <w:tcPr>
            <w:tcW w:w="2709" w:type="dxa"/>
            <w:tcBorders/>
            <w:tcMar>
              <w:top w:w="15" w:type="dxa"/>
              <w:left w:w="15" w:type="dxa"/>
              <w:bottom w:w="15" w:type="dxa"/>
              <w:right w:w="15" w:type="dxa"/>
            </w:tcMar>
            <w:vAlign w:val="center"/>
          </w:tcPr>
          <w:p>
            <w:pPr>
              <w:spacing w:after="20"/>
              <w:ind w:left="20"/>
              <w:jc w:val="both"/>
            </w:pPr>
            <w:r>
              <w:drawing>
                <wp:inline distT="0" distB="0" distL="0" distR="0">
                  <wp:extent cx="13716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371600" cy="1003300"/>
                          </a:xfrm>
                          <a:prstGeom prst="rect">
                            <a:avLst/>
                          </a:prstGeom>
                        </pic:spPr>
                      </pic:pic>
                    </a:graphicData>
                  </a:graphic>
                </wp:inline>
              </w:drawing>
            </w:r>
          </w:p>
        </w:tc>
        <w:tc>
          <w:tcPr>
            <w:tcW w:w="564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56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министрлігінің</w:t>
            </w:r>
            <w:r>
              <w:br/>
            </w:r>
            <w:r>
              <w:rPr>
                <w:rFonts w:ascii="Times New Roman"/>
                <w:b w:val="false"/>
                <w:i w:val="false"/>
                <w:color w:val="000000"/>
                <w:sz w:val="20"/>
              </w:rPr>
              <w:t>
</w:t>
            </w:r>
            <w:r>
              <w:rPr>
                <w:rFonts w:ascii="Times New Roman"/>
                <w:b/>
                <w:i w:val="false"/>
                <w:color w:val="000000"/>
                <w:sz w:val="20"/>
              </w:rPr>
              <w:t>Статистика комитеті төрағасының</w:t>
            </w:r>
            <w:r>
              <w:br/>
            </w:r>
            <w:r>
              <w:rPr>
                <w:rFonts w:ascii="Times New Roman"/>
                <w:b w:val="false"/>
                <w:i w:val="false"/>
                <w:color w:val="000000"/>
                <w:sz w:val="20"/>
              </w:rPr>
              <w:t>
</w:t>
            </w:r>
            <w:r>
              <w:rPr>
                <w:rFonts w:ascii="Times New Roman"/>
                <w:b/>
                <w:i w:val="false"/>
                <w:color w:val="000000"/>
                <w:sz w:val="20"/>
              </w:rPr>
              <w:t>2014 жылғы 14 қарашадағы</w:t>
            </w:r>
            <w:r>
              <w:br/>
            </w:r>
            <w:r>
              <w:rPr>
                <w:rFonts w:ascii="Times New Roman"/>
                <w:b w:val="false"/>
                <w:i w:val="false"/>
                <w:color w:val="000000"/>
                <w:sz w:val="20"/>
              </w:rPr>
              <w:t>
</w:t>
            </w:r>
            <w:r>
              <w:rPr>
                <w:rFonts w:ascii="Times New Roman"/>
                <w:b/>
                <w:i w:val="false"/>
                <w:color w:val="000000"/>
                <w:sz w:val="20"/>
              </w:rPr>
              <w:t>№ 50 бұйрығына</w:t>
            </w:r>
            <w:r>
              <w:br/>
            </w:r>
            <w:r>
              <w:rPr>
                <w:rFonts w:ascii="Times New Roman"/>
                <w:b w:val="false"/>
                <w:i w:val="false"/>
                <w:color w:val="000000"/>
                <w:sz w:val="20"/>
              </w:rPr>
              <w:t>
</w:t>
            </w:r>
            <w:r>
              <w:rPr>
                <w:rFonts w:ascii="Times New Roman"/>
                <w:b/>
                <w:i w:val="false"/>
                <w:color w:val="000000"/>
                <w:sz w:val="20"/>
              </w:rPr>
              <w:t>9-қосымша</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800"/>
              <w:gridCol w:w="840"/>
              <w:gridCol w:w="840"/>
              <w:gridCol w:w="840"/>
              <w:gridCol w:w="3706"/>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8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70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3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vMerge/>
            <w:tcBorders>
              <w:top w:val="nil"/>
            </w:tcBorders>
          </w:tcPr>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0041104</w:t>
            </w:r>
            <w:r>
              <w:br/>
            </w:r>
            <w:r>
              <w:rPr>
                <w:rFonts w:ascii="Times New Roman"/>
                <w:b w:val="false"/>
                <w:i w:val="false"/>
                <w:color w:val="000000"/>
                <w:sz w:val="20"/>
              </w:rPr>
              <w:t>
</w:t>
            </w:r>
            <w:r>
              <w:rPr>
                <w:rFonts w:ascii="Times New Roman"/>
                <w:b w:val="false"/>
                <w:i w:val="false"/>
                <w:color w:val="000000"/>
                <w:sz w:val="20"/>
              </w:rPr>
              <w:t>Код статистической формы 0041104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қаржы-шаруашылық қызметі туралы есеп</w:t>
            </w:r>
            <w:r>
              <w:br/>
            </w:r>
            <w:r>
              <w:rPr>
                <w:rFonts w:ascii="Times New Roman"/>
                <w:b w:val="false"/>
                <w:i w:val="false"/>
                <w:color w:val="000000"/>
                <w:sz w:val="20"/>
              </w:rPr>
              <w:t>
</w:t>
            </w:r>
            <w:r>
              <w:rPr>
                <w:rFonts w:ascii="Times New Roman"/>
                <w:b w:val="false"/>
                <w:i w:val="false"/>
                <w:color w:val="000000"/>
                <w:sz w:val="20"/>
              </w:rPr>
              <w:t>Отчет о финансово-хозяйственной деятельности предприятия</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1-ПФ</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660"/>
              <w:gridCol w:w="3660"/>
              <w:gridCol w:w="3660"/>
            </w:tblGrid>
            <w:tr>
              <w:trPr>
                <w:trHeight w:val="30" w:hRule="atLeast"/>
              </w:trPr>
              <w:tc>
                <w:tcPr>
                  <w:tcW w:w="3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6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0"/>
                    <w:gridCol w:w="860"/>
                    <w:gridCol w:w="866"/>
                  </w:tblGrid>
                  <w:tr>
                    <w:trPr>
                      <w:trHeight w:val="30" w:hRule="atLeast"/>
                    </w:trPr>
                    <w:tc>
                      <w:tcPr>
                        <w:tcW w:w="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істейтіндердің тізімдік саны 50 адамнан асатын, кәсіпкерлік қызметті жүзеге асыратын заңды тұлғалар мен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тапсырмайды.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50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5 сәуір есепті кезеңнен кейін</w:t>
            </w:r>
            <w:r>
              <w:br/>
            </w:r>
            <w:r>
              <w:rPr>
                <w:rFonts w:ascii="Times New Roman"/>
                <w:b w:val="false"/>
                <w:i w:val="false"/>
                <w:color w:val="000000"/>
                <w:sz w:val="20"/>
              </w:rPr>
              <w:t>
</w:t>
            </w:r>
            <w:r>
              <w:rPr>
                <w:rFonts w:ascii="Times New Roman"/>
                <w:b w:val="false"/>
                <w:i w:val="false"/>
                <w:color w:val="000000"/>
                <w:sz w:val="20"/>
              </w:rPr>
              <w:t>Срок представления – 5 апреля после отчетного периода</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20"/>
              <w:gridCol w:w="620"/>
              <w:gridCol w:w="640"/>
              <w:gridCol w:w="640"/>
              <w:gridCol w:w="640"/>
              <w:gridCol w:w="640"/>
              <w:gridCol w:w="640"/>
              <w:gridCol w:w="640"/>
              <w:gridCol w:w="640"/>
              <w:gridCol w:w="640"/>
              <w:gridCol w:w="646"/>
            </w:tblGrid>
            <w:tr>
              <w:trPr>
                <w:trHeight w:val="30" w:hRule="atLeast"/>
              </w:trPr>
              <w:tc>
                <w:tcPr>
                  <w:tcW w:w="6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1. Қызметтің негізгі және қосалқы түрлері бөлінісіндегі өндірілген өнім мен көрсетілген қызметтер көлемі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и оказанных услуг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1216"/>
        <w:gridCol w:w="914"/>
        <w:gridCol w:w="914"/>
        <w:gridCol w:w="2067"/>
        <w:gridCol w:w="2067"/>
        <w:gridCol w:w="2067"/>
        <w:gridCol w:w="2067"/>
        <w:gridCol w:w="2067"/>
      </w:tblGrid>
      <w:tr>
        <w:trPr>
          <w:trHeight w:val="102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негізгі түрі</w:t>
            </w:r>
            <w:r>
              <w:br/>
            </w:r>
            <w:r>
              <w:rPr>
                <w:rFonts w:ascii="Times New Roman"/>
                <w:b w:val="false"/>
                <w:i w:val="false"/>
                <w:color w:val="000000"/>
                <w:sz w:val="20"/>
              </w:rPr>
              <w:t>
</w:t>
            </w:r>
            <w:r>
              <w:rPr>
                <w:rFonts w:ascii="Times New Roman"/>
                <w:b w:val="false"/>
                <w:i w:val="false"/>
                <w:color w:val="000000"/>
                <w:sz w:val="20"/>
              </w:rPr>
              <w:t>Основной вид деятельности</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244600" cy="317500"/>
                          </a:xfrm>
                          <a:prstGeom prst="rect">
                            <a:avLst/>
                          </a:prstGeom>
                        </pic:spPr>
                      </pic:pic>
                    </a:graphicData>
                  </a:graphic>
                </wp:inline>
              </w:drawing>
            </w:r>
          </w:p>
        </w:tc>
      </w:tr>
      <w:tr>
        <w:trPr>
          <w:trHeight w:val="22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9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 орындалған жұмыстар мен көрсетілген қызметтер көлемі</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выполненных работ и оказанных услуг</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него:</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орындалған жұмыстар мен көрсетілген қызметтер көлемі</w:t>
            </w:r>
            <w:r>
              <w:br/>
            </w:r>
            <w:r>
              <w:rPr>
                <w:rFonts w:ascii="Times New Roman"/>
                <w:b w:val="false"/>
                <w:i w:val="false"/>
                <w:color w:val="000000"/>
                <w:sz w:val="20"/>
              </w:rPr>
              <w:t>
</w:t>
            </w:r>
            <w:r>
              <w:rPr>
                <w:rFonts w:ascii="Times New Roman"/>
                <w:b w:val="false"/>
                <w:i w:val="false"/>
                <w:color w:val="000000"/>
                <w:sz w:val="20"/>
              </w:rPr>
              <w:t xml:space="preserve">объем реализованной продукции, выполненных работ и оказанных услуг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ішінде пайдаланылған өнімдер мен көрсетілген қызметтер</w:t>
            </w:r>
            <w:r>
              <w:br/>
            </w:r>
            <w:r>
              <w:rPr>
                <w:rFonts w:ascii="Times New Roman"/>
                <w:b w:val="false"/>
                <w:i w:val="false"/>
                <w:color w:val="000000"/>
                <w:sz w:val="20"/>
              </w:rPr>
              <w:t>
</w:t>
            </w:r>
            <w:r>
              <w:rPr>
                <w:rFonts w:ascii="Times New Roman"/>
                <w:b w:val="false"/>
                <w:i w:val="false"/>
                <w:color w:val="000000"/>
                <w:sz w:val="20"/>
              </w:rPr>
              <w:t xml:space="preserve">продукция и оказанные услуги, использованные внутри предприятия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қоймаларда тұрған және сатуға арналған дайын өнімдер қорларының өзгеруі, өсуі, кемуі</w:t>
            </w:r>
            <w:r>
              <w:br/>
            </w:r>
            <w:r>
              <w:rPr>
                <w:rFonts w:ascii="Times New Roman"/>
                <w:b w:val="false"/>
                <w:i w:val="false"/>
                <w:color w:val="000000"/>
                <w:sz w:val="20"/>
              </w:rPr>
              <w:t>
</w:t>
            </w:r>
            <w:r>
              <w:rPr>
                <w:rFonts w:ascii="Times New Roman"/>
                <w:b w:val="false"/>
                <w:i w:val="false"/>
                <w:color w:val="000000"/>
                <w:sz w:val="20"/>
              </w:rPr>
              <w:t>изменение запасов готовой продукции, находящихся на складах и предназначенных для продажи, прирост, уменьшение</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өндіріс қалдығының өсуі немесе кемуі</w:t>
            </w:r>
            <w:r>
              <w:br/>
            </w:r>
            <w:r>
              <w:rPr>
                <w:rFonts w:ascii="Times New Roman"/>
                <w:b w:val="false"/>
                <w:i w:val="false"/>
                <w:color w:val="000000"/>
                <w:sz w:val="20"/>
              </w:rPr>
              <w:t>
</w:t>
            </w:r>
            <w:r>
              <w:rPr>
                <w:rFonts w:ascii="Times New Roman"/>
                <w:b w:val="false"/>
                <w:i w:val="false"/>
                <w:color w:val="000000"/>
                <w:sz w:val="20"/>
              </w:rPr>
              <w:t xml:space="preserve">прирост или уменьшение остатка незавершенного производства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 Қызметтің негізгі және қосалқы түрлері бөлінісіндегі кәсіпорын шығыстары туралы ақпаратты көрсетіңіз, мың теңге</w:t>
      </w:r>
      <w:r>
        <w:br/>
      </w: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1303"/>
        <w:gridCol w:w="569"/>
        <w:gridCol w:w="547"/>
        <w:gridCol w:w="2067"/>
        <w:gridCol w:w="2067"/>
        <w:gridCol w:w="2067"/>
        <w:gridCol w:w="2067"/>
        <w:gridCol w:w="2067"/>
        <w:gridCol w:w="577"/>
      </w:tblGrid>
      <w:tr>
        <w:trPr>
          <w:trHeight w:val="60" w:hRule="atLeast"/>
        </w:trPr>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шығыстар</w:t>
            </w:r>
            <w:r>
              <w:br/>
            </w:r>
            <w:r>
              <w:rPr>
                <w:rFonts w:ascii="Times New Roman"/>
                <w:b w:val="false"/>
                <w:i w:val="false"/>
                <w:color w:val="000000"/>
                <w:sz w:val="20"/>
              </w:rPr>
              <w:t>
</w:t>
            </w:r>
            <w:r>
              <w:rPr>
                <w:rFonts w:ascii="Times New Roman"/>
                <w:b w:val="false"/>
                <w:i w:val="false"/>
                <w:color w:val="000000"/>
                <w:sz w:val="20"/>
              </w:rPr>
              <w:t>Производственные расходы</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емес шығыстар</w:t>
            </w:r>
            <w:r>
              <w:br/>
            </w:r>
            <w:r>
              <w:rPr>
                <w:rFonts w:ascii="Times New Roman"/>
                <w:b w:val="false"/>
                <w:i w:val="false"/>
                <w:color w:val="000000"/>
                <w:sz w:val="20"/>
              </w:rPr>
              <w:t>
</w:t>
            </w:r>
            <w:r>
              <w:rPr>
                <w:rFonts w:ascii="Times New Roman"/>
                <w:b w:val="false"/>
                <w:i w:val="false"/>
                <w:color w:val="000000"/>
                <w:sz w:val="20"/>
              </w:rPr>
              <w:t>Непроизводственные расходы</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негізгі түрі</w:t>
            </w:r>
            <w:r>
              <w:br/>
            </w:r>
            <w:r>
              <w:rPr>
                <w:rFonts w:ascii="Times New Roman"/>
                <w:b w:val="false"/>
                <w:i w:val="false"/>
                <w:color w:val="000000"/>
                <w:sz w:val="20"/>
              </w:rPr>
              <w:t>
</w:t>
            </w:r>
            <w:r>
              <w:rPr>
                <w:rFonts w:ascii="Times New Roman"/>
                <w:b w:val="false"/>
                <w:i w:val="false"/>
                <w:color w:val="000000"/>
                <w:sz w:val="20"/>
              </w:rPr>
              <w:t>основной вид деятельности</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244600" cy="3175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шығындар</w:t>
            </w:r>
            <w:r>
              <w:br/>
            </w:r>
            <w:r>
              <w:rPr>
                <w:rFonts w:ascii="Times New Roman"/>
                <w:b w:val="false"/>
                <w:i w:val="false"/>
                <w:color w:val="000000"/>
                <w:sz w:val="20"/>
              </w:rPr>
              <w:t>
</w:t>
            </w:r>
            <w:r>
              <w:rPr>
                <w:rFonts w:ascii="Times New Roman"/>
                <w:b w:val="false"/>
                <w:i w:val="false"/>
                <w:color w:val="000000"/>
                <w:sz w:val="20"/>
              </w:rPr>
              <w:t>Материальные затраты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шикізаттар мен материалдар</w:t>
            </w:r>
            <w:r>
              <w:br/>
            </w:r>
            <w:r>
              <w:rPr>
                <w:rFonts w:ascii="Times New Roman"/>
                <w:b w:val="false"/>
                <w:i w:val="false"/>
                <w:color w:val="000000"/>
                <w:sz w:val="20"/>
              </w:rPr>
              <w:t>
</w:t>
            </w:r>
            <w:r>
              <w:rPr>
                <w:rFonts w:ascii="Times New Roman"/>
                <w:b w:val="false"/>
                <w:i w:val="false"/>
                <w:color w:val="000000"/>
                <w:sz w:val="20"/>
              </w:rPr>
              <w:t>сырье и материалы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алынатын жартылай фабрикаттар мен жиынтықтаушы бұйымдар</w:t>
            </w:r>
            <w:r>
              <w:br/>
            </w:r>
            <w:r>
              <w:rPr>
                <w:rFonts w:ascii="Times New Roman"/>
                <w:b w:val="false"/>
                <w:i w:val="false"/>
                <w:color w:val="000000"/>
                <w:sz w:val="20"/>
              </w:rPr>
              <w:t>
</w:t>
            </w:r>
            <w:r>
              <w:rPr>
                <w:rFonts w:ascii="Times New Roman"/>
                <w:b w:val="false"/>
                <w:i w:val="false"/>
                <w:color w:val="000000"/>
                <w:sz w:val="20"/>
              </w:rPr>
              <w:t>покупные полуфабрикаты и комплектующие изделия</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w:t>
            </w:r>
            <w:r>
              <w:br/>
            </w:r>
            <w:r>
              <w:rPr>
                <w:rFonts w:ascii="Times New Roman"/>
                <w:b w:val="false"/>
                <w:i w:val="false"/>
                <w:color w:val="000000"/>
                <w:sz w:val="20"/>
              </w:rPr>
              <w:t>
</w:t>
            </w:r>
            <w:r>
              <w:rPr>
                <w:rFonts w:ascii="Times New Roman"/>
                <w:b w:val="false"/>
                <w:i w:val="false"/>
                <w:color w:val="000000"/>
                <w:sz w:val="20"/>
              </w:rPr>
              <w:t>топливо</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w:t>
            </w:r>
            <w:r>
              <w:br/>
            </w:r>
            <w:r>
              <w:rPr>
                <w:rFonts w:ascii="Times New Roman"/>
                <w:b w:val="false"/>
                <w:i w:val="false"/>
                <w:color w:val="000000"/>
                <w:sz w:val="20"/>
              </w:rPr>
              <w:t>
</w:t>
            </w:r>
            <w:r>
              <w:rPr>
                <w:rFonts w:ascii="Times New Roman"/>
                <w:b w:val="false"/>
                <w:i w:val="false"/>
                <w:color w:val="000000"/>
                <w:sz w:val="20"/>
              </w:rPr>
              <w:t>энергия</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тараптық ұйымдар орындаған өндірістік сипаттағы жұмыстар мен қызметтер</w:t>
            </w:r>
            <w:r>
              <w:br/>
            </w:r>
            <w:r>
              <w:rPr>
                <w:rFonts w:ascii="Times New Roman"/>
                <w:b w:val="false"/>
                <w:i w:val="false"/>
                <w:color w:val="000000"/>
                <w:sz w:val="20"/>
              </w:rPr>
              <w:t>
</w:t>
            </w:r>
            <w:r>
              <w:rPr>
                <w:rFonts w:ascii="Times New Roman"/>
                <w:b w:val="false"/>
                <w:i w:val="false"/>
                <w:color w:val="000000"/>
                <w:sz w:val="20"/>
              </w:rPr>
              <w:t>работы и услуги производственного характера, выполненные сторонними организациями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тасымалдау</w:t>
            </w:r>
            <w:r>
              <w:br/>
            </w:r>
            <w:r>
              <w:rPr>
                <w:rFonts w:ascii="Times New Roman"/>
                <w:b w:val="false"/>
                <w:i w:val="false"/>
                <w:color w:val="000000"/>
                <w:sz w:val="20"/>
              </w:rPr>
              <w:t>
</w:t>
            </w:r>
            <w:r>
              <w:rPr>
                <w:rFonts w:ascii="Times New Roman"/>
                <w:b w:val="false"/>
                <w:i w:val="false"/>
                <w:color w:val="000000"/>
                <w:sz w:val="20"/>
              </w:rPr>
              <w:t>перевозка грузов</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тараптық ұйымдар орындаған өндірістік сипаттағы жұмыстар мен қызметтер</w:t>
            </w:r>
            <w:r>
              <w:br/>
            </w:r>
            <w:r>
              <w:rPr>
                <w:rFonts w:ascii="Times New Roman"/>
                <w:b w:val="false"/>
                <w:i w:val="false"/>
                <w:color w:val="000000"/>
                <w:sz w:val="20"/>
              </w:rPr>
              <w:t>
</w:t>
            </w:r>
            <w:r>
              <w:rPr>
                <w:rFonts w:ascii="Times New Roman"/>
                <w:b w:val="false"/>
                <w:i w:val="false"/>
                <w:color w:val="000000"/>
                <w:sz w:val="20"/>
              </w:rPr>
              <w:t>другие работы и услуги производственного характера, выполненные сторонними организациями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материалдар</w:t>
            </w:r>
            <w:r>
              <w:br/>
            </w:r>
            <w:r>
              <w:rPr>
                <w:rFonts w:ascii="Times New Roman"/>
                <w:b w:val="false"/>
                <w:i w:val="false"/>
                <w:color w:val="000000"/>
                <w:sz w:val="20"/>
              </w:rPr>
              <w:t>
</w:t>
            </w:r>
            <w:r>
              <w:rPr>
                <w:rFonts w:ascii="Times New Roman"/>
                <w:b w:val="false"/>
                <w:i w:val="false"/>
                <w:color w:val="000000"/>
                <w:sz w:val="20"/>
              </w:rPr>
              <w:t>другие материалы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құрал-жабдықтар өтелімі</w:t>
            </w:r>
            <w:r>
              <w:br/>
            </w:r>
            <w:r>
              <w:rPr>
                <w:rFonts w:ascii="Times New Roman"/>
                <w:b w:val="false"/>
                <w:i w:val="false"/>
                <w:color w:val="000000"/>
                <w:sz w:val="20"/>
              </w:rPr>
              <w:t>
</w:t>
            </w:r>
            <w:r>
              <w:rPr>
                <w:rFonts w:ascii="Times New Roman"/>
                <w:b w:val="false"/>
                <w:i w:val="false"/>
                <w:color w:val="000000"/>
                <w:sz w:val="20"/>
              </w:rPr>
              <w:t>Амортизация основных средств</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активтер өтелімі</w:t>
            </w:r>
            <w:r>
              <w:br/>
            </w:r>
            <w:r>
              <w:rPr>
                <w:rFonts w:ascii="Times New Roman"/>
                <w:b w:val="false"/>
                <w:i w:val="false"/>
                <w:color w:val="000000"/>
                <w:sz w:val="20"/>
              </w:rPr>
              <w:t>
</w:t>
            </w:r>
            <w:r>
              <w:rPr>
                <w:rFonts w:ascii="Times New Roman"/>
                <w:b w:val="false"/>
                <w:i w:val="false"/>
                <w:color w:val="000000"/>
                <w:sz w:val="20"/>
              </w:rPr>
              <w:t>Амортизация нематериальных активов</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жалақы қоры</w:t>
            </w:r>
            <w:r>
              <w:br/>
            </w:r>
            <w:r>
              <w:rPr>
                <w:rFonts w:ascii="Times New Roman"/>
                <w:b w:val="false"/>
                <w:i w:val="false"/>
                <w:color w:val="000000"/>
                <w:sz w:val="20"/>
              </w:rPr>
              <w:t>
</w:t>
            </w:r>
            <w:r>
              <w:rPr>
                <w:rFonts w:ascii="Times New Roman"/>
                <w:b w:val="false"/>
                <w:i w:val="false"/>
                <w:color w:val="000000"/>
                <w:sz w:val="20"/>
              </w:rPr>
              <w:t>Фонд заработной платы работников</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қаражаты есебінен қызметкерлерге ақшалай жәрдемақы</w:t>
            </w:r>
            <w:r>
              <w:br/>
            </w:r>
            <w:r>
              <w:rPr>
                <w:rFonts w:ascii="Times New Roman"/>
                <w:b w:val="false"/>
                <w:i w:val="false"/>
                <w:color w:val="000000"/>
                <w:sz w:val="20"/>
              </w:rPr>
              <w:t>
</w:t>
            </w:r>
            <w:r>
              <w:rPr>
                <w:rFonts w:ascii="Times New Roman"/>
                <w:b w:val="false"/>
                <w:i w:val="false"/>
                <w:color w:val="000000"/>
                <w:sz w:val="20"/>
              </w:rPr>
              <w:t>Денежные пособия работникам за счет средств предприятия</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шығыстарға жатқызылатын салықтар мен басқа да міндетті төлемдер (корпоративтік табыс салығынсыз, акцизсіз және ҚҚС</w:t>
            </w:r>
            <w:r>
              <w:rPr>
                <w:rFonts w:ascii="Times New Roman"/>
                <w:b w:val="false"/>
                <w:i w:val="false"/>
                <w:color w:val="000000"/>
                <w:vertAlign w:val="superscript"/>
              </w:rPr>
              <w:t>1</w:t>
            </w:r>
            <w:r>
              <w:rPr>
                <w:rFonts w:ascii="Times New Roman"/>
                <w:b/>
                <w:i w:val="false"/>
                <w:color w:val="000000"/>
                <w:sz w:val="20"/>
              </w:rPr>
              <w:t>-сыз) - барлығы</w:t>
            </w:r>
            <w:r>
              <w:br/>
            </w:r>
            <w:r>
              <w:rPr>
                <w:rFonts w:ascii="Times New Roman"/>
                <w:b w:val="false"/>
                <w:i w:val="false"/>
                <w:color w:val="000000"/>
                <w:sz w:val="20"/>
              </w:rPr>
              <w:t>
</w:t>
            </w:r>
            <w:r>
              <w:rPr>
                <w:rFonts w:ascii="Times New Roman"/>
                <w:b w:val="false"/>
                <w:i w:val="false"/>
                <w:color w:val="000000"/>
                <w:sz w:val="20"/>
              </w:rPr>
              <w:t>налоги и другие обязательные платежи, относимые на расходы (без корпоративного подоходного налога, акцизов и НДС) – всего</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қызметтік іссапарлар кезіндегі тәулікақы</w:t>
            </w:r>
            <w:r>
              <w:br/>
            </w:r>
            <w:r>
              <w:rPr>
                <w:rFonts w:ascii="Times New Roman"/>
                <w:b w:val="false"/>
                <w:i w:val="false"/>
                <w:color w:val="000000"/>
                <w:sz w:val="20"/>
              </w:rPr>
              <w:t>
</w:t>
            </w:r>
            <w:r>
              <w:rPr>
                <w:rFonts w:ascii="Times New Roman"/>
                <w:b w:val="false"/>
                <w:i w:val="false"/>
                <w:color w:val="000000"/>
                <w:sz w:val="20"/>
              </w:rPr>
              <w:t>суточные во время служебных командировок</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жалгерлік ақы</w:t>
            </w:r>
            <w:r>
              <w:br/>
            </w:r>
            <w:r>
              <w:rPr>
                <w:rFonts w:ascii="Times New Roman"/>
                <w:b w:val="false"/>
                <w:i w:val="false"/>
                <w:color w:val="000000"/>
                <w:sz w:val="20"/>
              </w:rPr>
              <w:t>
</w:t>
            </w:r>
            <w:r>
              <w:rPr>
                <w:rFonts w:ascii="Times New Roman"/>
                <w:b w:val="false"/>
                <w:i w:val="false"/>
                <w:color w:val="000000"/>
                <w:sz w:val="20"/>
              </w:rPr>
              <w:t>арендная плата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тараптық ұйымдар орындаған өндірістік емес сипаттағы қызметтер</w:t>
            </w:r>
            <w:r>
              <w:br/>
            </w:r>
            <w:r>
              <w:rPr>
                <w:rFonts w:ascii="Times New Roman"/>
                <w:b w:val="false"/>
                <w:i w:val="false"/>
                <w:color w:val="000000"/>
                <w:sz w:val="20"/>
              </w:rPr>
              <w:t>
</w:t>
            </w:r>
            <w:r>
              <w:rPr>
                <w:rFonts w:ascii="Times New Roman"/>
                <w:b w:val="false"/>
                <w:i w:val="false"/>
                <w:color w:val="000000"/>
                <w:sz w:val="20"/>
              </w:rPr>
              <w:t>услуги непроизводственного характера, выполненные сторонними организациями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шығындар</w:t>
            </w:r>
            <w:r>
              <w:br/>
            </w:r>
            <w:r>
              <w:rPr>
                <w:rFonts w:ascii="Times New Roman"/>
                <w:b w:val="false"/>
                <w:i w:val="false"/>
                <w:color w:val="000000"/>
                <w:sz w:val="20"/>
              </w:rPr>
              <w:t>
</w:t>
            </w:r>
            <w:r>
              <w:rPr>
                <w:rFonts w:ascii="Times New Roman"/>
                <w:b w:val="false"/>
                <w:i w:val="false"/>
                <w:color w:val="000000"/>
                <w:sz w:val="20"/>
              </w:rPr>
              <w:t>другие затраты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 жиынтығы</w:t>
            </w:r>
            <w:r>
              <w:br/>
            </w:r>
            <w:r>
              <w:rPr>
                <w:rFonts w:ascii="Times New Roman"/>
                <w:b w:val="false"/>
                <w:i w:val="false"/>
                <w:color w:val="000000"/>
                <w:sz w:val="20"/>
              </w:rPr>
              <w:t>
</w:t>
            </w:r>
            <w:r>
              <w:rPr>
                <w:rFonts w:ascii="Times New Roman"/>
                <w:b w:val="false"/>
                <w:i w:val="false"/>
                <w:color w:val="000000"/>
                <w:sz w:val="20"/>
              </w:rPr>
              <w:t>Итого расходов</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шығыстар сомасынан - негізгі құрал-жабдықтарды ағымдағы жөндеуге жұмсалған шығыстар</w:t>
            </w:r>
            <w:r>
              <w:br/>
            </w:r>
            <w:r>
              <w:rPr>
                <w:rFonts w:ascii="Times New Roman"/>
                <w:b w:val="false"/>
                <w:i w:val="false"/>
                <w:color w:val="000000"/>
                <w:sz w:val="20"/>
              </w:rPr>
              <w:t>
</w:t>
            </w:r>
            <w:r>
              <w:rPr>
                <w:rFonts w:ascii="Times New Roman"/>
                <w:b w:val="false"/>
                <w:i w:val="false"/>
                <w:color w:val="000000"/>
                <w:sz w:val="20"/>
              </w:rPr>
              <w:t>Из общей суммы расходов - расходы на текущий ремонт основных средств</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шығыстар сомасынан - өз күшімен орындалған негізгі құрал-жабдықтарды күрделі жөндеуге жұмсалған шығыстар</w:t>
            </w:r>
            <w:r>
              <w:br/>
            </w:r>
            <w:r>
              <w:rPr>
                <w:rFonts w:ascii="Times New Roman"/>
                <w:b w:val="false"/>
                <w:i w:val="false"/>
                <w:color w:val="000000"/>
                <w:sz w:val="20"/>
              </w:rPr>
              <w:t>
</w:t>
            </w:r>
            <w:r>
              <w:rPr>
                <w:rFonts w:ascii="Times New Roman"/>
                <w:b w:val="false"/>
                <w:i w:val="false"/>
                <w:color w:val="000000"/>
                <w:sz w:val="20"/>
              </w:rPr>
              <w:t>Из общей суммы расходов - расходы на капитальный ремонт основных средств, выполненный собственными силами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900"/>
        <w:gridCol w:w="6100"/>
      </w:tblGrid>
      <w:tr>
        <w:trPr>
          <w:trHeight w:val="30" w:hRule="atLeast"/>
        </w:trPr>
        <w:tc>
          <w:tcPr>
            <w:tcW w:w="7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Басқа кәсіпорындарға өңдеуге тапсырылған шикізаттың құны</w:t>
            </w:r>
            <w:r>
              <w:br/>
            </w:r>
            <w:r>
              <w:rPr>
                <w:rFonts w:ascii="Times New Roman"/>
                <w:b w:val="false"/>
                <w:i w:val="false"/>
                <w:color w:val="000000"/>
                <w:sz w:val="20"/>
              </w:rPr>
              <w:t>
</w:t>
            </w:r>
            <w:r>
              <w:rPr>
                <w:rFonts w:ascii="Times New Roman"/>
                <w:b w:val="false"/>
                <w:i w:val="false"/>
                <w:color w:val="000000"/>
                <w:sz w:val="20"/>
              </w:rPr>
              <w:t>Стоимость сырья, переданного на переработку другим предприятиям</w:t>
            </w:r>
          </w:p>
        </w:tc>
        <w:tc>
          <w:tcPr>
            <w:tcW w:w="6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drawing>
                <wp:inline distT="0" distB="0" distL="0" distR="0">
                  <wp:extent cx="1346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346200" cy="266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тысяч тенге</w:t>
            </w:r>
          </w:p>
        </w:tc>
      </w:tr>
      <w:tr>
        <w:trPr>
          <w:trHeight w:val="30" w:hRule="atLeast"/>
        </w:trPr>
        <w:tc>
          <w:tcPr>
            <w:tcW w:w="7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Бюджеттен субсидиялар</w:t>
            </w:r>
            <w:r>
              <w:br/>
            </w:r>
            <w:r>
              <w:rPr>
                <w:rFonts w:ascii="Times New Roman"/>
                <w:b w:val="false"/>
                <w:i w:val="false"/>
                <w:color w:val="000000"/>
                <w:sz w:val="20"/>
              </w:rPr>
              <w:t>
</w:t>
            </w:r>
            <w:r>
              <w:rPr>
                <w:rFonts w:ascii="Times New Roman"/>
                <w:b w:val="false"/>
                <w:i w:val="false"/>
                <w:color w:val="000000"/>
                <w:sz w:val="20"/>
              </w:rPr>
              <w:t>Субсидии из бюджета</w:t>
            </w:r>
          </w:p>
        </w:tc>
        <w:tc>
          <w:tcPr>
            <w:tcW w:w="6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r>
              <w:br/>
            </w:r>
            <w:r>
              <w:rPr>
                <w:rFonts w:ascii="Times New Roman"/>
                <w:b w:val="false"/>
                <w:i w:val="false"/>
                <w:color w:val="000000"/>
                <w:sz w:val="20"/>
              </w:rPr>
              <w:t>
</w:t>
            </w:r>
            <w:r>
              <w:drawing>
                <wp:inline distT="0" distB="0" distL="0" distR="0">
                  <wp:extent cx="1346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346200" cy="266700"/>
                          </a:xfrm>
                          <a:prstGeom prst="rect">
                            <a:avLst/>
                          </a:prstGeom>
                        </pic:spPr>
                      </pic:pic>
                    </a:graphicData>
                  </a:graphic>
                </wp:inline>
              </w:drawing>
            </w:r>
            <w:r>
              <w:rPr>
                <w:rFonts w:ascii="Times New Roman"/>
                <w:b w:val="false"/>
                <w:i w:val="false"/>
                <w:color w:val="000000"/>
                <w:sz w:val="20"/>
              </w:rPr>
              <w:t>          тысяч тенге</w:t>
            </w:r>
          </w:p>
        </w:tc>
      </w:tr>
      <w:tr>
        <w:trPr>
          <w:trHeight w:val="30" w:hRule="atLeast"/>
        </w:trPr>
        <w:tc>
          <w:tcPr>
            <w:tcW w:w="7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Келесі жылда ҒЗТКЖ</w:t>
            </w:r>
            <w:r>
              <w:rPr>
                <w:rFonts w:ascii="Times New Roman"/>
                <w:b w:val="false"/>
                <w:i w:val="false"/>
                <w:color w:val="000000"/>
                <w:vertAlign w:val="superscript"/>
              </w:rPr>
              <w:t>2</w:t>
            </w:r>
            <w:r>
              <w:rPr>
                <w:rFonts w:ascii="Times New Roman"/>
                <w:b/>
                <w:i w:val="false"/>
                <w:color w:val="000000"/>
                <w:sz w:val="20"/>
              </w:rPr>
              <w:t>-ны жоспарлайсыз ба?</w:t>
            </w:r>
            <w:r>
              <w:br/>
            </w:r>
            <w:r>
              <w:rPr>
                <w:rFonts w:ascii="Times New Roman"/>
                <w:b w:val="false"/>
                <w:i w:val="false"/>
                <w:color w:val="000000"/>
                <w:sz w:val="20"/>
              </w:rPr>
              <w:t>
</w:t>
            </w:r>
            <w:r>
              <w:rPr>
                <w:rFonts w:ascii="Times New Roman"/>
                <w:b w:val="false"/>
                <w:i w:val="false"/>
                <w:color w:val="000000"/>
                <w:sz w:val="20"/>
              </w:rPr>
              <w:t>Планируете ли Вы НИОКР в следующем году?</w:t>
            </w:r>
          </w:p>
        </w:tc>
        <w:tc>
          <w:tcPr>
            <w:tcW w:w="6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93700" cy="317500"/>
                          </a:xfrm>
                          <a:prstGeom prst="rect">
                            <a:avLst/>
                          </a:prstGeom>
                        </pic:spPr>
                      </pic:pic>
                    </a:graphicData>
                  </a:graphic>
                </wp:inline>
              </w:drawing>
            </w:r>
            <w:r>
              <w:rPr>
                <w:rFonts w:ascii="Times New Roman"/>
                <w:b/>
                <w:i w:val="false"/>
                <w:color w:val="000000"/>
                <w:sz w:val="20"/>
              </w:rPr>
              <w:t>Иә</w:t>
            </w:r>
            <w:r>
              <w:rPr>
                <w:rFonts w:ascii="Times New Roman"/>
                <w:b w:val="false"/>
                <w:i w:val="false"/>
                <w:color w:val="000000"/>
                <w:sz w:val="20"/>
              </w:rPr>
              <w:t> </w:t>
            </w: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93700" cy="317500"/>
                          </a:xfrm>
                          <a:prstGeom prst="rect">
                            <a:avLst/>
                          </a:prstGeom>
                        </pic:spPr>
                      </pic:pic>
                    </a:graphicData>
                  </a:graphic>
                </wp:inline>
              </w:drawing>
            </w:r>
            <w:r>
              <w:rPr>
                <w:rFonts w:ascii="Times New Roman"/>
                <w:b/>
                <w:i w:val="false"/>
                <w:color w:val="000000"/>
                <w:sz w:val="20"/>
              </w:rPr>
              <w:t>Жоқ</w:t>
            </w:r>
            <w:r>
              <w:br/>
            </w:r>
            <w:r>
              <w:rPr>
                <w:rFonts w:ascii="Times New Roman"/>
                <w:b w:val="false"/>
                <w:i w:val="false"/>
                <w:color w:val="000000"/>
                <w:sz w:val="20"/>
              </w:rPr>
              <w:t>
</w:t>
            </w:r>
            <w:r>
              <w:rPr>
                <w:rFonts w:ascii="Times New Roman"/>
                <w:b w:val="false"/>
                <w:i w:val="false"/>
                <w:color w:val="000000"/>
                <w:sz w:val="20"/>
              </w:rPr>
              <w:t>       Да     Нет</w:t>
            </w:r>
          </w:p>
        </w:tc>
      </w:tr>
    </w:tbl>
    <w:p>
      <w:pPr>
        <w:spacing w:after="0"/>
        <w:ind w:left="0"/>
        <w:jc w:val="both"/>
      </w:pPr>
      <w:r>
        <w:rPr>
          <w:rFonts w:ascii="Times New Roman"/>
          <w:b w:val="false"/>
          <w:i w:val="false"/>
          <w:color w:val="000000"/>
          <w:sz w:val="28"/>
        </w:rPr>
        <w:t>      </w:t>
      </w:r>
      <w:r>
        <w:rPr>
          <w:rFonts w:ascii="Times New Roman"/>
          <w:b/>
          <w:i w:val="false"/>
          <w:color w:val="000000"/>
          <w:sz w:val="28"/>
        </w:rPr>
        <w:t>3. Қызметтің негізгі және қосалқы түрлері бөлінісіндегі кәсіпорынның қаржылық-шаруашылық қызметінің нәтижесін көрсетіңіз, мың теңге</w:t>
      </w:r>
      <w:r>
        <w:br/>
      </w: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1641"/>
        <w:gridCol w:w="781"/>
        <w:gridCol w:w="781"/>
        <w:gridCol w:w="2067"/>
        <w:gridCol w:w="2067"/>
        <w:gridCol w:w="2067"/>
        <w:gridCol w:w="2067"/>
        <w:gridCol w:w="2067"/>
      </w:tblGrid>
      <w:tr>
        <w:trPr>
          <w:trHeight w:val="97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негізгі түрі</w:t>
            </w:r>
            <w:r>
              <w:br/>
            </w:r>
            <w:r>
              <w:rPr>
                <w:rFonts w:ascii="Times New Roman"/>
                <w:b w:val="false"/>
                <w:i w:val="false"/>
                <w:color w:val="000000"/>
                <w:sz w:val="20"/>
              </w:rPr>
              <w:t>
</w:t>
            </w:r>
            <w:r>
              <w:rPr>
                <w:rFonts w:ascii="Times New Roman"/>
                <w:b w:val="false"/>
                <w:i w:val="false"/>
                <w:color w:val="000000"/>
                <w:sz w:val="20"/>
              </w:rPr>
              <w:t>Основной вид деятельности</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244600" cy="317500"/>
                          </a:xfrm>
                          <a:prstGeom prst="rect">
                            <a:avLst/>
                          </a:prstGeom>
                        </pic:spPr>
                      </pic:pic>
                    </a:graphicData>
                  </a:graphic>
                </wp:inline>
              </w:drawing>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түрі</w:t>
            </w:r>
            <w:r>
              <w:br/>
            </w:r>
            <w:r>
              <w:rPr>
                <w:rFonts w:ascii="Times New Roman"/>
                <w:b w:val="false"/>
                <w:i w:val="false"/>
                <w:color w:val="000000"/>
                <w:sz w:val="20"/>
              </w:rPr>
              <w:t>
</w:t>
            </w:r>
            <w:r>
              <w:rPr>
                <w:rFonts w:ascii="Times New Roman"/>
                <w:b w:val="false"/>
                <w:i w:val="false"/>
                <w:color w:val="000000"/>
                <w:sz w:val="20"/>
              </w:rPr>
              <w:t>Вторичный вид деятельности</w:t>
            </w:r>
            <w:r>
              <w:br/>
            </w:r>
            <w:r>
              <w:rPr>
                <w:rFonts w:ascii="Times New Roman"/>
                <w:b w:val="false"/>
                <w:i w:val="false"/>
                <w:color w:val="000000"/>
                <w:sz w:val="20"/>
              </w:rPr>
              <w:t>
</w:t>
            </w:r>
            <w:r>
              <w:drawing>
                <wp:inline distT="0" distB="0" distL="0" distR="0">
                  <wp:extent cx="1244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244600" cy="317500"/>
                          </a:xfrm>
                          <a:prstGeom prst="rect">
                            <a:avLst/>
                          </a:prstGeom>
                        </pic:spPr>
                      </pic:pic>
                    </a:graphicData>
                  </a:graphic>
                </wp:inline>
              </w:drawing>
            </w:r>
          </w:p>
        </w:tc>
      </w:tr>
      <w:tr>
        <w:trPr>
          <w:trHeight w:val="15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6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көрсетуден түскен кіріс</w:t>
            </w:r>
            <w:r>
              <w:br/>
            </w:r>
            <w:r>
              <w:rPr>
                <w:rFonts w:ascii="Times New Roman"/>
                <w:b w:val="false"/>
                <w:i w:val="false"/>
                <w:color w:val="000000"/>
                <w:sz w:val="20"/>
              </w:rPr>
              <w:t>
</w:t>
            </w:r>
            <w:r>
              <w:rPr>
                <w:rFonts w:ascii="Times New Roman"/>
                <w:b w:val="false"/>
                <w:i w:val="false"/>
                <w:color w:val="000000"/>
                <w:sz w:val="20"/>
              </w:rPr>
              <w:t>Доход от реализации продукции и оказания услуг</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него:</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сату үшін сатылып алынған тауарларды өткізуден түскен кіріс</w:t>
            </w:r>
            <w:r>
              <w:br/>
            </w:r>
            <w:r>
              <w:rPr>
                <w:rFonts w:ascii="Times New Roman"/>
                <w:b w:val="false"/>
                <w:i w:val="false"/>
                <w:color w:val="000000"/>
                <w:sz w:val="20"/>
              </w:rPr>
              <w:t>
</w:t>
            </w:r>
            <w:r>
              <w:rPr>
                <w:rFonts w:ascii="Times New Roman"/>
                <w:b w:val="false"/>
                <w:i w:val="false"/>
                <w:color w:val="000000"/>
                <w:sz w:val="20"/>
              </w:rPr>
              <w:t>доход от реализации товаров, приобретенных для перепродажи</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мен көрсетілген қызметтердің өзіндік құны</w:t>
            </w:r>
            <w:r>
              <w:br/>
            </w:r>
            <w:r>
              <w:rPr>
                <w:rFonts w:ascii="Times New Roman"/>
                <w:b w:val="false"/>
                <w:i w:val="false"/>
                <w:color w:val="000000"/>
                <w:sz w:val="20"/>
              </w:rPr>
              <w:t>
</w:t>
            </w:r>
            <w:r>
              <w:rPr>
                <w:rFonts w:ascii="Times New Roman"/>
                <w:b w:val="false"/>
                <w:i w:val="false"/>
                <w:color w:val="000000"/>
                <w:sz w:val="20"/>
              </w:rPr>
              <w:t>Себестоимость реализованной продукции и оказанных услуг</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w:t>
            </w:r>
            <w:r>
              <w:br/>
            </w:r>
            <w:r>
              <w:rPr>
                <w:rFonts w:ascii="Times New Roman"/>
                <w:b w:val="false"/>
                <w:i w:val="false"/>
                <w:color w:val="000000"/>
                <w:sz w:val="20"/>
              </w:rPr>
              <w:t>
</w:t>
            </w:r>
            <w:r>
              <w:rPr>
                <w:rFonts w:ascii="Times New Roman"/>
                <w:b w:val="false"/>
                <w:i w:val="false"/>
                <w:color w:val="000000"/>
                <w:sz w:val="20"/>
              </w:rPr>
              <w:t>Валовая прибыль</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Қаржыландырудан түскен кірістер</w:t>
            </w:r>
            <w:r>
              <w:br/>
            </w:r>
            <w:r>
              <w:rPr>
                <w:rFonts w:ascii="Times New Roman"/>
                <w:b w:val="false"/>
                <w:i w:val="false"/>
                <w:color w:val="000000"/>
                <w:sz w:val="20"/>
              </w:rPr>
              <w:t>
</w:t>
            </w:r>
            <w:r>
              <w:rPr>
                <w:rFonts w:ascii="Times New Roman"/>
                <w:b w:val="false"/>
                <w:i w:val="false"/>
                <w:color w:val="000000"/>
                <w:sz w:val="20"/>
              </w:rPr>
              <w:t>Доходы от финансирования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 бойынша дивидендтер және сыйақылар түріндегі кірістер</w:t>
            </w:r>
            <w:r>
              <w:br/>
            </w:r>
            <w:r>
              <w:rPr>
                <w:rFonts w:ascii="Times New Roman"/>
                <w:b w:val="false"/>
                <w:i w:val="false"/>
                <w:color w:val="000000"/>
                <w:sz w:val="20"/>
              </w:rPr>
              <w:t>
</w:t>
            </w:r>
            <w:r>
              <w:rPr>
                <w:rFonts w:ascii="Times New Roman"/>
                <w:b w:val="false"/>
                <w:i w:val="false"/>
                <w:color w:val="000000"/>
                <w:sz w:val="20"/>
              </w:rPr>
              <w:t>дивиденды по акциям и доходы в виде вознаграждений</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кірістер</w:t>
            </w:r>
            <w:r>
              <w:br/>
            </w:r>
            <w:r>
              <w:rPr>
                <w:rFonts w:ascii="Times New Roman"/>
                <w:b w:val="false"/>
                <w:i w:val="false"/>
                <w:color w:val="000000"/>
                <w:sz w:val="20"/>
              </w:rPr>
              <w:t>
</w:t>
            </w:r>
            <w:r>
              <w:rPr>
                <w:rFonts w:ascii="Times New Roman"/>
                <w:b w:val="false"/>
                <w:i w:val="false"/>
                <w:color w:val="000000"/>
                <w:sz w:val="20"/>
              </w:rPr>
              <w:t>Прочие доходы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активтердің шығуынан кіріс</w:t>
            </w:r>
            <w:r>
              <w:br/>
            </w:r>
            <w:r>
              <w:rPr>
                <w:rFonts w:ascii="Times New Roman"/>
                <w:b w:val="false"/>
                <w:i w:val="false"/>
                <w:color w:val="000000"/>
                <w:sz w:val="20"/>
              </w:rPr>
              <w:t>
</w:t>
            </w:r>
            <w:r>
              <w:rPr>
                <w:rFonts w:ascii="Times New Roman"/>
                <w:b w:val="false"/>
                <w:i w:val="false"/>
                <w:color w:val="000000"/>
                <w:sz w:val="20"/>
              </w:rPr>
              <w:t>доходы от выбытия активов</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 айырмашылығынан кірістер</w:t>
            </w:r>
            <w:r>
              <w:br/>
            </w:r>
            <w:r>
              <w:rPr>
                <w:rFonts w:ascii="Times New Roman"/>
                <w:b w:val="false"/>
                <w:i w:val="false"/>
                <w:color w:val="000000"/>
                <w:sz w:val="20"/>
              </w:rPr>
              <w:t>
</w:t>
            </w:r>
            <w:r>
              <w:rPr>
                <w:rFonts w:ascii="Times New Roman"/>
                <w:b w:val="false"/>
                <w:i w:val="false"/>
                <w:color w:val="000000"/>
                <w:sz w:val="20"/>
              </w:rPr>
              <w:t>доходы от курсовой разницы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 бойынша шығыстар</w:t>
            </w:r>
            <w:r>
              <w:br/>
            </w:r>
            <w:r>
              <w:rPr>
                <w:rFonts w:ascii="Times New Roman"/>
                <w:b w:val="false"/>
                <w:i w:val="false"/>
                <w:color w:val="000000"/>
                <w:sz w:val="20"/>
              </w:rPr>
              <w:t>
</w:t>
            </w:r>
            <w:r>
              <w:rPr>
                <w:rFonts w:ascii="Times New Roman"/>
                <w:b w:val="false"/>
                <w:i w:val="false"/>
                <w:color w:val="000000"/>
                <w:sz w:val="20"/>
              </w:rPr>
              <w:t>Расходы по реализации продукции и оказанию услуг</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шығыстар</w:t>
            </w:r>
            <w:r>
              <w:br/>
            </w:r>
            <w:r>
              <w:rPr>
                <w:rFonts w:ascii="Times New Roman"/>
                <w:b w:val="false"/>
                <w:i w:val="false"/>
                <w:color w:val="000000"/>
                <w:sz w:val="20"/>
              </w:rPr>
              <w:t>
</w:t>
            </w:r>
            <w:r>
              <w:rPr>
                <w:rFonts w:ascii="Times New Roman"/>
                <w:b w:val="false"/>
                <w:i w:val="false"/>
                <w:color w:val="000000"/>
                <w:sz w:val="20"/>
              </w:rPr>
              <w:t>Административные расходы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Қаржыландыруға жұмсалған шығыстар</w:t>
            </w:r>
            <w:r>
              <w:br/>
            </w:r>
            <w:r>
              <w:rPr>
                <w:rFonts w:ascii="Times New Roman"/>
                <w:b w:val="false"/>
                <w:i w:val="false"/>
                <w:color w:val="000000"/>
                <w:sz w:val="20"/>
              </w:rPr>
              <w:t>
</w:t>
            </w:r>
            <w:r>
              <w:rPr>
                <w:rFonts w:ascii="Times New Roman"/>
                <w:b w:val="false"/>
                <w:i w:val="false"/>
                <w:color w:val="000000"/>
                <w:sz w:val="20"/>
              </w:rPr>
              <w:t>Расходы на финансирование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Прочие расходы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салынғанға дейінгі пайда (залал)</w:t>
            </w:r>
            <w:r>
              <w:br/>
            </w:r>
            <w:r>
              <w:rPr>
                <w:rFonts w:ascii="Times New Roman"/>
                <w:b w:val="false"/>
                <w:i w:val="false"/>
                <w:color w:val="000000"/>
                <w:sz w:val="20"/>
              </w:rPr>
              <w:t>
</w:t>
            </w:r>
            <w:r>
              <w:rPr>
                <w:rFonts w:ascii="Times New Roman"/>
                <w:b w:val="false"/>
                <w:i w:val="false"/>
                <w:color w:val="000000"/>
                <w:sz w:val="20"/>
              </w:rPr>
              <w:t>Прибыль (убыток) до налогообложения</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Корпоративтік табыс салығы бойынша шығыстар</w:t>
            </w:r>
            <w:r>
              <w:br/>
            </w:r>
            <w:r>
              <w:rPr>
                <w:rFonts w:ascii="Times New Roman"/>
                <w:b w:val="false"/>
                <w:i w:val="false"/>
                <w:color w:val="000000"/>
                <w:sz w:val="20"/>
              </w:rPr>
              <w:t>
</w:t>
            </w:r>
            <w:r>
              <w:rPr>
                <w:rFonts w:ascii="Times New Roman"/>
                <w:b w:val="false"/>
                <w:i w:val="false"/>
                <w:color w:val="000000"/>
                <w:sz w:val="20"/>
              </w:rPr>
              <w:t>Расходы по корпоративному подоходному налогу</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w:t>
      </w:r>
      <w:r>
        <w:rPr>
          <w:rFonts w:ascii="Times New Roman"/>
          <w:b/>
          <w:i w:val="false"/>
          <w:color w:val="000000"/>
          <w:sz w:val="28"/>
        </w:rPr>
        <w:t>мұнда және бұдан әрі ҚҚС - қосылған құн салығы</w:t>
      </w:r>
      <w:r>
        <w:br/>
      </w:r>
      <w:r>
        <w:rPr>
          <w:rFonts w:ascii="Times New Roman"/>
          <w:b w:val="false"/>
          <w:i w:val="false"/>
          <w:color w:val="000000"/>
          <w:sz w:val="28"/>
        </w:rPr>
        <w:t>
        здесь и далее НДС - налог на добавленную стоимость</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w:t>
      </w:r>
      <w:r>
        <w:rPr>
          <w:rFonts w:ascii="Times New Roman"/>
          <w:b/>
          <w:i w:val="false"/>
          <w:color w:val="000000"/>
          <w:sz w:val="28"/>
        </w:rPr>
        <w:t>ҒЗТКЖ - ғылыми-зерртеу және тәжірбиелік-конструкторлық жұмыстар</w:t>
      </w:r>
      <w:r>
        <w:br/>
      </w:r>
      <w:r>
        <w:rPr>
          <w:rFonts w:ascii="Times New Roman"/>
          <w:b w:val="false"/>
          <w:i w:val="false"/>
          <w:color w:val="000000"/>
          <w:sz w:val="28"/>
        </w:rPr>
        <w:t xml:space="preserve">
        НИОКР - научно-исследовательская и опытно-конструкторская работа </w:t>
      </w:r>
    </w:p>
    <w:p>
      <w:pPr>
        <w:spacing w:after="0"/>
        <w:ind w:left="0"/>
        <w:jc w:val="both"/>
      </w:pPr>
      <w:r>
        <w:rPr>
          <w:rFonts w:ascii="Times New Roman"/>
          <w:b/>
          <w:i w:val="false"/>
          <w:color w:val="000000"/>
          <w:sz w:val="28"/>
        </w:rPr>
        <w:t>      4. Салықтар мен бюджетке төленетін басқа да міндетті төлемдер және бірыңғай жинақтаушы зейнетақы қорына аударымдар туралы ақпаратты көрсетіңіз, мың теңге</w:t>
      </w:r>
      <w:r>
        <w:br/>
      </w:r>
      <w:r>
        <w:rPr>
          <w:rFonts w:ascii="Times New Roman"/>
          <w:b w:val="false"/>
          <w:i w:val="false"/>
          <w:color w:val="000000"/>
          <w:sz w:val="28"/>
        </w:rPr>
        <w:t>
      Укажите информацию по налогам, другим обязательным платежам в бюджет и отчислениям в единый накопительный пенсионный фонд,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6558"/>
        <w:gridCol w:w="3333"/>
        <w:gridCol w:w="3334"/>
      </w:tblGrid>
      <w:tr>
        <w:trPr>
          <w:trHeight w:val="6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есептелгені</w:t>
            </w:r>
            <w:r>
              <w:br/>
            </w:r>
            <w:r>
              <w:rPr>
                <w:rFonts w:ascii="Times New Roman"/>
                <w:b w:val="false"/>
                <w:i w:val="false"/>
                <w:color w:val="000000"/>
                <w:sz w:val="20"/>
              </w:rPr>
              <w:t>
</w:t>
            </w:r>
            <w:r>
              <w:rPr>
                <w:rFonts w:ascii="Times New Roman"/>
                <w:b w:val="false"/>
                <w:i w:val="false"/>
                <w:color w:val="000000"/>
                <w:sz w:val="20"/>
              </w:rPr>
              <w:t>Начислено за отчетный период</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 нақты аударылғаны</w:t>
            </w:r>
            <w:r>
              <w:br/>
            </w:r>
            <w:r>
              <w:rPr>
                <w:rFonts w:ascii="Times New Roman"/>
                <w:b w:val="false"/>
                <w:i w:val="false"/>
                <w:color w:val="000000"/>
                <w:sz w:val="20"/>
              </w:rPr>
              <w:t>
</w:t>
            </w:r>
            <w:r>
              <w:rPr>
                <w:rFonts w:ascii="Times New Roman"/>
                <w:b w:val="false"/>
                <w:i w:val="false"/>
                <w:color w:val="000000"/>
                <w:sz w:val="20"/>
              </w:rPr>
              <w:t>Фактически перечислено за отчетный период</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Корпоративтік табыс салығы</w:t>
            </w:r>
            <w:r>
              <w:br/>
            </w:r>
            <w:r>
              <w:rPr>
                <w:rFonts w:ascii="Times New Roman"/>
                <w:b w:val="false"/>
                <w:i w:val="false"/>
                <w:color w:val="000000"/>
                <w:sz w:val="20"/>
              </w:rPr>
              <w:t>
</w:t>
            </w:r>
            <w:r>
              <w:rPr>
                <w:rFonts w:ascii="Times New Roman"/>
                <w:b w:val="false"/>
                <w:i w:val="false"/>
                <w:color w:val="000000"/>
                <w:sz w:val="20"/>
              </w:rPr>
              <w:t>Корпоративный подоходный налог</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табыс салығы</w:t>
            </w:r>
            <w:r>
              <w:br/>
            </w:r>
            <w:r>
              <w:rPr>
                <w:rFonts w:ascii="Times New Roman"/>
                <w:b w:val="false"/>
                <w:i w:val="false"/>
                <w:color w:val="000000"/>
                <w:sz w:val="20"/>
              </w:rPr>
              <w:t>
</w:t>
            </w:r>
            <w:r>
              <w:rPr>
                <w:rFonts w:ascii="Times New Roman"/>
                <w:b w:val="false"/>
                <w:i w:val="false"/>
                <w:color w:val="000000"/>
                <w:sz w:val="20"/>
              </w:rPr>
              <w:t>Индивидуальный подоходный налог</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r>
              <w:br/>
            </w:r>
            <w:r>
              <w:rPr>
                <w:rFonts w:ascii="Times New Roman"/>
                <w:b w:val="false"/>
                <w:i w:val="false"/>
                <w:color w:val="000000"/>
                <w:sz w:val="20"/>
              </w:rPr>
              <w:t>
</w:t>
            </w:r>
            <w:r>
              <w:rPr>
                <w:rFonts w:ascii="Times New Roman"/>
                <w:b w:val="false"/>
                <w:i w:val="false"/>
                <w:color w:val="000000"/>
                <w:sz w:val="20"/>
              </w:rPr>
              <w:t>Социальный налог</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сақтандыру бойынша аударымдар</w:t>
            </w:r>
            <w:r>
              <w:br/>
            </w:r>
            <w:r>
              <w:rPr>
                <w:rFonts w:ascii="Times New Roman"/>
                <w:b w:val="false"/>
                <w:i w:val="false"/>
                <w:color w:val="000000"/>
                <w:sz w:val="20"/>
              </w:rPr>
              <w:t>
</w:t>
            </w:r>
            <w:r>
              <w:rPr>
                <w:rFonts w:ascii="Times New Roman"/>
                <w:b w:val="false"/>
                <w:i w:val="false"/>
                <w:color w:val="000000"/>
                <w:sz w:val="20"/>
              </w:rPr>
              <w:t>Отчисления по социальному страхованию</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салығы</w:t>
            </w:r>
            <w:r>
              <w:br/>
            </w:r>
            <w:r>
              <w:rPr>
                <w:rFonts w:ascii="Times New Roman"/>
                <w:b w:val="false"/>
                <w:i w:val="false"/>
                <w:color w:val="000000"/>
                <w:sz w:val="20"/>
              </w:rPr>
              <w:t>
</w:t>
            </w:r>
            <w:r>
              <w:rPr>
                <w:rFonts w:ascii="Times New Roman"/>
                <w:b w:val="false"/>
                <w:i w:val="false"/>
                <w:color w:val="000000"/>
                <w:sz w:val="20"/>
              </w:rPr>
              <w:t>Земельный налог</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Мүлікке салынатын салық</w:t>
            </w:r>
            <w:r>
              <w:br/>
            </w:r>
            <w:r>
              <w:rPr>
                <w:rFonts w:ascii="Times New Roman"/>
                <w:b w:val="false"/>
                <w:i w:val="false"/>
                <w:color w:val="000000"/>
                <w:sz w:val="20"/>
              </w:rPr>
              <w:t>
</w:t>
            </w:r>
            <w:r>
              <w:rPr>
                <w:rFonts w:ascii="Times New Roman"/>
                <w:b w:val="false"/>
                <w:i w:val="false"/>
                <w:color w:val="000000"/>
                <w:sz w:val="20"/>
              </w:rPr>
              <w:t>Налог на имущество</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құралдарына салынатын салық</w:t>
            </w:r>
            <w:r>
              <w:br/>
            </w:r>
            <w:r>
              <w:rPr>
                <w:rFonts w:ascii="Times New Roman"/>
                <w:b w:val="false"/>
                <w:i w:val="false"/>
                <w:color w:val="000000"/>
                <w:sz w:val="20"/>
              </w:rPr>
              <w:t>
</w:t>
            </w:r>
            <w:r>
              <w:rPr>
                <w:rFonts w:ascii="Times New Roman"/>
                <w:b w:val="false"/>
                <w:i w:val="false"/>
                <w:color w:val="000000"/>
                <w:sz w:val="20"/>
              </w:rPr>
              <w:t>Налог на транспортные средства</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Қосылған құн салығы</w:t>
            </w:r>
            <w:r>
              <w:br/>
            </w:r>
            <w:r>
              <w:rPr>
                <w:rFonts w:ascii="Times New Roman"/>
                <w:b w:val="false"/>
                <w:i w:val="false"/>
                <w:color w:val="000000"/>
                <w:sz w:val="20"/>
              </w:rPr>
              <w:t>
</w:t>
            </w:r>
            <w:r>
              <w:rPr>
                <w:rFonts w:ascii="Times New Roman"/>
                <w:b w:val="false"/>
                <w:i w:val="false"/>
                <w:color w:val="000000"/>
                <w:sz w:val="20"/>
              </w:rPr>
              <w:t>Налог на добавленную стоимость</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әкелінетін тауарларға</w:t>
            </w:r>
            <w:r>
              <w:br/>
            </w:r>
            <w:r>
              <w:rPr>
                <w:rFonts w:ascii="Times New Roman"/>
                <w:b w:val="false"/>
                <w:i w:val="false"/>
                <w:color w:val="000000"/>
                <w:sz w:val="20"/>
              </w:rPr>
              <w:t>
</w:t>
            </w:r>
            <w:r>
              <w:rPr>
                <w:rFonts w:ascii="Times New Roman"/>
                <w:b w:val="false"/>
                <w:i w:val="false"/>
                <w:color w:val="000000"/>
                <w:sz w:val="20"/>
              </w:rPr>
              <w:t>из него на ввозимые товары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Акциздер</w:t>
            </w:r>
            <w:r>
              <w:br/>
            </w:r>
            <w:r>
              <w:rPr>
                <w:rFonts w:ascii="Times New Roman"/>
                <w:b w:val="false"/>
                <w:i w:val="false"/>
                <w:color w:val="000000"/>
                <w:sz w:val="20"/>
              </w:rPr>
              <w:t>
</w:t>
            </w:r>
            <w:r>
              <w:rPr>
                <w:rFonts w:ascii="Times New Roman"/>
                <w:b w:val="false"/>
                <w:i w:val="false"/>
                <w:color w:val="000000"/>
                <w:sz w:val="20"/>
              </w:rPr>
              <w:t>Акцизы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әкелінетін тауарларға</w:t>
            </w:r>
            <w:r>
              <w:br/>
            </w:r>
            <w:r>
              <w:rPr>
                <w:rFonts w:ascii="Times New Roman"/>
                <w:b w:val="false"/>
                <w:i w:val="false"/>
                <w:color w:val="000000"/>
                <w:sz w:val="20"/>
              </w:rPr>
              <w:t>
</w:t>
            </w:r>
            <w:r>
              <w:rPr>
                <w:rFonts w:ascii="Times New Roman"/>
                <w:b w:val="false"/>
                <w:i w:val="false"/>
                <w:color w:val="000000"/>
                <w:sz w:val="20"/>
              </w:rPr>
              <w:t>из них на ввозимые товары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қойнауын пайдаланушыларға салынатын салықтар және арнаулы төлемдер</w:t>
            </w:r>
            <w:r>
              <w:br/>
            </w:r>
            <w:r>
              <w:rPr>
                <w:rFonts w:ascii="Times New Roman"/>
                <w:b w:val="false"/>
                <w:i w:val="false"/>
                <w:color w:val="000000"/>
                <w:sz w:val="20"/>
              </w:rPr>
              <w:t>
</w:t>
            </w:r>
            <w:r>
              <w:rPr>
                <w:rFonts w:ascii="Times New Roman"/>
                <w:b w:val="false"/>
                <w:i w:val="false"/>
                <w:color w:val="000000"/>
                <w:sz w:val="20"/>
              </w:rPr>
              <w:t>Налоги и специальные платежи недропользователей</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үстеме пайдаға салынатын салық</w:t>
            </w:r>
            <w:r>
              <w:br/>
            </w:r>
            <w:r>
              <w:rPr>
                <w:rFonts w:ascii="Times New Roman"/>
                <w:b w:val="false"/>
                <w:i w:val="false"/>
                <w:color w:val="000000"/>
                <w:sz w:val="20"/>
              </w:rPr>
              <w:t>
</w:t>
            </w:r>
            <w:r>
              <w:rPr>
                <w:rFonts w:ascii="Times New Roman"/>
                <w:b w:val="false"/>
                <w:i w:val="false"/>
                <w:color w:val="000000"/>
                <w:sz w:val="20"/>
              </w:rPr>
              <w:t>налог на сверхприбыль</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қойнауын пайдаланушылардың өзге де арнаулы төлемдері</w:t>
            </w:r>
            <w:r>
              <w:br/>
            </w:r>
            <w:r>
              <w:rPr>
                <w:rFonts w:ascii="Times New Roman"/>
                <w:b w:val="false"/>
                <w:i w:val="false"/>
                <w:color w:val="000000"/>
                <w:sz w:val="20"/>
              </w:rPr>
              <w:t>
</w:t>
            </w:r>
            <w:r>
              <w:rPr>
                <w:rFonts w:ascii="Times New Roman"/>
                <w:b w:val="false"/>
                <w:i w:val="false"/>
                <w:color w:val="000000"/>
                <w:sz w:val="20"/>
              </w:rPr>
              <w:t>прочие специальные платежи недропользователей</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міндетті төлемдер мен алымдар</w:t>
            </w:r>
            <w:r>
              <w:br/>
            </w:r>
            <w:r>
              <w:rPr>
                <w:rFonts w:ascii="Times New Roman"/>
                <w:b w:val="false"/>
                <w:i w:val="false"/>
                <w:color w:val="000000"/>
                <w:sz w:val="20"/>
              </w:rPr>
              <w:t>
</w:t>
            </w:r>
            <w:r>
              <w:rPr>
                <w:rFonts w:ascii="Times New Roman"/>
                <w:b w:val="false"/>
                <w:i w:val="false"/>
                <w:color w:val="000000"/>
                <w:sz w:val="20"/>
              </w:rPr>
              <w:t>Другие обязательные платежи и сборы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Кедендік төлемдер</w:t>
            </w:r>
            <w:r>
              <w:br/>
            </w:r>
            <w:r>
              <w:rPr>
                <w:rFonts w:ascii="Times New Roman"/>
                <w:b w:val="false"/>
                <w:i w:val="false"/>
                <w:color w:val="000000"/>
                <w:sz w:val="20"/>
              </w:rPr>
              <w:t>
</w:t>
            </w:r>
            <w:r>
              <w:rPr>
                <w:rFonts w:ascii="Times New Roman"/>
                <w:b w:val="false"/>
                <w:i w:val="false"/>
                <w:color w:val="000000"/>
                <w:sz w:val="20"/>
              </w:rPr>
              <w:t>Таможенные платежи</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кедендік баж</w:t>
            </w:r>
            <w:r>
              <w:br/>
            </w:r>
            <w:r>
              <w:rPr>
                <w:rFonts w:ascii="Times New Roman"/>
                <w:b w:val="false"/>
                <w:i w:val="false"/>
                <w:color w:val="000000"/>
                <w:sz w:val="20"/>
              </w:rPr>
              <w:t>
</w:t>
            </w:r>
            <w:r>
              <w:rPr>
                <w:rFonts w:ascii="Times New Roman"/>
                <w:b w:val="false"/>
                <w:i w:val="false"/>
                <w:color w:val="000000"/>
                <w:sz w:val="20"/>
              </w:rPr>
              <w:t>из них таможенная пошлина</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әкелінетін тауарларға</w:t>
            </w:r>
            <w:r>
              <w:br/>
            </w:r>
            <w:r>
              <w:rPr>
                <w:rFonts w:ascii="Times New Roman"/>
                <w:b w:val="false"/>
                <w:i w:val="false"/>
                <w:color w:val="000000"/>
                <w:sz w:val="20"/>
              </w:rPr>
              <w:t>
</w:t>
            </w:r>
            <w:r>
              <w:rPr>
                <w:rFonts w:ascii="Times New Roman"/>
                <w:b w:val="false"/>
                <w:i w:val="false"/>
                <w:color w:val="000000"/>
                <w:sz w:val="20"/>
              </w:rPr>
              <w:t>на ввозимые товары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әкетілетін тауарларға</w:t>
            </w:r>
            <w:r>
              <w:br/>
            </w:r>
            <w:r>
              <w:rPr>
                <w:rFonts w:ascii="Times New Roman"/>
                <w:b w:val="false"/>
                <w:i w:val="false"/>
                <w:color w:val="000000"/>
                <w:sz w:val="20"/>
              </w:rPr>
              <w:t>
</w:t>
            </w:r>
            <w:r>
              <w:rPr>
                <w:rFonts w:ascii="Times New Roman"/>
                <w:b w:val="false"/>
                <w:i w:val="false"/>
                <w:color w:val="000000"/>
                <w:sz w:val="20"/>
              </w:rPr>
              <w:t>на вывозимые товары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Бірыңғай жинақтаушы зейнетақы қорына міндетті зейнетақы жарналарының аударымдары</w:t>
            </w:r>
            <w:r>
              <w:br/>
            </w:r>
            <w:r>
              <w:rPr>
                <w:rFonts w:ascii="Times New Roman"/>
                <w:b w:val="false"/>
                <w:i w:val="false"/>
                <w:color w:val="000000"/>
                <w:sz w:val="20"/>
              </w:rPr>
              <w:t>
</w:t>
            </w:r>
            <w:r>
              <w:rPr>
                <w:rFonts w:ascii="Times New Roman"/>
                <w:b w:val="false"/>
                <w:i w:val="false"/>
                <w:color w:val="000000"/>
                <w:sz w:val="20"/>
              </w:rPr>
              <w:t>Отчисления обязательных пенсионных взносов в единый накопительный пенсионный фонд</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 Берешек туралы ақпаратты көрсетіңіз, мың теңге</w:t>
      </w:r>
      <w:r>
        <w:br/>
      </w:r>
      <w:r>
        <w:rPr>
          <w:rFonts w:ascii="Times New Roman"/>
          <w:b w:val="false"/>
          <w:i w:val="false"/>
          <w:color w:val="000000"/>
          <w:sz w:val="28"/>
        </w:rPr>
        <w:t>
      Укажите информацию о задолженности,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6565"/>
        <w:gridCol w:w="3176"/>
        <w:gridCol w:w="3176"/>
      </w:tblGrid>
      <w:tr>
        <w:trPr>
          <w:trHeight w:val="22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мерзімі өткендер</w:t>
            </w:r>
            <w:r>
              <w:br/>
            </w:r>
            <w:r>
              <w:rPr>
                <w:rFonts w:ascii="Times New Roman"/>
                <w:b w:val="false"/>
                <w:i w:val="false"/>
                <w:color w:val="000000"/>
                <w:sz w:val="20"/>
              </w:rPr>
              <w:t>
</w:t>
            </w:r>
            <w:r>
              <w:rPr>
                <w:rFonts w:ascii="Times New Roman"/>
                <w:b w:val="false"/>
                <w:i w:val="false"/>
                <w:color w:val="000000"/>
                <w:sz w:val="20"/>
              </w:rPr>
              <w:t>Из нее просроченная</w:t>
            </w:r>
          </w:p>
        </w:tc>
      </w:tr>
      <w:tr>
        <w:trPr>
          <w:trHeight w:val="22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1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Дебиторлық берешек, барлығы</w:t>
            </w:r>
            <w:r>
              <w:br/>
            </w:r>
            <w:r>
              <w:rPr>
                <w:rFonts w:ascii="Times New Roman"/>
                <w:b w:val="false"/>
                <w:i w:val="false"/>
                <w:color w:val="000000"/>
                <w:sz w:val="20"/>
              </w:rPr>
              <w:t>
</w:t>
            </w:r>
            <w:r>
              <w:rPr>
                <w:rFonts w:ascii="Times New Roman"/>
                <w:b w:val="false"/>
                <w:i w:val="false"/>
                <w:color w:val="000000"/>
                <w:sz w:val="20"/>
              </w:rPr>
              <w:t>Дебиторская задолженность, всего</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сатып алушылар мен тапсырыс берушілердің берешегі</w:t>
            </w:r>
            <w:r>
              <w:br/>
            </w:r>
            <w:r>
              <w:rPr>
                <w:rFonts w:ascii="Times New Roman"/>
                <w:b w:val="false"/>
                <w:i w:val="false"/>
                <w:color w:val="000000"/>
                <w:sz w:val="20"/>
              </w:rPr>
              <w:t>
</w:t>
            </w:r>
            <w:r>
              <w:rPr>
                <w:rFonts w:ascii="Times New Roman"/>
                <w:b w:val="false"/>
                <w:i w:val="false"/>
                <w:color w:val="000000"/>
                <w:sz w:val="20"/>
              </w:rPr>
              <w:t>из нее задолженность покупателей и заказчиков</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резиденттердің</w:t>
            </w:r>
            <w:r>
              <w:br/>
            </w:r>
            <w:r>
              <w:rPr>
                <w:rFonts w:ascii="Times New Roman"/>
                <w:b w:val="false"/>
                <w:i w:val="false"/>
                <w:color w:val="000000"/>
                <w:sz w:val="20"/>
              </w:rPr>
              <w:t>
</w:t>
            </w:r>
            <w:r>
              <w:rPr>
                <w:rFonts w:ascii="Times New Roman"/>
                <w:b w:val="false"/>
                <w:i w:val="false"/>
                <w:color w:val="000000"/>
                <w:sz w:val="20"/>
              </w:rPr>
              <w:t>резидентов</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еместердің</w:t>
            </w:r>
            <w:r>
              <w:br/>
            </w:r>
            <w:r>
              <w:rPr>
                <w:rFonts w:ascii="Times New Roman"/>
                <w:b w:val="false"/>
                <w:i w:val="false"/>
                <w:color w:val="000000"/>
                <w:sz w:val="20"/>
              </w:rPr>
              <w:t>
</w:t>
            </w:r>
            <w:r>
              <w:rPr>
                <w:rFonts w:ascii="Times New Roman"/>
                <w:b w:val="false"/>
                <w:i w:val="false"/>
                <w:color w:val="000000"/>
                <w:sz w:val="20"/>
              </w:rPr>
              <w:t>нерезидентов</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дебиторлық берешек</w:t>
            </w:r>
            <w:r>
              <w:br/>
            </w:r>
            <w:r>
              <w:rPr>
                <w:rFonts w:ascii="Times New Roman"/>
                <w:b w:val="false"/>
                <w:i w:val="false"/>
                <w:color w:val="000000"/>
                <w:sz w:val="20"/>
              </w:rPr>
              <w:t>
</w:t>
            </w:r>
            <w:r>
              <w:rPr>
                <w:rFonts w:ascii="Times New Roman"/>
                <w:b w:val="false"/>
                <w:i w:val="false"/>
                <w:color w:val="000000"/>
                <w:sz w:val="20"/>
              </w:rPr>
              <w:t>прочая дебиторская задолженность</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Міндеттемелер бойынша берешек, барлығы</w:t>
            </w:r>
            <w:r>
              <w:br/>
            </w:r>
            <w:r>
              <w:rPr>
                <w:rFonts w:ascii="Times New Roman"/>
                <w:b w:val="false"/>
                <w:i w:val="false"/>
                <w:color w:val="000000"/>
                <w:sz w:val="20"/>
              </w:rPr>
              <w:t>
</w:t>
            </w:r>
            <w:r>
              <w:rPr>
                <w:rFonts w:ascii="Times New Roman"/>
                <w:b w:val="false"/>
                <w:i w:val="false"/>
                <w:color w:val="000000"/>
                <w:sz w:val="20"/>
              </w:rPr>
              <w:t>Задолженность по обязательствам, всего</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жеткізушілермен және мердігерлермен есеп айырысу бойынша</w:t>
            </w:r>
            <w:r>
              <w:br/>
            </w:r>
            <w:r>
              <w:rPr>
                <w:rFonts w:ascii="Times New Roman"/>
                <w:b w:val="false"/>
                <w:i w:val="false"/>
                <w:color w:val="000000"/>
                <w:sz w:val="20"/>
              </w:rPr>
              <w:t>
</w:t>
            </w:r>
            <w:r>
              <w:rPr>
                <w:rFonts w:ascii="Times New Roman"/>
                <w:b w:val="false"/>
                <w:i w:val="false"/>
                <w:color w:val="000000"/>
                <w:sz w:val="20"/>
              </w:rPr>
              <w:t>из нее по расчетам с поставщиками и подрядчиками</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резиденттерге</w:t>
            </w:r>
            <w:r>
              <w:br/>
            </w:r>
            <w:r>
              <w:rPr>
                <w:rFonts w:ascii="Times New Roman"/>
                <w:b w:val="false"/>
                <w:i w:val="false"/>
                <w:color w:val="000000"/>
                <w:sz w:val="20"/>
              </w:rPr>
              <w:t>
</w:t>
            </w:r>
            <w:r>
              <w:rPr>
                <w:rFonts w:ascii="Times New Roman"/>
                <w:b w:val="false"/>
                <w:i w:val="false"/>
                <w:color w:val="000000"/>
                <w:sz w:val="20"/>
              </w:rPr>
              <w:t>резидентам</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еместерге</w:t>
            </w:r>
            <w:r>
              <w:br/>
            </w:r>
            <w:r>
              <w:rPr>
                <w:rFonts w:ascii="Times New Roman"/>
                <w:b w:val="false"/>
                <w:i w:val="false"/>
                <w:color w:val="000000"/>
                <w:sz w:val="20"/>
              </w:rPr>
              <w:t>
</w:t>
            </w:r>
            <w:r>
              <w:rPr>
                <w:rFonts w:ascii="Times New Roman"/>
                <w:b w:val="false"/>
                <w:i w:val="false"/>
                <w:color w:val="000000"/>
                <w:sz w:val="20"/>
              </w:rPr>
              <w:t>нерезидентам</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салықтар мен бюджетке басқа да міндетті төлемдер бойынша</w:t>
            </w:r>
            <w:r>
              <w:br/>
            </w:r>
            <w:r>
              <w:rPr>
                <w:rFonts w:ascii="Times New Roman"/>
                <w:b w:val="false"/>
                <w:i w:val="false"/>
                <w:color w:val="000000"/>
                <w:sz w:val="20"/>
              </w:rPr>
              <w:t>
</w:t>
            </w:r>
            <w:r>
              <w:rPr>
                <w:rFonts w:ascii="Times New Roman"/>
                <w:b w:val="false"/>
                <w:i w:val="false"/>
                <w:color w:val="000000"/>
                <w:sz w:val="20"/>
              </w:rPr>
              <w:t>по налогам и другим обязательным платежам в бюджет</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зейнетақы жарналарын бірыңғай жинақтаушы зейнетақы қорына аудару бойынша</w:t>
            </w:r>
            <w:r>
              <w:br/>
            </w:r>
            <w:r>
              <w:rPr>
                <w:rFonts w:ascii="Times New Roman"/>
                <w:b w:val="false"/>
                <w:i w:val="false"/>
                <w:color w:val="000000"/>
                <w:sz w:val="20"/>
              </w:rPr>
              <w:t>
</w:t>
            </w:r>
            <w:r>
              <w:rPr>
                <w:rFonts w:ascii="Times New Roman"/>
                <w:b w:val="false"/>
                <w:i w:val="false"/>
                <w:color w:val="000000"/>
                <w:sz w:val="20"/>
              </w:rPr>
              <w:t>по перечислению обязательных пенсионных взносов в единый накопительный пенсионный фонд</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 бойынша</w:t>
            </w:r>
            <w:r>
              <w:br/>
            </w:r>
            <w:r>
              <w:rPr>
                <w:rFonts w:ascii="Times New Roman"/>
                <w:b w:val="false"/>
                <w:i w:val="false"/>
                <w:color w:val="000000"/>
                <w:sz w:val="20"/>
              </w:rPr>
              <w:t>
</w:t>
            </w:r>
            <w:r>
              <w:rPr>
                <w:rFonts w:ascii="Times New Roman"/>
                <w:b w:val="false"/>
                <w:i w:val="false"/>
                <w:color w:val="000000"/>
                <w:sz w:val="20"/>
              </w:rPr>
              <w:t>по займам банков</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резиденттерге</w:t>
            </w:r>
            <w:r>
              <w:br/>
            </w:r>
            <w:r>
              <w:rPr>
                <w:rFonts w:ascii="Times New Roman"/>
                <w:b w:val="false"/>
                <w:i w:val="false"/>
                <w:color w:val="000000"/>
                <w:sz w:val="20"/>
              </w:rPr>
              <w:t>
</w:t>
            </w:r>
            <w:r>
              <w:rPr>
                <w:rFonts w:ascii="Times New Roman"/>
                <w:b w:val="false"/>
                <w:i w:val="false"/>
                <w:color w:val="000000"/>
                <w:sz w:val="20"/>
              </w:rPr>
              <w:t>резидентам</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еместерге</w:t>
            </w:r>
            <w:r>
              <w:br/>
            </w:r>
            <w:r>
              <w:rPr>
                <w:rFonts w:ascii="Times New Roman"/>
                <w:b w:val="false"/>
                <w:i w:val="false"/>
                <w:color w:val="000000"/>
                <w:sz w:val="20"/>
              </w:rPr>
              <w:t>
</w:t>
            </w:r>
            <w:r>
              <w:rPr>
                <w:rFonts w:ascii="Times New Roman"/>
                <w:b w:val="false"/>
                <w:i w:val="false"/>
                <w:color w:val="000000"/>
                <w:sz w:val="20"/>
              </w:rPr>
              <w:t>нерезидентам</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қарыздар бойынша</w:t>
            </w:r>
            <w:r>
              <w:br/>
            </w:r>
            <w:r>
              <w:rPr>
                <w:rFonts w:ascii="Times New Roman"/>
                <w:b w:val="false"/>
                <w:i w:val="false"/>
                <w:color w:val="000000"/>
                <w:sz w:val="20"/>
              </w:rPr>
              <w:t>
</w:t>
            </w:r>
            <w:r>
              <w:rPr>
                <w:rFonts w:ascii="Times New Roman"/>
                <w:b w:val="false"/>
                <w:i w:val="false"/>
                <w:color w:val="000000"/>
                <w:sz w:val="20"/>
              </w:rPr>
              <w:t>по прочим займам</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кредиторлық берешектер мен есептеулер бойынша</w:t>
            </w:r>
            <w:r>
              <w:br/>
            </w:r>
            <w:r>
              <w:rPr>
                <w:rFonts w:ascii="Times New Roman"/>
                <w:b w:val="false"/>
                <w:i w:val="false"/>
                <w:color w:val="000000"/>
                <w:sz w:val="20"/>
              </w:rPr>
              <w:t>
</w:t>
            </w:r>
            <w:r>
              <w:rPr>
                <w:rFonts w:ascii="Times New Roman"/>
                <w:b w:val="false"/>
                <w:i w:val="false"/>
                <w:color w:val="000000"/>
                <w:sz w:val="20"/>
              </w:rPr>
              <w:t>по прочей кредиторской задолженности и начислениям</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еңбекке ақы төлеу бойынша берешек</w:t>
            </w:r>
            <w:r>
              <w:br/>
            </w:r>
            <w:r>
              <w:rPr>
                <w:rFonts w:ascii="Times New Roman"/>
                <w:b w:val="false"/>
                <w:i w:val="false"/>
                <w:color w:val="000000"/>
                <w:sz w:val="20"/>
              </w:rPr>
              <w:t>
</w:t>
            </w:r>
            <w:r>
              <w:rPr>
                <w:rFonts w:ascii="Times New Roman"/>
                <w:b w:val="false"/>
                <w:i w:val="false"/>
                <w:color w:val="000000"/>
                <w:sz w:val="20"/>
              </w:rPr>
              <w:t>задолженность по оплате труда</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6. Бухгалтерлік теңгерім көрсеткіштері бойынша ақпаратты көрсетіңіз, мың теңге</w:t>
      </w:r>
      <w:r>
        <w:br/>
      </w: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5562"/>
        <w:gridCol w:w="3727"/>
        <w:gridCol w:w="3727"/>
      </w:tblGrid>
      <w:tr>
        <w:trPr>
          <w:trHeight w:val="16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соңындағы</w:t>
            </w:r>
            <w:r>
              <w:br/>
            </w:r>
            <w:r>
              <w:rPr>
                <w:rFonts w:ascii="Times New Roman"/>
                <w:b w:val="false"/>
                <w:i w:val="false"/>
                <w:color w:val="000000"/>
                <w:sz w:val="20"/>
              </w:rPr>
              <w:t>
</w:t>
            </w:r>
            <w:r>
              <w:rPr>
                <w:rFonts w:ascii="Times New Roman"/>
                <w:b w:val="false"/>
                <w:i w:val="false"/>
                <w:color w:val="000000"/>
                <w:sz w:val="20"/>
              </w:rPr>
              <w:t>На конец периода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басындағы</w:t>
            </w:r>
            <w:r>
              <w:br/>
            </w:r>
            <w:r>
              <w:rPr>
                <w:rFonts w:ascii="Times New Roman"/>
                <w:b w:val="false"/>
                <w:i w:val="false"/>
                <w:color w:val="000000"/>
                <w:sz w:val="20"/>
              </w:rPr>
              <w:t>
</w:t>
            </w:r>
            <w:r>
              <w:rPr>
                <w:rFonts w:ascii="Times New Roman"/>
                <w:b w:val="false"/>
                <w:i w:val="false"/>
                <w:color w:val="000000"/>
                <w:sz w:val="20"/>
              </w:rPr>
              <w:t>На начало периода</w:t>
            </w:r>
          </w:p>
        </w:tc>
      </w:tr>
      <w:tr>
        <w:trPr>
          <w:trHeight w:val="16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w:t>
            </w:r>
            <w:r>
              <w:br/>
            </w:r>
            <w:r>
              <w:rPr>
                <w:rFonts w:ascii="Times New Roman"/>
                <w:b w:val="false"/>
                <w:i w:val="false"/>
                <w:color w:val="000000"/>
                <w:sz w:val="20"/>
              </w:rPr>
              <w:t>
</w:t>
            </w:r>
            <w:r>
              <w:rPr>
                <w:rFonts w:ascii="Times New Roman"/>
                <w:b w:val="false"/>
                <w:i w:val="false"/>
                <w:color w:val="000000"/>
                <w:sz w:val="20"/>
              </w:rPr>
              <w:t>Денежные средства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кассадағы ақшалай қаражат</w:t>
            </w:r>
            <w:r>
              <w:br/>
            </w:r>
            <w:r>
              <w:rPr>
                <w:rFonts w:ascii="Times New Roman"/>
                <w:b w:val="false"/>
                <w:i w:val="false"/>
                <w:color w:val="000000"/>
                <w:sz w:val="20"/>
              </w:rPr>
              <w:t>
</w:t>
            </w:r>
            <w:r>
              <w:rPr>
                <w:rFonts w:ascii="Times New Roman"/>
                <w:b w:val="false"/>
                <w:i w:val="false"/>
                <w:color w:val="000000"/>
                <w:sz w:val="20"/>
              </w:rPr>
              <w:t>денежные средства в кассе</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банк шоттарындағы ақшалай қаражаттар</w:t>
            </w:r>
            <w:r>
              <w:br/>
            </w:r>
            <w:r>
              <w:rPr>
                <w:rFonts w:ascii="Times New Roman"/>
                <w:b w:val="false"/>
                <w:i w:val="false"/>
                <w:color w:val="000000"/>
                <w:sz w:val="20"/>
              </w:rPr>
              <w:t>
</w:t>
            </w:r>
            <w:r>
              <w:rPr>
                <w:rFonts w:ascii="Times New Roman"/>
                <w:b w:val="false"/>
                <w:i w:val="false"/>
                <w:color w:val="000000"/>
                <w:sz w:val="20"/>
              </w:rPr>
              <w:t>денежные средства на текущих банковских счетах</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өзге де ақшалай қаражаттар</w:t>
            </w:r>
            <w:r>
              <w:br/>
            </w:r>
            <w:r>
              <w:rPr>
                <w:rFonts w:ascii="Times New Roman"/>
                <w:b w:val="false"/>
                <w:i w:val="false"/>
                <w:color w:val="000000"/>
                <w:sz w:val="20"/>
              </w:rPr>
              <w:t>
</w:t>
            </w:r>
            <w:r>
              <w:rPr>
                <w:rFonts w:ascii="Times New Roman"/>
                <w:b w:val="false"/>
                <w:i w:val="false"/>
                <w:color w:val="000000"/>
                <w:sz w:val="20"/>
              </w:rPr>
              <w:t>прочие денежные средства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инвестициялары</w:t>
            </w:r>
            <w:r>
              <w:br/>
            </w:r>
            <w:r>
              <w:rPr>
                <w:rFonts w:ascii="Times New Roman"/>
                <w:b w:val="false"/>
                <w:i w:val="false"/>
                <w:color w:val="000000"/>
                <w:sz w:val="20"/>
              </w:rPr>
              <w:t>
</w:t>
            </w:r>
            <w:r>
              <w:rPr>
                <w:rFonts w:ascii="Times New Roman"/>
                <w:b w:val="false"/>
                <w:i w:val="false"/>
                <w:color w:val="000000"/>
                <w:sz w:val="20"/>
              </w:rPr>
              <w:t>Краткосрочные финансовые инвестиции</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дебиторлық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дебиторская задолженность</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Қорлар</w:t>
            </w:r>
            <w:r>
              <w:br/>
            </w:r>
            <w:r>
              <w:rPr>
                <w:rFonts w:ascii="Times New Roman"/>
                <w:b w:val="false"/>
                <w:i w:val="false"/>
                <w:color w:val="000000"/>
                <w:sz w:val="20"/>
              </w:rPr>
              <w:t>
</w:t>
            </w:r>
            <w:r>
              <w:rPr>
                <w:rFonts w:ascii="Times New Roman"/>
                <w:b w:val="false"/>
                <w:i w:val="false"/>
                <w:color w:val="000000"/>
                <w:sz w:val="20"/>
              </w:rPr>
              <w:t>Запасы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пен материалдар</w:t>
            </w:r>
            <w:r>
              <w:br/>
            </w:r>
            <w:r>
              <w:rPr>
                <w:rFonts w:ascii="Times New Roman"/>
                <w:b w:val="false"/>
                <w:i w:val="false"/>
                <w:color w:val="000000"/>
                <w:sz w:val="20"/>
              </w:rPr>
              <w:t>
</w:t>
            </w:r>
            <w:r>
              <w:rPr>
                <w:rFonts w:ascii="Times New Roman"/>
                <w:b w:val="false"/>
                <w:i w:val="false"/>
                <w:color w:val="000000"/>
                <w:sz w:val="20"/>
              </w:rPr>
              <w:t>сырье и материалы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 өнім</w:t>
            </w:r>
            <w:r>
              <w:br/>
            </w:r>
            <w:r>
              <w:rPr>
                <w:rFonts w:ascii="Times New Roman"/>
                <w:b w:val="false"/>
                <w:i w:val="false"/>
                <w:color w:val="000000"/>
                <w:sz w:val="20"/>
              </w:rPr>
              <w:t>
</w:t>
            </w:r>
            <w:r>
              <w:rPr>
                <w:rFonts w:ascii="Times New Roman"/>
                <w:b w:val="false"/>
                <w:i w:val="false"/>
                <w:color w:val="000000"/>
                <w:sz w:val="20"/>
              </w:rPr>
              <w:t>готовая продукция</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w:t>
            </w:r>
            <w:r>
              <w:br/>
            </w:r>
            <w:r>
              <w:rPr>
                <w:rFonts w:ascii="Times New Roman"/>
                <w:b w:val="false"/>
                <w:i w:val="false"/>
                <w:color w:val="000000"/>
                <w:sz w:val="20"/>
              </w:rPr>
              <w:t>
</w:t>
            </w:r>
            <w:r>
              <w:rPr>
                <w:rFonts w:ascii="Times New Roman"/>
                <w:b w:val="false"/>
                <w:i w:val="false"/>
                <w:color w:val="000000"/>
                <w:sz w:val="20"/>
              </w:rPr>
              <w:t>товары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қайта сатуға арналған тауарлар</w:t>
            </w:r>
            <w:r>
              <w:br/>
            </w:r>
            <w:r>
              <w:rPr>
                <w:rFonts w:ascii="Times New Roman"/>
                <w:b w:val="false"/>
                <w:i w:val="false"/>
                <w:color w:val="000000"/>
                <w:sz w:val="20"/>
              </w:rPr>
              <w:t>
</w:t>
            </w:r>
            <w:r>
              <w:rPr>
                <w:rFonts w:ascii="Times New Roman"/>
                <w:b w:val="false"/>
                <w:i w:val="false"/>
                <w:color w:val="000000"/>
                <w:sz w:val="20"/>
              </w:rPr>
              <w:t>в том числе товары для перепродажи</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өндіріс</w:t>
            </w:r>
            <w:r>
              <w:br/>
            </w:r>
            <w:r>
              <w:rPr>
                <w:rFonts w:ascii="Times New Roman"/>
                <w:b w:val="false"/>
                <w:i w:val="false"/>
                <w:color w:val="000000"/>
                <w:sz w:val="20"/>
              </w:rPr>
              <w:t>
</w:t>
            </w:r>
            <w:r>
              <w:rPr>
                <w:rFonts w:ascii="Times New Roman"/>
                <w:b w:val="false"/>
                <w:i w:val="false"/>
                <w:color w:val="000000"/>
                <w:sz w:val="20"/>
              </w:rPr>
              <w:t>незавершенное производство</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егілетін биологиялық ресурстардың аяқталмаған өндірісі</w:t>
            </w:r>
            <w:r>
              <w:br/>
            </w:r>
            <w:r>
              <w:rPr>
                <w:rFonts w:ascii="Times New Roman"/>
                <w:b w:val="false"/>
                <w:i w:val="false"/>
                <w:color w:val="000000"/>
                <w:sz w:val="20"/>
              </w:rPr>
              <w:t>
</w:t>
            </w:r>
            <w:r>
              <w:rPr>
                <w:rFonts w:ascii="Times New Roman"/>
                <w:b w:val="false"/>
                <w:i w:val="false"/>
                <w:color w:val="000000"/>
                <w:sz w:val="20"/>
              </w:rPr>
              <w:t>в том числе незавершенное производство культивируемых биологических ресурсов</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қорлар</w:t>
            </w:r>
            <w:r>
              <w:br/>
            </w:r>
            <w:r>
              <w:rPr>
                <w:rFonts w:ascii="Times New Roman"/>
                <w:b w:val="false"/>
                <w:i w:val="false"/>
                <w:color w:val="000000"/>
                <w:sz w:val="20"/>
              </w:rPr>
              <w:t>
</w:t>
            </w:r>
            <w:r>
              <w:rPr>
                <w:rFonts w:ascii="Times New Roman"/>
                <w:b w:val="false"/>
                <w:i w:val="false"/>
                <w:color w:val="000000"/>
                <w:sz w:val="20"/>
              </w:rPr>
              <w:t>прочие запасы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активтер</w:t>
            </w:r>
            <w:r>
              <w:br/>
            </w:r>
            <w:r>
              <w:rPr>
                <w:rFonts w:ascii="Times New Roman"/>
                <w:b w:val="false"/>
                <w:i w:val="false"/>
                <w:color w:val="000000"/>
                <w:sz w:val="20"/>
              </w:rPr>
              <w:t>
</w:t>
            </w:r>
            <w:r>
              <w:rPr>
                <w:rFonts w:ascii="Times New Roman"/>
                <w:b w:val="false"/>
                <w:i w:val="false"/>
                <w:color w:val="000000"/>
                <w:sz w:val="20"/>
              </w:rPr>
              <w:t>Прочие краткосрочные активы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активтер жиынтығы</w:t>
            </w:r>
            <w:r>
              <w:br/>
            </w:r>
            <w:r>
              <w:rPr>
                <w:rFonts w:ascii="Times New Roman"/>
                <w:b w:val="false"/>
                <w:i w:val="false"/>
                <w:color w:val="000000"/>
                <w:sz w:val="20"/>
              </w:rPr>
              <w:t>
</w:t>
            </w:r>
            <w:r>
              <w:rPr>
                <w:rFonts w:ascii="Times New Roman"/>
                <w:b w:val="false"/>
                <w:i w:val="false"/>
                <w:color w:val="000000"/>
                <w:sz w:val="20"/>
              </w:rPr>
              <w:t>Итого краткосрочных активов</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 инвестициялары</w:t>
            </w:r>
            <w:r>
              <w:br/>
            </w:r>
            <w:r>
              <w:rPr>
                <w:rFonts w:ascii="Times New Roman"/>
                <w:b w:val="false"/>
                <w:i w:val="false"/>
                <w:color w:val="000000"/>
                <w:sz w:val="20"/>
              </w:rPr>
              <w:t>
</w:t>
            </w:r>
            <w:r>
              <w:rPr>
                <w:rFonts w:ascii="Times New Roman"/>
                <w:b w:val="false"/>
                <w:i w:val="false"/>
                <w:color w:val="000000"/>
                <w:sz w:val="20"/>
              </w:rPr>
              <w:t>Долгосрочные финансовые инвестиции</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дебиторлық берешек</w:t>
            </w:r>
            <w:r>
              <w:br/>
            </w:r>
            <w:r>
              <w:rPr>
                <w:rFonts w:ascii="Times New Roman"/>
                <w:b w:val="false"/>
                <w:i w:val="false"/>
                <w:color w:val="000000"/>
                <w:sz w:val="20"/>
              </w:rPr>
              <w:t>
</w:t>
            </w:r>
            <w:r>
              <w:rPr>
                <w:rFonts w:ascii="Times New Roman"/>
                <w:b w:val="false"/>
                <w:i w:val="false"/>
                <w:color w:val="000000"/>
                <w:sz w:val="20"/>
              </w:rPr>
              <w:t>Долгосрочная дебиторская задолженность</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құрал-жабдықтар</w:t>
            </w:r>
            <w:r>
              <w:br/>
            </w:r>
            <w:r>
              <w:rPr>
                <w:rFonts w:ascii="Times New Roman"/>
                <w:b w:val="false"/>
                <w:i w:val="false"/>
                <w:color w:val="000000"/>
                <w:sz w:val="20"/>
              </w:rPr>
              <w:t>
</w:t>
            </w:r>
            <w:r>
              <w:rPr>
                <w:rFonts w:ascii="Times New Roman"/>
                <w:b w:val="false"/>
                <w:i w:val="false"/>
                <w:color w:val="000000"/>
                <w:sz w:val="20"/>
              </w:rPr>
              <w:t>Основные средства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активтер</w:t>
            </w:r>
            <w:r>
              <w:br/>
            </w:r>
            <w:r>
              <w:rPr>
                <w:rFonts w:ascii="Times New Roman"/>
                <w:b w:val="false"/>
                <w:i w:val="false"/>
                <w:color w:val="000000"/>
                <w:sz w:val="20"/>
              </w:rPr>
              <w:t>
</w:t>
            </w:r>
            <w:r>
              <w:rPr>
                <w:rFonts w:ascii="Times New Roman"/>
                <w:b w:val="false"/>
                <w:i w:val="false"/>
                <w:color w:val="000000"/>
                <w:sz w:val="20"/>
              </w:rPr>
              <w:t>Нематериальные активы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активтер</w:t>
            </w:r>
            <w:r>
              <w:br/>
            </w:r>
            <w:r>
              <w:rPr>
                <w:rFonts w:ascii="Times New Roman"/>
                <w:b w:val="false"/>
                <w:i w:val="false"/>
                <w:color w:val="000000"/>
                <w:sz w:val="20"/>
              </w:rPr>
              <w:t>
</w:t>
            </w:r>
            <w:r>
              <w:rPr>
                <w:rFonts w:ascii="Times New Roman"/>
                <w:b w:val="false"/>
                <w:i w:val="false"/>
                <w:color w:val="000000"/>
                <w:sz w:val="20"/>
              </w:rPr>
              <w:t>Прочие долгосрочные активы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аяқталмаған құрылыс</w:t>
            </w:r>
            <w:r>
              <w:br/>
            </w:r>
            <w:r>
              <w:rPr>
                <w:rFonts w:ascii="Times New Roman"/>
                <w:b w:val="false"/>
                <w:i w:val="false"/>
                <w:color w:val="000000"/>
                <w:sz w:val="20"/>
              </w:rPr>
              <w:t>
</w:t>
            </w:r>
            <w:r>
              <w:rPr>
                <w:rFonts w:ascii="Times New Roman"/>
                <w:b w:val="false"/>
                <w:i w:val="false"/>
                <w:color w:val="000000"/>
                <w:sz w:val="20"/>
              </w:rPr>
              <w:t>из них незавершенное строительство</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активтер жиынтығы</w:t>
            </w:r>
            <w:r>
              <w:br/>
            </w:r>
            <w:r>
              <w:rPr>
                <w:rFonts w:ascii="Times New Roman"/>
                <w:b w:val="false"/>
                <w:i w:val="false"/>
                <w:color w:val="000000"/>
                <w:sz w:val="20"/>
              </w:rPr>
              <w:t>
</w:t>
            </w:r>
            <w:r>
              <w:rPr>
                <w:rFonts w:ascii="Times New Roman"/>
                <w:b w:val="false"/>
                <w:i w:val="false"/>
                <w:color w:val="000000"/>
                <w:sz w:val="20"/>
              </w:rPr>
              <w:t>Итого долгосрочных активов</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Краткосрочные финансовые обязательства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қысқа мерзімді банк қарыздары</w:t>
            </w:r>
            <w:r>
              <w:br/>
            </w:r>
            <w:r>
              <w:rPr>
                <w:rFonts w:ascii="Times New Roman"/>
                <w:b w:val="false"/>
                <w:i w:val="false"/>
                <w:color w:val="000000"/>
                <w:sz w:val="20"/>
              </w:rPr>
              <w:t>
</w:t>
            </w:r>
            <w:r>
              <w:rPr>
                <w:rFonts w:ascii="Times New Roman"/>
                <w:b w:val="false"/>
                <w:i w:val="false"/>
                <w:color w:val="000000"/>
                <w:sz w:val="20"/>
              </w:rPr>
              <w:t>из них краткосрочные банковские займы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Салықтар бойынша міндеттемелер</w:t>
            </w:r>
            <w:r>
              <w:br/>
            </w:r>
            <w:r>
              <w:rPr>
                <w:rFonts w:ascii="Times New Roman"/>
                <w:b w:val="false"/>
                <w:i w:val="false"/>
                <w:color w:val="000000"/>
                <w:sz w:val="20"/>
              </w:rPr>
              <w:t>
</w:t>
            </w:r>
            <w:r>
              <w:rPr>
                <w:rFonts w:ascii="Times New Roman"/>
                <w:b w:val="false"/>
                <w:i w:val="false"/>
                <w:color w:val="000000"/>
                <w:sz w:val="20"/>
              </w:rPr>
              <w:t>Обязательства по налогам</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кредиторлық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кредиторская задолженность</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міндеттемелер</w:t>
            </w:r>
            <w:r>
              <w:br/>
            </w:r>
            <w:r>
              <w:rPr>
                <w:rFonts w:ascii="Times New Roman"/>
                <w:b w:val="false"/>
                <w:i w:val="false"/>
                <w:color w:val="000000"/>
                <w:sz w:val="20"/>
              </w:rPr>
              <w:t>
</w:t>
            </w:r>
            <w:r>
              <w:rPr>
                <w:rFonts w:ascii="Times New Roman"/>
                <w:b w:val="false"/>
                <w:i w:val="false"/>
                <w:color w:val="000000"/>
                <w:sz w:val="20"/>
              </w:rPr>
              <w:t>Прочие краткосрочные обязательства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міндеттемелер жиынтығы</w:t>
            </w:r>
            <w:r>
              <w:br/>
            </w:r>
            <w:r>
              <w:rPr>
                <w:rFonts w:ascii="Times New Roman"/>
                <w:b w:val="false"/>
                <w:i w:val="false"/>
                <w:color w:val="000000"/>
                <w:sz w:val="20"/>
              </w:rPr>
              <w:t>
</w:t>
            </w:r>
            <w:r>
              <w:rPr>
                <w:rFonts w:ascii="Times New Roman"/>
                <w:b w:val="false"/>
                <w:i w:val="false"/>
                <w:color w:val="000000"/>
                <w:sz w:val="20"/>
              </w:rPr>
              <w:t>Итого краткосрочных обязательств</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Долгосрочные финансовые обязательства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ұзақ мерзімді банк қарыздары</w:t>
            </w:r>
            <w:r>
              <w:br/>
            </w:r>
            <w:r>
              <w:rPr>
                <w:rFonts w:ascii="Times New Roman"/>
                <w:b w:val="false"/>
                <w:i w:val="false"/>
                <w:color w:val="000000"/>
                <w:sz w:val="20"/>
              </w:rPr>
              <w:t>
</w:t>
            </w:r>
            <w:r>
              <w:rPr>
                <w:rFonts w:ascii="Times New Roman"/>
                <w:b w:val="false"/>
                <w:i w:val="false"/>
                <w:color w:val="000000"/>
                <w:sz w:val="20"/>
              </w:rPr>
              <w:t>из них долгосрочные банковские займы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кредиторлық берешек</w:t>
            </w:r>
            <w:r>
              <w:br/>
            </w:r>
            <w:r>
              <w:rPr>
                <w:rFonts w:ascii="Times New Roman"/>
                <w:b w:val="false"/>
                <w:i w:val="false"/>
                <w:color w:val="000000"/>
                <w:sz w:val="20"/>
              </w:rPr>
              <w:t>
</w:t>
            </w:r>
            <w:r>
              <w:rPr>
                <w:rFonts w:ascii="Times New Roman"/>
                <w:b w:val="false"/>
                <w:i w:val="false"/>
                <w:color w:val="000000"/>
                <w:sz w:val="20"/>
              </w:rPr>
              <w:t>Долгосрочная кредиторская задолженность</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міндеттемелер</w:t>
            </w:r>
            <w:r>
              <w:br/>
            </w:r>
            <w:r>
              <w:rPr>
                <w:rFonts w:ascii="Times New Roman"/>
                <w:b w:val="false"/>
                <w:i w:val="false"/>
                <w:color w:val="000000"/>
                <w:sz w:val="20"/>
              </w:rPr>
              <w:t>
</w:t>
            </w:r>
            <w:r>
              <w:rPr>
                <w:rFonts w:ascii="Times New Roman"/>
                <w:b w:val="false"/>
                <w:i w:val="false"/>
                <w:color w:val="000000"/>
                <w:sz w:val="20"/>
              </w:rPr>
              <w:t>Прочие долгосрочные обязательства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міндеттемелер жиынтығы</w:t>
            </w:r>
            <w:r>
              <w:br/>
            </w:r>
            <w:r>
              <w:rPr>
                <w:rFonts w:ascii="Times New Roman"/>
                <w:b w:val="false"/>
                <w:i w:val="false"/>
                <w:color w:val="000000"/>
                <w:sz w:val="20"/>
              </w:rPr>
              <w:t>
</w:t>
            </w:r>
            <w:r>
              <w:rPr>
                <w:rFonts w:ascii="Times New Roman"/>
                <w:b w:val="false"/>
                <w:i w:val="false"/>
                <w:color w:val="000000"/>
                <w:sz w:val="20"/>
              </w:rPr>
              <w:t>Итого долгосрочных обязательств</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Жарғылық (акционерлік) капитал</w:t>
            </w:r>
            <w:r>
              <w:br/>
            </w:r>
            <w:r>
              <w:rPr>
                <w:rFonts w:ascii="Times New Roman"/>
                <w:b w:val="false"/>
                <w:i w:val="false"/>
                <w:color w:val="000000"/>
                <w:sz w:val="20"/>
              </w:rPr>
              <w:t>
</w:t>
            </w:r>
            <w:r>
              <w:rPr>
                <w:rFonts w:ascii="Times New Roman"/>
                <w:b w:val="false"/>
                <w:i w:val="false"/>
                <w:color w:val="000000"/>
                <w:sz w:val="20"/>
              </w:rPr>
              <w:t>Уставный (акционерный) капитал</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төленбеген капитал</w:t>
            </w:r>
            <w:r>
              <w:br/>
            </w:r>
            <w:r>
              <w:rPr>
                <w:rFonts w:ascii="Times New Roman"/>
                <w:b w:val="false"/>
                <w:i w:val="false"/>
                <w:color w:val="000000"/>
                <w:sz w:val="20"/>
              </w:rPr>
              <w:t>
</w:t>
            </w:r>
            <w:r>
              <w:rPr>
                <w:rFonts w:ascii="Times New Roman"/>
                <w:b w:val="false"/>
                <w:i w:val="false"/>
                <w:color w:val="000000"/>
                <w:sz w:val="20"/>
              </w:rPr>
              <w:t>из него неоплаченный капитал</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алынған меншікті үлестік құралдар</w:t>
            </w:r>
            <w:r>
              <w:br/>
            </w:r>
            <w:r>
              <w:rPr>
                <w:rFonts w:ascii="Times New Roman"/>
                <w:b w:val="false"/>
                <w:i w:val="false"/>
                <w:color w:val="000000"/>
                <w:sz w:val="20"/>
              </w:rPr>
              <w:t>
</w:t>
            </w:r>
            <w:r>
              <w:rPr>
                <w:rFonts w:ascii="Times New Roman"/>
                <w:b w:val="false"/>
                <w:i w:val="false"/>
                <w:color w:val="000000"/>
                <w:sz w:val="20"/>
              </w:rPr>
              <w:t>Выкупленные собственные долевые инструменты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Эмиссиялық табыс</w:t>
            </w:r>
            <w:r>
              <w:br/>
            </w:r>
            <w:r>
              <w:rPr>
                <w:rFonts w:ascii="Times New Roman"/>
                <w:b w:val="false"/>
                <w:i w:val="false"/>
                <w:color w:val="000000"/>
                <w:sz w:val="20"/>
              </w:rPr>
              <w:t>
</w:t>
            </w:r>
            <w:r>
              <w:rPr>
                <w:rFonts w:ascii="Times New Roman"/>
                <w:b w:val="false"/>
                <w:i w:val="false"/>
                <w:color w:val="000000"/>
                <w:sz w:val="20"/>
              </w:rPr>
              <w:t>Эмиссионный доход</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Резервтер</w:t>
            </w:r>
            <w:r>
              <w:br/>
            </w:r>
            <w:r>
              <w:rPr>
                <w:rFonts w:ascii="Times New Roman"/>
                <w:b w:val="false"/>
                <w:i w:val="false"/>
                <w:color w:val="000000"/>
                <w:sz w:val="20"/>
              </w:rPr>
              <w:t>
</w:t>
            </w:r>
            <w:r>
              <w:rPr>
                <w:rFonts w:ascii="Times New Roman"/>
                <w:b w:val="false"/>
                <w:i w:val="false"/>
                <w:color w:val="000000"/>
                <w:sz w:val="20"/>
              </w:rPr>
              <w:t>Резервы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Бөлінбеген табыс (орны толтырылмаған залал)</w:t>
            </w:r>
            <w:r>
              <w:br/>
            </w:r>
            <w:r>
              <w:rPr>
                <w:rFonts w:ascii="Times New Roman"/>
                <w:b w:val="false"/>
                <w:i w:val="false"/>
                <w:color w:val="000000"/>
                <w:sz w:val="20"/>
              </w:rPr>
              <w:t>
</w:t>
            </w:r>
            <w:r>
              <w:rPr>
                <w:rFonts w:ascii="Times New Roman"/>
                <w:b w:val="false"/>
                <w:i w:val="false"/>
                <w:color w:val="000000"/>
                <w:sz w:val="20"/>
              </w:rPr>
              <w:t>Нераспределенная прибыль (непокрытый убыток)</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Азшылық үлесі</w:t>
            </w:r>
            <w:r>
              <w:br/>
            </w:r>
            <w:r>
              <w:rPr>
                <w:rFonts w:ascii="Times New Roman"/>
                <w:b w:val="false"/>
                <w:i w:val="false"/>
                <w:color w:val="000000"/>
                <w:sz w:val="20"/>
              </w:rPr>
              <w:t>
</w:t>
            </w:r>
            <w:r>
              <w:rPr>
                <w:rFonts w:ascii="Times New Roman"/>
                <w:b w:val="false"/>
                <w:i w:val="false"/>
                <w:color w:val="000000"/>
                <w:sz w:val="20"/>
              </w:rPr>
              <w:t>Доля меньшинства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 жиынтығы</w:t>
            </w:r>
            <w:r>
              <w:br/>
            </w:r>
            <w:r>
              <w:rPr>
                <w:rFonts w:ascii="Times New Roman"/>
                <w:b w:val="false"/>
                <w:i w:val="false"/>
                <w:color w:val="000000"/>
                <w:sz w:val="20"/>
              </w:rPr>
              <w:t>
</w:t>
            </w:r>
            <w:r>
              <w:rPr>
                <w:rFonts w:ascii="Times New Roman"/>
                <w:b w:val="false"/>
                <w:i w:val="false"/>
                <w:color w:val="000000"/>
                <w:sz w:val="20"/>
              </w:rPr>
              <w:t>Итого капитал</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7. Ақшалай қаражаттың қозғалысы туралы ақпаратты көрсетіңіз, мың теңге</w:t>
      </w:r>
      <w:r>
        <w:br/>
      </w: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5354"/>
        <w:gridCol w:w="2709"/>
        <w:gridCol w:w="2709"/>
        <w:gridCol w:w="2414"/>
      </w:tblGrid>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Теңгемен жүргізілген операциялардан түскені</w:t>
            </w:r>
            <w:r>
              <w:br/>
            </w:r>
            <w:r>
              <w:rPr>
                <w:rFonts w:ascii="Times New Roman"/>
                <w:b w:val="false"/>
                <w:i w:val="false"/>
                <w:color w:val="000000"/>
                <w:sz w:val="20"/>
              </w:rPr>
              <w:t>
</w:t>
            </w:r>
            <w:r>
              <w:rPr>
                <w:rFonts w:ascii="Times New Roman"/>
                <w:b w:val="false"/>
                <w:i w:val="false"/>
                <w:color w:val="000000"/>
                <w:sz w:val="20"/>
              </w:rPr>
              <w:t>От операций в тенге</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Шетелдік валютамен жүргізілген операциялардан түскені</w:t>
            </w:r>
            <w:r>
              <w:br/>
            </w:r>
            <w:r>
              <w:rPr>
                <w:rFonts w:ascii="Times New Roman"/>
                <w:b w:val="false"/>
                <w:i w:val="false"/>
                <w:color w:val="000000"/>
                <w:sz w:val="20"/>
              </w:rPr>
              <w:t>
</w:t>
            </w:r>
            <w:r>
              <w:rPr>
                <w:rFonts w:ascii="Times New Roman"/>
                <w:b w:val="false"/>
                <w:i w:val="false"/>
                <w:color w:val="000000"/>
                <w:sz w:val="20"/>
              </w:rPr>
              <w:t>От операций в иностранной валюте</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Операциялық қызметтен түскен ақшалай қаражаттың қозғалысы</w:t>
            </w:r>
            <w:r>
              <w:br/>
            </w:r>
            <w:r>
              <w:rPr>
                <w:rFonts w:ascii="Times New Roman"/>
                <w:b w:val="false"/>
                <w:i w:val="false"/>
                <w:color w:val="000000"/>
                <w:sz w:val="20"/>
              </w:rPr>
              <w:t>
</w:t>
            </w:r>
            <w:r>
              <w:rPr>
                <w:rFonts w:ascii="Times New Roman"/>
                <w:b w:val="false"/>
                <w:i w:val="false"/>
                <w:color w:val="000000"/>
                <w:sz w:val="20"/>
              </w:rPr>
              <w:t>Движение денежных средств от операционной деятельности</w:t>
            </w:r>
          </w:p>
        </w:tc>
      </w:tr>
      <w:tr>
        <w:trPr>
          <w:trHeight w:val="37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w:t>
            </w:r>
            <w:r>
              <w:rPr>
                <w:rFonts w:ascii="Times New Roman"/>
                <w:b w:val="false"/>
                <w:i w:val="false"/>
                <w:color w:val="000000"/>
                <w:sz w:val="20"/>
              </w:rPr>
              <w:t>Поступление денежных средств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тауарларды өткізуден</w:t>
            </w:r>
            <w:r>
              <w:br/>
            </w:r>
            <w:r>
              <w:rPr>
                <w:rFonts w:ascii="Times New Roman"/>
                <w:b w:val="false"/>
                <w:i w:val="false"/>
                <w:color w:val="000000"/>
                <w:sz w:val="20"/>
              </w:rPr>
              <w:t>
</w:t>
            </w:r>
            <w:r>
              <w:rPr>
                <w:rFonts w:ascii="Times New Roman"/>
                <w:b w:val="false"/>
                <w:i w:val="false"/>
                <w:color w:val="000000"/>
                <w:sz w:val="20"/>
              </w:rPr>
              <w:t>реализация товаров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түрлерін көрсетуден</w:t>
            </w:r>
            <w:r>
              <w:br/>
            </w:r>
            <w:r>
              <w:rPr>
                <w:rFonts w:ascii="Times New Roman"/>
                <w:b w:val="false"/>
                <w:i w:val="false"/>
                <w:color w:val="000000"/>
                <w:sz w:val="20"/>
              </w:rPr>
              <w:t>
</w:t>
            </w:r>
            <w:r>
              <w:rPr>
                <w:rFonts w:ascii="Times New Roman"/>
                <w:b w:val="false"/>
                <w:i w:val="false"/>
                <w:color w:val="000000"/>
                <w:sz w:val="20"/>
              </w:rPr>
              <w:t>предоставление услуг</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w:t>
            </w:r>
            <w:r>
              <w:br/>
            </w:r>
            <w:r>
              <w:rPr>
                <w:rFonts w:ascii="Times New Roman"/>
                <w:b w:val="false"/>
                <w:i w:val="false"/>
                <w:color w:val="000000"/>
                <w:sz w:val="20"/>
              </w:rPr>
              <w:t>
</w:t>
            </w:r>
            <w:r>
              <w:rPr>
                <w:rFonts w:ascii="Times New Roman"/>
                <w:b w:val="false"/>
                <w:i w:val="false"/>
                <w:color w:val="000000"/>
                <w:sz w:val="20"/>
              </w:rPr>
              <w:t>дивиденды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беруден, гонорардан сыйақы түріндегі түсімдер, комиссиялық және өзге де түсімдер</w:t>
            </w:r>
            <w:r>
              <w:br/>
            </w:r>
            <w:r>
              <w:rPr>
                <w:rFonts w:ascii="Times New Roman"/>
                <w:b w:val="false"/>
                <w:i w:val="false"/>
                <w:color w:val="000000"/>
                <w:sz w:val="20"/>
              </w:rPr>
              <w:t>
</w:t>
            </w:r>
            <w:r>
              <w:rPr>
                <w:rFonts w:ascii="Times New Roman"/>
                <w:b w:val="false"/>
                <w:i w:val="false"/>
                <w:color w:val="000000"/>
                <w:sz w:val="20"/>
              </w:rPr>
              <w:t>поступления в виде вознаграждений от аренды, гонорары, комиссионные и прочая выручка</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сақтандыру сыйлықақылары және талаптар, жылдық жарналар мен өзге де сақтандыру сыйақылары түріндегі түсімдер</w:t>
            </w:r>
            <w:r>
              <w:br/>
            </w:r>
            <w:r>
              <w:rPr>
                <w:rFonts w:ascii="Times New Roman"/>
                <w:b w:val="false"/>
                <w:i w:val="false"/>
                <w:color w:val="000000"/>
                <w:sz w:val="20"/>
              </w:rPr>
              <w:t>
</w:t>
            </w:r>
            <w:r>
              <w:rPr>
                <w:rFonts w:ascii="Times New Roman"/>
                <w:b w:val="false"/>
                <w:i w:val="false"/>
                <w:color w:val="000000"/>
                <w:sz w:val="20"/>
              </w:rPr>
              <w:t>поступления в виде страховых премий и исков, годовых взносов и прочих страховых вознаграждений</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w:t>
            </w:r>
            <w:r>
              <w:rPr>
                <w:rFonts w:ascii="Times New Roman"/>
                <w:b w:val="false"/>
                <w:i w:val="false"/>
                <w:color w:val="000000"/>
                <w:sz w:val="20"/>
              </w:rPr>
              <w:t>Выбытие денежных средств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 үшін жеткізушілерге төленетін төлемдер</w:t>
            </w:r>
            <w:r>
              <w:br/>
            </w:r>
            <w:r>
              <w:rPr>
                <w:rFonts w:ascii="Times New Roman"/>
                <w:b w:val="false"/>
                <w:i w:val="false"/>
                <w:color w:val="000000"/>
                <w:sz w:val="20"/>
              </w:rPr>
              <w:t>
</w:t>
            </w:r>
            <w:r>
              <w:rPr>
                <w:rFonts w:ascii="Times New Roman"/>
                <w:b w:val="false"/>
                <w:i w:val="false"/>
                <w:color w:val="000000"/>
                <w:sz w:val="20"/>
              </w:rPr>
              <w:t>платежи поставщикам за товары и услуги</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бойынша түскен сыйақыларды төлеу</w:t>
            </w:r>
            <w:r>
              <w:br/>
            </w:r>
            <w:r>
              <w:rPr>
                <w:rFonts w:ascii="Times New Roman"/>
                <w:b w:val="false"/>
                <w:i w:val="false"/>
                <w:color w:val="000000"/>
                <w:sz w:val="20"/>
              </w:rPr>
              <w:t>
</w:t>
            </w:r>
            <w:r>
              <w:rPr>
                <w:rFonts w:ascii="Times New Roman"/>
                <w:b w:val="false"/>
                <w:i w:val="false"/>
                <w:color w:val="000000"/>
                <w:sz w:val="20"/>
              </w:rPr>
              <w:t>выплата вознаграждений по займам</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 бойынша</w:t>
            </w:r>
            <w:r>
              <w:br/>
            </w:r>
            <w:r>
              <w:rPr>
                <w:rFonts w:ascii="Times New Roman"/>
                <w:b w:val="false"/>
                <w:i w:val="false"/>
                <w:color w:val="000000"/>
                <w:sz w:val="20"/>
              </w:rPr>
              <w:t>
</w:t>
            </w:r>
            <w:r>
              <w:rPr>
                <w:rFonts w:ascii="Times New Roman"/>
                <w:b w:val="false"/>
                <w:i w:val="false"/>
                <w:color w:val="000000"/>
                <w:sz w:val="20"/>
              </w:rPr>
              <w:t>займам банков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қарыздар бойынша</w:t>
            </w:r>
            <w:r>
              <w:br/>
            </w:r>
            <w:r>
              <w:rPr>
                <w:rFonts w:ascii="Times New Roman"/>
                <w:b w:val="false"/>
                <w:i w:val="false"/>
                <w:color w:val="000000"/>
                <w:sz w:val="20"/>
              </w:rPr>
              <w:t>
</w:t>
            </w:r>
            <w:r>
              <w:rPr>
                <w:rFonts w:ascii="Times New Roman"/>
                <w:b w:val="false"/>
                <w:i w:val="false"/>
                <w:color w:val="000000"/>
                <w:sz w:val="20"/>
              </w:rPr>
              <w:t>прочим займам</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беруден, гонорардан сыйақы түріндегі төлемдер, комиссиялық және өзге де төлемақылар</w:t>
            </w:r>
            <w:r>
              <w:br/>
            </w:r>
            <w:r>
              <w:rPr>
                <w:rFonts w:ascii="Times New Roman"/>
                <w:b w:val="false"/>
                <w:i w:val="false"/>
                <w:color w:val="000000"/>
                <w:sz w:val="20"/>
              </w:rPr>
              <w:t>
</w:t>
            </w:r>
            <w:r>
              <w:rPr>
                <w:rFonts w:ascii="Times New Roman"/>
                <w:b w:val="false"/>
                <w:i w:val="false"/>
                <w:color w:val="000000"/>
                <w:sz w:val="20"/>
              </w:rPr>
              <w:t>платежи в виде вознаграждений за аренду, гонорары, комиссионные и прочие выплаты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сақтандыру сыйақылары және талаптар, жылдық жарналар мен өзге де сақтандыру сыйақылары түріндегі төлемдер</w:t>
            </w:r>
            <w:r>
              <w:br/>
            </w:r>
            <w:r>
              <w:rPr>
                <w:rFonts w:ascii="Times New Roman"/>
                <w:b w:val="false"/>
                <w:i w:val="false"/>
                <w:color w:val="000000"/>
                <w:sz w:val="20"/>
              </w:rPr>
              <w:t>
</w:t>
            </w:r>
            <w:r>
              <w:rPr>
                <w:rFonts w:ascii="Times New Roman"/>
                <w:b w:val="false"/>
                <w:i w:val="false"/>
                <w:color w:val="000000"/>
                <w:sz w:val="20"/>
              </w:rPr>
              <w:t>платежи в виде страховых премий и исков, годовых взносов и прочих страховых вознаграждений</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Операциялық қызметтен түскен ақшалай қаражаттың таза сомасы</w:t>
            </w:r>
            <w:r>
              <w:br/>
            </w:r>
            <w:r>
              <w:rPr>
                <w:rFonts w:ascii="Times New Roman"/>
                <w:b w:val="false"/>
                <w:i w:val="false"/>
                <w:color w:val="000000"/>
                <w:sz w:val="20"/>
              </w:rPr>
              <w:t>
</w:t>
            </w:r>
            <w:r>
              <w:rPr>
                <w:rFonts w:ascii="Times New Roman"/>
                <w:b w:val="false"/>
                <w:i w:val="false"/>
                <w:color w:val="000000"/>
                <w:sz w:val="20"/>
              </w:rPr>
              <w:t>Чистая сумма денежных средств от операционной деятельности</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қызметтен түскен ақшалай қаражаттың қозғалысы</w:t>
            </w:r>
            <w:r>
              <w:br/>
            </w:r>
            <w:r>
              <w:rPr>
                <w:rFonts w:ascii="Times New Roman"/>
                <w:b w:val="false"/>
                <w:i w:val="false"/>
                <w:color w:val="000000"/>
                <w:sz w:val="20"/>
              </w:rPr>
              <w:t>
</w:t>
            </w:r>
            <w:r>
              <w:rPr>
                <w:rFonts w:ascii="Times New Roman"/>
                <w:b w:val="false"/>
                <w:i w:val="false"/>
                <w:color w:val="000000"/>
                <w:sz w:val="20"/>
              </w:rPr>
              <w:t xml:space="preserve">Движение денежных средств от инвестиционной деятельности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w:t>
            </w:r>
            <w:r>
              <w:rPr>
                <w:rFonts w:ascii="Times New Roman"/>
                <w:b w:val="false"/>
                <w:i w:val="false"/>
                <w:color w:val="000000"/>
                <w:sz w:val="20"/>
              </w:rPr>
              <w:t>Поступление денежных средств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сату</w:t>
            </w:r>
            <w:r>
              <w:br/>
            </w:r>
            <w:r>
              <w:rPr>
                <w:rFonts w:ascii="Times New Roman"/>
                <w:b w:val="false"/>
                <w:i w:val="false"/>
                <w:color w:val="000000"/>
                <w:sz w:val="20"/>
              </w:rPr>
              <w:t>
</w:t>
            </w:r>
            <w:r>
              <w:rPr>
                <w:rFonts w:ascii="Times New Roman"/>
                <w:b w:val="false"/>
                <w:i w:val="false"/>
                <w:color w:val="000000"/>
                <w:sz w:val="20"/>
              </w:rPr>
              <w:t>реализация финансовых активов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 және басқа кәсіпорындардағы қатысу үлестерін сату</w:t>
            </w:r>
            <w:r>
              <w:br/>
            </w:r>
            <w:r>
              <w:rPr>
                <w:rFonts w:ascii="Times New Roman"/>
                <w:b w:val="false"/>
                <w:i w:val="false"/>
                <w:color w:val="000000"/>
                <w:sz w:val="20"/>
              </w:rPr>
              <w:t>
</w:t>
            </w:r>
            <w:r>
              <w:rPr>
                <w:rFonts w:ascii="Times New Roman"/>
                <w:b w:val="false"/>
                <w:i w:val="false"/>
                <w:color w:val="000000"/>
                <w:sz w:val="20"/>
              </w:rPr>
              <w:t>реализация акций и долей участия в других предприятиях</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кәсіпорындардың қарыздық құралдарын сату</w:t>
            </w:r>
            <w:r>
              <w:br/>
            </w:r>
            <w:r>
              <w:rPr>
                <w:rFonts w:ascii="Times New Roman"/>
                <w:b w:val="false"/>
                <w:i w:val="false"/>
                <w:color w:val="000000"/>
                <w:sz w:val="20"/>
              </w:rPr>
              <w:t>
</w:t>
            </w:r>
            <w:r>
              <w:rPr>
                <w:rFonts w:ascii="Times New Roman"/>
                <w:b w:val="false"/>
                <w:i w:val="false"/>
                <w:color w:val="000000"/>
                <w:sz w:val="20"/>
              </w:rPr>
              <w:t>реализация долговых инструментов других предприятий</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берілген қарыздарды өтеу</w:t>
            </w:r>
            <w:r>
              <w:br/>
            </w:r>
            <w:r>
              <w:rPr>
                <w:rFonts w:ascii="Times New Roman"/>
                <w:b w:val="false"/>
                <w:i w:val="false"/>
                <w:color w:val="000000"/>
                <w:sz w:val="20"/>
              </w:rPr>
              <w:t>
</w:t>
            </w:r>
            <w:r>
              <w:rPr>
                <w:rFonts w:ascii="Times New Roman"/>
                <w:b w:val="false"/>
                <w:i w:val="false"/>
                <w:color w:val="000000"/>
                <w:sz w:val="20"/>
              </w:rPr>
              <w:t>погашение займов, предоставленных другим организациям</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форвардтық, опциондық шарттар мен айырбастар бойынша түскен түсімдер</w:t>
            </w:r>
            <w:r>
              <w:br/>
            </w:r>
            <w:r>
              <w:rPr>
                <w:rFonts w:ascii="Times New Roman"/>
                <w:b w:val="false"/>
                <w:i w:val="false"/>
                <w:color w:val="000000"/>
                <w:sz w:val="20"/>
              </w:rPr>
              <w:t>
</w:t>
            </w:r>
            <w:r>
              <w:rPr>
                <w:rFonts w:ascii="Times New Roman"/>
                <w:b w:val="false"/>
                <w:i w:val="false"/>
                <w:color w:val="000000"/>
                <w:sz w:val="20"/>
              </w:rPr>
              <w:t>поступления по фьючерсным, форвардным, опционным договорам и свопам</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w:t>
            </w:r>
            <w:r>
              <w:rPr>
                <w:rFonts w:ascii="Times New Roman"/>
                <w:b w:val="false"/>
                <w:i w:val="false"/>
                <w:color w:val="000000"/>
                <w:sz w:val="20"/>
              </w:rPr>
              <w:t>Выбытие денежных средств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r>
              <w:br/>
            </w:r>
            <w:r>
              <w:rPr>
                <w:rFonts w:ascii="Times New Roman"/>
                <w:b w:val="false"/>
                <w:i w:val="false"/>
                <w:color w:val="000000"/>
                <w:sz w:val="20"/>
              </w:rPr>
              <w:t>
</w:t>
            </w:r>
            <w:r>
              <w:rPr>
                <w:rFonts w:ascii="Times New Roman"/>
                <w:b w:val="false"/>
                <w:i w:val="false"/>
                <w:color w:val="000000"/>
                <w:sz w:val="20"/>
              </w:rPr>
              <w:t>приобретение финансовых активов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 мен басқа кәсіпорындардағы қатысу үлесін сатып алу</w:t>
            </w:r>
            <w:r>
              <w:br/>
            </w:r>
            <w:r>
              <w:rPr>
                <w:rFonts w:ascii="Times New Roman"/>
                <w:b w:val="false"/>
                <w:i w:val="false"/>
                <w:color w:val="000000"/>
                <w:sz w:val="20"/>
              </w:rPr>
              <w:t>
</w:t>
            </w:r>
            <w:r>
              <w:rPr>
                <w:rFonts w:ascii="Times New Roman"/>
                <w:b w:val="false"/>
                <w:i w:val="false"/>
                <w:color w:val="000000"/>
                <w:sz w:val="20"/>
              </w:rPr>
              <w:t>приобретение акций и долей участия в других предприятиях</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кәсіпорындардың қарыздық құралдарын сатып алу</w:t>
            </w:r>
            <w:r>
              <w:br/>
            </w:r>
            <w:r>
              <w:rPr>
                <w:rFonts w:ascii="Times New Roman"/>
                <w:b w:val="false"/>
                <w:i w:val="false"/>
                <w:color w:val="000000"/>
                <w:sz w:val="20"/>
              </w:rPr>
              <w:t>
</w:t>
            </w:r>
            <w:r>
              <w:rPr>
                <w:rFonts w:ascii="Times New Roman"/>
                <w:b w:val="false"/>
                <w:i w:val="false"/>
                <w:color w:val="000000"/>
                <w:sz w:val="20"/>
              </w:rPr>
              <w:t>приобретение долговых инструментов других предприятий</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қарыздар беру</w:t>
            </w:r>
            <w:r>
              <w:br/>
            </w:r>
            <w:r>
              <w:rPr>
                <w:rFonts w:ascii="Times New Roman"/>
                <w:b w:val="false"/>
                <w:i w:val="false"/>
                <w:color w:val="000000"/>
                <w:sz w:val="20"/>
              </w:rPr>
              <w:t>
</w:t>
            </w:r>
            <w:r>
              <w:rPr>
                <w:rFonts w:ascii="Times New Roman"/>
                <w:b w:val="false"/>
                <w:i w:val="false"/>
                <w:color w:val="000000"/>
                <w:sz w:val="20"/>
              </w:rPr>
              <w:t>предоставление займов другим организациям</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w:t>
            </w:r>
            <w:r>
              <w:br/>
            </w:r>
            <w:r>
              <w:rPr>
                <w:rFonts w:ascii="Times New Roman"/>
                <w:b w:val="false"/>
                <w:i w:val="false"/>
                <w:color w:val="000000"/>
                <w:sz w:val="20"/>
              </w:rPr>
              <w:t>
</w:t>
            </w:r>
            <w:r>
              <w:rPr>
                <w:rFonts w:ascii="Times New Roman"/>
                <w:b w:val="false"/>
                <w:i w:val="false"/>
                <w:color w:val="000000"/>
                <w:sz w:val="20"/>
              </w:rPr>
              <w:t>краткосрочные</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w:t>
            </w:r>
            <w:r>
              <w:br/>
            </w:r>
            <w:r>
              <w:rPr>
                <w:rFonts w:ascii="Times New Roman"/>
                <w:b w:val="false"/>
                <w:i w:val="false"/>
                <w:color w:val="000000"/>
                <w:sz w:val="20"/>
              </w:rPr>
              <w:t>
</w:t>
            </w:r>
            <w:r>
              <w:rPr>
                <w:rFonts w:ascii="Times New Roman"/>
                <w:b w:val="false"/>
                <w:i w:val="false"/>
                <w:color w:val="000000"/>
                <w:sz w:val="20"/>
              </w:rPr>
              <w:t>долгосрочные</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және форвардтық, опциондық шарттар мен айырбастар бойынша төлемдер</w:t>
            </w:r>
            <w:r>
              <w:br/>
            </w:r>
            <w:r>
              <w:rPr>
                <w:rFonts w:ascii="Times New Roman"/>
                <w:b w:val="false"/>
                <w:i w:val="false"/>
                <w:color w:val="000000"/>
                <w:sz w:val="20"/>
              </w:rPr>
              <w:t>
</w:t>
            </w:r>
            <w:r>
              <w:rPr>
                <w:rFonts w:ascii="Times New Roman"/>
                <w:b w:val="false"/>
                <w:i w:val="false"/>
                <w:color w:val="000000"/>
                <w:sz w:val="20"/>
              </w:rPr>
              <w:t>платежи по фьючерсным, форвардным, опционным договорам и свопам</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шығу түрлері</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қызметтен түскен ақшалай қаражаттың таза сомасы</w:t>
            </w:r>
            <w:r>
              <w:br/>
            </w:r>
            <w:r>
              <w:rPr>
                <w:rFonts w:ascii="Times New Roman"/>
                <w:b w:val="false"/>
                <w:i w:val="false"/>
                <w:color w:val="000000"/>
                <w:sz w:val="20"/>
              </w:rPr>
              <w:t>
</w:t>
            </w:r>
            <w:r>
              <w:rPr>
                <w:rFonts w:ascii="Times New Roman"/>
                <w:b w:val="false"/>
                <w:i w:val="false"/>
                <w:color w:val="000000"/>
                <w:sz w:val="20"/>
              </w:rPr>
              <w:t>Чистая сумма денежных средств от инвестиционной деятельности</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қызметінен түскен ақшалай қаражаттың қозғалысы</w:t>
            </w:r>
            <w:r>
              <w:br/>
            </w:r>
            <w:r>
              <w:rPr>
                <w:rFonts w:ascii="Times New Roman"/>
                <w:b w:val="false"/>
                <w:i w:val="false"/>
                <w:color w:val="000000"/>
                <w:sz w:val="20"/>
              </w:rPr>
              <w:t>
</w:t>
            </w:r>
            <w:r>
              <w:rPr>
                <w:rFonts w:ascii="Times New Roman"/>
                <w:b w:val="false"/>
                <w:i w:val="false"/>
                <w:color w:val="000000"/>
                <w:sz w:val="20"/>
              </w:rPr>
              <w:t>Движение денежных средств от финансовой деятельности</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w:t>
            </w:r>
            <w:r>
              <w:rPr>
                <w:rFonts w:ascii="Times New Roman"/>
                <w:b w:val="false"/>
                <w:i w:val="false"/>
                <w:color w:val="000000"/>
                <w:sz w:val="20"/>
              </w:rPr>
              <w:t>Поступление денежных средств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акциялардың және басқа да бағалы қағаздардың эмиссиясы</w:t>
            </w:r>
            <w:r>
              <w:br/>
            </w:r>
            <w:r>
              <w:rPr>
                <w:rFonts w:ascii="Times New Roman"/>
                <w:b w:val="false"/>
                <w:i w:val="false"/>
                <w:color w:val="000000"/>
                <w:sz w:val="20"/>
              </w:rPr>
              <w:t>
</w:t>
            </w:r>
            <w:r>
              <w:rPr>
                <w:rFonts w:ascii="Times New Roman"/>
                <w:b w:val="false"/>
                <w:i w:val="false"/>
                <w:color w:val="000000"/>
                <w:sz w:val="20"/>
              </w:rPr>
              <w:t>эмиссия акций и других ценных бумаг</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акциялардың және басқа үлестік құралдардың эмиссиясы</w:t>
            </w:r>
            <w:r>
              <w:br/>
            </w:r>
            <w:r>
              <w:rPr>
                <w:rFonts w:ascii="Times New Roman"/>
                <w:b w:val="false"/>
                <w:i w:val="false"/>
                <w:color w:val="000000"/>
                <w:sz w:val="20"/>
              </w:rPr>
              <w:t>
</w:t>
            </w:r>
            <w:r>
              <w:rPr>
                <w:rFonts w:ascii="Times New Roman"/>
                <w:b w:val="false"/>
                <w:i w:val="false"/>
                <w:color w:val="000000"/>
                <w:sz w:val="20"/>
              </w:rPr>
              <w:t>эмиссия акций и других долевых инструментов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облигациялардың, қарыздардың, векселдердің, кепілдіктердің және басқа да қысқа және ұзақ мерзімді қарыздық құралдардың эмиссиясы</w:t>
            </w:r>
            <w:r>
              <w:br/>
            </w:r>
            <w:r>
              <w:rPr>
                <w:rFonts w:ascii="Times New Roman"/>
                <w:b w:val="false"/>
                <w:i w:val="false"/>
                <w:color w:val="000000"/>
                <w:sz w:val="20"/>
              </w:rPr>
              <w:t>
</w:t>
            </w:r>
            <w:r>
              <w:rPr>
                <w:rFonts w:ascii="Times New Roman"/>
                <w:b w:val="false"/>
                <w:i w:val="false"/>
                <w:color w:val="000000"/>
                <w:sz w:val="20"/>
              </w:rPr>
              <w:t>эмиссия облигаций, займов, векселей, закладных и других краткосрочных и долгосрочных долговых инструментов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алу</w:t>
            </w:r>
            <w:r>
              <w:br/>
            </w:r>
            <w:r>
              <w:rPr>
                <w:rFonts w:ascii="Times New Roman"/>
                <w:b w:val="false"/>
                <w:i w:val="false"/>
                <w:color w:val="000000"/>
                <w:sz w:val="20"/>
              </w:rPr>
              <w:t>
</w:t>
            </w:r>
            <w:r>
              <w:rPr>
                <w:rFonts w:ascii="Times New Roman"/>
                <w:b w:val="false"/>
                <w:i w:val="false"/>
                <w:color w:val="000000"/>
                <w:sz w:val="20"/>
              </w:rPr>
              <w:t>получение займов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w:t>
            </w:r>
            <w:r>
              <w:br/>
            </w:r>
            <w:r>
              <w:rPr>
                <w:rFonts w:ascii="Times New Roman"/>
                <w:b w:val="false"/>
                <w:i w:val="false"/>
                <w:color w:val="000000"/>
                <w:sz w:val="20"/>
              </w:rPr>
              <w:t>
</w:t>
            </w:r>
            <w:r>
              <w:rPr>
                <w:rFonts w:ascii="Times New Roman"/>
                <w:b w:val="false"/>
                <w:i w:val="false"/>
                <w:color w:val="000000"/>
                <w:sz w:val="20"/>
              </w:rPr>
              <w:t>займы банков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қарыздар</w:t>
            </w:r>
            <w:r>
              <w:br/>
            </w:r>
            <w:r>
              <w:rPr>
                <w:rFonts w:ascii="Times New Roman"/>
                <w:b w:val="false"/>
                <w:i w:val="false"/>
                <w:color w:val="000000"/>
                <w:sz w:val="20"/>
              </w:rPr>
              <w:t>
</w:t>
            </w:r>
            <w:r>
              <w:rPr>
                <w:rFonts w:ascii="Times New Roman"/>
                <w:b w:val="false"/>
                <w:i w:val="false"/>
                <w:color w:val="000000"/>
                <w:sz w:val="20"/>
              </w:rPr>
              <w:t>прочие займы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w:t>
            </w:r>
            <w:r>
              <w:rPr>
                <w:rFonts w:ascii="Times New Roman"/>
                <w:b w:val="false"/>
                <w:i w:val="false"/>
                <w:color w:val="000000"/>
                <w:sz w:val="20"/>
              </w:rPr>
              <w:t>Выбытие денежных средств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бойынша берешекті өтеу</w:t>
            </w:r>
            <w:r>
              <w:br/>
            </w:r>
            <w:r>
              <w:rPr>
                <w:rFonts w:ascii="Times New Roman"/>
                <w:b w:val="false"/>
                <w:i w:val="false"/>
                <w:color w:val="000000"/>
                <w:sz w:val="20"/>
              </w:rPr>
              <w:t>
</w:t>
            </w:r>
            <w:r>
              <w:rPr>
                <w:rFonts w:ascii="Times New Roman"/>
                <w:b w:val="false"/>
                <w:i w:val="false"/>
                <w:color w:val="000000"/>
                <w:sz w:val="20"/>
              </w:rPr>
              <w:t>погашение задолженности по займам</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 бойынша</w:t>
            </w:r>
            <w:r>
              <w:br/>
            </w:r>
            <w:r>
              <w:rPr>
                <w:rFonts w:ascii="Times New Roman"/>
                <w:b w:val="false"/>
                <w:i w:val="false"/>
                <w:color w:val="000000"/>
                <w:sz w:val="20"/>
              </w:rPr>
              <w:t>
</w:t>
            </w:r>
            <w:r>
              <w:rPr>
                <w:rFonts w:ascii="Times New Roman"/>
                <w:b w:val="false"/>
                <w:i w:val="false"/>
                <w:color w:val="000000"/>
                <w:sz w:val="20"/>
              </w:rPr>
              <w:t>по займам банков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прочие</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 акцияларын сатып алу</w:t>
            </w:r>
            <w:r>
              <w:br/>
            </w:r>
            <w:r>
              <w:rPr>
                <w:rFonts w:ascii="Times New Roman"/>
                <w:b w:val="false"/>
                <w:i w:val="false"/>
                <w:color w:val="000000"/>
                <w:sz w:val="20"/>
              </w:rPr>
              <w:t>
</w:t>
            </w:r>
            <w:r>
              <w:rPr>
                <w:rFonts w:ascii="Times New Roman"/>
                <w:b w:val="false"/>
                <w:i w:val="false"/>
                <w:color w:val="000000"/>
                <w:sz w:val="20"/>
              </w:rPr>
              <w:t>приобретение собственных акций</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 төлеу</w:t>
            </w:r>
            <w:r>
              <w:br/>
            </w:r>
            <w:r>
              <w:rPr>
                <w:rFonts w:ascii="Times New Roman"/>
                <w:b w:val="false"/>
                <w:i w:val="false"/>
                <w:color w:val="000000"/>
                <w:sz w:val="20"/>
              </w:rPr>
              <w:t>
</w:t>
            </w:r>
            <w:r>
              <w:rPr>
                <w:rFonts w:ascii="Times New Roman"/>
                <w:b w:val="false"/>
                <w:i w:val="false"/>
                <w:color w:val="000000"/>
                <w:sz w:val="20"/>
              </w:rPr>
              <w:t>выплата дивидендов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шығу түрлері</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қызметтен түскен ақшалай қаражаттың таза сомасы</w:t>
            </w:r>
            <w:r>
              <w:br/>
            </w:r>
            <w:r>
              <w:rPr>
                <w:rFonts w:ascii="Times New Roman"/>
                <w:b w:val="false"/>
                <w:i w:val="false"/>
                <w:color w:val="000000"/>
                <w:sz w:val="20"/>
              </w:rPr>
              <w:t>
</w:t>
            </w:r>
            <w:r>
              <w:rPr>
                <w:rFonts w:ascii="Times New Roman"/>
                <w:b w:val="false"/>
                <w:i w:val="false"/>
                <w:color w:val="000000"/>
                <w:sz w:val="20"/>
              </w:rPr>
              <w:t>Чистая сумма денежных средств от финансовой деятельности</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көбеюі (азаюы) жиынтығы</w:t>
            </w:r>
            <w:r>
              <w:br/>
            </w:r>
            <w:r>
              <w:rPr>
                <w:rFonts w:ascii="Times New Roman"/>
                <w:b w:val="false"/>
                <w:i w:val="false"/>
                <w:color w:val="000000"/>
                <w:sz w:val="20"/>
              </w:rPr>
              <w:t>
</w:t>
            </w:r>
            <w:r>
              <w:rPr>
                <w:rFonts w:ascii="Times New Roman"/>
                <w:b w:val="false"/>
                <w:i w:val="false"/>
                <w:color w:val="000000"/>
                <w:sz w:val="20"/>
              </w:rPr>
              <w:t>Итого увеличение (уменьшение) денежных средств</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8. Валюталық айқындама бойынша ақпаратты көрсетіңіз, мың теңге</w:t>
      </w:r>
      <w:r>
        <w:br/>
      </w: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4137"/>
        <w:gridCol w:w="1827"/>
        <w:gridCol w:w="1827"/>
        <w:gridCol w:w="1827"/>
        <w:gridCol w:w="1827"/>
        <w:gridCol w:w="1827"/>
      </w:tblGrid>
      <w:tr>
        <w:trPr>
          <w:trHeight w:val="6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Валюталық айқындама – барлығы</w:t>
            </w:r>
            <w:r>
              <w:br/>
            </w:r>
            <w:r>
              <w:rPr>
                <w:rFonts w:ascii="Times New Roman"/>
                <w:b w:val="false"/>
                <w:i w:val="false"/>
                <w:color w:val="000000"/>
                <w:sz w:val="20"/>
              </w:rPr>
              <w:t>
</w:t>
            </w:r>
            <w:r>
              <w:rPr>
                <w:rFonts w:ascii="Times New Roman"/>
                <w:b w:val="false"/>
                <w:i w:val="false"/>
                <w:color w:val="000000"/>
                <w:sz w:val="20"/>
              </w:rPr>
              <w:t>Валютная позиция –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валюта бойынша айқындама:</w:t>
            </w:r>
            <w:r>
              <w:br/>
            </w:r>
            <w:r>
              <w:rPr>
                <w:rFonts w:ascii="Times New Roman"/>
                <w:b w:val="false"/>
                <w:i w:val="false"/>
                <w:color w:val="000000"/>
                <w:sz w:val="20"/>
              </w:rPr>
              <w:t>
</w:t>
            </w:r>
            <w:r>
              <w:rPr>
                <w:rFonts w:ascii="Times New Roman"/>
                <w:b w:val="false"/>
                <w:i w:val="false"/>
                <w:color w:val="000000"/>
                <w:sz w:val="20"/>
              </w:rPr>
              <w:t>В том числе позиции по валюте:</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 доллары</w:t>
            </w:r>
            <w:r>
              <w:br/>
            </w:r>
            <w:r>
              <w:rPr>
                <w:rFonts w:ascii="Times New Roman"/>
                <w:b w:val="false"/>
                <w:i w:val="false"/>
                <w:color w:val="000000"/>
                <w:sz w:val="20"/>
              </w:rPr>
              <w:t>
</w:t>
            </w:r>
            <w:r>
              <w:rPr>
                <w:rFonts w:ascii="Times New Roman"/>
                <w:b w:val="false"/>
                <w:i w:val="false"/>
                <w:color w:val="000000"/>
                <w:sz w:val="20"/>
              </w:rPr>
              <w:t>доллар США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еуро</w:t>
            </w:r>
            <w:r>
              <w:br/>
            </w:r>
            <w:r>
              <w:rPr>
                <w:rFonts w:ascii="Times New Roman"/>
                <w:b w:val="false"/>
                <w:i w:val="false"/>
                <w:color w:val="000000"/>
                <w:sz w:val="20"/>
              </w:rPr>
              <w:t>
</w:t>
            </w:r>
            <w:r>
              <w:rPr>
                <w:rFonts w:ascii="Times New Roman"/>
                <w:b w:val="false"/>
                <w:i w:val="false"/>
                <w:color w:val="000000"/>
                <w:sz w:val="20"/>
              </w:rPr>
              <w:t>евро</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 рублі</w:t>
            </w:r>
            <w:r>
              <w:br/>
            </w:r>
            <w:r>
              <w:rPr>
                <w:rFonts w:ascii="Times New Roman"/>
                <w:b w:val="false"/>
                <w:i w:val="false"/>
                <w:color w:val="000000"/>
                <w:sz w:val="20"/>
              </w:rPr>
              <w:t>
</w:t>
            </w:r>
            <w:r>
              <w:rPr>
                <w:rFonts w:ascii="Times New Roman"/>
                <w:b w:val="false"/>
                <w:i w:val="false"/>
                <w:color w:val="000000"/>
                <w:sz w:val="20"/>
              </w:rPr>
              <w:t>российский рубль</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валюта</w:t>
            </w:r>
            <w:r>
              <w:br/>
            </w:r>
            <w:r>
              <w:rPr>
                <w:rFonts w:ascii="Times New Roman"/>
                <w:b w:val="false"/>
                <w:i w:val="false"/>
                <w:color w:val="000000"/>
                <w:sz w:val="20"/>
              </w:rPr>
              <w:t>
</w:t>
            </w:r>
            <w:r>
              <w:rPr>
                <w:rFonts w:ascii="Times New Roman"/>
                <w:b w:val="false"/>
                <w:i w:val="false"/>
                <w:color w:val="000000"/>
                <w:sz w:val="20"/>
              </w:rPr>
              <w:t>прочая валюта</w:t>
            </w:r>
          </w:p>
        </w:tc>
      </w:tr>
      <w:tr>
        <w:trPr>
          <w:trHeight w:val="15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қысқа мерзімді активтер</w:t>
            </w:r>
            <w:r>
              <w:br/>
            </w:r>
            <w:r>
              <w:rPr>
                <w:rFonts w:ascii="Times New Roman"/>
                <w:b w:val="false"/>
                <w:i w:val="false"/>
                <w:color w:val="000000"/>
                <w:sz w:val="20"/>
              </w:rPr>
              <w:t>
</w:t>
            </w:r>
            <w:r>
              <w:rPr>
                <w:rFonts w:ascii="Times New Roman"/>
                <w:b w:val="false"/>
                <w:i w:val="false"/>
                <w:color w:val="000000"/>
                <w:sz w:val="20"/>
              </w:rPr>
              <w:t>Краткосрочные активы в иностранной валюте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қаражаттар және олардың эквиваленттері</w:t>
            </w:r>
            <w:r>
              <w:br/>
            </w:r>
            <w:r>
              <w:rPr>
                <w:rFonts w:ascii="Times New Roman"/>
                <w:b w:val="false"/>
                <w:i w:val="false"/>
                <w:color w:val="000000"/>
                <w:sz w:val="20"/>
              </w:rPr>
              <w:t>
</w:t>
            </w:r>
            <w:r>
              <w:rPr>
                <w:rFonts w:ascii="Times New Roman"/>
                <w:b w:val="false"/>
                <w:i w:val="false"/>
                <w:color w:val="000000"/>
                <w:sz w:val="20"/>
              </w:rPr>
              <w:t xml:space="preserve">денежные средства и их эквиваленты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инвестициялары</w:t>
            </w:r>
            <w:r>
              <w:br/>
            </w:r>
            <w:r>
              <w:rPr>
                <w:rFonts w:ascii="Times New Roman"/>
                <w:b w:val="false"/>
                <w:i w:val="false"/>
                <w:color w:val="000000"/>
                <w:sz w:val="20"/>
              </w:rPr>
              <w:t>
</w:t>
            </w:r>
            <w:r>
              <w:rPr>
                <w:rFonts w:ascii="Times New Roman"/>
                <w:b w:val="false"/>
                <w:i w:val="false"/>
                <w:color w:val="000000"/>
                <w:sz w:val="20"/>
              </w:rPr>
              <w:t>краткосрочные финансовые инвестиции</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дебиторлық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дебиторская задолженность</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активтер</w:t>
            </w:r>
            <w:r>
              <w:br/>
            </w:r>
            <w:r>
              <w:rPr>
                <w:rFonts w:ascii="Times New Roman"/>
                <w:b w:val="false"/>
                <w:i w:val="false"/>
                <w:color w:val="000000"/>
                <w:sz w:val="20"/>
              </w:rPr>
              <w:t>
</w:t>
            </w:r>
            <w:r>
              <w:rPr>
                <w:rFonts w:ascii="Times New Roman"/>
                <w:b w:val="false"/>
                <w:i w:val="false"/>
                <w:color w:val="000000"/>
                <w:sz w:val="20"/>
              </w:rPr>
              <w:t>прочие краткосрочные активы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ұзақ мерзімді активтер</w:t>
            </w:r>
            <w:r>
              <w:br/>
            </w:r>
            <w:r>
              <w:rPr>
                <w:rFonts w:ascii="Times New Roman"/>
                <w:b w:val="false"/>
                <w:i w:val="false"/>
                <w:color w:val="000000"/>
                <w:sz w:val="20"/>
              </w:rPr>
              <w:t>
</w:t>
            </w:r>
            <w:r>
              <w:rPr>
                <w:rFonts w:ascii="Times New Roman"/>
                <w:b w:val="false"/>
                <w:i w:val="false"/>
                <w:color w:val="000000"/>
                <w:sz w:val="20"/>
              </w:rPr>
              <w:t>Долгосрочные активы в иностранной валюте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қаржылық инвестициялар</w:t>
            </w:r>
            <w:r>
              <w:br/>
            </w:r>
            <w:r>
              <w:rPr>
                <w:rFonts w:ascii="Times New Roman"/>
                <w:b w:val="false"/>
                <w:i w:val="false"/>
                <w:color w:val="000000"/>
                <w:sz w:val="20"/>
              </w:rPr>
              <w:t>
</w:t>
            </w:r>
            <w:r>
              <w:rPr>
                <w:rFonts w:ascii="Times New Roman"/>
                <w:b w:val="false"/>
                <w:i w:val="false"/>
                <w:color w:val="000000"/>
                <w:sz w:val="20"/>
              </w:rPr>
              <w:t>долгосрочные финансовые инвестиции</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дебиторлық берешек</w:t>
            </w:r>
            <w:r>
              <w:br/>
            </w:r>
            <w:r>
              <w:rPr>
                <w:rFonts w:ascii="Times New Roman"/>
                <w:b w:val="false"/>
                <w:i w:val="false"/>
                <w:color w:val="000000"/>
                <w:sz w:val="20"/>
              </w:rPr>
              <w:t>
</w:t>
            </w:r>
            <w:r>
              <w:rPr>
                <w:rFonts w:ascii="Times New Roman"/>
                <w:b w:val="false"/>
                <w:i w:val="false"/>
                <w:color w:val="000000"/>
                <w:sz w:val="20"/>
              </w:rPr>
              <w:t>долгосрочная дебиторская задолженность</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активтер</w:t>
            </w:r>
            <w:r>
              <w:br/>
            </w:r>
            <w:r>
              <w:rPr>
                <w:rFonts w:ascii="Times New Roman"/>
                <w:b w:val="false"/>
                <w:i w:val="false"/>
                <w:color w:val="000000"/>
                <w:sz w:val="20"/>
              </w:rPr>
              <w:t>
</w:t>
            </w:r>
            <w:r>
              <w:rPr>
                <w:rFonts w:ascii="Times New Roman"/>
                <w:b w:val="false"/>
                <w:i w:val="false"/>
                <w:color w:val="000000"/>
                <w:sz w:val="20"/>
              </w:rPr>
              <w:t>прочие долгосрочные активы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активтер, барлығы</w:t>
            </w:r>
            <w:r>
              <w:br/>
            </w:r>
            <w:r>
              <w:rPr>
                <w:rFonts w:ascii="Times New Roman"/>
                <w:b w:val="false"/>
                <w:i w:val="false"/>
                <w:color w:val="000000"/>
                <w:sz w:val="20"/>
              </w:rPr>
              <w:t>
</w:t>
            </w:r>
            <w:r>
              <w:rPr>
                <w:rFonts w:ascii="Times New Roman"/>
                <w:b w:val="false"/>
                <w:i w:val="false"/>
                <w:color w:val="000000"/>
                <w:sz w:val="20"/>
              </w:rPr>
              <w:t>Активы в иностранной валюте, всего</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қысқа мерзімді міндеттемелер</w:t>
            </w:r>
            <w:r>
              <w:br/>
            </w:r>
            <w:r>
              <w:rPr>
                <w:rFonts w:ascii="Times New Roman"/>
                <w:b w:val="false"/>
                <w:i w:val="false"/>
                <w:color w:val="000000"/>
                <w:sz w:val="20"/>
              </w:rPr>
              <w:t>
</w:t>
            </w:r>
            <w:r>
              <w:rPr>
                <w:rFonts w:ascii="Times New Roman"/>
                <w:b w:val="false"/>
                <w:i w:val="false"/>
                <w:color w:val="000000"/>
                <w:sz w:val="20"/>
              </w:rPr>
              <w:t>Краткосрочные обязательства в иностранной валюте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краткосрочные финансовые обязательства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банк қарыздары</w:t>
            </w:r>
            <w:r>
              <w:br/>
            </w:r>
            <w:r>
              <w:rPr>
                <w:rFonts w:ascii="Times New Roman"/>
                <w:b w:val="false"/>
                <w:i w:val="false"/>
                <w:color w:val="000000"/>
                <w:sz w:val="20"/>
              </w:rPr>
              <w:t>
</w:t>
            </w:r>
            <w:r>
              <w:rPr>
                <w:rFonts w:ascii="Times New Roman"/>
                <w:b w:val="false"/>
                <w:i w:val="false"/>
                <w:color w:val="000000"/>
                <w:sz w:val="20"/>
              </w:rPr>
              <w:t>краткосрочные банковские займы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прочие краткосрочные финансовые обязательства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кредиторлық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кредиторская задолженность</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міндеттемелер</w:t>
            </w:r>
            <w:r>
              <w:br/>
            </w:r>
            <w:r>
              <w:rPr>
                <w:rFonts w:ascii="Times New Roman"/>
                <w:b w:val="false"/>
                <w:i w:val="false"/>
                <w:color w:val="000000"/>
                <w:sz w:val="20"/>
              </w:rPr>
              <w:t>
</w:t>
            </w:r>
            <w:r>
              <w:rPr>
                <w:rFonts w:ascii="Times New Roman"/>
                <w:b w:val="false"/>
                <w:i w:val="false"/>
                <w:color w:val="000000"/>
                <w:sz w:val="20"/>
              </w:rPr>
              <w:t>прочие краткосрочные обязательства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ұзақ мерзімді міндеттемелер</w:t>
            </w:r>
            <w:r>
              <w:br/>
            </w:r>
            <w:r>
              <w:rPr>
                <w:rFonts w:ascii="Times New Roman"/>
                <w:b w:val="false"/>
                <w:i w:val="false"/>
                <w:color w:val="000000"/>
                <w:sz w:val="20"/>
              </w:rPr>
              <w:t>
</w:t>
            </w:r>
            <w:r>
              <w:rPr>
                <w:rFonts w:ascii="Times New Roman"/>
                <w:b w:val="false"/>
                <w:i w:val="false"/>
                <w:color w:val="000000"/>
                <w:sz w:val="20"/>
              </w:rPr>
              <w:t>Долгосрочные обязательства в иностранной валюте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долгосрочные финансовые обязательства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банк қарыздары</w:t>
            </w:r>
            <w:r>
              <w:br/>
            </w:r>
            <w:r>
              <w:rPr>
                <w:rFonts w:ascii="Times New Roman"/>
                <w:b w:val="false"/>
                <w:i w:val="false"/>
                <w:color w:val="000000"/>
                <w:sz w:val="20"/>
              </w:rPr>
              <w:t>
</w:t>
            </w:r>
            <w:r>
              <w:rPr>
                <w:rFonts w:ascii="Times New Roman"/>
                <w:b w:val="false"/>
                <w:i w:val="false"/>
                <w:color w:val="000000"/>
                <w:sz w:val="20"/>
              </w:rPr>
              <w:t>долгосрочные банковские займы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прочие долгосрочные финансовые обязательства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кредиторлық берешек</w:t>
            </w:r>
            <w:r>
              <w:br/>
            </w:r>
            <w:r>
              <w:rPr>
                <w:rFonts w:ascii="Times New Roman"/>
                <w:b w:val="false"/>
                <w:i w:val="false"/>
                <w:color w:val="000000"/>
                <w:sz w:val="20"/>
              </w:rPr>
              <w:t>
</w:t>
            </w:r>
            <w:r>
              <w:rPr>
                <w:rFonts w:ascii="Times New Roman"/>
                <w:b w:val="false"/>
                <w:i w:val="false"/>
                <w:color w:val="000000"/>
                <w:sz w:val="20"/>
              </w:rPr>
              <w:t>долгосрочная кредиторская задолженность</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міндеттемелер</w:t>
            </w:r>
            <w:r>
              <w:br/>
            </w:r>
            <w:r>
              <w:rPr>
                <w:rFonts w:ascii="Times New Roman"/>
                <w:b w:val="false"/>
                <w:i w:val="false"/>
                <w:color w:val="000000"/>
                <w:sz w:val="20"/>
              </w:rPr>
              <w:t>
</w:t>
            </w:r>
            <w:r>
              <w:rPr>
                <w:rFonts w:ascii="Times New Roman"/>
                <w:b w:val="false"/>
                <w:i w:val="false"/>
                <w:color w:val="000000"/>
                <w:sz w:val="20"/>
              </w:rPr>
              <w:t>прочие долгосрочные обязательства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міндеттемелер – барлығы</w:t>
            </w:r>
            <w:r>
              <w:br/>
            </w:r>
            <w:r>
              <w:rPr>
                <w:rFonts w:ascii="Times New Roman"/>
                <w:b w:val="false"/>
                <w:i w:val="false"/>
                <w:color w:val="000000"/>
                <w:sz w:val="20"/>
              </w:rPr>
              <w:t>
</w:t>
            </w:r>
            <w:r>
              <w:rPr>
                <w:rFonts w:ascii="Times New Roman"/>
                <w:b w:val="false"/>
                <w:i w:val="false"/>
                <w:color w:val="000000"/>
                <w:sz w:val="20"/>
              </w:rPr>
              <w:t>Обязательства в иностранной валюте, всего</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таза айқындама</w:t>
            </w:r>
            <w:r>
              <w:br/>
            </w:r>
            <w:r>
              <w:rPr>
                <w:rFonts w:ascii="Times New Roman"/>
                <w:b w:val="false"/>
                <w:i w:val="false"/>
                <w:color w:val="000000"/>
                <w:sz w:val="20"/>
              </w:rPr>
              <w:t>
</w:t>
            </w:r>
            <w:r>
              <w:rPr>
                <w:rFonts w:ascii="Times New Roman"/>
                <w:b w:val="false"/>
                <w:i w:val="false"/>
                <w:color w:val="000000"/>
                <w:sz w:val="20"/>
              </w:rPr>
              <w:t>Чистая позиция в иностранной валюте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9. Кәсіпорындардың өндіріс үдерісінде тұтынылған тауарлар мен қызметтерге жұмсаған шығыстары мен қорлары туралы ақпарат, мың теңге</w:t>
      </w:r>
      <w:r>
        <w:br/>
      </w:r>
      <w:r>
        <w:rPr>
          <w:rFonts w:ascii="Times New Roman"/>
          <w:b w:val="false"/>
          <w:i w:val="false"/>
          <w:color w:val="000000"/>
          <w:sz w:val="28"/>
        </w:rPr>
        <w:t>
      Информация о расходах предприятия на товары и услуги, потребленные в процессе производства и запасах,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0"/>
        <w:gridCol w:w="1404"/>
        <w:gridCol w:w="2726"/>
        <w:gridCol w:w="2988"/>
        <w:gridCol w:w="3252"/>
      </w:tblGrid>
      <w:tr>
        <w:trPr>
          <w:trHeight w:val="60" w:hRule="atLeast"/>
        </w:trPr>
        <w:tc>
          <w:tcPr>
            <w:tcW w:w="3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r>
              <w:br/>
            </w:r>
            <w:r>
              <w:rPr>
                <w:rFonts w:ascii="Times New Roman"/>
                <w:b w:val="false"/>
                <w:i w:val="false"/>
                <w:color w:val="000000"/>
                <w:sz w:val="20"/>
              </w:rPr>
              <w:t>
</w:t>
            </w:r>
            <w:r>
              <w:rPr>
                <w:rFonts w:ascii="Times New Roman"/>
                <w:b w:val="false"/>
                <w:i w:val="false"/>
                <w:color w:val="000000"/>
                <w:sz w:val="20"/>
              </w:rPr>
              <w:t>Наименование товаров и услуг</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ЭҚТӨЖ</w:t>
            </w:r>
            <w:r>
              <w:rPr>
                <w:rFonts w:ascii="Times New Roman"/>
                <w:b w:val="false"/>
                <w:i w:val="false"/>
                <w:color w:val="000000"/>
                <w:vertAlign w:val="superscript"/>
              </w:rPr>
              <w:t>3</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КПВЭД</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Пайдаланылған тауарлар мен қызметтер</w:t>
            </w:r>
            <w:r>
              <w:br/>
            </w:r>
            <w:r>
              <w:rPr>
                <w:rFonts w:ascii="Times New Roman"/>
                <w:b w:val="false"/>
                <w:i w:val="false"/>
                <w:color w:val="000000"/>
                <w:sz w:val="20"/>
              </w:rPr>
              <w:t>
</w:t>
            </w:r>
            <w:r>
              <w:rPr>
                <w:rFonts w:ascii="Times New Roman"/>
                <w:b w:val="false"/>
                <w:i w:val="false"/>
                <w:color w:val="000000"/>
                <w:sz w:val="20"/>
              </w:rPr>
              <w:t>Использовано товаров и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Қорлар</w:t>
            </w:r>
            <w:r>
              <w:br/>
            </w:r>
            <w:r>
              <w:rPr>
                <w:rFonts w:ascii="Times New Roman"/>
                <w:b w:val="false"/>
                <w:i w:val="false"/>
                <w:color w:val="000000"/>
                <w:sz w:val="20"/>
              </w:rPr>
              <w:t>
</w:t>
            </w:r>
            <w:r>
              <w:rPr>
                <w:rFonts w:ascii="Times New Roman"/>
                <w:b w:val="false"/>
                <w:i w:val="false"/>
                <w:color w:val="000000"/>
                <w:sz w:val="20"/>
              </w:rPr>
              <w:t>Запасы</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басындағы</w:t>
            </w:r>
            <w:r>
              <w:br/>
            </w:r>
            <w:r>
              <w:rPr>
                <w:rFonts w:ascii="Times New Roman"/>
                <w:b w:val="false"/>
                <w:i w:val="false"/>
                <w:color w:val="000000"/>
                <w:sz w:val="20"/>
              </w:rPr>
              <w:t>
</w:t>
            </w:r>
            <w:r>
              <w:rPr>
                <w:rFonts w:ascii="Times New Roman"/>
                <w:b w:val="false"/>
                <w:i w:val="false"/>
                <w:color w:val="000000"/>
                <w:sz w:val="20"/>
              </w:rPr>
              <w:t>на начало периода</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соңындағы</w:t>
            </w:r>
            <w:r>
              <w:br/>
            </w:r>
            <w:r>
              <w:rPr>
                <w:rFonts w:ascii="Times New Roman"/>
                <w:b w:val="false"/>
                <w:i w:val="false"/>
                <w:color w:val="000000"/>
                <w:sz w:val="20"/>
              </w:rPr>
              <w:t>
</w:t>
            </w:r>
            <w:r>
              <w:rPr>
                <w:rFonts w:ascii="Times New Roman"/>
                <w:b w:val="false"/>
                <w:i w:val="false"/>
                <w:color w:val="000000"/>
                <w:sz w:val="20"/>
              </w:rPr>
              <w:t>на конец периода</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бойынша</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по основному виду деятельности</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ЭҚТӨЖ - Экономикалық қызмет түрлері бойынша өнімдер жіктеуіші Қазақстан Республикасы Ұлттық экономика министрлігі Статистика комитетінің интернет-ресурсында «Жіктеуіштер» бөлімінде орналасқан</w:t>
      </w:r>
      <w:r>
        <w:br/>
      </w:r>
      <w:r>
        <w:rPr>
          <w:rFonts w:ascii="Times New Roman"/>
          <w:b w:val="false"/>
          <w:i w:val="false"/>
          <w:color w:val="000000"/>
          <w:sz w:val="28"/>
        </w:rPr>
        <w:t>
      КПВЭД - Классификатор продукции по видам экономической деятельности расположен на интернет-ресурсе Комитета по статистике Министерства национальной экономики Республики Казахстан в разделе «Классификаторы»</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Қажет болған жағдайда қосымша парақтарда жалғастырыңыз</w:t>
      </w:r>
      <w:r>
        <w:br/>
      </w:r>
      <w:r>
        <w:rPr>
          <w:rFonts w:ascii="Times New Roman"/>
          <w:b w:val="false"/>
          <w:i w:val="false"/>
          <w:color w:val="000000"/>
          <w:sz w:val="28"/>
        </w:rPr>
        <w:t>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5"/>
        <w:gridCol w:w="1408"/>
        <w:gridCol w:w="2732"/>
        <w:gridCol w:w="2996"/>
        <w:gridCol w:w="3259"/>
      </w:tblGrid>
      <w:tr>
        <w:trPr>
          <w:trHeight w:val="60" w:hRule="atLeast"/>
        </w:trPr>
        <w:tc>
          <w:tcPr>
            <w:tcW w:w="3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r>
              <w:br/>
            </w:r>
            <w:r>
              <w:rPr>
                <w:rFonts w:ascii="Times New Roman"/>
                <w:b w:val="false"/>
                <w:i w:val="false"/>
                <w:color w:val="000000"/>
                <w:sz w:val="20"/>
              </w:rPr>
              <w:t>
</w:t>
            </w:r>
            <w:r>
              <w:rPr>
                <w:rFonts w:ascii="Times New Roman"/>
                <w:b w:val="false"/>
                <w:i w:val="false"/>
                <w:color w:val="000000"/>
                <w:sz w:val="20"/>
              </w:rPr>
              <w:t>Наименование товаров и услуг</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ЭҚТӨЖ</w:t>
            </w:r>
            <w:r>
              <w:rPr>
                <w:rFonts w:ascii="Times New Roman"/>
                <w:b w:val="false"/>
                <w:i w:val="false"/>
                <w:color w:val="000000"/>
                <w:vertAlign w:val="superscript"/>
              </w:rPr>
              <w:t>3</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КПВЭД</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Пайдаланылған тауарлар мен қызметтер</w:t>
            </w:r>
            <w:r>
              <w:br/>
            </w:r>
            <w:r>
              <w:rPr>
                <w:rFonts w:ascii="Times New Roman"/>
                <w:b w:val="false"/>
                <w:i w:val="false"/>
                <w:color w:val="000000"/>
                <w:sz w:val="20"/>
              </w:rPr>
              <w:t>
</w:t>
            </w:r>
            <w:r>
              <w:rPr>
                <w:rFonts w:ascii="Times New Roman"/>
                <w:b w:val="false"/>
                <w:i w:val="false"/>
                <w:color w:val="000000"/>
                <w:sz w:val="20"/>
              </w:rPr>
              <w:t>Использовано товаров и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Қорлар</w:t>
            </w:r>
            <w:r>
              <w:br/>
            </w:r>
            <w:r>
              <w:rPr>
                <w:rFonts w:ascii="Times New Roman"/>
                <w:b w:val="false"/>
                <w:i w:val="false"/>
                <w:color w:val="000000"/>
                <w:sz w:val="20"/>
              </w:rPr>
              <w:t>
</w:t>
            </w:r>
            <w:r>
              <w:rPr>
                <w:rFonts w:ascii="Times New Roman"/>
                <w:b w:val="false"/>
                <w:i w:val="false"/>
                <w:color w:val="000000"/>
                <w:sz w:val="20"/>
              </w:rPr>
              <w:t>Запасы</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басындағы</w:t>
            </w:r>
            <w:r>
              <w:br/>
            </w:r>
            <w:r>
              <w:rPr>
                <w:rFonts w:ascii="Times New Roman"/>
                <w:b w:val="false"/>
                <w:i w:val="false"/>
                <w:color w:val="000000"/>
                <w:sz w:val="20"/>
              </w:rPr>
              <w:t>
</w:t>
            </w:r>
            <w:r>
              <w:rPr>
                <w:rFonts w:ascii="Times New Roman"/>
                <w:b w:val="false"/>
                <w:i w:val="false"/>
                <w:color w:val="000000"/>
                <w:sz w:val="20"/>
              </w:rPr>
              <w:t>на начало периода</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кезең соңындағы</w:t>
            </w:r>
            <w:r>
              <w:br/>
            </w:r>
            <w:r>
              <w:rPr>
                <w:rFonts w:ascii="Times New Roman"/>
                <w:b w:val="false"/>
                <w:i w:val="false"/>
                <w:color w:val="000000"/>
                <w:sz w:val="20"/>
              </w:rPr>
              <w:t>
</w:t>
            </w:r>
            <w:r>
              <w:rPr>
                <w:rFonts w:ascii="Times New Roman"/>
                <w:b w:val="false"/>
                <w:i w:val="false"/>
                <w:color w:val="000000"/>
                <w:sz w:val="20"/>
              </w:rPr>
              <w:t>на конец периода</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10. Басты ұйым және аумақтық бөлімшелер туралы мәліметтер</w:t>
      </w:r>
      <w:r>
        <w:br/>
      </w:r>
      <w:r>
        <w:rPr>
          <w:rFonts w:ascii="Times New Roman"/>
          <w:b w:val="false"/>
          <w:i w:val="false"/>
          <w:color w:val="000000"/>
          <w:sz w:val="28"/>
        </w:rPr>
        <w:t>
      Сведения о головной организации и территориальных подразделениях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1902"/>
        <w:gridCol w:w="1902"/>
        <w:gridCol w:w="2279"/>
        <w:gridCol w:w="2656"/>
        <w:gridCol w:w="2145"/>
        <w:gridCol w:w="2595"/>
      </w:tblGrid>
      <w:tr>
        <w:trPr>
          <w:trHeight w:val="111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бөлімшенің коды БСН</w:t>
            </w:r>
            <w:r>
              <w:rPr>
                <w:rFonts w:ascii="Times New Roman"/>
                <w:b w:val="false"/>
                <w:i w:val="false"/>
                <w:color w:val="000000"/>
                <w:vertAlign w:val="superscript"/>
              </w:rPr>
              <w:t>5</w:t>
            </w:r>
            <w:r>
              <w:br/>
            </w:r>
            <w:r>
              <w:rPr>
                <w:rFonts w:ascii="Times New Roman"/>
                <w:b w:val="false"/>
                <w:i w:val="false"/>
                <w:color w:val="000000"/>
                <w:sz w:val="20"/>
              </w:rPr>
              <w:t>
</w:t>
            </w:r>
            <w:r>
              <w:rPr>
                <w:rFonts w:ascii="Times New Roman"/>
                <w:b w:val="false"/>
                <w:i w:val="false"/>
                <w:color w:val="000000"/>
                <w:sz w:val="20"/>
              </w:rPr>
              <w:t>Код территориального подразделения БИН</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(ӘАОЖ</w:t>
            </w:r>
            <w:r>
              <w:rPr>
                <w:rFonts w:ascii="Times New Roman"/>
                <w:b w:val="false"/>
                <w:i w:val="false"/>
                <w:color w:val="000000"/>
                <w:vertAlign w:val="superscript"/>
              </w:rPr>
              <w:t>6</w:t>
            </w: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Область (код КАТО)</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бөлімшенің қызмет түрі (ЭҚЖЖ</w:t>
            </w:r>
            <w:r>
              <w:rPr>
                <w:rFonts w:ascii="Times New Roman"/>
                <w:b w:val="false"/>
                <w:i w:val="false"/>
                <w:color w:val="000000"/>
                <w:vertAlign w:val="superscript"/>
              </w:rPr>
              <w:t>7</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Вид деятельности территориального подразделения (код ОКЭД)</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 орта есеппен алғандағы қызметкерлердің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в среднем за отчетный год, человек</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Еңбекақы төлеу шығыстары, мың теңге</w:t>
            </w:r>
            <w:r>
              <w:br/>
            </w:r>
            <w:r>
              <w:rPr>
                <w:rFonts w:ascii="Times New Roman"/>
                <w:b w:val="false"/>
                <w:i w:val="false"/>
                <w:color w:val="000000"/>
                <w:sz w:val="20"/>
              </w:rPr>
              <w:t>
</w:t>
            </w:r>
            <w:r>
              <w:rPr>
                <w:rFonts w:ascii="Times New Roman"/>
                <w:b w:val="false"/>
                <w:i w:val="false"/>
                <w:color w:val="000000"/>
                <w:sz w:val="20"/>
              </w:rPr>
              <w:t>Расходы на оплату труда, тысяч тенге</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 орындалған жұмыстар мен көрсетілген қызметтердің жалпы көлеміндегі аумақтық бөлімшелердің үлесі, %</w:t>
            </w:r>
            <w:r>
              <w:br/>
            </w:r>
            <w:r>
              <w:rPr>
                <w:rFonts w:ascii="Times New Roman"/>
                <w:b w:val="false"/>
                <w:i w:val="false"/>
                <w:color w:val="000000"/>
                <w:sz w:val="20"/>
              </w:rPr>
              <w:t>
</w:t>
            </w:r>
            <w:r>
              <w:rPr>
                <w:rFonts w:ascii="Times New Roman"/>
                <w:b w:val="false"/>
                <w:i w:val="false"/>
                <w:color w:val="000000"/>
                <w:sz w:val="20"/>
              </w:rPr>
              <w:t>Доля территориальных подразделений в общем объеме произведенной продукции, выполненных работ и оказанных услуг, %</w:t>
            </w:r>
          </w:p>
        </w:tc>
      </w:tr>
      <w:tr>
        <w:trPr>
          <w:trHeight w:val="22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БСН – Бизнес-сәйкестендіру нөмірі</w:t>
      </w:r>
      <w:r>
        <w:br/>
      </w:r>
      <w:r>
        <w:rPr>
          <w:rFonts w:ascii="Times New Roman"/>
          <w:b w:val="false"/>
          <w:i w:val="false"/>
          <w:color w:val="000000"/>
          <w:sz w:val="28"/>
        </w:rPr>
        <w:t>
БИН - Бизнес-идентификационный номер</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i w:val="false"/>
          <w:color w:val="000000"/>
          <w:sz w:val="28"/>
        </w:rPr>
        <w:t>ӘАОЖ – Әкімшілік-аумақтық объектілер жіктеуіші Қазақстан Республикасы Ұлттық экономика министрлігі Статистика комитетінің интернет-ресурсында</w:t>
      </w:r>
      <w:r>
        <w:br/>
      </w:r>
      <w:r>
        <w:rPr>
          <w:rFonts w:ascii="Times New Roman"/>
          <w:b w:val="false"/>
          <w:i w:val="false"/>
          <w:color w:val="000000"/>
          <w:sz w:val="28"/>
        </w:rPr>
        <w:t>
</w:t>
      </w:r>
      <w:r>
        <w:rPr>
          <w:rFonts w:ascii="Times New Roman"/>
          <w:b/>
          <w:i w:val="false"/>
          <w:color w:val="000000"/>
          <w:sz w:val="28"/>
        </w:rPr>
        <w:t>«Жіктеуіштер» бөлімінде орналасқан</w:t>
      </w:r>
      <w:r>
        <w:br/>
      </w:r>
      <w:r>
        <w:rPr>
          <w:rFonts w:ascii="Times New Roman"/>
          <w:b w:val="false"/>
          <w:i w:val="false"/>
          <w:color w:val="000000"/>
          <w:sz w:val="28"/>
        </w:rPr>
        <w:t>
КАТО - Классификатор административно-территориальных объектов расположен на интернет-ресурсе Комитета по статистике Министерства национальной экономики Республики Казахстан в разделе «Классификаторы»</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i w:val="false"/>
          <w:color w:val="000000"/>
          <w:sz w:val="28"/>
        </w:rPr>
        <w:t>ЭҚЖЖ - Экономикалық қызмет түрлерінің жалпы жіктеуіші Қазақстан Республикасы Ұлттық экономика министрлігі Статистика комитетінің интернет-ресурсында «Жіктеуіштер» бөлімінде орналасқан</w:t>
      </w:r>
      <w:r>
        <w:br/>
      </w:r>
      <w:r>
        <w:rPr>
          <w:rFonts w:ascii="Times New Roman"/>
          <w:b w:val="false"/>
          <w:i w:val="false"/>
          <w:color w:val="000000"/>
          <w:sz w:val="28"/>
        </w:rPr>
        <w:t>
ОКЭД – Общий классификатор видов экономической деятельности расположен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____________________________ Адрес _____________________</w:t>
      </w:r>
      <w:r>
        <w:br/>
      </w:r>
      <w:r>
        <w:rPr>
          <w:rFonts w:ascii="Times New Roman"/>
          <w:b w:val="false"/>
          <w:i w:val="false"/>
          <w:color w:val="000000"/>
          <w:sz w:val="28"/>
        </w:rPr>
        <w:t>
             ____________________________       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w:t>
      </w:r>
      <w:r>
        <w:rPr>
          <w:rFonts w:ascii="Times New Roman"/>
          <w:b/>
          <w:i w:val="false"/>
          <w:color w:val="000000"/>
          <w:sz w:val="28"/>
        </w:rPr>
        <w:t>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______________________________________________ 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_________________________________________ 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48" w:id="18"/>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bookmarkEnd w:id="18"/>
    <w:bookmarkStart w:name="z49" w:id="1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финансово-хозяйственной деятельности предприятия»</w:t>
      </w:r>
      <w:r>
        <w:br/>
      </w:r>
      <w:r>
        <w:rPr>
          <w:rFonts w:ascii="Times New Roman"/>
          <w:b/>
          <w:i w:val="false"/>
          <w:color w:val="000000"/>
        </w:rPr>
        <w:t>
(код 0041104, индекс 1-ПФ, периодичность годовая)</w:t>
      </w:r>
    </w:p>
    <w:bookmarkEnd w:id="19"/>
    <w:bookmarkStart w:name="z50" w:id="20"/>
    <w:p>
      <w:pPr>
        <w:spacing w:after="0"/>
        <w:ind w:left="0"/>
        <w:jc w:val="both"/>
      </w:pPr>
      <w:r>
        <w:rPr>
          <w:rFonts w:ascii="Times New Roman"/>
          <w:b w:val="false"/>
          <w:i w:val="false"/>
          <w:color w:val="000000"/>
          <w:sz w:val="28"/>
        </w:rPr>
        <w:t>
      1. Настоящая инструкция заполнения статистической формы общегосударственного статистического наблюдения «Отчет о финансово-хозяйственной деятельности предприятия» (код 0041104, индекс 1-ПФ, периодичность 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финансово-хозяйственной деятельности предприятия» (код 0041104, индекс 1-ПФ,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r>
        <w:br/>
      </w:r>
      <w:r>
        <w:rPr>
          <w:rFonts w:ascii="Times New Roman"/>
          <w:b w:val="false"/>
          <w:i w:val="false"/>
          <w:color w:val="000000"/>
          <w:sz w:val="28"/>
        </w:rPr>
        <w:t>
      2) движение денежных средств – поступление (выбытие) денег за период, классифицирующееся по операционной, инвестиционной и финансовой деятельности;</w:t>
      </w:r>
      <w:r>
        <w:br/>
      </w:r>
      <w:r>
        <w:rPr>
          <w:rFonts w:ascii="Times New Roman"/>
          <w:b w:val="false"/>
          <w:i w:val="false"/>
          <w:color w:val="000000"/>
          <w:sz w:val="28"/>
        </w:rPr>
        <w:t>
      3) незавершенное производство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r>
        <w:br/>
      </w:r>
      <w:r>
        <w:rPr>
          <w:rFonts w:ascii="Times New Roman"/>
          <w:b w:val="false"/>
          <w:i w:val="false"/>
          <w:color w:val="000000"/>
          <w:sz w:val="28"/>
        </w:rPr>
        <w:t>
      4) административные расходы – управленческие и хозяйственные расходы, не связанные с производственным процессом;</w:t>
      </w:r>
      <w:r>
        <w:br/>
      </w:r>
      <w:r>
        <w:rPr>
          <w:rFonts w:ascii="Times New Roman"/>
          <w:b w:val="false"/>
          <w:i w:val="false"/>
          <w:color w:val="000000"/>
          <w:sz w:val="28"/>
        </w:rPr>
        <w:t>
      5) валютная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r>
        <w:br/>
      </w:r>
      <w:r>
        <w:rPr>
          <w:rFonts w:ascii="Times New Roman"/>
          <w:b w:val="false"/>
          <w:i w:val="false"/>
          <w:color w:val="000000"/>
          <w:sz w:val="28"/>
        </w:rPr>
        <w:t>
      6) дебиторская задолженность – сумма долгов, причитающаяся предприятию от юридических или физических лиц по итогам хозяйственных взаимоотношений с ними;</w:t>
      </w:r>
      <w:r>
        <w:br/>
      </w:r>
      <w:r>
        <w:rPr>
          <w:rFonts w:ascii="Times New Roman"/>
          <w:b w:val="false"/>
          <w:i w:val="false"/>
          <w:color w:val="000000"/>
          <w:sz w:val="28"/>
        </w:rPr>
        <w:t>
      7) расходы на оплату труда – расходы, включающие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трудовыми договорами (контрактами) и (или) коллективными договорами;</w:t>
      </w:r>
      <w:r>
        <w:br/>
      </w:r>
      <w:r>
        <w:rPr>
          <w:rFonts w:ascii="Times New Roman"/>
          <w:b w:val="false"/>
          <w:i w:val="false"/>
          <w:color w:val="000000"/>
          <w:sz w:val="28"/>
        </w:rPr>
        <w:t>
      8) продукция и оказанные услуги, использованные внутри предприятия – стоимость продукции (работ, услуг) одного структурного подразделения субъекта, предоставленная другому подразделению этого же субъекта для использования;</w:t>
      </w:r>
      <w:r>
        <w:br/>
      </w:r>
      <w:r>
        <w:rPr>
          <w:rFonts w:ascii="Times New Roman"/>
          <w:b w:val="false"/>
          <w:i w:val="false"/>
          <w:color w:val="000000"/>
          <w:sz w:val="28"/>
        </w:rPr>
        <w:t>
      9)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детей),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r>
        <w:br/>
      </w:r>
      <w:r>
        <w:rPr>
          <w:rFonts w:ascii="Times New Roman"/>
          <w:b w:val="false"/>
          <w:i w:val="false"/>
          <w:color w:val="000000"/>
          <w:sz w:val="28"/>
        </w:rPr>
        <w:t>
      10)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r>
        <w:br/>
      </w:r>
      <w:r>
        <w:rPr>
          <w:rFonts w:ascii="Times New Roman"/>
          <w:b w:val="false"/>
          <w:i w:val="false"/>
          <w:color w:val="000000"/>
          <w:sz w:val="28"/>
        </w:rPr>
        <w:t>
      11)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r>
        <w:br/>
      </w:r>
      <w:r>
        <w:rPr>
          <w:rFonts w:ascii="Times New Roman"/>
          <w:b w:val="false"/>
          <w:i w:val="false"/>
          <w:color w:val="000000"/>
          <w:sz w:val="28"/>
        </w:rPr>
        <w:t>
      12)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r>
        <w:br/>
      </w:r>
      <w:r>
        <w:rPr>
          <w:rFonts w:ascii="Times New Roman"/>
          <w:b w:val="false"/>
          <w:i w:val="false"/>
          <w:color w:val="000000"/>
          <w:sz w:val="28"/>
        </w:rPr>
        <w:t>
      13) запасы – краткосрочные активы предприятия, предназначенные для использования в производственном процессе, при предоставлении услуг или для продажи;</w:t>
      </w:r>
      <w:r>
        <w:br/>
      </w:r>
      <w:r>
        <w:rPr>
          <w:rFonts w:ascii="Times New Roman"/>
          <w:b w:val="false"/>
          <w:i w:val="false"/>
          <w:color w:val="000000"/>
          <w:sz w:val="28"/>
        </w:rPr>
        <w:t>
      14) основной вид деятельности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15) вторичный вид деятельности – вид деятельности, помимо основного, который осуществляется с целью производства продуктов для третьих лиц;</w:t>
      </w:r>
      <w:r>
        <w:br/>
      </w:r>
      <w:r>
        <w:rPr>
          <w:rFonts w:ascii="Times New Roman"/>
          <w:b w:val="false"/>
          <w:i w:val="false"/>
          <w:color w:val="000000"/>
          <w:sz w:val="28"/>
        </w:rPr>
        <w:t>
      16) фонд заработной платы работников (оплаты труда) – начисленные организациями суммарные денежные средства, а также средства в натуральной форме, переведенные в денежную единицу для оплаты труда работников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их фактических выплат;</w:t>
      </w:r>
      <w:r>
        <w:br/>
      </w:r>
      <w:r>
        <w:rPr>
          <w:rFonts w:ascii="Times New Roman"/>
          <w:b w:val="false"/>
          <w:i w:val="false"/>
          <w:color w:val="000000"/>
          <w:sz w:val="28"/>
        </w:rPr>
        <w:t>
      17) списочная численность работников – численность принятых по трудовому договору, независимо от срока его заключения;</w:t>
      </w:r>
      <w:r>
        <w:br/>
      </w:r>
      <w:r>
        <w:rPr>
          <w:rFonts w:ascii="Times New Roman"/>
          <w:b w:val="false"/>
          <w:i w:val="false"/>
          <w:color w:val="000000"/>
          <w:sz w:val="28"/>
        </w:rPr>
        <w:t>
      18) материальные затраты – стоимость материальных ресурсов, сформированная исходя из цены их приобретения (без учета налога на добавленную стоимость,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r>
        <w:br/>
      </w:r>
      <w:r>
        <w:rPr>
          <w:rFonts w:ascii="Times New Roman"/>
          <w:b w:val="false"/>
          <w:i w:val="false"/>
          <w:color w:val="000000"/>
          <w:sz w:val="28"/>
        </w:rPr>
        <w:t>
      19) задолженность по обязательствам – денежные средства, временно привлеченные предприятием и подлежащие возврату соответствующим юридическим и физическим лицам;</w:t>
      </w:r>
      <w:r>
        <w:br/>
      </w:r>
      <w:r>
        <w:rPr>
          <w:rFonts w:ascii="Times New Roman"/>
          <w:b w:val="false"/>
          <w:i w:val="false"/>
          <w:color w:val="000000"/>
          <w:sz w:val="28"/>
        </w:rPr>
        <w:t>
      20)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r>
        <w:br/>
      </w:r>
      <w:r>
        <w:rPr>
          <w:rFonts w:ascii="Times New Roman"/>
          <w:b w:val="false"/>
          <w:i w:val="false"/>
          <w:color w:val="000000"/>
          <w:sz w:val="28"/>
        </w:rPr>
        <w:t>
      21) цена производителя – цена единицы реализуемой продукции в момент ее выхода из «ворот предприятия»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r>
        <w:br/>
      </w:r>
      <w:r>
        <w:rPr>
          <w:rFonts w:ascii="Times New Roman"/>
          <w:b w:val="false"/>
          <w:i w:val="false"/>
          <w:color w:val="000000"/>
          <w:sz w:val="28"/>
        </w:rPr>
        <w:t>
      22) производственные расходы – затраты, формирующие себестоимость произведенной продукции и оказанных услуг основного и вторичного видов деятельности;</w:t>
      </w:r>
      <w:r>
        <w:br/>
      </w:r>
      <w:r>
        <w:rPr>
          <w:rFonts w:ascii="Times New Roman"/>
          <w:b w:val="false"/>
          <w:i w:val="false"/>
          <w:color w:val="000000"/>
          <w:sz w:val="28"/>
        </w:rPr>
        <w:t>
      23) непроизводственные расходы – расходы, которые включают расходы по релизации продукции и оказанию услуг, административные расходы, расходы на финансирование и прочие расходы;</w:t>
      </w:r>
      <w:r>
        <w:br/>
      </w:r>
      <w:r>
        <w:rPr>
          <w:rFonts w:ascii="Times New Roman"/>
          <w:b w:val="false"/>
          <w:i w:val="false"/>
          <w:color w:val="000000"/>
          <w:sz w:val="28"/>
        </w:rPr>
        <w:t>
      24) доход от реализации продукции, выполненных работ и оказания услуг - сумма подлежащего к получению (полученного)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r>
        <w:br/>
      </w:r>
      <w:r>
        <w:rPr>
          <w:rFonts w:ascii="Times New Roman"/>
          <w:b w:val="false"/>
          <w:i w:val="false"/>
          <w:color w:val="000000"/>
          <w:sz w:val="28"/>
        </w:rPr>
        <w:t>
      25) расходы по реализации продукции и оказанию услуг – расходы, связанные с реализацией продукции и оказанием услуг. К ним относятся: заработная плата,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r>
        <w:br/>
      </w:r>
      <w:r>
        <w:rPr>
          <w:rFonts w:ascii="Times New Roman"/>
          <w:b w:val="false"/>
          <w:i w:val="false"/>
          <w:color w:val="000000"/>
          <w:sz w:val="28"/>
        </w:rPr>
        <w:t>
      26)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r>
        <w:br/>
      </w:r>
      <w:r>
        <w:rPr>
          <w:rFonts w:ascii="Times New Roman"/>
          <w:b w:val="false"/>
          <w:i w:val="false"/>
          <w:color w:val="000000"/>
          <w:sz w:val="28"/>
        </w:rPr>
        <w:t>
      27) объем произведенной продукции, выполненных работ и оказанных услуг – стоимость всей выпущенной продукции, выполненных работ и оказанных услуг в ценах производителя;</w:t>
      </w:r>
      <w:r>
        <w:br/>
      </w:r>
      <w:r>
        <w:rPr>
          <w:rFonts w:ascii="Times New Roman"/>
          <w:b w:val="false"/>
          <w:i w:val="false"/>
          <w:color w:val="000000"/>
          <w:sz w:val="28"/>
        </w:rPr>
        <w:t>
      28) себестоимость реализованной продукции и оказанных услуг – фактическая себестоимость отпущенной готовой продукции (работ, услуг);</w:t>
      </w:r>
      <w:r>
        <w:br/>
      </w:r>
      <w:r>
        <w:rPr>
          <w:rFonts w:ascii="Times New Roman"/>
          <w:b w:val="false"/>
          <w:i w:val="false"/>
          <w:color w:val="000000"/>
          <w:sz w:val="28"/>
        </w:rPr>
        <w:t>
      29)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r>
        <w:br/>
      </w:r>
      <w:r>
        <w:rPr>
          <w:rFonts w:ascii="Times New Roman"/>
          <w:b w:val="false"/>
          <w:i w:val="false"/>
          <w:color w:val="000000"/>
          <w:sz w:val="28"/>
        </w:rPr>
        <w:t>
      30)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r>
        <w:br/>
      </w:r>
      <w:r>
        <w:rPr>
          <w:rFonts w:ascii="Times New Roman"/>
          <w:b w:val="false"/>
          <w:i w:val="false"/>
          <w:color w:val="000000"/>
          <w:sz w:val="28"/>
        </w:rPr>
        <w:t>
      31) налоги и другие обязательные платежи в бюджет, отчисления по социальному страхованию, отчисления в единый накопительный пенсионный фонд – обязательные платежи в бюджет, определяемые в соответствии с действующим налоговым законодательством Республики Казахстан и отчисления, установленные законодательством Республики Казахстан о пенсионном обеспечении и обязательном социальном страховании;</w:t>
      </w:r>
      <w:r>
        <w:br/>
      </w:r>
      <w:r>
        <w:rPr>
          <w:rFonts w:ascii="Times New Roman"/>
          <w:b w:val="false"/>
          <w:i w:val="false"/>
          <w:color w:val="000000"/>
          <w:sz w:val="28"/>
        </w:rPr>
        <w:t>
      32)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r>
        <w:br/>
      </w:r>
      <w:r>
        <w:rPr>
          <w:rFonts w:ascii="Times New Roman"/>
          <w:b w:val="false"/>
          <w:i w:val="false"/>
          <w:color w:val="000000"/>
          <w:sz w:val="28"/>
        </w:rPr>
        <w:t>
      33)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r>
        <w:br/>
      </w:r>
      <w:r>
        <w:rPr>
          <w:rFonts w:ascii="Times New Roman"/>
          <w:b w:val="false"/>
          <w:i w:val="false"/>
          <w:color w:val="000000"/>
          <w:sz w:val="28"/>
        </w:rPr>
        <w:t>
</w:t>
      </w:r>
      <w:r>
        <w:rPr>
          <w:rFonts w:ascii="Times New Roman"/>
          <w:b w:val="false"/>
          <w:i w:val="false"/>
          <w:color w:val="000000"/>
          <w:sz w:val="28"/>
        </w:rPr>
        <w:t>
      3. Сторнировочная запись выражается как увеличение (уменьшение) дебетовых или кредитовых оборотов конкретных счетов.</w:t>
      </w:r>
      <w:r>
        <w:br/>
      </w:r>
      <w:r>
        <w:rPr>
          <w:rFonts w:ascii="Times New Roman"/>
          <w:b w:val="false"/>
          <w:i w:val="false"/>
          <w:color w:val="000000"/>
          <w:sz w:val="28"/>
        </w:rPr>
        <w:t>
</w:t>
      </w:r>
      <w:r>
        <w:rPr>
          <w:rFonts w:ascii="Times New Roman"/>
          <w:b w:val="false"/>
          <w:i w:val="false"/>
          <w:color w:val="000000"/>
          <w:sz w:val="28"/>
        </w:rPr>
        <w:t>
      4. При заполнении показателей в разрезе основного и вторичного видов деятельности указывается пятизначный код вида деятельности согласно общему классификатору видов экономической деятельности.</w:t>
      </w:r>
      <w:r>
        <w:br/>
      </w:r>
      <w:r>
        <w:rPr>
          <w:rFonts w:ascii="Times New Roman"/>
          <w:b w:val="false"/>
          <w:i w:val="false"/>
          <w:color w:val="000000"/>
          <w:sz w:val="28"/>
        </w:rPr>
        <w:t>
</w:t>
      </w:r>
      <w:r>
        <w:rPr>
          <w:rFonts w:ascii="Times New Roman"/>
          <w:b w:val="false"/>
          <w:i w:val="false"/>
          <w:color w:val="000000"/>
          <w:sz w:val="28"/>
        </w:rPr>
        <w:t>
      5. По строке 1 раздела 1 показатель «Объем произведенной продукции, выполненных работ и оказанных услуг» определяется суммированием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изменения запасов готовой продукции, находящихся на складах и предназначенных для продажи, прироста (уменьшения) остатка незавершенного производства и строительства.</w:t>
      </w:r>
      <w:r>
        <w:br/>
      </w:r>
      <w:r>
        <w:rPr>
          <w:rFonts w:ascii="Times New Roman"/>
          <w:b w:val="false"/>
          <w:i w:val="false"/>
          <w:color w:val="000000"/>
          <w:sz w:val="28"/>
        </w:rPr>
        <w:t>
      Для предприятий, занимающихся торговой деятельностью, объем произведенной продукции, выполненных работ и оказанных услуг определяется как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выполненных работ и оказанных услуг по торговой деятельности будет равен величине издержек обращения.</w:t>
      </w:r>
      <w:r>
        <w:br/>
      </w: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r>
        <w:br/>
      </w:r>
      <w:r>
        <w:rPr>
          <w:rFonts w:ascii="Times New Roman"/>
          <w:b w:val="false"/>
          <w:i w:val="false"/>
          <w:color w:val="000000"/>
          <w:sz w:val="28"/>
        </w:rPr>
        <w:t>
      Для обменных пунктов объемом произведенной продукции, выполненных работ и оказанных услуг является разница между стоимостью продажи и покупки валюты.</w:t>
      </w:r>
      <w:r>
        <w:br/>
      </w:r>
      <w:r>
        <w:rPr>
          <w:rFonts w:ascii="Times New Roman"/>
          <w:b w:val="false"/>
          <w:i w:val="false"/>
          <w:color w:val="000000"/>
          <w:sz w:val="28"/>
        </w:rPr>
        <w:t>
      Для предприятий, занимающихся сдачей в аренду площадей и оборудования, объемом произведенной продукции, выполненных работ и оказанных услуг является разница между доходом от аренды и затратами на содержание сдаваемых в аренду средств.</w:t>
      </w:r>
      <w:r>
        <w:br/>
      </w: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r>
        <w:br/>
      </w:r>
      <w:r>
        <w:rPr>
          <w:rFonts w:ascii="Times New Roman"/>
          <w:b w:val="false"/>
          <w:i w:val="false"/>
          <w:color w:val="000000"/>
          <w:sz w:val="28"/>
        </w:rPr>
        <w:t>
      Для гостиниц объемом произведенной продукции, выполненных работ и оказанных услуг является предоставление гостиничных услуг, включая услуги ресторанов.</w:t>
      </w:r>
      <w:r>
        <w:br/>
      </w:r>
      <w:r>
        <w:rPr>
          <w:rFonts w:ascii="Times New Roman"/>
          <w:b w:val="false"/>
          <w:i w:val="false"/>
          <w:color w:val="000000"/>
          <w:sz w:val="28"/>
        </w:rPr>
        <w:t>
      Для предприятий, занимающихся микрокредитованием (микрокредитные организации, кредитные товарищества), объемом произведенной продукции, выполненных работ и оказанных услуг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r>
        <w:br/>
      </w:r>
      <w:r>
        <w:rPr>
          <w:rFonts w:ascii="Times New Roman"/>
          <w:b w:val="false"/>
          <w:i w:val="false"/>
          <w:color w:val="000000"/>
          <w:sz w:val="28"/>
        </w:rPr>
        <w:t>
</w:t>
      </w:r>
      <w:r>
        <w:rPr>
          <w:rFonts w:ascii="Times New Roman"/>
          <w:b w:val="false"/>
          <w:i w:val="false"/>
          <w:color w:val="000000"/>
          <w:sz w:val="28"/>
        </w:rPr>
        <w:t>
      6. При заполнении раздела 2 «Расходы» стоимость товаров, приобретенных для перепродажи не включаются в затраты, так как они уже были учтены производителем товара.</w:t>
      </w:r>
      <w:r>
        <w:br/>
      </w:r>
      <w:r>
        <w:rPr>
          <w:rFonts w:ascii="Times New Roman"/>
          <w:b w:val="false"/>
          <w:i w:val="false"/>
          <w:color w:val="000000"/>
          <w:sz w:val="28"/>
        </w:rPr>
        <w:t>
</w:t>
      </w:r>
      <w:r>
        <w:rPr>
          <w:rFonts w:ascii="Times New Roman"/>
          <w:b w:val="false"/>
          <w:i w:val="false"/>
          <w:color w:val="000000"/>
          <w:sz w:val="28"/>
        </w:rPr>
        <w:t>
      7. В разделе 2 по строке 6.5 «другие расходы» отражаются все не включенные в другие группировки расходы.</w:t>
      </w:r>
      <w:r>
        <w:br/>
      </w:r>
      <w:r>
        <w:rPr>
          <w:rFonts w:ascii="Times New Roman"/>
          <w:b w:val="false"/>
          <w:i w:val="false"/>
          <w:color w:val="000000"/>
          <w:sz w:val="28"/>
        </w:rPr>
        <w:t>
</w:t>
      </w:r>
      <w:r>
        <w:rPr>
          <w:rFonts w:ascii="Times New Roman"/>
          <w:b w:val="false"/>
          <w:i w:val="false"/>
          <w:color w:val="000000"/>
          <w:sz w:val="28"/>
        </w:rPr>
        <w:t>
      8. Стоимость сырья, переданного на переработку другим предприятиям, заполняют те предприятия, которые передают свою продукцию (как давальческое сырье) на промышленную переработку другим предприятиям для производства из него продукции.</w:t>
      </w:r>
      <w:r>
        <w:br/>
      </w:r>
      <w:r>
        <w:rPr>
          <w:rFonts w:ascii="Times New Roman"/>
          <w:b w:val="false"/>
          <w:i w:val="false"/>
          <w:color w:val="000000"/>
          <w:sz w:val="28"/>
        </w:rPr>
        <w:t>
</w:t>
      </w:r>
      <w:r>
        <w:rPr>
          <w:rFonts w:ascii="Times New Roman"/>
          <w:b w:val="false"/>
          <w:i w:val="false"/>
          <w:color w:val="000000"/>
          <w:sz w:val="28"/>
        </w:rPr>
        <w:t>
      9. По разделу 3 строка 1 показатель «Доход от реализации продукции, выполненных работ и оказания услуг» для предприятий, занимающихся торговой деятельностью, отражается с учетом покупной стоимости реализованных товаров.</w:t>
      </w:r>
      <w:r>
        <w:br/>
      </w:r>
      <w:r>
        <w:rPr>
          <w:rFonts w:ascii="Times New Roman"/>
          <w:b w:val="false"/>
          <w:i w:val="false"/>
          <w:color w:val="000000"/>
          <w:sz w:val="28"/>
        </w:rPr>
        <w:t>
      Строка 3 «Валовая прибыль» определяется как разница дохода от реализации продукции, выполненных работ и оказания услуг и себестоимости реализованной продукции и оказанных услуг.</w:t>
      </w:r>
      <w:r>
        <w:br/>
      </w:r>
      <w:r>
        <w:rPr>
          <w:rFonts w:ascii="Times New Roman"/>
          <w:b w:val="false"/>
          <w:i w:val="false"/>
          <w:color w:val="000000"/>
          <w:sz w:val="28"/>
        </w:rPr>
        <w:t>
      Строка 10 «Прибыль (убыток) до налогообложения» определяется как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r>
        <w:br/>
      </w:r>
      <w:r>
        <w:rPr>
          <w:rFonts w:ascii="Times New Roman"/>
          <w:b w:val="false"/>
          <w:i w:val="false"/>
          <w:color w:val="000000"/>
          <w:sz w:val="28"/>
        </w:rPr>
        <w:t>
</w:t>
      </w:r>
      <w:r>
        <w:rPr>
          <w:rFonts w:ascii="Times New Roman"/>
          <w:b w:val="false"/>
          <w:i w:val="false"/>
          <w:color w:val="000000"/>
          <w:sz w:val="28"/>
        </w:rPr>
        <w:t>
      10. По разделу 7. Движение денег от операционной деятельности – денежные средства от следующих операций, которые сформировали чистую прибыль за счет операционной деятельности:</w:t>
      </w:r>
      <w:r>
        <w:br/>
      </w:r>
      <w:r>
        <w:rPr>
          <w:rFonts w:ascii="Times New Roman"/>
          <w:b w:val="false"/>
          <w:i w:val="false"/>
          <w:color w:val="000000"/>
          <w:sz w:val="28"/>
        </w:rPr>
        <w:t>
      от продажи товаров и оказания услуг;</w:t>
      </w:r>
      <w:r>
        <w:br/>
      </w:r>
      <w:r>
        <w:rPr>
          <w:rFonts w:ascii="Times New Roman"/>
          <w:b w:val="false"/>
          <w:i w:val="false"/>
          <w:color w:val="000000"/>
          <w:sz w:val="28"/>
        </w:rPr>
        <w:t>
      от предоставления прав пользования лицензиями, гонораров, комиссионных вознаграждений и иных доходов;</w:t>
      </w:r>
      <w:r>
        <w:br/>
      </w:r>
      <w:r>
        <w:rPr>
          <w:rFonts w:ascii="Times New Roman"/>
          <w:b w:val="false"/>
          <w:i w:val="false"/>
          <w:color w:val="000000"/>
          <w:sz w:val="28"/>
        </w:rPr>
        <w:t>
      выплаты поставщикам товаров и услуг;</w:t>
      </w:r>
      <w:r>
        <w:br/>
      </w:r>
      <w:r>
        <w:rPr>
          <w:rFonts w:ascii="Times New Roman"/>
          <w:b w:val="false"/>
          <w:i w:val="false"/>
          <w:color w:val="000000"/>
          <w:sz w:val="28"/>
        </w:rPr>
        <w:t>
      выплаты работникам.</w:t>
      </w:r>
      <w:r>
        <w:br/>
      </w:r>
      <w:r>
        <w:rPr>
          <w:rFonts w:ascii="Times New Roman"/>
          <w:b w:val="false"/>
          <w:i w:val="false"/>
          <w:color w:val="000000"/>
          <w:sz w:val="28"/>
        </w:rPr>
        <w:t>
      Движение денег от инвестиционной деятельности – денежные потоки от приобретения и продажи внеоборотных активов и других инвестиций, не относящихся к денежным эквивалентам:</w:t>
      </w:r>
      <w:r>
        <w:br/>
      </w:r>
      <w:r>
        <w:rPr>
          <w:rFonts w:ascii="Times New Roman"/>
          <w:b w:val="false"/>
          <w:i w:val="false"/>
          <w:color w:val="000000"/>
          <w:sz w:val="28"/>
        </w:rPr>
        <w:t>
      приобретение имущества, машин и оборудования, нематериальных и прочих внеоборотных активов, а также платежи, связанные с капитализируемыми расходами на разработки и на собственное строительство;</w:t>
      </w:r>
      <w:r>
        <w:br/>
      </w:r>
      <w:r>
        <w:rPr>
          <w:rFonts w:ascii="Times New Roman"/>
          <w:b w:val="false"/>
          <w:i w:val="false"/>
          <w:color w:val="000000"/>
          <w:sz w:val="28"/>
        </w:rPr>
        <w:t>
      продажа основных средств, нематериальных активов и других внеоборотных активов;</w:t>
      </w:r>
      <w:r>
        <w:br/>
      </w:r>
      <w:r>
        <w:rPr>
          <w:rFonts w:ascii="Times New Roman"/>
          <w:b w:val="false"/>
          <w:i w:val="false"/>
          <w:color w:val="000000"/>
          <w:sz w:val="28"/>
        </w:rPr>
        <w:t>
      платежи и поступления денежных средств, относящиеся к акционерному капиталу и долговым инструментам, долям участия в совместной деятельности предприятий;</w:t>
      </w:r>
      <w:r>
        <w:br/>
      </w:r>
      <w:r>
        <w:rPr>
          <w:rFonts w:ascii="Times New Roman"/>
          <w:b w:val="false"/>
          <w:i w:val="false"/>
          <w:color w:val="000000"/>
          <w:sz w:val="28"/>
        </w:rPr>
        <w:t>
      денежные ссуды, представленные другим предприятиям и поступление денежных средств, связанные с погашением таких ссуд.</w:t>
      </w:r>
      <w:r>
        <w:br/>
      </w:r>
      <w:r>
        <w:rPr>
          <w:rFonts w:ascii="Times New Roman"/>
          <w:b w:val="false"/>
          <w:i w:val="false"/>
          <w:color w:val="000000"/>
          <w:sz w:val="28"/>
        </w:rPr>
        <w:t>
      Движение денег от финансовой деятельности –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r>
        <w:br/>
      </w:r>
      <w:r>
        <w:rPr>
          <w:rFonts w:ascii="Times New Roman"/>
          <w:b w:val="false"/>
          <w:i w:val="false"/>
          <w:color w:val="000000"/>
          <w:sz w:val="28"/>
        </w:rPr>
        <w:t>
      поступление денежных средств от выпуска акций или иных акционерных инструментов;</w:t>
      </w:r>
      <w:r>
        <w:br/>
      </w:r>
      <w:r>
        <w:rPr>
          <w:rFonts w:ascii="Times New Roman"/>
          <w:b w:val="false"/>
          <w:i w:val="false"/>
          <w:color w:val="000000"/>
          <w:sz w:val="28"/>
        </w:rPr>
        <w:t>
      поступление денежных средств от выпуска долговых обязательств, кредитов и других кратко- или долгосрочных заимствований;</w:t>
      </w:r>
      <w:r>
        <w:br/>
      </w:r>
      <w:r>
        <w:rPr>
          <w:rFonts w:ascii="Times New Roman"/>
          <w:b w:val="false"/>
          <w:i w:val="false"/>
          <w:color w:val="000000"/>
          <w:sz w:val="28"/>
        </w:rPr>
        <w:t>
      денежные платежи акционерам в связи с приобретением или выкупом акций предприятия;</w:t>
      </w:r>
      <w:r>
        <w:br/>
      </w:r>
      <w:r>
        <w:rPr>
          <w:rFonts w:ascii="Times New Roman"/>
          <w:b w:val="false"/>
          <w:i w:val="false"/>
          <w:color w:val="000000"/>
          <w:sz w:val="28"/>
        </w:rPr>
        <w:t>
      денежные платежи, связанные с возвратом заемных денежных средств;</w:t>
      </w:r>
      <w:r>
        <w:br/>
      </w:r>
      <w:r>
        <w:rPr>
          <w:rFonts w:ascii="Times New Roman"/>
          <w:b w:val="false"/>
          <w:i w:val="false"/>
          <w:color w:val="000000"/>
          <w:sz w:val="28"/>
        </w:rPr>
        <w:t>
      денежные платежи арендатора в счет уменьшения существующих финансовых обязательств, относящихся к финансовому лизингу.</w:t>
      </w:r>
      <w:r>
        <w:br/>
      </w:r>
      <w:r>
        <w:rPr>
          <w:rFonts w:ascii="Times New Roman"/>
          <w:b w:val="false"/>
          <w:i w:val="false"/>
          <w:color w:val="000000"/>
          <w:sz w:val="28"/>
        </w:rPr>
        <w:t>
      Движение денег от операций в иностранной валюте – движение денежных средств от операций в иностранной валюте, пересчитанное в тенге с применением рыночного курса обмена валют на дату совершения операций. Под операциями в иностранной валюте понимаются платежи в иностранной валюте, а также сделки, совершаемые в иностранной валюте:</w:t>
      </w:r>
      <w:r>
        <w:br/>
      </w:r>
      <w:r>
        <w:rPr>
          <w:rFonts w:ascii="Times New Roman"/>
          <w:b w:val="false"/>
          <w:i w:val="false"/>
          <w:color w:val="000000"/>
          <w:sz w:val="28"/>
        </w:rPr>
        <w:t>
      покупка или продажа активов, стоимость которых выражена в иностранной валюте;</w:t>
      </w:r>
      <w:r>
        <w:br/>
      </w:r>
      <w:r>
        <w:rPr>
          <w:rFonts w:ascii="Times New Roman"/>
          <w:b w:val="false"/>
          <w:i w:val="false"/>
          <w:color w:val="000000"/>
          <w:sz w:val="28"/>
        </w:rPr>
        <w:t>
      получение или предоставление займов, по которым суммы к оплате или получению установлены в иностранной валюте;</w:t>
      </w:r>
      <w:r>
        <w:br/>
      </w:r>
      <w:r>
        <w:rPr>
          <w:rFonts w:ascii="Times New Roman"/>
          <w:b w:val="false"/>
          <w:i w:val="false"/>
          <w:color w:val="000000"/>
          <w:sz w:val="28"/>
        </w:rPr>
        <w:t>
      приобретение или реализация активов, принятие на себя или погашение обязательств, выраженных в иностранной валюте.</w:t>
      </w:r>
      <w:r>
        <w:br/>
      </w:r>
      <w:r>
        <w:rPr>
          <w:rFonts w:ascii="Times New Roman"/>
          <w:b w:val="false"/>
          <w:i w:val="false"/>
          <w:color w:val="000000"/>
          <w:sz w:val="28"/>
        </w:rPr>
        <w:t>
      Кроме того, к операциям в иностранной валюте относится осуществление платежей в национальной валюте по операциям с привязкой к иностранной валюте.</w:t>
      </w:r>
      <w:r>
        <w:br/>
      </w:r>
      <w:r>
        <w:rPr>
          <w:rFonts w:ascii="Times New Roman"/>
          <w:b w:val="false"/>
          <w:i w:val="false"/>
          <w:color w:val="000000"/>
          <w:sz w:val="28"/>
        </w:rPr>
        <w:t>
      Чистая сумма денежных средств от операционной, инвестиционной, финансовой деятельности определяется как разница между поступлением и выбытием денежных средств от операционной, инвестиционной, финансовой деятельности.</w:t>
      </w:r>
      <w:r>
        <w:br/>
      </w:r>
      <w:r>
        <w:rPr>
          <w:rFonts w:ascii="Times New Roman"/>
          <w:b w:val="false"/>
          <w:i w:val="false"/>
          <w:color w:val="000000"/>
          <w:sz w:val="28"/>
        </w:rPr>
        <w:t>
</w:t>
      </w:r>
      <w:r>
        <w:rPr>
          <w:rFonts w:ascii="Times New Roman"/>
          <w:b w:val="false"/>
          <w:i w:val="false"/>
          <w:color w:val="000000"/>
          <w:sz w:val="28"/>
        </w:rPr>
        <w:t>
      11. По строке 7 раздела 8 чистая позиция в иностранной валюте определяется как разница между активами в иностранной валюте и обязательствами в иностранной валюте.</w:t>
      </w:r>
      <w:r>
        <w:br/>
      </w:r>
      <w:r>
        <w:rPr>
          <w:rFonts w:ascii="Times New Roman"/>
          <w:b w:val="false"/>
          <w:i w:val="false"/>
          <w:color w:val="000000"/>
          <w:sz w:val="28"/>
        </w:rPr>
        <w:t>
</w:t>
      </w:r>
      <w:r>
        <w:rPr>
          <w:rFonts w:ascii="Times New Roman"/>
          <w:b w:val="false"/>
          <w:i w:val="false"/>
          <w:color w:val="000000"/>
          <w:sz w:val="28"/>
        </w:rPr>
        <w:t>
      12. По разделу 9. Раздел заполняется по итогам отчетного года в строгом соответствии с данными первичного (карточки складского учета, акты, реестры, накладные, счета-фактуры, требования, лимитно-заборные карты, книги учета продуктов и материалов, инвентарные описи и так далее) и бухгалтерского (оборотные ведомости, отчеты о движении материалов, справки-калькуляции, журналы-ордера) учета, по основным видам используемой продукции (товаров, услуг).</w:t>
      </w:r>
      <w:r>
        <w:br/>
      </w:r>
      <w:r>
        <w:rPr>
          <w:rFonts w:ascii="Times New Roman"/>
          <w:b w:val="false"/>
          <w:i w:val="false"/>
          <w:color w:val="000000"/>
          <w:sz w:val="28"/>
        </w:rPr>
        <w:t>
      Все показатели в стоимостном выражении заполняются в тысячах тенге без десятичного знака с учетом торговых и транспортных наценок, но без налога на добавленную стоимость и акцизов.</w:t>
      </w:r>
      <w:r>
        <w:br/>
      </w:r>
      <w:r>
        <w:rPr>
          <w:rFonts w:ascii="Times New Roman"/>
          <w:b w:val="false"/>
          <w:i w:val="false"/>
          <w:color w:val="000000"/>
          <w:sz w:val="28"/>
        </w:rPr>
        <w:t>
      В итоговой строке «Всего» в графе «Использовано товаров и услуг» показывается суммарная стоимость всех потребленных в процессе хозяйственной деятельности товаров и услуг. Данные по этой строке приводятся в целом по предприятию, включая данные по основному виду деятельности и по вторичным (неосновным) видам деятельности. Не включается стоимость товаров, приобретенных для перепродажи.</w:t>
      </w:r>
      <w:r>
        <w:br/>
      </w:r>
      <w:r>
        <w:rPr>
          <w:rFonts w:ascii="Times New Roman"/>
          <w:b w:val="false"/>
          <w:i w:val="false"/>
          <w:color w:val="000000"/>
          <w:sz w:val="28"/>
        </w:rPr>
        <w:t>
      По товарам, относимым к основным фондам, отражается только текущий ремонт, по строительным работам - текущий ремонт зданий и сооружений. Товар или услуга учитываются в момент их вхождения в процесс производства, а не в момент приобретения их производителем, в разделе отражается каких и сколько товаров и услуг использовало предприятие в своей производственной деятельности.</w:t>
      </w:r>
      <w:r>
        <w:br/>
      </w:r>
      <w:r>
        <w:rPr>
          <w:rFonts w:ascii="Times New Roman"/>
          <w:b w:val="false"/>
          <w:i w:val="false"/>
          <w:color w:val="000000"/>
          <w:sz w:val="28"/>
        </w:rPr>
        <w:t>
      Данные о затратах продукции (товары, услуги, сырье, материалы, топливо, энергия, покупные полуфабрикаты и комплектующие изделия и так далее) соответствуют расходам, указанным в разделе 2 «Расходы».</w:t>
      </w:r>
      <w:r>
        <w:br/>
      </w:r>
      <w:r>
        <w:rPr>
          <w:rFonts w:ascii="Times New Roman"/>
          <w:b w:val="false"/>
          <w:i w:val="false"/>
          <w:color w:val="000000"/>
          <w:sz w:val="28"/>
        </w:rPr>
        <w:t>
      В итоговой строке «Всего» по графе «Запасы» (графы 2, 3) показывается суммарная стоимость товарно-материальных запасов, принадлежащих на праве собственности, включая сырье и материалы, готовую продукцию.</w:t>
      </w:r>
      <w:r>
        <w:br/>
      </w:r>
      <w:r>
        <w:rPr>
          <w:rFonts w:ascii="Times New Roman"/>
          <w:b w:val="false"/>
          <w:i w:val="false"/>
          <w:color w:val="000000"/>
          <w:sz w:val="28"/>
        </w:rPr>
        <w:t>
      Данные о запасах приводятся в расшифровке по видам товаров без учета стоимости незавершенного производства.</w:t>
      </w:r>
      <w:r>
        <w:br/>
      </w:r>
      <w:r>
        <w:rPr>
          <w:rFonts w:ascii="Times New Roman"/>
          <w:b w:val="false"/>
          <w:i w:val="false"/>
          <w:color w:val="000000"/>
          <w:sz w:val="28"/>
        </w:rPr>
        <w:t>
      Для правильного распределения затрат и запасов по видам продукции (товаров и услуг), используется Классификатор продукции по видам экономической деятельности (далее – КПВЭД) до 6-ти знаков, расположенный на интернет-ресурсе Комитета по статистике Министерства национальной экономики Республики Казахстан (www.stat.gov.kz). В разделе отражаются 20-30 наименований использованных в процессе производства товаров и услуг (по КПВЭД), и соответствующие товарно-материальные запасы, составляющие не менее 50 % от общей суммы используемых товаров и услуг.</w:t>
      </w:r>
      <w:r>
        <w:br/>
      </w:r>
      <w:r>
        <w:rPr>
          <w:rFonts w:ascii="Times New Roman"/>
          <w:b w:val="false"/>
          <w:i w:val="false"/>
          <w:color w:val="000000"/>
          <w:sz w:val="28"/>
        </w:rPr>
        <w:t>
</w:t>
      </w:r>
      <w:r>
        <w:rPr>
          <w:rFonts w:ascii="Times New Roman"/>
          <w:b w:val="false"/>
          <w:i w:val="false"/>
          <w:color w:val="000000"/>
          <w:sz w:val="28"/>
        </w:rPr>
        <w:t>
      13. По разделу 10. Списочная численность работников, в среднем за год, определяется путем суммирования средней численности работников в среднем за все месяцы отчетного года и деления полученной суммы на 12.</w:t>
      </w:r>
      <w:r>
        <w:br/>
      </w:r>
      <w:r>
        <w:rPr>
          <w:rFonts w:ascii="Times New Roman"/>
          <w:b w:val="false"/>
          <w:i w:val="false"/>
          <w:color w:val="000000"/>
          <w:sz w:val="28"/>
        </w:rPr>
        <w:t>
      Доля территориальных подразделений в общем объеме производства рассчитывается, как отношение объема произведенной продукции и оказания услуг структурного подразделения к общему объему произведенной продукции и оказания услуг головного предприятия, в процентах.</w:t>
      </w:r>
      <w:r>
        <w:br/>
      </w:r>
      <w:r>
        <w:rPr>
          <w:rFonts w:ascii="Times New Roman"/>
          <w:b w:val="false"/>
          <w:i w:val="false"/>
          <w:color w:val="000000"/>
          <w:sz w:val="28"/>
        </w:rPr>
        <w:t>
</w:t>
      </w:r>
      <w:r>
        <w:rPr>
          <w:rFonts w:ascii="Times New Roman"/>
          <w:b w:val="false"/>
          <w:i w:val="false"/>
          <w:color w:val="000000"/>
          <w:sz w:val="28"/>
        </w:rPr>
        <w:t>
      14.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Арифметико-логический контроль:</w:t>
      </w:r>
      <w:r>
        <w:br/>
      </w:r>
      <w:r>
        <w:rPr>
          <w:rFonts w:ascii="Times New Roman"/>
          <w:b w:val="false"/>
          <w:i w:val="false"/>
          <w:color w:val="000000"/>
          <w:sz w:val="28"/>
        </w:rPr>
        <w:t>
      1) Все показатели – положительные числа для каждой строки и графы (кроме строк – 1.3, 1.4 раздела 1; строк 3, 10 раздела 3; строк 28, 30 раздела 6; строк 3, 6, 9, 10 раздела 7; строки 7 раздела 8).</w:t>
      </w:r>
      <w:r>
        <w:br/>
      </w:r>
      <w:r>
        <w:rPr>
          <w:rFonts w:ascii="Times New Roman"/>
          <w:b w:val="false"/>
          <w:i w:val="false"/>
          <w:color w:val="000000"/>
          <w:sz w:val="28"/>
        </w:rPr>
        <w:t>
      2) Раздел 2. «Информация о расходах предприятия в разрезе основного и вторичных видов деятельности»:</w:t>
      </w:r>
      <w:r>
        <w:br/>
      </w:r>
      <w:r>
        <w:rPr>
          <w:rFonts w:ascii="Times New Roman"/>
          <w:b w:val="false"/>
          <w:i w:val="false"/>
          <w:color w:val="000000"/>
          <w:sz w:val="28"/>
        </w:rPr>
        <w:t>
      строка 7 = сумме строк 1, 2, 3, 4, 5, 6 для каждой графы.</w:t>
      </w:r>
      <w:r>
        <w:br/>
      </w:r>
      <w:r>
        <w:rPr>
          <w:rFonts w:ascii="Times New Roman"/>
          <w:b w:val="false"/>
          <w:i w:val="false"/>
          <w:color w:val="000000"/>
          <w:sz w:val="28"/>
        </w:rPr>
        <w:t>
      3) Раздел 3. «Результат финансово–хозяйственной деятельности предприятия в разрезе основного и вторичных видов деятельности»:</w:t>
      </w:r>
      <w:r>
        <w:br/>
      </w:r>
      <w:r>
        <w:rPr>
          <w:rFonts w:ascii="Times New Roman"/>
          <w:b w:val="false"/>
          <w:i w:val="false"/>
          <w:color w:val="000000"/>
          <w:sz w:val="28"/>
        </w:rPr>
        <w:t>
      строка 3 = строка 1 – строка 2 для каждой графы;</w:t>
      </w:r>
      <w:r>
        <w:br/>
      </w:r>
      <w:r>
        <w:rPr>
          <w:rFonts w:ascii="Times New Roman"/>
          <w:b w:val="false"/>
          <w:i w:val="false"/>
          <w:color w:val="000000"/>
          <w:sz w:val="28"/>
        </w:rPr>
        <w:t>
      строка 10 = строки 3 + 4 + 5 – строки 6 – 7 – 8 – 9 для каждой графы;</w:t>
      </w:r>
      <w:r>
        <w:br/>
      </w:r>
      <w:r>
        <w:rPr>
          <w:rFonts w:ascii="Times New Roman"/>
          <w:b w:val="false"/>
          <w:i w:val="false"/>
          <w:color w:val="000000"/>
          <w:sz w:val="28"/>
        </w:rPr>
        <w:t xml:space="preserve">
      если предприятие занимается торговлей, то строка 1.1 раздела 3 </w:t>
      </w: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28600" cy="2540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4) Раздел 6. «Информация по показателям бухгалтерского баланса»:</w:t>
      </w:r>
      <w:r>
        <w:br/>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строки 1.1-1.3 по графам 1, 2;</w:t>
      </w:r>
      <w:r>
        <w:br/>
      </w:r>
      <w:r>
        <w:rPr>
          <w:rFonts w:ascii="Times New Roman"/>
          <w:b w:val="false"/>
          <w:i w:val="false"/>
          <w:color w:val="000000"/>
          <w:sz w:val="28"/>
        </w:rPr>
        <w:t>
      строка 6 = сумме строк с 1 по 4, 5 для каждой графы;</w:t>
      </w:r>
      <w:r>
        <w:br/>
      </w:r>
      <w:r>
        <w:rPr>
          <w:rFonts w:ascii="Times New Roman"/>
          <w:b w:val="false"/>
          <w:i w:val="false"/>
          <w:color w:val="000000"/>
          <w:sz w:val="28"/>
        </w:rPr>
        <w:t>
      строка 13 = сумме строк с 7 по 12 для каждой графы;</w:t>
      </w:r>
      <w:r>
        <w:br/>
      </w:r>
      <w:r>
        <w:rPr>
          <w:rFonts w:ascii="Times New Roman"/>
          <w:b w:val="false"/>
          <w:i w:val="false"/>
          <w:color w:val="000000"/>
          <w:sz w:val="28"/>
        </w:rPr>
        <w:t>
      строка 14 = сумме строк 6, 13 для каждой графы;</w:t>
      </w:r>
      <w:r>
        <w:br/>
      </w:r>
      <w:r>
        <w:rPr>
          <w:rFonts w:ascii="Times New Roman"/>
          <w:b w:val="false"/>
          <w:i w:val="false"/>
          <w:color w:val="000000"/>
          <w:sz w:val="28"/>
        </w:rPr>
        <w:t>
      строка 19 = сумме строк 15, 16, 17, 18 для каждой графы;</w:t>
      </w:r>
      <w:r>
        <w:br/>
      </w:r>
      <w:r>
        <w:rPr>
          <w:rFonts w:ascii="Times New Roman"/>
          <w:b w:val="false"/>
          <w:i w:val="false"/>
          <w:color w:val="000000"/>
          <w:sz w:val="28"/>
        </w:rPr>
        <w:t>
      строка 23 = сумме строк 20, 21, 22 для каждой графы;</w:t>
      </w:r>
      <w:r>
        <w:br/>
      </w:r>
      <w:r>
        <w:rPr>
          <w:rFonts w:ascii="Times New Roman"/>
          <w:b w:val="false"/>
          <w:i w:val="false"/>
          <w:color w:val="000000"/>
          <w:sz w:val="28"/>
        </w:rPr>
        <w:t>
      строка 30 = сумме строк с 24 по 29 для каждой графы;</w:t>
      </w:r>
      <w:r>
        <w:br/>
      </w:r>
      <w:r>
        <w:rPr>
          <w:rFonts w:ascii="Times New Roman"/>
          <w:b w:val="false"/>
          <w:i w:val="false"/>
          <w:color w:val="000000"/>
          <w:sz w:val="28"/>
        </w:rPr>
        <w:t>
      строка 31 = сумме строк 19, 23, 30 для каждой графы;</w:t>
      </w:r>
      <w:r>
        <w:br/>
      </w:r>
      <w:r>
        <w:rPr>
          <w:rFonts w:ascii="Times New Roman"/>
          <w:b w:val="false"/>
          <w:i w:val="false"/>
          <w:color w:val="000000"/>
          <w:sz w:val="28"/>
        </w:rPr>
        <w:t>
      строка 14 = строке 31 для каждой графы.</w:t>
      </w:r>
      <w:r>
        <w:br/>
      </w:r>
      <w:r>
        <w:rPr>
          <w:rFonts w:ascii="Times New Roman"/>
          <w:b w:val="false"/>
          <w:i w:val="false"/>
          <w:color w:val="000000"/>
          <w:sz w:val="28"/>
        </w:rPr>
        <w:t>
      5) Раздел 7. «Информация о движении денежных средств»:</w:t>
      </w:r>
      <w:r>
        <w:br/>
      </w:r>
      <w:r>
        <w:rPr>
          <w:rFonts w:ascii="Times New Roman"/>
          <w:b w:val="false"/>
          <w:i w:val="false"/>
          <w:color w:val="000000"/>
          <w:sz w:val="28"/>
        </w:rPr>
        <w:t>
      строка 3 = строка 1 – строка 2 для каждой графы;</w:t>
      </w:r>
      <w:r>
        <w:br/>
      </w:r>
      <w:r>
        <w:rPr>
          <w:rFonts w:ascii="Times New Roman"/>
          <w:b w:val="false"/>
          <w:i w:val="false"/>
          <w:color w:val="000000"/>
          <w:sz w:val="28"/>
        </w:rPr>
        <w:t>
      строка 6 = строка 4 – 5 для каждой графы;</w:t>
      </w:r>
      <w:r>
        <w:br/>
      </w:r>
      <w:r>
        <w:rPr>
          <w:rFonts w:ascii="Times New Roman"/>
          <w:b w:val="false"/>
          <w:i w:val="false"/>
          <w:color w:val="000000"/>
          <w:sz w:val="28"/>
        </w:rPr>
        <w:t>
      строка 9 = строка 7 – строка 8 для каждой графы;</w:t>
      </w:r>
      <w:r>
        <w:br/>
      </w:r>
      <w:r>
        <w:rPr>
          <w:rFonts w:ascii="Times New Roman"/>
          <w:b w:val="false"/>
          <w:i w:val="false"/>
          <w:color w:val="000000"/>
          <w:sz w:val="28"/>
        </w:rPr>
        <w:t>
      строка 10 = сумме строк 3, 6, 9 для каждой графы.</w:t>
      </w:r>
      <w:r>
        <w:br/>
      </w:r>
      <w:r>
        <w:rPr>
          <w:rFonts w:ascii="Times New Roman"/>
          <w:b w:val="false"/>
          <w:i w:val="false"/>
          <w:color w:val="000000"/>
          <w:sz w:val="28"/>
        </w:rPr>
        <w:t>
      6) Раздел 8. «Информация по валютной позиции»:</w:t>
      </w:r>
      <w:r>
        <w:br/>
      </w:r>
      <w:r>
        <w:rPr>
          <w:rFonts w:ascii="Times New Roman"/>
          <w:b w:val="false"/>
          <w:i w:val="false"/>
          <w:color w:val="000000"/>
          <w:sz w:val="28"/>
        </w:rPr>
        <w:t>
      строка 3 = сумме строк 1, 2 для каждой графы;</w:t>
      </w:r>
      <w:r>
        <w:br/>
      </w:r>
      <w:r>
        <w:rPr>
          <w:rFonts w:ascii="Times New Roman"/>
          <w:b w:val="false"/>
          <w:i w:val="false"/>
          <w:color w:val="000000"/>
          <w:sz w:val="28"/>
        </w:rPr>
        <w:t>
      строка 6 = сумме строк 4, 5 для каждой графы;</w:t>
      </w:r>
      <w:r>
        <w:br/>
      </w:r>
      <w:r>
        <w:rPr>
          <w:rFonts w:ascii="Times New Roman"/>
          <w:b w:val="false"/>
          <w:i w:val="false"/>
          <w:color w:val="000000"/>
          <w:sz w:val="28"/>
        </w:rPr>
        <w:t>
      строка 7 = строка 3 – строка 6 для каждой графы.</w:t>
      </w:r>
      <w:r>
        <w:br/>
      </w:r>
      <w:r>
        <w:rPr>
          <w:rFonts w:ascii="Times New Roman"/>
          <w:b w:val="false"/>
          <w:i w:val="false"/>
          <w:color w:val="000000"/>
          <w:sz w:val="28"/>
        </w:rPr>
        <w:t>
      7) Контроль между разделами:</w:t>
      </w:r>
      <w:r>
        <w:br/>
      </w:r>
      <w:r>
        <w:rPr>
          <w:rFonts w:ascii="Times New Roman"/>
          <w:b w:val="false"/>
          <w:i w:val="false"/>
          <w:color w:val="000000"/>
          <w:sz w:val="28"/>
        </w:rPr>
        <w:t>
      строка 1.3 графы 1 раздела 1= строке 4.2 раздела 6 (графа 1 – графа 2);</w:t>
      </w:r>
      <w:r>
        <w:br/>
      </w:r>
      <w:r>
        <w:rPr>
          <w:rFonts w:ascii="Times New Roman"/>
          <w:b w:val="false"/>
          <w:i w:val="false"/>
          <w:color w:val="000000"/>
          <w:sz w:val="28"/>
        </w:rPr>
        <w:t>
      строка 1.4 графы 1 раздела 1 = строке 4.4 раздела 6 (графа 1 – графа 2);</w:t>
      </w:r>
      <w:r>
        <w:br/>
      </w:r>
      <w:r>
        <w:rPr>
          <w:rFonts w:ascii="Times New Roman"/>
          <w:b w:val="false"/>
          <w:i w:val="false"/>
          <w:color w:val="000000"/>
          <w:sz w:val="28"/>
        </w:rPr>
        <w:t>
      строка 6.1 графы 1 раздела 2 = (строка 1 – строка 2 – строка 3 – строка 9 – строка 10 – строка 13 – строка 14) графы 1 раздела 4;</w:t>
      </w:r>
      <w:r>
        <w:br/>
      </w:r>
      <w:r>
        <w:rPr>
          <w:rFonts w:ascii="Times New Roman"/>
          <w:b w:val="false"/>
          <w:i w:val="false"/>
          <w:color w:val="000000"/>
          <w:sz w:val="28"/>
        </w:rPr>
        <w:t xml:space="preserve">
      строка 7 графы 8 раздела 2 =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строк 6, 7, 8, 9 графы 1 раздела 3;</w:t>
      </w:r>
      <w:r>
        <w:br/>
      </w:r>
      <w:r>
        <w:rPr>
          <w:rFonts w:ascii="Times New Roman"/>
          <w:b w:val="false"/>
          <w:i w:val="false"/>
          <w:color w:val="000000"/>
          <w:sz w:val="28"/>
        </w:rPr>
        <w:t>
      строка 11 графы 1 раздела 3 = строке 2 графы 1 раздела 4 – допустимый контроль;</w:t>
      </w:r>
      <w:r>
        <w:br/>
      </w:r>
      <w:r>
        <w:rPr>
          <w:rFonts w:ascii="Times New Roman"/>
          <w:b w:val="false"/>
          <w:i w:val="false"/>
          <w:color w:val="000000"/>
          <w:sz w:val="28"/>
        </w:rPr>
        <w:t xml:space="preserve">
      если строка 14 (графа 1 – графа 2) раздела 4 &gt; 0, то строка 2.3 графы 1 раздела 5 </w:t>
      </w:r>
      <w:r>
        <w:drawing>
          <wp:inline distT="0" distB="0" distL="0" distR="0">
            <wp:extent cx="228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28600" cy="254000"/>
                    </a:xfrm>
                    <a:prstGeom prst="rect">
                      <a:avLst/>
                    </a:prstGeom>
                  </pic:spPr>
                </pic:pic>
              </a:graphicData>
            </a:graphic>
          </wp:inline>
        </w:drawing>
      </w:r>
      <w:r>
        <w:rPr>
          <w:rFonts w:ascii="Times New Roman"/>
          <w:b w:val="false"/>
          <w:i w:val="false"/>
          <w:color w:val="000000"/>
          <w:sz w:val="28"/>
        </w:rPr>
        <w:t>0 – допустимый контроль;</w:t>
      </w:r>
      <w:r>
        <w:br/>
      </w:r>
      <w:r>
        <w:rPr>
          <w:rFonts w:ascii="Times New Roman"/>
          <w:b w:val="false"/>
          <w:i w:val="false"/>
          <w:color w:val="000000"/>
          <w:sz w:val="28"/>
        </w:rPr>
        <w:t>
      строка 1 графы 2 раздела 6 +/– строка 10 графы 1 раздела 7 = строка 1 графы 1 раздела 6;</w:t>
      </w:r>
      <w:r>
        <w:br/>
      </w:r>
      <w:r>
        <w:rPr>
          <w:rFonts w:ascii="Times New Roman"/>
          <w:b w:val="false"/>
          <w:i w:val="false"/>
          <w:color w:val="000000"/>
          <w:sz w:val="28"/>
        </w:rPr>
        <w:t xml:space="preserve">
      строка 14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строка 3 графы 1 раздела 8;</w:t>
      </w:r>
      <w:r>
        <w:br/>
      </w:r>
      <w:r>
        <w:rPr>
          <w:rFonts w:ascii="Times New Roman"/>
          <w:b w:val="false"/>
          <w:i w:val="false"/>
          <w:color w:val="000000"/>
          <w:sz w:val="28"/>
        </w:rPr>
        <w:t>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 xml:space="preserve"> строк 19, 23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6 графы 1 раздела 8;</w:t>
      </w:r>
      <w:r>
        <w:br/>
      </w:r>
      <w:r>
        <w:rPr>
          <w:rFonts w:ascii="Times New Roman"/>
          <w:b w:val="false"/>
          <w:i w:val="false"/>
          <w:color w:val="000000"/>
          <w:sz w:val="28"/>
        </w:rPr>
        <w:t xml:space="preserve">
      строка 1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1.1 графы 1 раздела 8;</w:t>
      </w:r>
      <w:r>
        <w:br/>
      </w:r>
      <w:r>
        <w:rPr>
          <w:rFonts w:ascii="Times New Roman"/>
          <w:b w:val="false"/>
          <w:i w:val="false"/>
          <w:color w:val="000000"/>
          <w:sz w:val="28"/>
        </w:rPr>
        <w:t xml:space="preserve">
      строка 2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1.2 графы 1 раздела 8;</w:t>
      </w:r>
      <w:r>
        <w:br/>
      </w:r>
      <w:r>
        <w:rPr>
          <w:rFonts w:ascii="Times New Roman"/>
          <w:b w:val="false"/>
          <w:i w:val="false"/>
          <w:color w:val="000000"/>
          <w:sz w:val="28"/>
        </w:rPr>
        <w:t xml:space="preserve">
      строка 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1.3 графы 1 раздела 8;</w:t>
      </w:r>
      <w:r>
        <w:br/>
      </w:r>
      <w:r>
        <w:rPr>
          <w:rFonts w:ascii="Times New Roman"/>
          <w:b w:val="false"/>
          <w:i w:val="false"/>
          <w:color w:val="000000"/>
          <w:sz w:val="28"/>
        </w:rPr>
        <w:t xml:space="preserve">
      строка 7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2.1 графы 1 раздела 8;</w:t>
      </w:r>
      <w:r>
        <w:br/>
      </w:r>
      <w:r>
        <w:rPr>
          <w:rFonts w:ascii="Times New Roman"/>
          <w:b w:val="false"/>
          <w:i w:val="false"/>
          <w:color w:val="000000"/>
          <w:sz w:val="28"/>
        </w:rPr>
        <w:t xml:space="preserve">
      строка 8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2.2 графы 1 раздела 8;</w:t>
      </w:r>
      <w:r>
        <w:br/>
      </w:r>
      <w:r>
        <w:rPr>
          <w:rFonts w:ascii="Times New Roman"/>
          <w:b w:val="false"/>
          <w:i w:val="false"/>
          <w:color w:val="000000"/>
          <w:sz w:val="28"/>
        </w:rPr>
        <w:t xml:space="preserve">
      строка 13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2 графы 1 раздела 8;</w:t>
      </w:r>
      <w:r>
        <w:br/>
      </w:r>
      <w:r>
        <w:rPr>
          <w:rFonts w:ascii="Times New Roman"/>
          <w:b w:val="false"/>
          <w:i w:val="false"/>
          <w:color w:val="000000"/>
          <w:sz w:val="28"/>
        </w:rPr>
        <w:t xml:space="preserve">
      строка 15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4.1 графы 1 раздела 8;</w:t>
      </w:r>
      <w:r>
        <w:br/>
      </w:r>
      <w:r>
        <w:rPr>
          <w:rFonts w:ascii="Times New Roman"/>
          <w:b w:val="false"/>
          <w:i w:val="false"/>
          <w:color w:val="000000"/>
          <w:sz w:val="28"/>
        </w:rPr>
        <w:t xml:space="preserve">
      строка 15.1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4.1.1 графы 1 раздела 8;</w:t>
      </w:r>
      <w:r>
        <w:br/>
      </w:r>
      <w:r>
        <w:rPr>
          <w:rFonts w:ascii="Times New Roman"/>
          <w:b w:val="false"/>
          <w:i w:val="false"/>
          <w:color w:val="000000"/>
          <w:sz w:val="28"/>
        </w:rPr>
        <w:t xml:space="preserve">
      строка 18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4.3 графы 1 раздела 8;</w:t>
      </w:r>
      <w:r>
        <w:br/>
      </w:r>
      <w:r>
        <w:rPr>
          <w:rFonts w:ascii="Times New Roman"/>
          <w:b w:val="false"/>
          <w:i w:val="false"/>
          <w:color w:val="000000"/>
          <w:sz w:val="28"/>
        </w:rPr>
        <w:t xml:space="preserve">
      строка 20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5.1 графы 1 раздела 8;</w:t>
      </w:r>
      <w:r>
        <w:br/>
      </w:r>
      <w:r>
        <w:rPr>
          <w:rFonts w:ascii="Times New Roman"/>
          <w:b w:val="false"/>
          <w:i w:val="false"/>
          <w:color w:val="000000"/>
          <w:sz w:val="28"/>
        </w:rPr>
        <w:t xml:space="preserve">
      строка 23 графы 1 раздела 6 </w:t>
      </w:r>
      <w:r>
        <w:rPr>
          <w:rFonts w:ascii="Times New Roman"/>
          <w:b w:val="false"/>
          <w:i w:val="false"/>
          <w:color w:val="000000"/>
          <w:sz w:val="28"/>
          <w:u w:val="single"/>
        </w:rPr>
        <w:t>&gt;</w:t>
      </w:r>
      <w:r>
        <w:rPr>
          <w:rFonts w:ascii="Times New Roman"/>
          <w:b w:val="false"/>
          <w:i w:val="false"/>
          <w:color w:val="000000"/>
          <w:sz w:val="28"/>
        </w:rPr>
        <w:t xml:space="preserve"> строки 5 графы 1 раздела 8;</w:t>
      </w:r>
      <w:r>
        <w:br/>
      </w:r>
      <w:r>
        <w:rPr>
          <w:rFonts w:ascii="Times New Roman"/>
          <w:b w:val="false"/>
          <w:i w:val="false"/>
          <w:color w:val="000000"/>
          <w:sz w:val="28"/>
        </w:rPr>
        <w:t xml:space="preserve">
      строка «Всего», графа 1 раздела 9 </w:t>
      </w:r>
      <w:r>
        <w:rPr>
          <w:rFonts w:ascii="Times New Roman"/>
          <w:b w:val="false"/>
          <w:i w:val="false"/>
          <w:color w:val="000000"/>
          <w:sz w:val="28"/>
          <w:u w:val="single"/>
        </w:rPr>
        <w:t>&lt;</w:t>
      </w:r>
      <w:r>
        <w:rPr>
          <w:rFonts w:ascii="Times New Roman"/>
          <w:b w:val="false"/>
          <w:i w:val="false"/>
          <w:color w:val="000000"/>
          <w:sz w:val="28"/>
        </w:rPr>
        <w:t>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 xml:space="preserve"> строк 1, 6.3, 6.4 графы 1 раздела 2 - допустимый контроль;</w:t>
      </w:r>
      <w:r>
        <w:br/>
      </w:r>
      <w:r>
        <w:rPr>
          <w:rFonts w:ascii="Times New Roman"/>
          <w:b w:val="false"/>
          <w:i w:val="false"/>
          <w:color w:val="000000"/>
          <w:sz w:val="28"/>
        </w:rPr>
        <w:t xml:space="preserve">
      строка «Всего» графа 2 раздела 9 </w:t>
      </w:r>
      <w:r>
        <w:rPr>
          <w:rFonts w:ascii="Times New Roman"/>
          <w:b w:val="false"/>
          <w:i w:val="false"/>
          <w:color w:val="000000"/>
          <w:sz w:val="28"/>
          <w:u w:val="single"/>
        </w:rPr>
        <w:t>&lt;</w:t>
      </w:r>
      <w:r>
        <w:rPr>
          <w:rFonts w:ascii="Times New Roman"/>
          <w:b w:val="false"/>
          <w:i w:val="false"/>
          <w:color w:val="000000"/>
          <w:sz w:val="28"/>
        </w:rPr>
        <w:t xml:space="preserve"> строке 4 графы 2 раздела 6;</w:t>
      </w:r>
      <w:r>
        <w:br/>
      </w:r>
      <w:r>
        <w:rPr>
          <w:rFonts w:ascii="Times New Roman"/>
          <w:b w:val="false"/>
          <w:i w:val="false"/>
          <w:color w:val="000000"/>
          <w:sz w:val="28"/>
        </w:rPr>
        <w:t xml:space="preserve">
      строка «Всего» графа 3 раздела 9 </w:t>
      </w:r>
      <w:r>
        <w:rPr>
          <w:rFonts w:ascii="Times New Roman"/>
          <w:b w:val="false"/>
          <w:i w:val="false"/>
          <w:color w:val="000000"/>
          <w:sz w:val="28"/>
          <w:u w:val="single"/>
        </w:rPr>
        <w:t>&lt;</w:t>
      </w:r>
      <w:r>
        <w:rPr>
          <w:rFonts w:ascii="Times New Roman"/>
          <w:b w:val="false"/>
          <w:i w:val="false"/>
          <w:color w:val="000000"/>
          <w:sz w:val="28"/>
        </w:rPr>
        <w:t xml:space="preserve"> строке 4 графы 1 раздела 6.</w:t>
      </w:r>
      <w:r>
        <w:br/>
      </w:r>
      <w:r>
        <w:rPr>
          <w:rFonts w:ascii="Times New Roman"/>
          <w:b w:val="false"/>
          <w:i w:val="false"/>
          <w:color w:val="000000"/>
          <w:sz w:val="28"/>
        </w:rPr>
        <w:t>
      8) раздел 9. «Информация о расходах предприятия на товары и услуги, потребленные в процессе производства и запасах»:</w:t>
      </w:r>
      <w:r>
        <w:br/>
      </w:r>
      <w:r>
        <w:rPr>
          <w:rFonts w:ascii="Times New Roman"/>
          <w:b w:val="false"/>
          <w:i w:val="false"/>
          <w:color w:val="000000"/>
          <w:sz w:val="28"/>
        </w:rPr>
        <w:t xml:space="preserve">
      строка «Всего»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 xml:space="preserve"> всех строк, расположенных ниже строки «По основному виду деятельности»;</w:t>
      </w:r>
      <w:r>
        <w:br/>
      </w:r>
      <w:r>
        <w:rPr>
          <w:rFonts w:ascii="Times New Roman"/>
          <w:b w:val="false"/>
          <w:i w:val="false"/>
          <w:color w:val="000000"/>
          <w:sz w:val="28"/>
        </w:rPr>
        <w:t xml:space="preserve">
      строка «По основному виду деятельности»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28600" cy="279400"/>
                    </a:xfrm>
                    <a:prstGeom prst="rect">
                      <a:avLst/>
                    </a:prstGeom>
                  </pic:spPr>
                </pic:pic>
              </a:graphicData>
            </a:graphic>
          </wp:inline>
        </w:drawing>
      </w:r>
      <w:r>
        <w:rPr>
          <w:rFonts w:ascii="Times New Roman"/>
          <w:b w:val="false"/>
          <w:i w:val="false"/>
          <w:color w:val="000000"/>
          <w:sz w:val="28"/>
        </w:rPr>
        <w:t xml:space="preserve"> всех строк, расположенных ниже;</w:t>
      </w:r>
      <w:r>
        <w:br/>
      </w:r>
      <w:r>
        <w:rPr>
          <w:rFonts w:ascii="Times New Roman"/>
          <w:b w:val="false"/>
          <w:i w:val="false"/>
          <w:color w:val="000000"/>
          <w:sz w:val="28"/>
        </w:rPr>
        <w:t xml:space="preserve">
      графы 1, 2, 3 </w:t>
      </w:r>
      <w:r>
        <w:rPr>
          <w:rFonts w:ascii="Times New Roman"/>
          <w:b w:val="false"/>
          <w:i w:val="false"/>
          <w:color w:val="000000"/>
          <w:sz w:val="28"/>
          <w:u w:val="single"/>
        </w:rPr>
        <w:t>&gt;</w:t>
      </w:r>
      <w:r>
        <w:rPr>
          <w:rFonts w:ascii="Times New Roman"/>
          <w:b w:val="false"/>
          <w:i w:val="false"/>
          <w:color w:val="000000"/>
          <w:sz w:val="28"/>
        </w:rPr>
        <w:t xml:space="preserve"> 0 по всем строкам.</w:t>
      </w:r>
    </w:p>
    <w:bookmarkEnd w:id="20"/>
    <w:bookmarkStart w:name="z65" w:id="2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bookmarkEnd w:id="21"/>
    <w:tbl>
      <w:tblPr>
        <w:tblW w:w="0" w:type="auto"/>
        <w:tblCellSpacing w:w="0" w:type="auto"/>
        <w:tblBorders>
          <w:top w:val="none"/>
          <w:left w:val="none"/>
          <w:bottom w:val="none"/>
          <w:right w:val="none"/>
          <w:insideH w:val="none"/>
          <w:insideV w:val="none"/>
        </w:tblBorders>
      </w:tblPr>
      <w:tblGrid>
        <w:gridCol w:w="2709"/>
        <w:gridCol w:w="5645"/>
        <w:gridCol w:w="5646"/>
      </w:tblGrid>
      <w:tr>
        <w:trPr>
          <w:trHeight w:val="1080" w:hRule="atLeast"/>
        </w:trPr>
        <w:tc>
          <w:tcPr>
            <w:tcW w:w="2709" w:type="dxa"/>
            <w:tcBorders/>
            <w:tcMar>
              <w:top w:w="15" w:type="dxa"/>
              <w:left w:w="15" w:type="dxa"/>
              <w:bottom w:w="15" w:type="dxa"/>
              <w:right w:w="15" w:type="dxa"/>
            </w:tcMar>
            <w:vAlign w:val="center"/>
          </w:tcPr>
          <w:p>
            <w:pPr>
              <w:spacing w:after="20"/>
              <w:ind w:left="20"/>
              <w:jc w:val="both"/>
            </w:pPr>
            <w:r>
              <w:drawing>
                <wp:inline distT="0" distB="0" distL="0" distR="0">
                  <wp:extent cx="13716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371600" cy="1003300"/>
                          </a:xfrm>
                          <a:prstGeom prst="rect">
                            <a:avLst/>
                          </a:prstGeom>
                        </pic:spPr>
                      </pic:pic>
                    </a:graphicData>
                  </a:graphic>
                </wp:inline>
              </w:drawing>
            </w:r>
          </w:p>
        </w:tc>
        <w:tc>
          <w:tcPr>
            <w:tcW w:w="564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56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
</w:t>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
</w:t>
            </w:r>
            <w:r>
              <w:rPr>
                <w:rFonts w:ascii="Times New Roman"/>
                <w:b w:val="false"/>
                <w:i w:val="false"/>
                <w:color w:val="000000"/>
                <w:sz w:val="20"/>
              </w:rPr>
              <w:t>2014 жылғы 14 қарашадағы</w:t>
            </w:r>
            <w:r>
              <w:br/>
            </w:r>
            <w:r>
              <w:rPr>
                <w:rFonts w:ascii="Times New Roman"/>
                <w:b w:val="false"/>
                <w:i w:val="false"/>
                <w:color w:val="000000"/>
                <w:sz w:val="20"/>
              </w:rPr>
              <w:t>
</w:t>
            </w:r>
            <w:r>
              <w:rPr>
                <w:rFonts w:ascii="Times New Roman"/>
                <w:b w:val="false"/>
                <w:i w:val="false"/>
                <w:color w:val="000000"/>
                <w:sz w:val="20"/>
              </w:rPr>
              <w:t>№ 50 бұйрығына</w:t>
            </w:r>
            <w:r>
              <w:br/>
            </w:r>
            <w:r>
              <w:rPr>
                <w:rFonts w:ascii="Times New Roman"/>
                <w:b w:val="false"/>
                <w:i w:val="false"/>
                <w:color w:val="000000"/>
                <w:sz w:val="20"/>
              </w:rPr>
              <w:t>
</w:t>
            </w:r>
            <w:r>
              <w:rPr>
                <w:rFonts w:ascii="Times New Roman"/>
                <w:b w:val="false"/>
                <w:i w:val="false"/>
                <w:color w:val="000000"/>
                <w:sz w:val="20"/>
              </w:rPr>
              <w:t>9-қосымша</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800"/>
              <w:gridCol w:w="840"/>
              <w:gridCol w:w="840"/>
              <w:gridCol w:w="840"/>
              <w:gridCol w:w="3706"/>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8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70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3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vMerge/>
            <w:tcBorders>
              <w:top w:val="nil"/>
            </w:tcBorders>
          </w:tcPr>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0031102</w:t>
            </w:r>
            <w:r>
              <w:br/>
            </w:r>
            <w:r>
              <w:rPr>
                <w:rFonts w:ascii="Times New Roman"/>
                <w:b w:val="false"/>
                <w:i w:val="false"/>
                <w:color w:val="000000"/>
                <w:sz w:val="20"/>
              </w:rPr>
              <w:t>
</w:t>
            </w:r>
            <w:r>
              <w:rPr>
                <w:rFonts w:ascii="Times New Roman"/>
                <w:b w:val="false"/>
                <w:i w:val="false"/>
                <w:color w:val="000000"/>
                <w:sz w:val="20"/>
              </w:rPr>
              <w:t>Код статистической формы 0031102</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кәсіпорын қызметі туралы есеп</w:t>
            </w:r>
            <w:r>
              <w:br/>
            </w:r>
            <w:r>
              <w:rPr>
                <w:rFonts w:ascii="Times New Roman"/>
                <w:b w:val="false"/>
                <w:i w:val="false"/>
                <w:color w:val="000000"/>
                <w:sz w:val="20"/>
              </w:rPr>
              <w:t>
</w:t>
            </w:r>
            <w:r>
              <w:rPr>
                <w:rFonts w:ascii="Times New Roman"/>
                <w:b w:val="false"/>
                <w:i w:val="false"/>
                <w:color w:val="000000"/>
                <w:sz w:val="20"/>
              </w:rPr>
              <w:t>Отчет о деятельности малого предприятия</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2-МП</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553"/>
              <w:gridCol w:w="2121"/>
              <w:gridCol w:w="3560"/>
              <w:gridCol w:w="1963"/>
            </w:tblGrid>
            <w:tr>
              <w:trPr>
                <w:trHeight w:val="675" w:hRule="atLeast"/>
              </w:trPr>
              <w:tc>
                <w:tcPr>
                  <w:tcW w:w="355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1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986"/>
                  </w:tblGrid>
                  <w:tr>
                    <w:trPr>
                      <w:trHeight w:val="30" w:hRule="atLeast"/>
                    </w:trPr>
                    <w:tc>
                      <w:tcPr>
                        <w:tcW w:w="9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5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0"/>
                    <w:gridCol w:w="860"/>
                    <w:gridCol w:w="866"/>
                  </w:tblGrid>
                  <w:tr>
                    <w:trPr>
                      <w:trHeight w:val="30" w:hRule="atLeast"/>
                    </w:trPr>
                    <w:tc>
                      <w:tcPr>
                        <w:tcW w:w="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96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тізімдік саны 50 адамнан аспайтын кәсіпкерлік қызметті жүзеге асыратын заңды тұлғалар және (немесе) шетелдік заңды тұлғалардың филиалдары тапсырады.</w:t>
            </w:r>
            <w:r>
              <w:br/>
            </w:r>
            <w:r>
              <w:rPr>
                <w:rFonts w:ascii="Times New Roman"/>
                <w:b w:val="false"/>
                <w:i w:val="false"/>
                <w:color w:val="000000"/>
                <w:sz w:val="20"/>
              </w:rPr>
              <w:t>
</w:t>
            </w:r>
            <w:r>
              <w:rPr>
                <w:rFonts w:ascii="Times New Roman"/>
                <w:b/>
                <w:i w:val="false"/>
                <w:color w:val="000000"/>
                <w:sz w:val="20"/>
              </w:rPr>
              <w:t>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тапсырмайды.</w:t>
            </w:r>
            <w:r>
              <w:br/>
            </w:r>
            <w:r>
              <w:rPr>
                <w:rFonts w:ascii="Times New Roman"/>
                <w:b w:val="false"/>
                <w:i w:val="false"/>
                <w:color w:val="000000"/>
                <w:sz w:val="20"/>
              </w:rPr>
              <w:t>
</w:t>
            </w:r>
            <w:r>
              <w:rPr>
                <w:rFonts w:ascii="Times New Roman"/>
                <w:b w:val="false"/>
                <w:i w:val="false"/>
                <w:color w:val="000000"/>
                <w:sz w:val="20"/>
              </w:rPr>
              <w:t xml:space="preserve">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50 человек. </w:t>
            </w:r>
            <w:r>
              <w:rPr>
                <w:rFonts w:ascii="Times New Roman"/>
                <w:b w:val="false"/>
                <w:i w:val="false"/>
                <w:color w:val="000000"/>
                <w:sz w:val="20"/>
              </w:rPr>
              <w:t>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25 күн.</w:t>
            </w:r>
            <w:r>
              <w:br/>
            </w:r>
            <w:r>
              <w:rPr>
                <w:rFonts w:ascii="Times New Roman"/>
                <w:b w:val="false"/>
                <w:i w:val="false"/>
                <w:color w:val="000000"/>
                <w:sz w:val="20"/>
              </w:rPr>
              <w:t>
</w:t>
            </w:r>
            <w:r>
              <w:rPr>
                <w:rFonts w:ascii="Times New Roman"/>
                <w:b w:val="false"/>
                <w:i w:val="false"/>
                <w:color w:val="000000"/>
                <w:sz w:val="20"/>
              </w:rPr>
              <w:t>Срок представления - 25 числа после отчетного периода.</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20"/>
              <w:gridCol w:w="620"/>
              <w:gridCol w:w="640"/>
              <w:gridCol w:w="640"/>
              <w:gridCol w:w="640"/>
              <w:gridCol w:w="640"/>
              <w:gridCol w:w="640"/>
              <w:gridCol w:w="640"/>
              <w:gridCol w:w="640"/>
              <w:gridCol w:w="640"/>
              <w:gridCol w:w="646"/>
            </w:tblGrid>
            <w:tr>
              <w:trPr>
                <w:trHeight w:val="30" w:hRule="atLeast"/>
              </w:trPr>
              <w:tc>
                <w:tcPr>
                  <w:tcW w:w="6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1. Қызметкерлер санын көрсетіңіз, адам</w:t>
      </w:r>
      <w:r>
        <w:br/>
      </w: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
        <w:gridCol w:w="10606"/>
        <w:gridCol w:w="2263"/>
      </w:tblGrid>
      <w:tr>
        <w:trPr>
          <w:trHeight w:val="39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период</w:t>
            </w:r>
          </w:p>
        </w:tc>
      </w:tr>
      <w:tr>
        <w:trPr>
          <w:trHeight w:val="21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кезеңге орташа алғандағы қызметкерлердің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в среднем за отчетный период</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 қоса атқару бойынша (басқа ұйымдардан) қабылданған қызметкерлер саны</w:t>
            </w:r>
            <w:r>
              <w:br/>
            </w:r>
            <w:r>
              <w:rPr>
                <w:rFonts w:ascii="Times New Roman"/>
                <w:b w:val="false"/>
                <w:i w:val="false"/>
                <w:color w:val="000000"/>
                <w:sz w:val="20"/>
              </w:rPr>
              <w:t>
</w:t>
            </w:r>
            <w:r>
              <w:rPr>
                <w:rFonts w:ascii="Times New Roman"/>
                <w:b w:val="false"/>
                <w:i w:val="false"/>
                <w:color w:val="000000"/>
                <w:sz w:val="20"/>
              </w:rPr>
              <w:t>Численность работников, принятых по совместительству (из других организаций)</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Жұмысты азаматтық - құқықтық сипаттағы шарттар бойынша орындайтын қызметкерлердің саны</w:t>
            </w:r>
            <w:r>
              <w:br/>
            </w:r>
            <w:r>
              <w:rPr>
                <w:rFonts w:ascii="Times New Roman"/>
                <w:b w:val="false"/>
                <w:i w:val="false"/>
                <w:color w:val="000000"/>
                <w:sz w:val="20"/>
              </w:rPr>
              <w:t>
</w:t>
            </w:r>
            <w:r>
              <w:rPr>
                <w:rFonts w:ascii="Times New Roman"/>
                <w:b w:val="false"/>
                <w:i w:val="false"/>
                <w:color w:val="000000"/>
                <w:sz w:val="20"/>
              </w:rPr>
              <w:t>Численность работников, выполняющих работы по договорам гражданско-правового характера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барлығы</w:t>
            </w:r>
            <w:r>
              <w:br/>
            </w:r>
            <w:r>
              <w:rPr>
                <w:rFonts w:ascii="Times New Roman"/>
                <w:b w:val="false"/>
                <w:i w:val="false"/>
                <w:color w:val="000000"/>
                <w:sz w:val="20"/>
              </w:rPr>
              <w:t>
</w:t>
            </w:r>
            <w:r>
              <w:rPr>
                <w:rFonts w:ascii="Times New Roman"/>
                <w:b w:val="false"/>
                <w:i w:val="false"/>
                <w:color w:val="000000"/>
                <w:sz w:val="20"/>
              </w:rPr>
              <w:t>Итого работников</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нақты саны (орташа жалақыны есептеу үшін қабылданатын)</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(принимаемая для исчисления средней заработной платы)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қызметкерлердің нақты атқарған адам-сағатының саны, адам-сағат</w:t>
            </w:r>
            <w:r>
              <w:br/>
            </w:r>
            <w:r>
              <w:rPr>
                <w:rFonts w:ascii="Times New Roman"/>
                <w:b w:val="false"/>
                <w:i w:val="false"/>
                <w:color w:val="000000"/>
                <w:sz w:val="20"/>
              </w:rPr>
              <w:t>
</w:t>
            </w:r>
            <w:r>
              <w:rPr>
                <w:rFonts w:ascii="Times New Roman"/>
                <w:b w:val="false"/>
                <w:i w:val="false"/>
                <w:color w:val="000000"/>
                <w:sz w:val="20"/>
              </w:rPr>
              <w:t>Число фактически отработанных человеко-часов всеми работниками, человеко-час</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1.1. Жұмыс күшінің қозғалысын көрсетіңіз, адам</w:t>
      </w:r>
      <w:r>
        <w:br/>
      </w:r>
      <w:r>
        <w:rPr>
          <w:rFonts w:ascii="Times New Roman"/>
          <w:b w:val="false"/>
          <w:i w:val="false"/>
          <w:color w:val="000000"/>
          <w:sz w:val="28"/>
        </w:rPr>
        <w:t>
      Укажите движение рабочей силы,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
        <w:gridCol w:w="9501"/>
        <w:gridCol w:w="3253"/>
      </w:tblGrid>
      <w:tr>
        <w:trPr>
          <w:trHeight w:val="43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кезеңдегі</w:t>
            </w:r>
            <w:r>
              <w:br/>
            </w:r>
            <w:r>
              <w:rPr>
                <w:rFonts w:ascii="Times New Roman"/>
                <w:b w:val="false"/>
                <w:i w:val="false"/>
                <w:color w:val="000000"/>
                <w:sz w:val="20"/>
              </w:rPr>
              <w:t>
</w:t>
            </w:r>
            <w:r>
              <w:rPr>
                <w:rFonts w:ascii="Times New Roman"/>
                <w:b w:val="false"/>
                <w:i w:val="false"/>
                <w:color w:val="000000"/>
                <w:sz w:val="20"/>
              </w:rPr>
              <w:t>За отчетный период</w:t>
            </w:r>
          </w:p>
        </w:tc>
      </w:tr>
      <w:tr>
        <w:trPr>
          <w:trHeight w:val="16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қызметкерлердің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на начало периода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Қабылданған қызметкерлер</w:t>
            </w:r>
            <w:r>
              <w:br/>
            </w:r>
            <w:r>
              <w:rPr>
                <w:rFonts w:ascii="Times New Roman"/>
                <w:b w:val="false"/>
                <w:i w:val="false"/>
                <w:color w:val="000000"/>
                <w:sz w:val="20"/>
              </w:rPr>
              <w:t>
</w:t>
            </w:r>
            <w:r>
              <w:rPr>
                <w:rFonts w:ascii="Times New Roman"/>
                <w:b w:val="false"/>
                <w:i w:val="false"/>
                <w:color w:val="000000"/>
                <w:sz w:val="20"/>
              </w:rPr>
              <w:t>Принято работников</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Жұмыстан шыққан қызметкерлер</w:t>
            </w:r>
            <w:r>
              <w:br/>
            </w:r>
            <w:r>
              <w:rPr>
                <w:rFonts w:ascii="Times New Roman"/>
                <w:b w:val="false"/>
                <w:i w:val="false"/>
                <w:color w:val="000000"/>
                <w:sz w:val="20"/>
              </w:rPr>
              <w:t>
</w:t>
            </w:r>
            <w:r>
              <w:rPr>
                <w:rFonts w:ascii="Times New Roman"/>
                <w:b w:val="false"/>
                <w:i w:val="false"/>
                <w:color w:val="000000"/>
                <w:sz w:val="20"/>
              </w:rPr>
              <w:t>Выбыло работников</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персонал санының қысқартылуына байланысты</w:t>
            </w:r>
            <w:r>
              <w:br/>
            </w:r>
            <w:r>
              <w:rPr>
                <w:rFonts w:ascii="Times New Roman"/>
                <w:b w:val="false"/>
                <w:i w:val="false"/>
                <w:color w:val="000000"/>
                <w:sz w:val="20"/>
              </w:rPr>
              <w:t>
</w:t>
            </w:r>
            <w:r>
              <w:rPr>
                <w:rFonts w:ascii="Times New Roman"/>
                <w:b w:val="false"/>
                <w:i w:val="false"/>
                <w:color w:val="000000"/>
                <w:sz w:val="20"/>
              </w:rPr>
              <w:t>в связи с сокращением численности персонала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таратылуына байланысты</w:t>
            </w:r>
            <w:r>
              <w:br/>
            </w:r>
            <w:r>
              <w:rPr>
                <w:rFonts w:ascii="Times New Roman"/>
                <w:b w:val="false"/>
                <w:i w:val="false"/>
                <w:color w:val="000000"/>
                <w:sz w:val="20"/>
              </w:rPr>
              <w:t>
</w:t>
            </w:r>
            <w:r>
              <w:rPr>
                <w:rFonts w:ascii="Times New Roman"/>
                <w:b w:val="false"/>
                <w:i w:val="false"/>
                <w:color w:val="000000"/>
                <w:sz w:val="20"/>
              </w:rPr>
              <w:t>в связи с ликвидацией предприятия</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біліктілігінің жетіспеуі салдарынан қызметкердің атқаратын лауазымына немесе орындайтын жұмысына сәйкес келмеуіне байланысты</w:t>
            </w:r>
            <w:r>
              <w:br/>
            </w:r>
            <w:r>
              <w:rPr>
                <w:rFonts w:ascii="Times New Roman"/>
                <w:b w:val="false"/>
                <w:i w:val="false"/>
                <w:color w:val="000000"/>
                <w:sz w:val="20"/>
              </w:rPr>
              <w:t>
</w:t>
            </w:r>
            <w:r>
              <w:rPr>
                <w:rFonts w:ascii="Times New Roman"/>
                <w:b w:val="false"/>
                <w:i w:val="false"/>
                <w:color w:val="000000"/>
                <w:sz w:val="20"/>
              </w:rPr>
              <w:t>в связи с несоответствием занимаемой должности или выполняемой работе, вследствие недостаточной квалификации</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тәртібін бұзғанына байланысты</w:t>
            </w:r>
            <w:r>
              <w:br/>
            </w:r>
            <w:r>
              <w:rPr>
                <w:rFonts w:ascii="Times New Roman"/>
                <w:b w:val="false"/>
                <w:i w:val="false"/>
                <w:color w:val="000000"/>
                <w:sz w:val="20"/>
              </w:rPr>
              <w:t>
</w:t>
            </w:r>
            <w:r>
              <w:rPr>
                <w:rFonts w:ascii="Times New Roman"/>
                <w:b w:val="false"/>
                <w:i w:val="false"/>
                <w:color w:val="000000"/>
                <w:sz w:val="20"/>
              </w:rPr>
              <w:t>в связи с нарушением трудовой дисциплины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тараптардың еркінен тыс мән-жайларға байланысты</w:t>
            </w:r>
            <w:r>
              <w:br/>
            </w:r>
            <w:r>
              <w:rPr>
                <w:rFonts w:ascii="Times New Roman"/>
                <w:b w:val="false"/>
                <w:i w:val="false"/>
                <w:color w:val="000000"/>
                <w:sz w:val="20"/>
              </w:rPr>
              <w:t>
</w:t>
            </w:r>
            <w:r>
              <w:rPr>
                <w:rFonts w:ascii="Times New Roman"/>
                <w:b w:val="false"/>
                <w:i w:val="false"/>
                <w:color w:val="000000"/>
                <w:sz w:val="20"/>
              </w:rPr>
              <w:t>в связи с обстоятельствами не зависящими от воли сторон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еркі бойынша (қызметкердің бастамасы бойынша)</w:t>
            </w:r>
            <w:r>
              <w:br/>
            </w:r>
            <w:r>
              <w:rPr>
                <w:rFonts w:ascii="Times New Roman"/>
                <w:b w:val="false"/>
                <w:i w:val="false"/>
                <w:color w:val="000000"/>
                <w:sz w:val="20"/>
              </w:rPr>
              <w:t>
</w:t>
            </w:r>
            <w:r>
              <w:rPr>
                <w:rFonts w:ascii="Times New Roman"/>
                <w:b w:val="false"/>
                <w:i w:val="false"/>
                <w:color w:val="000000"/>
                <w:sz w:val="20"/>
              </w:rPr>
              <w:t>по собственному желанию (по инициативе работника)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себептер бойынша</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кезең соңындағы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на конец периода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Кәсіпорындағы бос орындардың кезең соңындағы саны</w:t>
            </w:r>
            <w:r>
              <w:br/>
            </w:r>
            <w:r>
              <w:rPr>
                <w:rFonts w:ascii="Times New Roman"/>
                <w:b w:val="false"/>
                <w:i w:val="false"/>
                <w:color w:val="000000"/>
                <w:sz w:val="20"/>
              </w:rPr>
              <w:t>
</w:t>
            </w:r>
            <w:r>
              <w:rPr>
                <w:rFonts w:ascii="Times New Roman"/>
                <w:b w:val="false"/>
                <w:i w:val="false"/>
                <w:color w:val="000000"/>
                <w:sz w:val="20"/>
              </w:rPr>
              <w:t>Число вакантных мест на предприятии на конец периода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
        <w:gridCol w:w="4461"/>
        <w:gridCol w:w="4150"/>
        <w:gridCol w:w="4150"/>
      </w:tblGrid>
      <w:tr>
        <w:trPr>
          <w:trHeight w:val="1155"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 орындалған жұмыстар мен көрсетілген қызметтердің көлемі (ҚҚС-сыз және акцизсіз)</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выполненных работ и оказанных услуг (без НДС и акцизов)</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көрсетуден түскен кіріс</w:t>
            </w:r>
            <w:r>
              <w:br/>
            </w:r>
            <w:r>
              <w:rPr>
                <w:rFonts w:ascii="Times New Roman"/>
                <w:b w:val="false"/>
                <w:i w:val="false"/>
                <w:color w:val="000000"/>
                <w:sz w:val="20"/>
              </w:rPr>
              <w:t>
</w:t>
            </w:r>
            <w:r>
              <w:rPr>
                <w:rFonts w:ascii="Times New Roman"/>
                <w:b w:val="false"/>
                <w:i w:val="false"/>
                <w:color w:val="000000"/>
                <w:sz w:val="20"/>
              </w:rPr>
              <w:t>Доход от реализации продукции и оказания услуг</w:t>
            </w:r>
          </w:p>
        </w:tc>
      </w:tr>
      <w:tr>
        <w:trPr>
          <w:trHeight w:val="21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75"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бойынша</w:t>
            </w:r>
            <w:r>
              <w:br/>
            </w:r>
            <w:r>
              <w:rPr>
                <w:rFonts w:ascii="Times New Roman"/>
                <w:b w:val="false"/>
                <w:i w:val="false"/>
                <w:color w:val="000000"/>
                <w:sz w:val="20"/>
              </w:rPr>
              <w:t>
</w:t>
            </w:r>
            <w:r>
              <w:rPr>
                <w:rFonts w:ascii="Times New Roman"/>
                <w:b w:val="false"/>
                <w:i w:val="false"/>
                <w:color w:val="000000"/>
                <w:sz w:val="20"/>
              </w:rPr>
              <w:t>по основному виду деятельности</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түрлері бойынша</w:t>
            </w:r>
            <w:r>
              <w:br/>
            </w:r>
            <w:r>
              <w:rPr>
                <w:rFonts w:ascii="Times New Roman"/>
                <w:b w:val="false"/>
                <w:i w:val="false"/>
                <w:color w:val="000000"/>
                <w:sz w:val="20"/>
              </w:rPr>
              <w:t>
</w:t>
            </w:r>
            <w:r>
              <w:rPr>
                <w:rFonts w:ascii="Times New Roman"/>
                <w:b w:val="false"/>
                <w:i w:val="false"/>
                <w:color w:val="000000"/>
                <w:sz w:val="20"/>
              </w:rPr>
              <w:t>по вторичным видам деятельности</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2.1. Қызметтің қосалқы түрлері бөлінісіндегі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3190"/>
        <w:gridCol w:w="3190"/>
        <w:gridCol w:w="3191"/>
        <w:gridCol w:w="3191"/>
      </w:tblGrid>
      <w:tr>
        <w:trPr>
          <w:trHeight w:val="132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1</w:t>
            </w:r>
            <w:r>
              <w:rPr>
                <w:rFonts w:ascii="Times New Roman"/>
                <w:b/>
                <w:i w:val="false"/>
                <w:color w:val="000000"/>
                <w:sz w:val="20"/>
              </w:rPr>
              <w:t xml:space="preserve"> бойынша 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 по ОКЭД</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 коды</w:t>
            </w:r>
            <w:r>
              <w:br/>
            </w:r>
            <w:r>
              <w:rPr>
                <w:rFonts w:ascii="Times New Roman"/>
                <w:b w:val="false"/>
                <w:i w:val="false"/>
                <w:color w:val="000000"/>
                <w:sz w:val="20"/>
              </w:rPr>
              <w:t>
</w:t>
            </w:r>
            <w:r>
              <w:rPr>
                <w:rFonts w:ascii="Times New Roman"/>
                <w:b w:val="false"/>
                <w:i w:val="false"/>
                <w:color w:val="000000"/>
                <w:sz w:val="20"/>
              </w:rPr>
              <w:t>Код ОКЭД</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 орындалған жұмыстар мен көрсетілген қызметтердің көлемі (ҚҚС</w:t>
            </w:r>
            <w:r>
              <w:rPr>
                <w:rFonts w:ascii="Times New Roman"/>
                <w:b w:val="false"/>
                <w:i w:val="false"/>
                <w:color w:val="000000"/>
                <w:vertAlign w:val="superscript"/>
              </w:rPr>
              <w:t>2</w:t>
            </w:r>
            <w:r>
              <w:rPr>
                <w:rFonts w:ascii="Times New Roman"/>
                <w:b/>
                <w:i w:val="false"/>
                <w:color w:val="000000"/>
                <w:sz w:val="20"/>
              </w:rPr>
              <w:t>-сыз және акцизсіз)</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выполненных работ и оказанных услуг (без НДС и акцизов)</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көрсетуден түскен кіріс</w:t>
            </w:r>
            <w:r>
              <w:br/>
            </w:r>
            <w:r>
              <w:rPr>
                <w:rFonts w:ascii="Times New Roman"/>
                <w:b w:val="false"/>
                <w:i w:val="false"/>
                <w:color w:val="000000"/>
                <w:sz w:val="20"/>
              </w:rPr>
              <w:t>
</w:t>
            </w:r>
            <w:r>
              <w:rPr>
                <w:rFonts w:ascii="Times New Roman"/>
                <w:b w:val="false"/>
                <w:i w:val="false"/>
                <w:color w:val="000000"/>
                <w:sz w:val="20"/>
              </w:rPr>
              <w:t>Доход от реализации продукции и оказания услуг</w:t>
            </w:r>
          </w:p>
        </w:tc>
      </w:tr>
      <w:tr>
        <w:trPr>
          <w:trHeight w:val="165"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Э</w:t>
      </w:r>
      <w:r>
        <w:rPr>
          <w:rFonts w:ascii="Times New Roman"/>
          <w:b/>
          <w:i w:val="false"/>
          <w:color w:val="000000"/>
          <w:sz w:val="28"/>
        </w:rPr>
        <w:t>Қ</w:t>
      </w:r>
      <w:r>
        <w:rPr>
          <w:rFonts w:ascii="Times New Roman"/>
          <w:b/>
          <w:i w:val="false"/>
          <w:color w:val="000000"/>
          <w:sz w:val="28"/>
        </w:rPr>
        <w:t>ЖЖ - 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жалпы жіктеуіші, </w:t>
      </w:r>
      <w:r>
        <w:rPr>
          <w:rFonts w:ascii="Times New Roman"/>
          <w:b/>
          <w:i w:val="false"/>
          <w:color w:val="000000"/>
          <w:sz w:val="28"/>
        </w:rPr>
        <w:t>Қ</w:t>
      </w:r>
      <w:r>
        <w:rPr>
          <w:rFonts w:ascii="Times New Roman"/>
          <w:b/>
          <w:i w:val="false"/>
          <w:color w:val="000000"/>
          <w:sz w:val="28"/>
        </w:rPr>
        <w:t>аза</w:t>
      </w:r>
      <w:r>
        <w:rPr>
          <w:rFonts w:ascii="Times New Roman"/>
          <w:b/>
          <w:i w:val="false"/>
          <w:color w:val="000000"/>
          <w:sz w:val="28"/>
        </w:rPr>
        <w:t>қ</w:t>
      </w:r>
      <w:r>
        <w:rPr>
          <w:rFonts w:ascii="Times New Roman"/>
          <w:b/>
          <w:i w:val="false"/>
          <w:color w:val="000000"/>
          <w:sz w:val="28"/>
        </w:rPr>
        <w:t xml:space="preserve">стан Республикасы </w:t>
      </w:r>
      <w:r>
        <w:rPr>
          <w:rFonts w:ascii="Times New Roman"/>
          <w:b/>
          <w:i w:val="false"/>
          <w:color w:val="000000"/>
          <w:sz w:val="28"/>
        </w:rPr>
        <w:t>Ұ</w:t>
      </w:r>
      <w:r>
        <w:rPr>
          <w:rFonts w:ascii="Times New Roman"/>
          <w:b/>
          <w:i w:val="false"/>
          <w:color w:val="000000"/>
          <w:sz w:val="28"/>
        </w:rPr>
        <w:t>лтты</w:t>
      </w:r>
      <w:r>
        <w:rPr>
          <w:rFonts w:ascii="Times New Roman"/>
          <w:b/>
          <w:i w:val="false"/>
          <w:color w:val="000000"/>
          <w:sz w:val="28"/>
        </w:rPr>
        <w:t>қ</w:t>
      </w:r>
      <w:r>
        <w:rPr>
          <w:rFonts w:ascii="Times New Roman"/>
          <w:b/>
          <w:i w:val="false"/>
          <w:color w:val="000000"/>
          <w:sz w:val="28"/>
        </w:rPr>
        <w:t xml:space="preserve"> экономика министрлігі Статистика комитетіні</w:t>
      </w:r>
      <w:r>
        <w:rPr>
          <w:rFonts w:ascii="Times New Roman"/>
          <w:b/>
          <w:i w:val="false"/>
          <w:color w:val="000000"/>
          <w:sz w:val="28"/>
        </w:rPr>
        <w:t>ң</w:t>
      </w:r>
      <w:r>
        <w:rPr>
          <w:rFonts w:ascii="Times New Roman"/>
          <w:b/>
          <w:i w:val="false"/>
          <w:color w:val="000000"/>
          <w:sz w:val="28"/>
        </w:rPr>
        <w:t xml:space="preserve"> интернет-ресурсында</w:t>
      </w:r>
      <w:r>
        <w:rPr>
          <w:rFonts w:ascii="Times New Roman"/>
          <w:b w:val="false"/>
          <w:i w:val="false"/>
          <w:color w:val="000000"/>
          <w:sz w:val="28"/>
        </w:rPr>
        <w:t> </w:t>
      </w:r>
      <w:r>
        <w:rPr>
          <w:rFonts w:ascii="Times New Roman"/>
          <w:b/>
          <w:i w:val="false"/>
          <w:color w:val="000000"/>
          <w:sz w:val="28"/>
        </w:rPr>
        <w:t>(www.stat.gov.kz) «Жіктеуіштер» б</w:t>
      </w:r>
      <w:r>
        <w:rPr>
          <w:rFonts w:ascii="Times New Roman"/>
          <w:b/>
          <w:i w:val="false"/>
          <w:color w:val="000000"/>
          <w:sz w:val="28"/>
        </w:rPr>
        <w:t>ө</w:t>
      </w:r>
      <w:r>
        <w:rPr>
          <w:rFonts w:ascii="Times New Roman"/>
          <w:b/>
          <w:i w:val="false"/>
          <w:color w:val="000000"/>
          <w:sz w:val="28"/>
        </w:rPr>
        <w:t>лімінде орналас</w:t>
      </w:r>
      <w:r>
        <w:rPr>
          <w:rFonts w:ascii="Times New Roman"/>
          <w:b/>
          <w:i w:val="false"/>
          <w:color w:val="000000"/>
          <w:sz w:val="28"/>
        </w:rPr>
        <w:t>қ</w:t>
      </w:r>
      <w:r>
        <w:rPr>
          <w:rFonts w:ascii="Times New Roman"/>
          <w:b/>
          <w:i w:val="false"/>
          <w:color w:val="000000"/>
          <w:sz w:val="28"/>
        </w:rPr>
        <w:t>ан</w:t>
      </w:r>
      <w:r>
        <w:br/>
      </w:r>
      <w:r>
        <w:rPr>
          <w:rFonts w:ascii="Times New Roman"/>
          <w:b w:val="false"/>
          <w:i w:val="false"/>
          <w:color w:val="000000"/>
          <w:sz w:val="28"/>
        </w:rPr>
        <w:t>
здесь и далее ОКЭД - общий классификатор видов экономической деятельности, размещен в разделе «Классификаторы» на интернет - 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 xml:space="preserve">рі </w:t>
      </w:r>
      <w:r>
        <w:rPr>
          <w:rFonts w:ascii="Times New Roman"/>
          <w:b/>
          <w:i w:val="false"/>
          <w:color w:val="000000"/>
          <w:sz w:val="28"/>
        </w:rPr>
        <w:t>ҚҚ</w:t>
      </w:r>
      <w:r>
        <w:rPr>
          <w:rFonts w:ascii="Times New Roman"/>
          <w:b/>
          <w:i w:val="false"/>
          <w:color w:val="000000"/>
          <w:sz w:val="28"/>
        </w:rPr>
        <w:t xml:space="preserve">С – </w:t>
      </w:r>
      <w:r>
        <w:rPr>
          <w:rFonts w:ascii="Times New Roman"/>
          <w:b/>
          <w:i w:val="false"/>
          <w:color w:val="000000"/>
          <w:sz w:val="28"/>
        </w:rPr>
        <w:t>қ</w:t>
      </w:r>
      <w:r>
        <w:rPr>
          <w:rFonts w:ascii="Times New Roman"/>
          <w:b/>
          <w:i w:val="false"/>
          <w:color w:val="000000"/>
          <w:sz w:val="28"/>
        </w:rPr>
        <w:t xml:space="preserve">осымша </w:t>
      </w:r>
      <w:r>
        <w:rPr>
          <w:rFonts w:ascii="Times New Roman"/>
          <w:b/>
          <w:i w:val="false"/>
          <w:color w:val="000000"/>
          <w:sz w:val="28"/>
        </w:rPr>
        <w:t>құ</w:t>
      </w:r>
      <w:r>
        <w:rPr>
          <w:rFonts w:ascii="Times New Roman"/>
          <w:b/>
          <w:i w:val="false"/>
          <w:color w:val="000000"/>
          <w:sz w:val="28"/>
        </w:rPr>
        <w:t>н салы</w:t>
      </w:r>
      <w:r>
        <w:rPr>
          <w:rFonts w:ascii="Times New Roman"/>
          <w:b/>
          <w:i w:val="false"/>
          <w:color w:val="000000"/>
          <w:sz w:val="28"/>
        </w:rPr>
        <w:t>ғ</w:t>
      </w:r>
      <w:r>
        <w:rPr>
          <w:rFonts w:ascii="Times New Roman"/>
          <w:b/>
          <w:i w:val="false"/>
          <w:color w:val="000000"/>
          <w:sz w:val="28"/>
        </w:rPr>
        <w:t>ы</w:t>
      </w:r>
      <w:r>
        <w:br/>
      </w:r>
      <w:r>
        <w:rPr>
          <w:rFonts w:ascii="Times New Roman"/>
          <w:b w:val="false"/>
          <w:i w:val="false"/>
          <w:color w:val="000000"/>
          <w:sz w:val="28"/>
        </w:rPr>
        <w:t>
здесь и далее НДС - налог на добавленную стоимость</w:t>
      </w:r>
    </w:p>
    <w:p>
      <w:pPr>
        <w:spacing w:after="0"/>
        <w:ind w:left="0"/>
        <w:jc w:val="both"/>
      </w:pPr>
      <w:r>
        <w:rPr>
          <w:rFonts w:ascii="Times New Roman"/>
          <w:b w:val="false"/>
          <w:i w:val="false"/>
          <w:color w:val="000000"/>
          <w:sz w:val="28"/>
        </w:rPr>
        <w:t>      </w:t>
      </w:r>
      <w:r>
        <w:rPr>
          <w:rFonts w:ascii="Times New Roman"/>
          <w:b/>
          <w:i w:val="false"/>
          <w:color w:val="000000"/>
          <w:sz w:val="28"/>
        </w:rPr>
        <w:t>3. Кәсіпорынның қаржы-шаруашылық қызметінің нәтижесін көрсетіңіз, мың теңге</w:t>
      </w:r>
      <w:r>
        <w:br/>
      </w:r>
      <w:r>
        <w:rPr>
          <w:rFonts w:ascii="Times New Roman"/>
          <w:b w:val="false"/>
          <w:i w:val="false"/>
          <w:color w:val="000000"/>
          <w:sz w:val="28"/>
        </w:rPr>
        <w:t>
      Укажите результат финансово-хозяйственной деятельности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8385"/>
        <w:gridCol w:w="4367"/>
      </w:tblGrid>
      <w:tr>
        <w:trPr>
          <w:trHeight w:val="90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w:t>
            </w:r>
            <w:r>
              <w:br/>
            </w:r>
            <w:r>
              <w:rPr>
                <w:rFonts w:ascii="Times New Roman"/>
                <w:b w:val="false"/>
                <w:i w:val="false"/>
                <w:color w:val="000000"/>
                <w:sz w:val="20"/>
              </w:rPr>
              <w:t>
</w:t>
            </w:r>
            <w:r>
              <w:rPr>
                <w:rFonts w:ascii="Times New Roman"/>
                <w:b w:val="false"/>
                <w:i w:val="false"/>
                <w:color w:val="000000"/>
                <w:sz w:val="20"/>
              </w:rPr>
              <w:t>За отчетный период</w:t>
            </w:r>
          </w:p>
        </w:tc>
      </w:tr>
      <w:tr>
        <w:trPr>
          <w:trHeight w:val="18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көрсетуден түскен кіріс</w:t>
            </w:r>
            <w:r>
              <w:br/>
            </w:r>
            <w:r>
              <w:rPr>
                <w:rFonts w:ascii="Times New Roman"/>
                <w:b w:val="false"/>
                <w:i w:val="false"/>
                <w:color w:val="000000"/>
                <w:sz w:val="20"/>
              </w:rPr>
              <w:t>
</w:t>
            </w:r>
            <w:r>
              <w:rPr>
                <w:rFonts w:ascii="Times New Roman"/>
                <w:b w:val="false"/>
                <w:i w:val="false"/>
                <w:color w:val="000000"/>
                <w:sz w:val="20"/>
              </w:rPr>
              <w:t xml:space="preserve">Доход от реализации продукции и оказания услуг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қайта сату үшін сатып алынған тауарларды өткізуден түскен кіріс</w:t>
            </w:r>
            <w:r>
              <w:br/>
            </w:r>
            <w:r>
              <w:rPr>
                <w:rFonts w:ascii="Times New Roman"/>
                <w:b w:val="false"/>
                <w:i w:val="false"/>
                <w:color w:val="000000"/>
                <w:sz w:val="20"/>
              </w:rPr>
              <w:t>
</w:t>
            </w:r>
            <w:r>
              <w:rPr>
                <w:rFonts w:ascii="Times New Roman"/>
                <w:b w:val="false"/>
                <w:i w:val="false"/>
                <w:color w:val="000000"/>
                <w:sz w:val="20"/>
              </w:rPr>
              <w:t>из него доход от реализации товаров, приобретенных для перепродажи</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мен көрсетілген қызметтердің өзіндік құны</w:t>
            </w:r>
            <w:r>
              <w:br/>
            </w:r>
            <w:r>
              <w:rPr>
                <w:rFonts w:ascii="Times New Roman"/>
                <w:b w:val="false"/>
                <w:i w:val="false"/>
                <w:color w:val="000000"/>
                <w:sz w:val="20"/>
              </w:rPr>
              <w:t>
</w:t>
            </w:r>
            <w:r>
              <w:rPr>
                <w:rFonts w:ascii="Times New Roman"/>
                <w:b w:val="false"/>
                <w:i w:val="false"/>
                <w:color w:val="000000"/>
                <w:sz w:val="20"/>
              </w:rPr>
              <w:t>Себестоимость реализованной продукции и оказанных услуг</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w:t>
            </w:r>
            <w:r>
              <w:br/>
            </w:r>
            <w:r>
              <w:rPr>
                <w:rFonts w:ascii="Times New Roman"/>
                <w:b w:val="false"/>
                <w:i w:val="false"/>
                <w:color w:val="000000"/>
                <w:sz w:val="20"/>
              </w:rPr>
              <w:t>
</w:t>
            </w:r>
            <w:r>
              <w:rPr>
                <w:rFonts w:ascii="Times New Roman"/>
                <w:b w:val="false"/>
                <w:i w:val="false"/>
                <w:color w:val="000000"/>
                <w:sz w:val="20"/>
              </w:rPr>
              <w:t>Валовая прибыль</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Қаржыландырудан түскен кірістер</w:t>
            </w:r>
            <w:r>
              <w:br/>
            </w:r>
            <w:r>
              <w:rPr>
                <w:rFonts w:ascii="Times New Roman"/>
                <w:b w:val="false"/>
                <w:i w:val="false"/>
                <w:color w:val="000000"/>
                <w:sz w:val="20"/>
              </w:rPr>
              <w:t>
</w:t>
            </w:r>
            <w:r>
              <w:rPr>
                <w:rFonts w:ascii="Times New Roman"/>
                <w:b w:val="false"/>
                <w:i w:val="false"/>
                <w:color w:val="000000"/>
                <w:sz w:val="20"/>
              </w:rPr>
              <w:t>Доходы от финансирования</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кірістер</w:t>
            </w:r>
            <w:r>
              <w:br/>
            </w:r>
            <w:r>
              <w:rPr>
                <w:rFonts w:ascii="Times New Roman"/>
                <w:b w:val="false"/>
                <w:i w:val="false"/>
                <w:color w:val="000000"/>
                <w:sz w:val="20"/>
              </w:rPr>
              <w:t>
</w:t>
            </w:r>
            <w:r>
              <w:rPr>
                <w:rFonts w:ascii="Times New Roman"/>
                <w:b w:val="false"/>
                <w:i w:val="false"/>
                <w:color w:val="000000"/>
                <w:sz w:val="20"/>
              </w:rPr>
              <w:t>Прочие доходы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 бойынша шығыстар</w:t>
            </w:r>
            <w:r>
              <w:br/>
            </w:r>
            <w:r>
              <w:rPr>
                <w:rFonts w:ascii="Times New Roman"/>
                <w:b w:val="false"/>
                <w:i w:val="false"/>
                <w:color w:val="000000"/>
                <w:sz w:val="20"/>
              </w:rPr>
              <w:t>
</w:t>
            </w:r>
            <w:r>
              <w:rPr>
                <w:rFonts w:ascii="Times New Roman"/>
                <w:b w:val="false"/>
                <w:i w:val="false"/>
                <w:color w:val="000000"/>
                <w:sz w:val="20"/>
              </w:rPr>
              <w:t xml:space="preserve">Расходы по реализации продукции и оказанию услуг </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шығыстар</w:t>
            </w:r>
            <w:r>
              <w:br/>
            </w:r>
            <w:r>
              <w:rPr>
                <w:rFonts w:ascii="Times New Roman"/>
                <w:b w:val="false"/>
                <w:i w:val="false"/>
                <w:color w:val="000000"/>
                <w:sz w:val="20"/>
              </w:rPr>
              <w:t>
</w:t>
            </w:r>
            <w:r>
              <w:rPr>
                <w:rFonts w:ascii="Times New Roman"/>
                <w:b w:val="false"/>
                <w:i w:val="false"/>
                <w:color w:val="000000"/>
                <w:sz w:val="20"/>
              </w:rPr>
              <w:t>Административные расходы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Қаржыландыруға жұмсалған шығыстар</w:t>
            </w:r>
            <w:r>
              <w:br/>
            </w:r>
            <w:r>
              <w:rPr>
                <w:rFonts w:ascii="Times New Roman"/>
                <w:b w:val="false"/>
                <w:i w:val="false"/>
                <w:color w:val="000000"/>
                <w:sz w:val="20"/>
              </w:rPr>
              <w:t>
</w:t>
            </w:r>
            <w:r>
              <w:rPr>
                <w:rFonts w:ascii="Times New Roman"/>
                <w:b w:val="false"/>
                <w:i w:val="false"/>
                <w:color w:val="000000"/>
                <w:sz w:val="20"/>
              </w:rPr>
              <w:t>Расходы на финансирование</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Прочие расходы</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салынғанға дейінгі пайда (залал)</w:t>
            </w:r>
            <w:r>
              <w:br/>
            </w:r>
            <w:r>
              <w:rPr>
                <w:rFonts w:ascii="Times New Roman"/>
                <w:b w:val="false"/>
                <w:i w:val="false"/>
                <w:color w:val="000000"/>
                <w:sz w:val="20"/>
              </w:rPr>
              <w:t>
</w:t>
            </w:r>
            <w:r>
              <w:rPr>
                <w:rFonts w:ascii="Times New Roman"/>
                <w:b w:val="false"/>
                <w:i w:val="false"/>
                <w:color w:val="000000"/>
                <w:sz w:val="20"/>
              </w:rPr>
              <w:t>Прибыль (убыток) до налогообложения</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Корпоративтік табыс салығы бойынша шығыстар</w:t>
            </w:r>
            <w:r>
              <w:br/>
            </w:r>
            <w:r>
              <w:rPr>
                <w:rFonts w:ascii="Times New Roman"/>
                <w:b w:val="false"/>
                <w:i w:val="false"/>
                <w:color w:val="000000"/>
                <w:sz w:val="20"/>
              </w:rPr>
              <w:t>
</w:t>
            </w:r>
            <w:r>
              <w:rPr>
                <w:rFonts w:ascii="Times New Roman"/>
                <w:b w:val="false"/>
                <w:i w:val="false"/>
                <w:color w:val="000000"/>
                <w:sz w:val="20"/>
              </w:rPr>
              <w:t>Расходы по корпоративному подоходному налогу</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Жиынтық пайда (залал)</w:t>
            </w:r>
            <w:r>
              <w:br/>
            </w:r>
            <w:r>
              <w:rPr>
                <w:rFonts w:ascii="Times New Roman"/>
                <w:b w:val="false"/>
                <w:i w:val="false"/>
                <w:color w:val="000000"/>
                <w:sz w:val="20"/>
              </w:rPr>
              <w:t>
</w:t>
            </w:r>
            <w:r>
              <w:rPr>
                <w:rFonts w:ascii="Times New Roman"/>
                <w:b w:val="false"/>
                <w:i w:val="false"/>
                <w:color w:val="000000"/>
                <w:sz w:val="20"/>
              </w:rPr>
              <w:t>Итоговая прибыль (убыток)</w:t>
            </w:r>
          </w:p>
        </w:tc>
        <w:tc>
          <w:tcPr>
            <w:tcW w:w="4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4. Кәсіпорынның шығыстары туралы ақпаратты көрсетіңіз, мың теңге</w:t>
      </w:r>
      <w:r>
        <w:br/>
      </w:r>
      <w:r>
        <w:rPr>
          <w:rFonts w:ascii="Times New Roman"/>
          <w:b w:val="false"/>
          <w:i w:val="false"/>
          <w:color w:val="000000"/>
          <w:sz w:val="28"/>
        </w:rPr>
        <w:t>
      Укажите информацию о расходах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6429"/>
        <w:gridCol w:w="2111"/>
        <w:gridCol w:w="2111"/>
        <w:gridCol w:w="2111"/>
      </w:tblGrid>
      <w:tr>
        <w:trPr>
          <w:trHeight w:val="36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шығыстар</w:t>
            </w:r>
            <w:r>
              <w:br/>
            </w:r>
            <w:r>
              <w:rPr>
                <w:rFonts w:ascii="Times New Roman"/>
                <w:b w:val="false"/>
                <w:i w:val="false"/>
                <w:color w:val="000000"/>
                <w:sz w:val="20"/>
              </w:rPr>
              <w:t>
</w:t>
            </w:r>
            <w:r>
              <w:rPr>
                <w:rFonts w:ascii="Times New Roman"/>
                <w:b w:val="false"/>
                <w:i w:val="false"/>
                <w:color w:val="000000"/>
                <w:sz w:val="20"/>
              </w:rPr>
              <w:t>производственные расходы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емес шығыстар</w:t>
            </w:r>
            <w:r>
              <w:br/>
            </w:r>
            <w:r>
              <w:rPr>
                <w:rFonts w:ascii="Times New Roman"/>
                <w:b w:val="false"/>
                <w:i w:val="false"/>
                <w:color w:val="000000"/>
                <w:sz w:val="20"/>
              </w:rPr>
              <w:t>
</w:t>
            </w:r>
            <w:r>
              <w:rPr>
                <w:rFonts w:ascii="Times New Roman"/>
                <w:b w:val="false"/>
                <w:i w:val="false"/>
                <w:color w:val="000000"/>
                <w:sz w:val="20"/>
              </w:rPr>
              <w:t>непроизводственные расходы</w:t>
            </w:r>
          </w:p>
        </w:tc>
      </w:tr>
      <w:tr>
        <w:trPr>
          <w:trHeight w:val="27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9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шығындар, барлығы</w:t>
            </w:r>
            <w:r>
              <w:br/>
            </w:r>
            <w:r>
              <w:rPr>
                <w:rFonts w:ascii="Times New Roman"/>
                <w:b w:val="false"/>
                <w:i w:val="false"/>
                <w:color w:val="000000"/>
                <w:sz w:val="20"/>
              </w:rPr>
              <w:t>
</w:t>
            </w:r>
            <w:r>
              <w:rPr>
                <w:rFonts w:ascii="Times New Roman"/>
                <w:b w:val="false"/>
                <w:i w:val="false"/>
                <w:color w:val="000000"/>
                <w:sz w:val="20"/>
              </w:rPr>
              <w:t>Материальные затраты, всего</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пен материалдар</w:t>
            </w:r>
            <w:r>
              <w:br/>
            </w:r>
            <w:r>
              <w:rPr>
                <w:rFonts w:ascii="Times New Roman"/>
                <w:b w:val="false"/>
                <w:i w:val="false"/>
                <w:color w:val="000000"/>
                <w:sz w:val="20"/>
              </w:rPr>
              <w:t>
</w:t>
            </w:r>
            <w:r>
              <w:rPr>
                <w:rFonts w:ascii="Times New Roman"/>
                <w:b w:val="false"/>
                <w:i w:val="false"/>
                <w:color w:val="000000"/>
                <w:sz w:val="20"/>
              </w:rPr>
              <w:t>сырье и материалы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cатып алынған жартылай фабрикаттар мен жиынтықтаушы бұйымдар</w:t>
            </w:r>
            <w:r>
              <w:br/>
            </w:r>
            <w:r>
              <w:rPr>
                <w:rFonts w:ascii="Times New Roman"/>
                <w:b w:val="false"/>
                <w:i w:val="false"/>
                <w:color w:val="000000"/>
                <w:sz w:val="20"/>
              </w:rPr>
              <w:t>
</w:t>
            </w:r>
            <w:r>
              <w:rPr>
                <w:rFonts w:ascii="Times New Roman"/>
                <w:b w:val="false"/>
                <w:i w:val="false"/>
                <w:color w:val="000000"/>
                <w:sz w:val="20"/>
              </w:rPr>
              <w:t>покупные полуфабрикаты и комплектующие изделия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w:t>
            </w:r>
            <w:r>
              <w:br/>
            </w:r>
            <w:r>
              <w:rPr>
                <w:rFonts w:ascii="Times New Roman"/>
                <w:b w:val="false"/>
                <w:i w:val="false"/>
                <w:color w:val="000000"/>
                <w:sz w:val="20"/>
              </w:rPr>
              <w:t>
</w:t>
            </w:r>
            <w:r>
              <w:rPr>
                <w:rFonts w:ascii="Times New Roman"/>
                <w:b w:val="false"/>
                <w:i w:val="false"/>
                <w:color w:val="000000"/>
                <w:sz w:val="20"/>
              </w:rPr>
              <w:t>топливо</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w:t>
            </w:r>
            <w:r>
              <w:br/>
            </w:r>
            <w:r>
              <w:rPr>
                <w:rFonts w:ascii="Times New Roman"/>
                <w:b w:val="false"/>
                <w:i w:val="false"/>
                <w:color w:val="000000"/>
                <w:sz w:val="20"/>
              </w:rPr>
              <w:t>
</w:t>
            </w:r>
            <w:r>
              <w:rPr>
                <w:rFonts w:ascii="Times New Roman"/>
                <w:b w:val="false"/>
                <w:i w:val="false"/>
                <w:color w:val="000000"/>
                <w:sz w:val="20"/>
              </w:rPr>
              <w:t>энергия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материалдар</w:t>
            </w:r>
            <w:r>
              <w:br/>
            </w:r>
            <w:r>
              <w:rPr>
                <w:rFonts w:ascii="Times New Roman"/>
                <w:b w:val="false"/>
                <w:i w:val="false"/>
                <w:color w:val="000000"/>
                <w:sz w:val="20"/>
              </w:rPr>
              <w:t>
</w:t>
            </w:r>
            <w:r>
              <w:rPr>
                <w:rFonts w:ascii="Times New Roman"/>
                <w:b w:val="false"/>
                <w:i w:val="false"/>
                <w:color w:val="000000"/>
                <w:sz w:val="20"/>
              </w:rPr>
              <w:t>другие материалы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Өтелім – барлығы</w:t>
            </w:r>
            <w:r>
              <w:br/>
            </w:r>
            <w:r>
              <w:rPr>
                <w:rFonts w:ascii="Times New Roman"/>
                <w:b w:val="false"/>
                <w:i w:val="false"/>
                <w:color w:val="000000"/>
                <w:sz w:val="20"/>
              </w:rPr>
              <w:t>
</w:t>
            </w:r>
            <w:r>
              <w:rPr>
                <w:rFonts w:ascii="Times New Roman"/>
                <w:b w:val="false"/>
                <w:i w:val="false"/>
                <w:color w:val="000000"/>
                <w:sz w:val="20"/>
              </w:rPr>
              <w:t>Амортизация - всего</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жалақы қоры – барлығы</w:t>
            </w:r>
            <w:r>
              <w:br/>
            </w:r>
            <w:r>
              <w:rPr>
                <w:rFonts w:ascii="Times New Roman"/>
                <w:b w:val="false"/>
                <w:i w:val="false"/>
                <w:color w:val="000000"/>
                <w:sz w:val="20"/>
              </w:rPr>
              <w:t>
</w:t>
            </w:r>
            <w:r>
              <w:rPr>
                <w:rFonts w:ascii="Times New Roman"/>
                <w:b w:val="false"/>
                <w:i w:val="false"/>
                <w:color w:val="000000"/>
                <w:sz w:val="20"/>
              </w:rPr>
              <w:t>Фонд заработной платы работников – всего</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него:</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зейнетақы жарналарын бірыңғай жинақтаушы зейнетақы қорына аударымдар</w:t>
            </w:r>
            <w:r>
              <w:br/>
            </w:r>
            <w:r>
              <w:rPr>
                <w:rFonts w:ascii="Times New Roman"/>
                <w:b w:val="false"/>
                <w:i w:val="false"/>
                <w:color w:val="000000"/>
                <w:sz w:val="20"/>
              </w:rPr>
              <w:t>
</w:t>
            </w:r>
            <w:r>
              <w:rPr>
                <w:rFonts w:ascii="Times New Roman"/>
                <w:b w:val="false"/>
                <w:i w:val="false"/>
                <w:color w:val="000000"/>
                <w:sz w:val="20"/>
              </w:rPr>
              <w:t>Отчисления обязательных пенсионных взносов в единый накопительный пенсионный фонд</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қаражаты есебінен қызметкерлерге ақшалай жәрдемақы</w:t>
            </w:r>
            <w:r>
              <w:br/>
            </w:r>
            <w:r>
              <w:rPr>
                <w:rFonts w:ascii="Times New Roman"/>
                <w:b w:val="false"/>
                <w:i w:val="false"/>
                <w:color w:val="000000"/>
                <w:sz w:val="20"/>
              </w:rPr>
              <w:t>
</w:t>
            </w:r>
            <w:r>
              <w:rPr>
                <w:rFonts w:ascii="Times New Roman"/>
                <w:b w:val="false"/>
                <w:i w:val="false"/>
                <w:color w:val="000000"/>
                <w:sz w:val="20"/>
              </w:rPr>
              <w:t>Денежные пособия работникам за счет средств предприятия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шығысқа жатқызылатын салықтар мен басқа да төленетін міндетті төлемдер (корпоративтік табыс салығынсыз, акциздерсіз және ҚҚС</w:t>
            </w:r>
            <w:r>
              <w:rPr>
                <w:rFonts w:ascii="Times New Roman"/>
                <w:b w:val="false"/>
                <w:i w:val="false"/>
                <w:color w:val="000000"/>
                <w:vertAlign w:val="superscript"/>
              </w:rPr>
              <w:t>2</w:t>
            </w:r>
            <w:r>
              <w:rPr>
                <w:rFonts w:ascii="Times New Roman"/>
                <w:b/>
                <w:i w:val="false"/>
                <w:color w:val="000000"/>
                <w:sz w:val="20"/>
              </w:rPr>
              <w:t>-сыз) – барлығы</w:t>
            </w:r>
            <w:r>
              <w:br/>
            </w:r>
            <w:r>
              <w:rPr>
                <w:rFonts w:ascii="Times New Roman"/>
                <w:b w:val="false"/>
                <w:i w:val="false"/>
                <w:color w:val="000000"/>
                <w:sz w:val="20"/>
              </w:rPr>
              <w:t>
</w:t>
            </w:r>
            <w:r>
              <w:rPr>
                <w:rFonts w:ascii="Times New Roman"/>
                <w:b w:val="false"/>
                <w:i w:val="false"/>
                <w:color w:val="000000"/>
                <w:sz w:val="20"/>
              </w:rPr>
              <w:t>налоги и другие обязательные платежи, относимые на расходы (без корпоративного подоходного налога, акцизов и НДС) – всего</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r>
              <w:br/>
            </w:r>
            <w:r>
              <w:rPr>
                <w:rFonts w:ascii="Times New Roman"/>
                <w:b w:val="false"/>
                <w:i w:val="false"/>
                <w:color w:val="000000"/>
                <w:sz w:val="20"/>
              </w:rPr>
              <w:t>
</w:t>
            </w:r>
            <w:r>
              <w:rPr>
                <w:rFonts w:ascii="Times New Roman"/>
                <w:b w:val="false"/>
                <w:i w:val="false"/>
                <w:color w:val="000000"/>
                <w:sz w:val="20"/>
              </w:rPr>
              <w:t>социальный налог</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сақтандыру бойынша аударымдар</w:t>
            </w:r>
            <w:r>
              <w:br/>
            </w:r>
            <w:r>
              <w:rPr>
                <w:rFonts w:ascii="Times New Roman"/>
                <w:b w:val="false"/>
                <w:i w:val="false"/>
                <w:color w:val="000000"/>
                <w:sz w:val="20"/>
              </w:rPr>
              <w:t>
</w:t>
            </w:r>
            <w:r>
              <w:rPr>
                <w:rFonts w:ascii="Times New Roman"/>
                <w:b w:val="false"/>
                <w:i w:val="false"/>
                <w:color w:val="000000"/>
                <w:sz w:val="20"/>
              </w:rPr>
              <w:t>отчисления по социальному страхованию</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қызметтік іссапар кезіндегі тәулікақы</w:t>
            </w:r>
            <w:r>
              <w:br/>
            </w:r>
            <w:r>
              <w:rPr>
                <w:rFonts w:ascii="Times New Roman"/>
                <w:b w:val="false"/>
                <w:i w:val="false"/>
                <w:color w:val="000000"/>
                <w:sz w:val="20"/>
              </w:rPr>
              <w:t>
</w:t>
            </w:r>
            <w:r>
              <w:rPr>
                <w:rFonts w:ascii="Times New Roman"/>
                <w:b w:val="false"/>
                <w:i w:val="false"/>
                <w:color w:val="000000"/>
                <w:sz w:val="20"/>
              </w:rPr>
              <w:t>суточные во время служебных командировок</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қарызы бойынша сыйақылар</w:t>
            </w:r>
            <w:r>
              <w:br/>
            </w:r>
            <w:r>
              <w:rPr>
                <w:rFonts w:ascii="Times New Roman"/>
                <w:b w:val="false"/>
                <w:i w:val="false"/>
                <w:color w:val="000000"/>
                <w:sz w:val="20"/>
              </w:rPr>
              <w:t>
</w:t>
            </w:r>
            <w:r>
              <w:rPr>
                <w:rFonts w:ascii="Times New Roman"/>
                <w:b w:val="false"/>
                <w:i w:val="false"/>
                <w:color w:val="000000"/>
                <w:sz w:val="20"/>
              </w:rPr>
              <w:t>вознаграждения по банковскому займу</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шығындар</w:t>
            </w:r>
            <w:r>
              <w:br/>
            </w:r>
            <w:r>
              <w:rPr>
                <w:rFonts w:ascii="Times New Roman"/>
                <w:b w:val="false"/>
                <w:i w:val="false"/>
                <w:color w:val="000000"/>
                <w:sz w:val="20"/>
              </w:rPr>
              <w:t>
</w:t>
            </w:r>
            <w:r>
              <w:rPr>
                <w:rFonts w:ascii="Times New Roman"/>
                <w:b w:val="false"/>
                <w:i w:val="false"/>
                <w:color w:val="000000"/>
                <w:sz w:val="20"/>
              </w:rPr>
              <w:t>другие затраты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 жиыны</w:t>
            </w:r>
            <w:r>
              <w:br/>
            </w:r>
            <w:r>
              <w:rPr>
                <w:rFonts w:ascii="Times New Roman"/>
                <w:b w:val="false"/>
                <w:i w:val="false"/>
                <w:color w:val="000000"/>
                <w:sz w:val="20"/>
              </w:rPr>
              <w:t>
</w:t>
            </w:r>
            <w:r>
              <w:rPr>
                <w:rFonts w:ascii="Times New Roman"/>
                <w:b w:val="false"/>
                <w:i w:val="false"/>
                <w:color w:val="000000"/>
                <w:sz w:val="20"/>
              </w:rPr>
              <w:t>Итого расходов</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 Активтер туралы ақпаратты көрсетіңіз, мың теңге</w:t>
      </w:r>
      <w:r>
        <w:br/>
      </w:r>
      <w:r>
        <w:rPr>
          <w:rFonts w:ascii="Times New Roman"/>
          <w:b w:val="false"/>
          <w:i w:val="false"/>
          <w:color w:val="000000"/>
          <w:sz w:val="28"/>
        </w:rPr>
        <w:t>
      Укажите информацию об активах,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5821"/>
        <w:gridCol w:w="3469"/>
        <w:gridCol w:w="3469"/>
      </w:tblGrid>
      <w:tr>
        <w:trPr>
          <w:trHeight w:val="16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соңына</w:t>
            </w:r>
            <w:r>
              <w:br/>
            </w:r>
            <w:r>
              <w:rPr>
                <w:rFonts w:ascii="Times New Roman"/>
                <w:b w:val="false"/>
                <w:i w:val="false"/>
                <w:color w:val="000000"/>
                <w:sz w:val="20"/>
              </w:rPr>
              <w:t>
</w:t>
            </w:r>
            <w:r>
              <w:rPr>
                <w:rFonts w:ascii="Times New Roman"/>
                <w:b w:val="false"/>
                <w:i w:val="false"/>
                <w:color w:val="000000"/>
                <w:sz w:val="20"/>
              </w:rPr>
              <w:t>На конец отчетного периода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 басына</w:t>
            </w:r>
            <w:r>
              <w:br/>
            </w:r>
            <w:r>
              <w:rPr>
                <w:rFonts w:ascii="Times New Roman"/>
                <w:b w:val="false"/>
                <w:i w:val="false"/>
                <w:color w:val="000000"/>
                <w:sz w:val="20"/>
              </w:rPr>
              <w:t>
</w:t>
            </w:r>
            <w:r>
              <w:rPr>
                <w:rFonts w:ascii="Times New Roman"/>
                <w:b w:val="false"/>
                <w:i w:val="false"/>
                <w:color w:val="000000"/>
                <w:sz w:val="20"/>
              </w:rPr>
              <w:t>На начало отчетного периода</w:t>
            </w:r>
          </w:p>
        </w:tc>
      </w:tr>
      <w:tr>
        <w:trPr>
          <w:trHeight w:val="15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активтер</w:t>
            </w:r>
            <w:r>
              <w:br/>
            </w:r>
            <w:r>
              <w:rPr>
                <w:rFonts w:ascii="Times New Roman"/>
                <w:b w:val="false"/>
                <w:i w:val="false"/>
                <w:color w:val="000000"/>
                <w:sz w:val="20"/>
              </w:rPr>
              <w:t>
</w:t>
            </w:r>
            <w:r>
              <w:rPr>
                <w:rFonts w:ascii="Times New Roman"/>
                <w:b w:val="false"/>
                <w:i w:val="false"/>
                <w:color w:val="000000"/>
                <w:sz w:val="20"/>
              </w:rPr>
              <w:t>Всего активов</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Қорлар</w:t>
            </w:r>
            <w:r>
              <w:br/>
            </w:r>
            <w:r>
              <w:rPr>
                <w:rFonts w:ascii="Times New Roman"/>
                <w:b w:val="false"/>
                <w:i w:val="false"/>
                <w:color w:val="000000"/>
                <w:sz w:val="20"/>
              </w:rPr>
              <w:t>
</w:t>
            </w:r>
            <w:r>
              <w:rPr>
                <w:rFonts w:ascii="Times New Roman"/>
                <w:b w:val="false"/>
                <w:i w:val="false"/>
                <w:color w:val="000000"/>
                <w:sz w:val="20"/>
              </w:rPr>
              <w:t>Запасы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w:t>
            </w:r>
            <w:r>
              <w:br/>
            </w:r>
            <w:r>
              <w:rPr>
                <w:rFonts w:ascii="Times New Roman"/>
                <w:b w:val="false"/>
                <w:i w:val="false"/>
                <w:color w:val="000000"/>
                <w:sz w:val="20"/>
              </w:rPr>
              <w:t>
</w:t>
            </w:r>
            <w:r>
              <w:rPr>
                <w:rFonts w:ascii="Times New Roman"/>
                <w:b w:val="false"/>
                <w:i w:val="false"/>
                <w:color w:val="000000"/>
                <w:sz w:val="20"/>
              </w:rPr>
              <w:t>товары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сатуға арналған мүлік (жер, ғимарат, автомобильдер және басқалар)</w:t>
            </w:r>
            <w:r>
              <w:br/>
            </w:r>
            <w:r>
              <w:rPr>
                <w:rFonts w:ascii="Times New Roman"/>
                <w:b w:val="false"/>
                <w:i w:val="false"/>
                <w:color w:val="000000"/>
                <w:sz w:val="20"/>
              </w:rPr>
              <w:t>
</w:t>
            </w:r>
            <w:r>
              <w:rPr>
                <w:rFonts w:ascii="Times New Roman"/>
                <w:b w:val="false"/>
                <w:i w:val="false"/>
                <w:color w:val="000000"/>
                <w:sz w:val="20"/>
              </w:rPr>
              <w:t>имущество, предназначенное для перепродажи (земля, здания, автомобили и другие)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 өнімдер</w:t>
            </w:r>
            <w:r>
              <w:br/>
            </w:r>
            <w:r>
              <w:rPr>
                <w:rFonts w:ascii="Times New Roman"/>
                <w:b w:val="false"/>
                <w:i w:val="false"/>
                <w:color w:val="000000"/>
                <w:sz w:val="20"/>
              </w:rPr>
              <w:t>
</w:t>
            </w:r>
            <w:r>
              <w:rPr>
                <w:rFonts w:ascii="Times New Roman"/>
                <w:b w:val="false"/>
                <w:i w:val="false"/>
                <w:color w:val="000000"/>
                <w:sz w:val="20"/>
              </w:rPr>
              <w:t>готовая продукция</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пен материалдар</w:t>
            </w:r>
            <w:r>
              <w:br/>
            </w:r>
            <w:r>
              <w:rPr>
                <w:rFonts w:ascii="Times New Roman"/>
                <w:b w:val="false"/>
                <w:i w:val="false"/>
                <w:color w:val="000000"/>
                <w:sz w:val="20"/>
              </w:rPr>
              <w:t>
</w:t>
            </w:r>
            <w:r>
              <w:rPr>
                <w:rFonts w:ascii="Times New Roman"/>
                <w:b w:val="false"/>
                <w:i w:val="false"/>
                <w:color w:val="000000"/>
                <w:sz w:val="20"/>
              </w:rPr>
              <w:t>сырье и материалы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өндіріс</w:t>
            </w:r>
            <w:r>
              <w:br/>
            </w:r>
            <w:r>
              <w:rPr>
                <w:rFonts w:ascii="Times New Roman"/>
                <w:b w:val="false"/>
                <w:i w:val="false"/>
                <w:color w:val="000000"/>
                <w:sz w:val="20"/>
              </w:rPr>
              <w:t>
</w:t>
            </w:r>
            <w:r>
              <w:rPr>
                <w:rFonts w:ascii="Times New Roman"/>
                <w:b w:val="false"/>
                <w:i w:val="false"/>
                <w:color w:val="000000"/>
                <w:sz w:val="20"/>
              </w:rPr>
              <w:t>незавершенное производство</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қорлар</w:t>
            </w:r>
            <w:r>
              <w:br/>
            </w:r>
            <w:r>
              <w:rPr>
                <w:rFonts w:ascii="Times New Roman"/>
                <w:b w:val="false"/>
                <w:i w:val="false"/>
                <w:color w:val="000000"/>
                <w:sz w:val="20"/>
              </w:rPr>
              <w:t>
</w:t>
            </w:r>
            <w:r>
              <w:rPr>
                <w:rFonts w:ascii="Times New Roman"/>
                <w:b w:val="false"/>
                <w:i w:val="false"/>
                <w:color w:val="000000"/>
                <w:sz w:val="20"/>
              </w:rPr>
              <w:t>прочие запасы</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____________________________ Адрес _____________________</w:t>
      </w:r>
      <w:r>
        <w:br/>
      </w:r>
      <w:r>
        <w:rPr>
          <w:rFonts w:ascii="Times New Roman"/>
          <w:b w:val="false"/>
          <w:i w:val="false"/>
          <w:color w:val="000000"/>
          <w:sz w:val="28"/>
        </w:rPr>
        <w:t>
             ____________________________       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w:t>
      </w:r>
      <w:r>
        <w:rPr>
          <w:rFonts w:ascii="Times New Roman"/>
          <w:b/>
          <w:i w:val="false"/>
          <w:color w:val="000000"/>
          <w:sz w:val="28"/>
        </w:rPr>
        <w:t>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______________________________________________ 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_________________________________________ 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66" w:id="22"/>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bookmarkEnd w:id="22"/>
    <w:bookmarkStart w:name="z67" w:id="23"/>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деятельности малого предприятия»</w:t>
      </w:r>
      <w:r>
        <w:br/>
      </w:r>
      <w:r>
        <w:rPr>
          <w:rFonts w:ascii="Times New Roman"/>
          <w:b/>
          <w:i w:val="false"/>
          <w:color w:val="000000"/>
        </w:rPr>
        <w:t>
(код 0031102, индекс 2-МП, периодичность квартальная)</w:t>
      </w:r>
    </w:p>
    <w:bookmarkEnd w:id="23"/>
    <w:bookmarkStart w:name="z68" w:id="24"/>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деятельности малого предприятия» (код 0031102, индекс 2-МП, периодичность квартальная)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малого предприятия» (код 0031102, индекс 2-МП, периодичность квартальная).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активы – ресурсы, контролируемые организацией в результате прошлых событий, от которых ожидается получение будущих экономических выгод;</w:t>
      </w:r>
      <w:r>
        <w:br/>
      </w:r>
      <w:r>
        <w:rPr>
          <w:rFonts w:ascii="Times New Roman"/>
          <w:b w:val="false"/>
          <w:i w:val="false"/>
          <w:color w:val="000000"/>
          <w:sz w:val="28"/>
        </w:rPr>
        <w:t>
      2) незавершенное производство (строительство,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r>
        <w:br/>
      </w:r>
      <w:r>
        <w:rPr>
          <w:rFonts w:ascii="Times New Roman"/>
          <w:b w:val="false"/>
          <w:i w:val="false"/>
          <w:color w:val="000000"/>
          <w:sz w:val="28"/>
        </w:rPr>
        <w:t>
      3) административные расходы - управленческие и хозяйственные расходы, не связанные с производственным процессом;</w:t>
      </w:r>
      <w:r>
        <w:br/>
      </w:r>
      <w:r>
        <w:rPr>
          <w:rFonts w:ascii="Times New Roman"/>
          <w:b w:val="false"/>
          <w:i w:val="false"/>
          <w:color w:val="000000"/>
          <w:sz w:val="28"/>
        </w:rPr>
        <w:t>
      4) лица, выполняющие работы по гражданско-правовым договорам - лица, принятые по договору или контракту только на время выполнения определенных работ (разовых, специальных, хозяйственных, для выполнения конкретного объема работ), осуществляемых без подчинения внутреннему распорядку организации;</w:t>
      </w:r>
      <w:r>
        <w:br/>
      </w:r>
      <w:r>
        <w:rPr>
          <w:rFonts w:ascii="Times New Roman"/>
          <w:b w:val="false"/>
          <w:i w:val="false"/>
          <w:color w:val="000000"/>
          <w:sz w:val="28"/>
        </w:rPr>
        <w:t>
      5)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6) вторичный вид деятельности предприятия – вид деятельности, помимо основного, который осуществляется с целью производства продуктов для третьих лиц;</w:t>
      </w:r>
      <w:r>
        <w:br/>
      </w:r>
      <w:r>
        <w:rPr>
          <w:rFonts w:ascii="Times New Roman"/>
          <w:b w:val="false"/>
          <w:i w:val="false"/>
          <w:color w:val="000000"/>
          <w:sz w:val="28"/>
        </w:rPr>
        <w:t>
      7)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r>
        <w:br/>
      </w:r>
      <w:r>
        <w:rPr>
          <w:rFonts w:ascii="Times New Roman"/>
          <w:b w:val="false"/>
          <w:i w:val="false"/>
          <w:color w:val="000000"/>
          <w:sz w:val="28"/>
        </w:rPr>
        <w:t>
      8)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r>
        <w:br/>
      </w:r>
      <w:r>
        <w:rPr>
          <w:rFonts w:ascii="Times New Roman"/>
          <w:b w:val="false"/>
          <w:i w:val="false"/>
          <w:color w:val="000000"/>
          <w:sz w:val="28"/>
        </w:rPr>
        <w:t>
      9)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r>
        <w:br/>
      </w:r>
      <w:r>
        <w:rPr>
          <w:rFonts w:ascii="Times New Roman"/>
          <w:b w:val="false"/>
          <w:i w:val="false"/>
          <w:color w:val="000000"/>
          <w:sz w:val="28"/>
        </w:rPr>
        <w:t>
      10)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r>
        <w:br/>
      </w:r>
      <w:r>
        <w:rPr>
          <w:rFonts w:ascii="Times New Roman"/>
          <w:b w:val="false"/>
          <w:i w:val="false"/>
          <w:color w:val="000000"/>
          <w:sz w:val="28"/>
        </w:rPr>
        <w:t>
      11)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r>
        <w:br/>
      </w:r>
      <w:r>
        <w:rPr>
          <w:rFonts w:ascii="Times New Roman"/>
          <w:b w:val="false"/>
          <w:i w:val="false"/>
          <w:color w:val="000000"/>
          <w:sz w:val="28"/>
        </w:rPr>
        <w:t>
      12) списочная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r>
        <w:br/>
      </w:r>
      <w:r>
        <w:rPr>
          <w:rFonts w:ascii="Times New Roman"/>
          <w:b w:val="false"/>
          <w:i w:val="false"/>
          <w:color w:val="000000"/>
          <w:sz w:val="28"/>
        </w:rPr>
        <w:t>
      13) фактическая численность работников (принимаемая для исчисления средней заработной платы) - численность работников списочного состава за вычетом отдельных категорий работников, имеющих формальное прикрепление к работе (лица, находящиеся в отпусках по беременности и родам, по уходу за ребенком и другие);</w:t>
      </w:r>
      <w:r>
        <w:br/>
      </w:r>
      <w:r>
        <w:rPr>
          <w:rFonts w:ascii="Times New Roman"/>
          <w:b w:val="false"/>
          <w:i w:val="false"/>
          <w:color w:val="000000"/>
          <w:sz w:val="28"/>
        </w:rPr>
        <w:t>
      14) фонд заработной платы – начисленные суммарные денежные средства организации для оплаты труда работников в денежной и натуральной форме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их фактических выплат;</w:t>
      </w:r>
      <w:r>
        <w:br/>
      </w:r>
      <w:r>
        <w:rPr>
          <w:rFonts w:ascii="Times New Roman"/>
          <w:b w:val="false"/>
          <w:i w:val="false"/>
          <w:color w:val="000000"/>
          <w:sz w:val="28"/>
        </w:rPr>
        <w:t>
      15) запасы – краткосрочные активы предприятия, предназначенные для использования в производственном процессе, при предоставлении услуг или для продажи;</w:t>
      </w:r>
      <w:r>
        <w:br/>
      </w:r>
      <w:r>
        <w:rPr>
          <w:rFonts w:ascii="Times New Roman"/>
          <w:b w:val="false"/>
          <w:i w:val="false"/>
          <w:color w:val="000000"/>
          <w:sz w:val="28"/>
        </w:rPr>
        <w:t>
      16) материальные затраты – стоимость материальных ресурсов, сформированная исходя из цены их приобретения (без учета налога на добавленную стоимость (далее – НДС),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r>
        <w:br/>
      </w:r>
      <w:r>
        <w:rPr>
          <w:rFonts w:ascii="Times New Roman"/>
          <w:b w:val="false"/>
          <w:i w:val="false"/>
          <w:color w:val="000000"/>
          <w:sz w:val="28"/>
        </w:rPr>
        <w:t>
      17)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r>
        <w:br/>
      </w:r>
      <w:r>
        <w:rPr>
          <w:rFonts w:ascii="Times New Roman"/>
          <w:b w:val="false"/>
          <w:i w:val="false"/>
          <w:color w:val="000000"/>
          <w:sz w:val="28"/>
        </w:rPr>
        <w:t>
      18)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r>
        <w:br/>
      </w:r>
      <w:r>
        <w:rPr>
          <w:rFonts w:ascii="Times New Roman"/>
          <w:b w:val="false"/>
          <w:i w:val="false"/>
          <w:color w:val="000000"/>
          <w:sz w:val="28"/>
        </w:rPr>
        <w:t>
      19)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r>
        <w:br/>
      </w:r>
      <w:r>
        <w:rPr>
          <w:rFonts w:ascii="Times New Roman"/>
          <w:b w:val="false"/>
          <w:i w:val="false"/>
          <w:color w:val="000000"/>
          <w:sz w:val="28"/>
        </w:rPr>
        <w:t>
      20) объем произведенной продукции, выполненных работ и оказанных услуг - стоимость всей выпущенной продукции и оказанных услуг в ценах производителя;</w:t>
      </w:r>
      <w:r>
        <w:br/>
      </w:r>
      <w:r>
        <w:rPr>
          <w:rFonts w:ascii="Times New Roman"/>
          <w:b w:val="false"/>
          <w:i w:val="false"/>
          <w:color w:val="000000"/>
          <w:sz w:val="28"/>
        </w:rPr>
        <w:t>
      21) цена производителя – цена единицы реализуемой продукции в момент ее выхода из ворот предприятия без учета НДС, акцизов, прочих косвенных налогов, торговой, сбытовой наценки и транспортных расходов, связанных с движением продукции от производителя к покупателю;</w:t>
      </w:r>
      <w:r>
        <w:br/>
      </w:r>
      <w:r>
        <w:rPr>
          <w:rFonts w:ascii="Times New Roman"/>
          <w:b w:val="false"/>
          <w:i w:val="false"/>
          <w:color w:val="000000"/>
          <w:sz w:val="28"/>
        </w:rPr>
        <w:t>
      22) производственные расходы – затраты, формирующие себестоимость произведенной продукции и оказанных услуг основного и вторичного видов деятельности;</w:t>
      </w:r>
      <w:r>
        <w:br/>
      </w:r>
      <w:r>
        <w:rPr>
          <w:rFonts w:ascii="Times New Roman"/>
          <w:b w:val="false"/>
          <w:i w:val="false"/>
          <w:color w:val="000000"/>
          <w:sz w:val="28"/>
        </w:rPr>
        <w:t>
      23) непроизводственные расходы – расходы периода, которые включают расходы по реализации продукции и оказанию услуг, административные расходы, расходы на финансирование и прочие расходы;</w:t>
      </w:r>
      <w:r>
        <w:br/>
      </w:r>
      <w:r>
        <w:rPr>
          <w:rFonts w:ascii="Times New Roman"/>
          <w:b w:val="false"/>
          <w:i w:val="false"/>
          <w:color w:val="000000"/>
          <w:sz w:val="28"/>
        </w:rPr>
        <w:t>
      24) доход от реализации продукции (товаров, работ и услуг) - сумма полученного и подлежащего к получению дохода за минусом НДС, акцизов, а также стоимости возвращенных товаров, скидки с продаж и скидки с цены, представленных покупателю;</w:t>
      </w:r>
      <w:r>
        <w:br/>
      </w:r>
      <w:r>
        <w:rPr>
          <w:rFonts w:ascii="Times New Roman"/>
          <w:b w:val="false"/>
          <w:i w:val="false"/>
          <w:color w:val="000000"/>
          <w:sz w:val="28"/>
        </w:rPr>
        <w:t>
      25) расходы по реализации продукции и оказанию услуг – расходы, связанные с реализацией продукции и оказанием услуг (заработная плата и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r>
        <w:br/>
      </w:r>
      <w:r>
        <w:rPr>
          <w:rFonts w:ascii="Times New Roman"/>
          <w:b w:val="false"/>
          <w:i w:val="false"/>
          <w:color w:val="000000"/>
          <w:sz w:val="28"/>
        </w:rPr>
        <w:t>
      26)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r>
        <w:br/>
      </w:r>
      <w:r>
        <w:rPr>
          <w:rFonts w:ascii="Times New Roman"/>
          <w:b w:val="false"/>
          <w:i w:val="false"/>
          <w:color w:val="000000"/>
          <w:sz w:val="28"/>
        </w:rPr>
        <w:t>
      27) себестоимость реализованной продукции и оказанных услуг – фактическая себестоимость отпущенной (отгруженной) готовой продукции (работ, услуг);</w:t>
      </w:r>
      <w:r>
        <w:br/>
      </w:r>
      <w:r>
        <w:rPr>
          <w:rFonts w:ascii="Times New Roman"/>
          <w:b w:val="false"/>
          <w:i w:val="false"/>
          <w:color w:val="000000"/>
          <w:sz w:val="28"/>
        </w:rPr>
        <w:t>
      28)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r>
        <w:br/>
      </w:r>
      <w:r>
        <w:rPr>
          <w:rFonts w:ascii="Times New Roman"/>
          <w:b w:val="false"/>
          <w:i w:val="false"/>
          <w:color w:val="000000"/>
          <w:sz w:val="28"/>
        </w:rPr>
        <w:t>
      29) расходы – уменьшение экономических выгод в течение отчетного периода в форме оттока или уменьшения активов или возникновения обязательств, которые приводят к уменьшению капитала, отличному от уменьшения, связанного с распределением лицам, участвующим в капитале;</w:t>
      </w:r>
      <w:r>
        <w:br/>
      </w:r>
      <w:r>
        <w:rPr>
          <w:rFonts w:ascii="Times New Roman"/>
          <w:b w:val="false"/>
          <w:i w:val="false"/>
          <w:color w:val="000000"/>
          <w:sz w:val="28"/>
        </w:rPr>
        <w:t>
      30)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r>
        <w:br/>
      </w:r>
      <w:r>
        <w:rPr>
          <w:rFonts w:ascii="Times New Roman"/>
          <w:b w:val="false"/>
          <w:i w:val="false"/>
          <w:color w:val="000000"/>
          <w:sz w:val="28"/>
        </w:rPr>
        <w:t>
</w:t>
      </w:r>
      <w:r>
        <w:rPr>
          <w:rFonts w:ascii="Times New Roman"/>
          <w:b w:val="false"/>
          <w:i w:val="false"/>
          <w:color w:val="000000"/>
          <w:sz w:val="28"/>
        </w:rPr>
        <w:t>
      3. В разделах 2 и 2.1 под объемом произведенной продукции, выполненных работ и оказанных услуг понимается сумма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изменений запасов готовой продукции, находящихся на складах и предназначенных для продажи и прироста (уменьшения) остатка незавершенного производства и строительства.</w:t>
      </w:r>
      <w:r>
        <w:br/>
      </w: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r>
        <w:br/>
      </w:r>
      <w:r>
        <w:rPr>
          <w:rFonts w:ascii="Times New Roman"/>
          <w:b w:val="false"/>
          <w:i w:val="false"/>
          <w:color w:val="000000"/>
          <w:sz w:val="28"/>
        </w:rPr>
        <w:t>
      Для предприятий, занимающихся торговой деятельностью, объемом произведенной продукции, выполненных работ и оказанных услуг является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r>
        <w:br/>
      </w:r>
      <w:r>
        <w:rPr>
          <w:rFonts w:ascii="Times New Roman"/>
          <w:b w:val="false"/>
          <w:i w:val="false"/>
          <w:color w:val="000000"/>
          <w:sz w:val="28"/>
        </w:rPr>
        <w:t>
      Для обменных пунктов объемом произведенной продукции, выполненных работ и оказанных услуг является разница между стоимостью продажи и покупки валюты.</w:t>
      </w:r>
      <w:r>
        <w:br/>
      </w:r>
      <w:r>
        <w:rPr>
          <w:rFonts w:ascii="Times New Roman"/>
          <w:b w:val="false"/>
          <w:i w:val="false"/>
          <w:color w:val="000000"/>
          <w:sz w:val="28"/>
        </w:rPr>
        <w:t>
      Для предприятий, занимающихся сдачей в аренду площадей и оборудования, объемом произведенной продукции, выполненных работ и оказанных услуг является разница между доходом от аренды и затратами на содержание сдаваемых в аренду средств.</w:t>
      </w:r>
      <w:r>
        <w:br/>
      </w: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r>
        <w:br/>
      </w:r>
      <w:r>
        <w:rPr>
          <w:rFonts w:ascii="Times New Roman"/>
          <w:b w:val="false"/>
          <w:i w:val="false"/>
          <w:color w:val="000000"/>
          <w:sz w:val="28"/>
        </w:rPr>
        <w:t>
      Для гостиниц объемом произведенной продукции, выполненных работ и оказанных услуг является доход от предоставления гостиничных услуг, включая услуги ресторанов.</w:t>
      </w:r>
      <w:r>
        <w:br/>
      </w:r>
      <w:r>
        <w:rPr>
          <w:rFonts w:ascii="Times New Roman"/>
          <w:b w:val="false"/>
          <w:i w:val="false"/>
          <w:color w:val="000000"/>
          <w:sz w:val="28"/>
        </w:rPr>
        <w:t>
      Объемом произведенной продукции, выполненных работ и оказанных услуг финансового посредничества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r>
        <w:br/>
      </w:r>
      <w:r>
        <w:rPr>
          <w:rFonts w:ascii="Times New Roman"/>
          <w:b w:val="false"/>
          <w:i w:val="false"/>
          <w:color w:val="000000"/>
          <w:sz w:val="28"/>
        </w:rPr>
        <w:t>
      При заполнении показателей раздела 2.1 в ячейках указывается 5-значный код вида деятельности согласно общему классификатору видов экономической деятельности.</w:t>
      </w:r>
      <w:r>
        <w:br/>
      </w:r>
      <w:r>
        <w:rPr>
          <w:rFonts w:ascii="Times New Roman"/>
          <w:b w:val="false"/>
          <w:i w:val="false"/>
          <w:color w:val="000000"/>
          <w:sz w:val="28"/>
        </w:rPr>
        <w:t>
      В статистических отчетах не используется понятие «сторно», поэтому при возникновении таких ситуаций сторнировочная запись выражается как увеличение (уменьшение) дебетовых или кредитовых оборотов конкретных счетов.</w:t>
      </w:r>
      <w:r>
        <w:br/>
      </w:r>
      <w:r>
        <w:rPr>
          <w:rFonts w:ascii="Times New Roman"/>
          <w:b w:val="false"/>
          <w:i w:val="false"/>
          <w:color w:val="000000"/>
          <w:sz w:val="28"/>
        </w:rPr>
        <w:t>
</w:t>
      </w:r>
      <w:r>
        <w:rPr>
          <w:rFonts w:ascii="Times New Roman"/>
          <w:b w:val="false"/>
          <w:i w:val="false"/>
          <w:color w:val="000000"/>
          <w:sz w:val="28"/>
        </w:rPr>
        <w:t>
      4. В строке 3 раздела 4 под валовой прибылью понимается разница дохода от реализации продукции и оказания услуг и себестоимости реализованной продукции и оказанных услуг.</w:t>
      </w:r>
      <w:r>
        <w:br/>
      </w:r>
      <w:r>
        <w:rPr>
          <w:rFonts w:ascii="Times New Roman"/>
          <w:b w:val="false"/>
          <w:i w:val="false"/>
          <w:color w:val="000000"/>
          <w:sz w:val="28"/>
        </w:rPr>
        <w:t>
      В строке 10 под прибылью (убытком) до налогообложения понимается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прочих расходов.</w:t>
      </w:r>
      <w:r>
        <w:br/>
      </w:r>
      <w:r>
        <w:rPr>
          <w:rFonts w:ascii="Times New Roman"/>
          <w:b w:val="false"/>
          <w:i w:val="false"/>
          <w:color w:val="000000"/>
          <w:sz w:val="28"/>
        </w:rPr>
        <w:t>
      В строке 12 под итоговой прибылью (убытком) понимается разница между прибылью (убытком) до налогообложения и расходами по корпоративному подоходному налогу.</w:t>
      </w:r>
      <w:r>
        <w:br/>
      </w:r>
      <w:r>
        <w:rPr>
          <w:rFonts w:ascii="Times New Roman"/>
          <w:b w:val="false"/>
          <w:i w:val="false"/>
          <w:color w:val="000000"/>
          <w:sz w:val="28"/>
        </w:rPr>
        <w:t>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w:t>
      </w:r>
      <w:r>
        <w:rPr>
          <w:rFonts w:ascii="Times New Roman"/>
          <w:b w:val="false"/>
          <w:i w:val="false"/>
          <w:color w:val="000000"/>
          <w:sz w:val="28"/>
        </w:rPr>
        <w:t>
      5. Арифметико-логический контроль:</w:t>
      </w:r>
      <w:r>
        <w:br/>
      </w:r>
      <w:r>
        <w:rPr>
          <w:rFonts w:ascii="Times New Roman"/>
          <w:b w:val="false"/>
          <w:i w:val="false"/>
          <w:color w:val="000000"/>
          <w:sz w:val="28"/>
        </w:rPr>
        <w:t>
      1) Раздел 1. «Численность работников».</w:t>
      </w:r>
      <w:r>
        <w:br/>
      </w:r>
      <w:r>
        <w:rPr>
          <w:rFonts w:ascii="Times New Roman"/>
          <w:b w:val="false"/>
          <w:i w:val="false"/>
          <w:color w:val="000000"/>
          <w:sz w:val="28"/>
        </w:rPr>
        <w:t>
      строка 4 = сумме строк 1-3;</w:t>
      </w:r>
      <w:r>
        <w:br/>
      </w:r>
      <w:r>
        <w:rPr>
          <w:rFonts w:ascii="Times New Roman"/>
          <w:b w:val="false"/>
          <w:i w:val="false"/>
          <w:color w:val="000000"/>
          <w:sz w:val="28"/>
        </w:rPr>
        <w:t>
      2) Раздел 1.1. «Движение рабочей силы».</w:t>
      </w:r>
      <w:r>
        <w:br/>
      </w:r>
      <w:r>
        <w:rPr>
          <w:rFonts w:ascii="Times New Roman"/>
          <w:b w:val="false"/>
          <w:i w:val="false"/>
          <w:color w:val="000000"/>
          <w:sz w:val="28"/>
        </w:rPr>
        <w:t>
      строка 4 = строка 1 + строка 2 – строка 3;</w:t>
      </w:r>
      <w:r>
        <w:br/>
      </w:r>
      <w:r>
        <w:rPr>
          <w:rFonts w:ascii="Times New Roman"/>
          <w:b w:val="false"/>
          <w:i w:val="false"/>
          <w:color w:val="000000"/>
          <w:sz w:val="28"/>
        </w:rPr>
        <w:t>
      3) Раздел 2. «Информация об объеме произведенной продукции, выполненных работ и оказанных услуг, доходе от реализации продукции и оказания услуг».</w:t>
      </w:r>
      <w:r>
        <w:br/>
      </w:r>
      <w:r>
        <w:rPr>
          <w:rFonts w:ascii="Times New Roman"/>
          <w:b w:val="false"/>
          <w:i w:val="false"/>
          <w:color w:val="000000"/>
          <w:sz w:val="28"/>
        </w:rPr>
        <w:t>
      строка 1 = сумме строк 1.1, 1.2 для каждой графы;</w:t>
      </w:r>
      <w:r>
        <w:br/>
      </w:r>
      <w:r>
        <w:rPr>
          <w:rFonts w:ascii="Times New Roman"/>
          <w:b w:val="false"/>
          <w:i w:val="false"/>
          <w:color w:val="000000"/>
          <w:sz w:val="28"/>
        </w:rPr>
        <w:t>
      4) Раздел 3. «Результат финансово-хозяйственной деятельности предприятия».</w:t>
      </w:r>
      <w:r>
        <w:br/>
      </w:r>
      <w:r>
        <w:rPr>
          <w:rFonts w:ascii="Times New Roman"/>
          <w:b w:val="false"/>
          <w:i w:val="false"/>
          <w:color w:val="000000"/>
          <w:sz w:val="28"/>
        </w:rPr>
        <w:t>
      строка 3 = строка 1 – строка 2;</w:t>
      </w:r>
      <w:r>
        <w:br/>
      </w:r>
      <w:r>
        <w:rPr>
          <w:rFonts w:ascii="Times New Roman"/>
          <w:b w:val="false"/>
          <w:i w:val="false"/>
          <w:color w:val="000000"/>
          <w:sz w:val="28"/>
        </w:rPr>
        <w:t>
      строка 10 = сумма строк 3-5 – строка 6 – строка 7 – строка 8 – строка 9;</w:t>
      </w:r>
      <w:r>
        <w:br/>
      </w:r>
      <w:r>
        <w:rPr>
          <w:rFonts w:ascii="Times New Roman"/>
          <w:b w:val="false"/>
          <w:i w:val="false"/>
          <w:color w:val="000000"/>
          <w:sz w:val="28"/>
        </w:rPr>
        <w:t>
      строка 12 = строка 10 – строка 11;</w:t>
      </w:r>
      <w:r>
        <w:br/>
      </w:r>
      <w:r>
        <w:rPr>
          <w:rFonts w:ascii="Times New Roman"/>
          <w:b w:val="false"/>
          <w:i w:val="false"/>
          <w:color w:val="000000"/>
          <w:sz w:val="28"/>
        </w:rPr>
        <w:t>
      5) Раздел 4. «Информация о расходах предприятия».</w:t>
      </w:r>
      <w:r>
        <w:br/>
      </w:r>
      <w:r>
        <w:rPr>
          <w:rFonts w:ascii="Times New Roman"/>
          <w:b w:val="false"/>
          <w:i w:val="false"/>
          <w:color w:val="000000"/>
          <w:sz w:val="28"/>
        </w:rPr>
        <w:t>
      графа 1 = сумме граф 2, 3 для каждой строки;</w:t>
      </w:r>
      <w:r>
        <w:br/>
      </w:r>
      <w:r>
        <w:rPr>
          <w:rFonts w:ascii="Times New Roman"/>
          <w:b w:val="false"/>
          <w:i w:val="false"/>
          <w:color w:val="000000"/>
          <w:sz w:val="28"/>
        </w:rPr>
        <w:t>
      строка 1 = сумме строк 1.1-1.5 для каждой графы;</w:t>
      </w:r>
      <w:r>
        <w:br/>
      </w:r>
      <w:r>
        <w:rPr>
          <w:rFonts w:ascii="Times New Roman"/>
          <w:b w:val="false"/>
          <w:i w:val="false"/>
          <w:color w:val="000000"/>
          <w:sz w:val="28"/>
        </w:rPr>
        <w:t>
      строка 3 &gt; строки 3.1 для каждой графы;</w:t>
      </w:r>
      <w:r>
        <w:br/>
      </w:r>
      <w:r>
        <w:rPr>
          <w:rFonts w:ascii="Times New Roman"/>
          <w:b w:val="false"/>
          <w:i w:val="false"/>
          <w:color w:val="000000"/>
          <w:sz w:val="28"/>
        </w:rPr>
        <w:t>
      строка 5 = сумме строк 5.1, 5.2, 5.3, 5.4 для каждой графы;</w:t>
      </w:r>
      <w:r>
        <w:br/>
      </w:r>
      <w:r>
        <w:rPr>
          <w:rFonts w:ascii="Times New Roman"/>
          <w:b w:val="false"/>
          <w:i w:val="false"/>
          <w:color w:val="000000"/>
          <w:sz w:val="28"/>
        </w:rPr>
        <w:t>
      строка 5.1 = сумме строк 5.1.1, 5.1.2 для каждой графы;</w:t>
      </w:r>
      <w:r>
        <w:br/>
      </w:r>
      <w:r>
        <w:rPr>
          <w:rFonts w:ascii="Times New Roman"/>
          <w:b w:val="false"/>
          <w:i w:val="false"/>
          <w:color w:val="000000"/>
          <w:sz w:val="28"/>
        </w:rPr>
        <w:t>
      строка 6 = сумме строк 1, 2, 3, 4, 5 для каждой графы;</w:t>
      </w:r>
      <w:r>
        <w:br/>
      </w:r>
      <w:r>
        <w:rPr>
          <w:rFonts w:ascii="Times New Roman"/>
          <w:b w:val="false"/>
          <w:i w:val="false"/>
          <w:color w:val="000000"/>
          <w:sz w:val="28"/>
        </w:rPr>
        <w:t>
      6) Раздел 5. «Информация о запасах предприятия».</w:t>
      </w:r>
      <w:r>
        <w:br/>
      </w:r>
      <w:r>
        <w:rPr>
          <w:rFonts w:ascii="Times New Roman"/>
          <w:b w:val="false"/>
          <w:i w:val="false"/>
          <w:color w:val="000000"/>
          <w:sz w:val="28"/>
        </w:rPr>
        <w:t xml:space="preserve">
      строка 1 </w:t>
      </w:r>
      <w:r>
        <w:rPr>
          <w:rFonts w:ascii="Times New Roman"/>
          <w:b w:val="false"/>
          <w:i w:val="false"/>
          <w:color w:val="000000"/>
          <w:sz w:val="28"/>
          <w:u w:val="single"/>
        </w:rPr>
        <w:t>&gt;</w:t>
      </w:r>
      <w:r>
        <w:rPr>
          <w:rFonts w:ascii="Times New Roman"/>
          <w:b w:val="false"/>
          <w:i w:val="false"/>
          <w:color w:val="000000"/>
          <w:sz w:val="28"/>
        </w:rPr>
        <w:t xml:space="preserve"> 2 строки для каждой графы;</w:t>
      </w:r>
      <w:r>
        <w:br/>
      </w:r>
      <w:r>
        <w:rPr>
          <w:rFonts w:ascii="Times New Roman"/>
          <w:b w:val="false"/>
          <w:i w:val="false"/>
          <w:color w:val="000000"/>
          <w:sz w:val="28"/>
        </w:rPr>
        <w:t>
      строка 2 = сумме строк 2.1-2.6 для каждой графы;</w:t>
      </w:r>
      <w:r>
        <w:br/>
      </w:r>
      <w:r>
        <w:rPr>
          <w:rFonts w:ascii="Times New Roman"/>
          <w:b w:val="false"/>
          <w:i w:val="false"/>
          <w:color w:val="000000"/>
          <w:sz w:val="28"/>
        </w:rPr>
        <w:t>
      7) Контроль между разделами:</w:t>
      </w:r>
      <w:r>
        <w:br/>
      </w:r>
      <w:r>
        <w:rPr>
          <w:rFonts w:ascii="Times New Roman"/>
          <w:b w:val="false"/>
          <w:i w:val="false"/>
          <w:color w:val="000000"/>
          <w:sz w:val="28"/>
        </w:rPr>
        <w:t>
      строка 1 по графе 2 раздела 2 = строке 1 раздела 3;</w:t>
      </w:r>
      <w:r>
        <w:br/>
      </w:r>
      <w:r>
        <w:rPr>
          <w:rFonts w:ascii="Times New Roman"/>
          <w:b w:val="false"/>
          <w:i w:val="false"/>
          <w:color w:val="000000"/>
          <w:sz w:val="28"/>
        </w:rPr>
        <w:t>
      сумма строк 1-5 раздела 2.1 = строке 1.2 раздела 2 по соответствующим графам;</w:t>
      </w:r>
      <w:r>
        <w:br/>
      </w:r>
      <w:r>
        <w:rPr>
          <w:rFonts w:ascii="Times New Roman"/>
          <w:b w:val="false"/>
          <w:i w:val="false"/>
          <w:color w:val="000000"/>
          <w:sz w:val="28"/>
        </w:rPr>
        <w:t>
      строка 6 по графе 3 раздела 4 = сумме строк 6-9 раздела 3.</w:t>
      </w:r>
    </w:p>
    <w:bookmarkEnd w:id="24"/>
    <w:bookmarkStart w:name="z73" w:id="25"/>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bookmarkEnd w:id="25"/>
    <w:tbl>
      <w:tblPr>
        <w:tblW w:w="0" w:type="auto"/>
        <w:tblCellSpacing w:w="0" w:type="auto"/>
        <w:tblBorders>
          <w:top w:val="none"/>
          <w:left w:val="none"/>
          <w:bottom w:val="none"/>
          <w:right w:val="none"/>
          <w:insideH w:val="none"/>
          <w:insideV w:val="none"/>
        </w:tblBorders>
      </w:tblPr>
      <w:tblGrid>
        <w:gridCol w:w="2709"/>
        <w:gridCol w:w="5645"/>
        <w:gridCol w:w="5646"/>
      </w:tblGrid>
      <w:tr>
        <w:trPr>
          <w:trHeight w:val="1080" w:hRule="atLeast"/>
        </w:trPr>
        <w:tc>
          <w:tcPr>
            <w:tcW w:w="2709" w:type="dxa"/>
            <w:tcBorders/>
            <w:tcMar>
              <w:top w:w="15" w:type="dxa"/>
              <w:left w:w="15" w:type="dxa"/>
              <w:bottom w:w="15" w:type="dxa"/>
              <w:right w:w="15" w:type="dxa"/>
            </w:tcMar>
            <w:vAlign w:val="center"/>
          </w:tcPr>
          <w:p>
            <w:pPr>
              <w:spacing w:after="20"/>
              <w:ind w:left="20"/>
              <w:jc w:val="both"/>
            </w:pPr>
            <w:r>
              <w:drawing>
                <wp:inline distT="0" distB="0" distL="0" distR="0">
                  <wp:extent cx="13716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371600" cy="1003300"/>
                          </a:xfrm>
                          <a:prstGeom prst="rect">
                            <a:avLst/>
                          </a:prstGeom>
                        </pic:spPr>
                      </pic:pic>
                    </a:graphicData>
                  </a:graphic>
                </wp:inline>
              </w:drawing>
            </w:r>
          </w:p>
        </w:tc>
        <w:tc>
          <w:tcPr>
            <w:tcW w:w="5645"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56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министрлігінің</w:t>
            </w:r>
            <w:r>
              <w:br/>
            </w:r>
            <w:r>
              <w:rPr>
                <w:rFonts w:ascii="Times New Roman"/>
                <w:b w:val="false"/>
                <w:i w:val="false"/>
                <w:color w:val="000000"/>
                <w:sz w:val="20"/>
              </w:rPr>
              <w:t>
</w:t>
            </w:r>
            <w:r>
              <w:rPr>
                <w:rFonts w:ascii="Times New Roman"/>
                <w:b/>
                <w:i w:val="false"/>
                <w:color w:val="000000"/>
                <w:sz w:val="20"/>
              </w:rPr>
              <w:t>Статистика комитеті төрағасының</w:t>
            </w:r>
            <w:r>
              <w:br/>
            </w:r>
            <w:r>
              <w:rPr>
                <w:rFonts w:ascii="Times New Roman"/>
                <w:b w:val="false"/>
                <w:i w:val="false"/>
                <w:color w:val="000000"/>
                <w:sz w:val="20"/>
              </w:rPr>
              <w:t>
</w:t>
            </w:r>
            <w:r>
              <w:rPr>
                <w:rFonts w:ascii="Times New Roman"/>
                <w:b/>
                <w:i w:val="false"/>
                <w:color w:val="000000"/>
                <w:sz w:val="20"/>
              </w:rPr>
              <w:t>2014 жылғы 14 қарашадағы</w:t>
            </w:r>
            <w:r>
              <w:br/>
            </w:r>
            <w:r>
              <w:rPr>
                <w:rFonts w:ascii="Times New Roman"/>
                <w:b w:val="false"/>
                <w:i w:val="false"/>
                <w:color w:val="000000"/>
                <w:sz w:val="20"/>
              </w:rPr>
              <w:t>
</w:t>
            </w:r>
            <w:r>
              <w:rPr>
                <w:rFonts w:ascii="Times New Roman"/>
                <w:b/>
                <w:i w:val="false"/>
                <w:color w:val="000000"/>
                <w:sz w:val="20"/>
              </w:rPr>
              <w:t>№ 50 бұйрығына</w:t>
            </w:r>
            <w:r>
              <w:br/>
            </w:r>
            <w:r>
              <w:rPr>
                <w:rFonts w:ascii="Times New Roman"/>
                <w:b w:val="false"/>
                <w:i w:val="false"/>
                <w:color w:val="000000"/>
                <w:sz w:val="20"/>
              </w:rPr>
              <w:t>
</w:t>
            </w:r>
            <w:r>
              <w:rPr>
                <w:rFonts w:ascii="Times New Roman"/>
                <w:b/>
                <w:i w:val="false"/>
                <w:color w:val="000000"/>
                <w:sz w:val="20"/>
              </w:rPr>
              <w:t>5-қосымша</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800"/>
              <w:gridCol w:w="840"/>
              <w:gridCol w:w="840"/>
              <w:gridCol w:w="840"/>
              <w:gridCol w:w="3706"/>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90" w:hRule="atLeast"/>
              </w:trPr>
              <w:tc>
                <w:tcPr>
                  <w:tcW w:w="1667"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8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370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90" w:hRule="atLeast"/>
              </w:trPr>
              <w:tc>
                <w:tcPr>
                  <w:tcW w:w="16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37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vMerge/>
            <w:tcBorders>
              <w:top w:val="nil"/>
            </w:tcBorders>
          </w:tcPr>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статистиканың тиісті органдарына дәйексіз деректерді ұсыну және алғашқы статистикалық деректерді тапсырмау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 xml:space="preserve">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 предусмотренными </w:t>
            </w:r>
            <w:r>
              <w:rPr>
                <w:rFonts w:ascii="Times New Roman"/>
                <w:b w:val="false"/>
                <w:i w:val="false"/>
                <w:color w:val="000000"/>
                <w:sz w:val="20"/>
              </w:rPr>
              <w:t>статьей 497</w:t>
            </w:r>
            <w:r>
              <w:rPr>
                <w:rFonts w:ascii="Times New Roman"/>
                <w:b w:val="false"/>
                <w:i w:val="false"/>
                <w:color w:val="000000"/>
                <w:sz w:val="20"/>
              </w:rPr>
              <w:t xml:space="preserve"> Кодекса Республики Казахстан «Об административных правонарушениях».</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0021104</w:t>
            </w:r>
            <w:r>
              <w:br/>
            </w:r>
            <w:r>
              <w:rPr>
                <w:rFonts w:ascii="Times New Roman"/>
                <w:b w:val="false"/>
                <w:i w:val="false"/>
                <w:color w:val="000000"/>
                <w:sz w:val="20"/>
              </w:rPr>
              <w:t>
</w:t>
            </w:r>
            <w:r>
              <w:rPr>
                <w:rFonts w:ascii="Times New Roman"/>
                <w:b w:val="false"/>
                <w:i w:val="false"/>
                <w:color w:val="000000"/>
                <w:sz w:val="20"/>
              </w:rPr>
              <w:t>Код статистической формы 0021104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Шағын кәсіпорын қызметі туралы есеп</w:t>
            </w:r>
            <w:r>
              <w:br/>
            </w:r>
            <w:r>
              <w:rPr>
                <w:rFonts w:ascii="Times New Roman"/>
                <w:b w:val="false"/>
                <w:i w:val="false"/>
                <w:color w:val="000000"/>
                <w:sz w:val="20"/>
              </w:rPr>
              <w:t>
</w:t>
            </w:r>
            <w:r>
              <w:rPr>
                <w:rFonts w:ascii="Times New Roman"/>
                <w:b w:val="false"/>
                <w:i w:val="false"/>
                <w:color w:val="000000"/>
                <w:sz w:val="20"/>
              </w:rPr>
              <w:t>Отчет о деятельности малого предприятия</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2-МП</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660"/>
              <w:gridCol w:w="3660"/>
              <w:gridCol w:w="3660"/>
            </w:tblGrid>
            <w:tr>
              <w:trPr>
                <w:trHeight w:val="30" w:hRule="atLeast"/>
              </w:trPr>
              <w:tc>
                <w:tcPr>
                  <w:tcW w:w="3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6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860"/>
                    <w:gridCol w:w="860"/>
                    <w:gridCol w:w="866"/>
                  </w:tblGrid>
                  <w:tr>
                    <w:trPr>
                      <w:trHeight w:val="30" w:hRule="atLeast"/>
                    </w:trPr>
                    <w:tc>
                      <w:tcPr>
                        <w:tcW w:w="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6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Кәсіпкерлік қызметті жүзеге асыратын және қызметкерлердің тізімдік саны 50 адамнан аспайтын заңды тұлғалар және (немесе) шетелдік заңды тұлғалардың филиалдары тапсырады.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тапсырмайды.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50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r>
      <w:tr>
        <w:trPr>
          <w:trHeight w:val="108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31 наурыз.</w:t>
            </w:r>
            <w:r>
              <w:br/>
            </w:r>
            <w:r>
              <w:rPr>
                <w:rFonts w:ascii="Times New Roman"/>
                <w:b w:val="false"/>
                <w:i w:val="false"/>
                <w:color w:val="000000"/>
                <w:sz w:val="20"/>
              </w:rPr>
              <w:t>
</w:t>
            </w:r>
            <w:r>
              <w:rPr>
                <w:rFonts w:ascii="Times New Roman"/>
                <w:b w:val="false"/>
                <w:i w:val="false"/>
                <w:color w:val="000000"/>
                <w:sz w:val="20"/>
              </w:rPr>
              <w:t>Срок представления – 31 марта после отчетного периода.</w:t>
            </w:r>
          </w:p>
        </w:tc>
      </w:tr>
      <w:tr>
        <w:trPr>
          <w:trHeight w:val="1080" w:hRule="atLeast"/>
        </w:trPr>
        <w:tc>
          <w:tcPr>
            <w:tcW w:w="2709"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20"/>
              <w:gridCol w:w="620"/>
              <w:gridCol w:w="640"/>
              <w:gridCol w:w="640"/>
              <w:gridCol w:w="640"/>
              <w:gridCol w:w="640"/>
              <w:gridCol w:w="640"/>
              <w:gridCol w:w="640"/>
              <w:gridCol w:w="640"/>
              <w:gridCol w:w="640"/>
              <w:gridCol w:w="646"/>
            </w:tblGrid>
            <w:tr>
              <w:trPr>
                <w:trHeight w:val="30" w:hRule="atLeast"/>
              </w:trPr>
              <w:tc>
                <w:tcPr>
                  <w:tcW w:w="6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1. Қызметкерлер санын көрсетіңіз, адам</w:t>
      </w:r>
      <w:r>
        <w:br/>
      </w: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7"/>
        <w:gridCol w:w="7809"/>
        <w:gridCol w:w="5054"/>
      </w:tblGrid>
      <w:tr>
        <w:trPr>
          <w:trHeight w:val="6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6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жылға орташа алғандағы қызметкерлердің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в среднем за отчетный год</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есепті жылға орташа алғандағы әйелдердің тізімдік саны</w:t>
            </w:r>
            <w:r>
              <w:br/>
            </w:r>
            <w:r>
              <w:rPr>
                <w:rFonts w:ascii="Times New Roman"/>
                <w:b w:val="false"/>
                <w:i w:val="false"/>
                <w:color w:val="000000"/>
                <w:sz w:val="20"/>
              </w:rPr>
              <w:t>
</w:t>
            </w:r>
            <w:r>
              <w:rPr>
                <w:rFonts w:ascii="Times New Roman"/>
                <w:b w:val="false"/>
                <w:i w:val="false"/>
                <w:color w:val="000000"/>
                <w:sz w:val="20"/>
              </w:rPr>
              <w:t>из нее списочная численность женщин в среднем за отчетный год</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 қоса атқару бойынша (басқа ұйымдардан) қабылданған қызметкерлер саны</w:t>
            </w:r>
            <w:r>
              <w:br/>
            </w:r>
            <w:r>
              <w:rPr>
                <w:rFonts w:ascii="Times New Roman"/>
                <w:b w:val="false"/>
                <w:i w:val="false"/>
                <w:color w:val="000000"/>
                <w:sz w:val="20"/>
              </w:rPr>
              <w:t>
</w:t>
            </w:r>
            <w:r>
              <w:rPr>
                <w:rFonts w:ascii="Times New Roman"/>
                <w:b w:val="false"/>
                <w:i w:val="false"/>
                <w:color w:val="000000"/>
                <w:sz w:val="20"/>
              </w:rPr>
              <w:t>Численность работников, принятых по совместительству (из других организаций)</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Жұмысты азаматтық - құқықтық сипаттағы шарттар бойынша орындайтын қызметкерлердің саны</w:t>
            </w:r>
            <w:r>
              <w:br/>
            </w:r>
            <w:r>
              <w:rPr>
                <w:rFonts w:ascii="Times New Roman"/>
                <w:b w:val="false"/>
                <w:i w:val="false"/>
                <w:color w:val="000000"/>
                <w:sz w:val="20"/>
              </w:rPr>
              <w:t>
</w:t>
            </w:r>
            <w:r>
              <w:rPr>
                <w:rFonts w:ascii="Times New Roman"/>
                <w:b w:val="false"/>
                <w:i w:val="false"/>
                <w:color w:val="000000"/>
                <w:sz w:val="20"/>
              </w:rPr>
              <w:t>Численность работников, выполняющих работы по договорам гражданско-правового характера</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барлығы</w:t>
            </w:r>
            <w:r>
              <w:br/>
            </w:r>
            <w:r>
              <w:rPr>
                <w:rFonts w:ascii="Times New Roman"/>
                <w:b w:val="false"/>
                <w:i w:val="false"/>
                <w:color w:val="000000"/>
                <w:sz w:val="20"/>
              </w:rPr>
              <w:t>
</w:t>
            </w:r>
            <w:r>
              <w:rPr>
                <w:rFonts w:ascii="Times New Roman"/>
                <w:b w:val="false"/>
                <w:i w:val="false"/>
                <w:color w:val="000000"/>
                <w:sz w:val="20"/>
              </w:rPr>
              <w:t>Итого работников</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нақты саны (орташа жалақыны есептеу үшін қабылданатын)</w:t>
            </w:r>
            <w:r>
              <w:br/>
            </w:r>
            <w:r>
              <w:rPr>
                <w:rFonts w:ascii="Times New Roman"/>
                <w:b w:val="false"/>
                <w:i w:val="false"/>
                <w:color w:val="000000"/>
                <w:sz w:val="20"/>
              </w:rPr>
              <w:t>
</w:t>
            </w:r>
            <w:r>
              <w:rPr>
                <w:rFonts w:ascii="Times New Roman"/>
                <w:b w:val="false"/>
                <w:i w:val="false"/>
                <w:color w:val="000000"/>
                <w:sz w:val="20"/>
              </w:rPr>
              <w:t>Фактическая численность работников (принимаемая для исчисления средней заработной платы)</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әйелдердің нақты саны</w:t>
            </w:r>
            <w:r>
              <w:br/>
            </w:r>
            <w:r>
              <w:rPr>
                <w:rFonts w:ascii="Times New Roman"/>
                <w:b w:val="false"/>
                <w:i w:val="false"/>
                <w:color w:val="000000"/>
                <w:sz w:val="20"/>
              </w:rPr>
              <w:t>
</w:t>
            </w:r>
            <w:r>
              <w:rPr>
                <w:rFonts w:ascii="Times New Roman"/>
                <w:b w:val="false"/>
                <w:i w:val="false"/>
                <w:color w:val="000000"/>
                <w:sz w:val="20"/>
              </w:rPr>
              <w:t>из нее фактическая численность женщин</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Барлық қызметкерлердің нақты атқарған адам-сағатының саны, адам-сағат</w:t>
            </w:r>
            <w:r>
              <w:br/>
            </w:r>
            <w:r>
              <w:rPr>
                <w:rFonts w:ascii="Times New Roman"/>
                <w:b w:val="false"/>
                <w:i w:val="false"/>
                <w:color w:val="000000"/>
                <w:sz w:val="20"/>
              </w:rPr>
              <w:t>
</w:t>
            </w:r>
            <w:r>
              <w:rPr>
                <w:rFonts w:ascii="Times New Roman"/>
                <w:b w:val="false"/>
                <w:i w:val="false"/>
                <w:color w:val="000000"/>
                <w:sz w:val="20"/>
              </w:rPr>
              <w:t>Число фактически отработанных человеко-часов всеми работниками, человеко-час</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7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әйелдердің атқарғаны</w:t>
            </w:r>
            <w:r>
              <w:br/>
            </w:r>
            <w:r>
              <w:rPr>
                <w:rFonts w:ascii="Times New Roman"/>
                <w:b w:val="false"/>
                <w:i w:val="false"/>
                <w:color w:val="000000"/>
                <w:sz w:val="20"/>
              </w:rPr>
              <w:t>
</w:t>
            </w:r>
            <w:r>
              <w:rPr>
                <w:rFonts w:ascii="Times New Roman"/>
                <w:b w:val="false"/>
                <w:i w:val="false"/>
                <w:color w:val="000000"/>
                <w:sz w:val="20"/>
              </w:rPr>
              <w:t xml:space="preserve">из нее отработано женщинами </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1.1. Жұмыс күшінің қозғалысын көрсетіңіз, адам</w:t>
      </w:r>
      <w:r>
        <w:br/>
      </w:r>
      <w:r>
        <w:rPr>
          <w:rFonts w:ascii="Times New Roman"/>
          <w:b w:val="false"/>
          <w:i w:val="false"/>
          <w:color w:val="000000"/>
          <w:sz w:val="28"/>
        </w:rPr>
        <w:t>
      Укажите движение рабочей силы,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5776"/>
        <w:gridCol w:w="3388"/>
        <w:gridCol w:w="3526"/>
      </w:tblGrid>
      <w:tr>
        <w:trPr>
          <w:trHeight w:val="435"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кезеңдегі</w:t>
            </w:r>
            <w:r>
              <w:br/>
            </w:r>
            <w:r>
              <w:rPr>
                <w:rFonts w:ascii="Times New Roman"/>
                <w:b w:val="false"/>
                <w:i w:val="false"/>
                <w:color w:val="000000"/>
                <w:sz w:val="20"/>
              </w:rPr>
              <w:t>
</w:t>
            </w:r>
            <w:r>
              <w:rPr>
                <w:rFonts w:ascii="Times New Roman"/>
                <w:b w:val="false"/>
                <w:i w:val="false"/>
                <w:color w:val="000000"/>
                <w:sz w:val="20"/>
              </w:rPr>
              <w:t>За отчетный год</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1-бағаннан әйелдер</w:t>
            </w:r>
            <w:r>
              <w:br/>
            </w:r>
            <w:r>
              <w:rPr>
                <w:rFonts w:ascii="Times New Roman"/>
                <w:b w:val="false"/>
                <w:i w:val="false"/>
                <w:color w:val="000000"/>
                <w:sz w:val="20"/>
              </w:rPr>
              <w:t>
</w:t>
            </w:r>
            <w:r>
              <w:rPr>
                <w:rFonts w:ascii="Times New Roman"/>
                <w:b w:val="false"/>
                <w:i w:val="false"/>
                <w:color w:val="000000"/>
                <w:sz w:val="20"/>
              </w:rPr>
              <w:t>Из графы 1 женщин</w:t>
            </w:r>
          </w:p>
        </w:tc>
      </w:tr>
      <w:tr>
        <w:trPr>
          <w:trHeight w:val="165"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 қызметкерлердің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на начало года</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Қабылданған қызметкерлер</w:t>
            </w:r>
            <w:r>
              <w:br/>
            </w:r>
            <w:r>
              <w:rPr>
                <w:rFonts w:ascii="Times New Roman"/>
                <w:b w:val="false"/>
                <w:i w:val="false"/>
                <w:color w:val="000000"/>
                <w:sz w:val="20"/>
              </w:rPr>
              <w:t>
</w:t>
            </w:r>
            <w:r>
              <w:rPr>
                <w:rFonts w:ascii="Times New Roman"/>
                <w:b w:val="false"/>
                <w:i w:val="false"/>
                <w:color w:val="000000"/>
                <w:sz w:val="20"/>
              </w:rPr>
              <w:t>Принято работников</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Жұмыстан шыққан қызметкерлер</w:t>
            </w:r>
            <w:r>
              <w:br/>
            </w:r>
            <w:r>
              <w:rPr>
                <w:rFonts w:ascii="Times New Roman"/>
                <w:b w:val="false"/>
                <w:i w:val="false"/>
                <w:color w:val="000000"/>
                <w:sz w:val="20"/>
              </w:rPr>
              <w:t>
</w:t>
            </w:r>
            <w:r>
              <w:rPr>
                <w:rFonts w:ascii="Times New Roman"/>
                <w:b w:val="false"/>
                <w:i w:val="false"/>
                <w:color w:val="000000"/>
                <w:sz w:val="20"/>
              </w:rPr>
              <w:t>Выбыло работников</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персонал санының қысқартылуына байланысты</w:t>
            </w:r>
            <w:r>
              <w:br/>
            </w:r>
            <w:r>
              <w:rPr>
                <w:rFonts w:ascii="Times New Roman"/>
                <w:b w:val="false"/>
                <w:i w:val="false"/>
                <w:color w:val="000000"/>
                <w:sz w:val="20"/>
              </w:rPr>
              <w:t>
</w:t>
            </w:r>
            <w:r>
              <w:rPr>
                <w:rFonts w:ascii="Times New Roman"/>
                <w:b w:val="false"/>
                <w:i w:val="false"/>
                <w:color w:val="000000"/>
                <w:sz w:val="20"/>
              </w:rPr>
              <w:t>связи с сокращением численности персонала</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кәсіпорынның таратылуына байланысты</w:t>
            </w:r>
            <w:r>
              <w:br/>
            </w:r>
            <w:r>
              <w:rPr>
                <w:rFonts w:ascii="Times New Roman"/>
                <w:b w:val="false"/>
                <w:i w:val="false"/>
                <w:color w:val="000000"/>
                <w:sz w:val="20"/>
              </w:rPr>
              <w:t>
</w:t>
            </w:r>
            <w:r>
              <w:rPr>
                <w:rFonts w:ascii="Times New Roman"/>
                <w:b w:val="false"/>
                <w:i w:val="false"/>
                <w:color w:val="000000"/>
                <w:sz w:val="20"/>
              </w:rPr>
              <w:t>в связи с ликвидацией предприятия</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біліктілігінің жетіспеуі салдарынан қызметкердің атқаратын лауазымына немесе орындайтын жұмысына сәйкес келмеуіне байланысты</w:t>
            </w:r>
            <w:r>
              <w:br/>
            </w:r>
            <w:r>
              <w:rPr>
                <w:rFonts w:ascii="Times New Roman"/>
                <w:b w:val="false"/>
                <w:i w:val="false"/>
                <w:color w:val="000000"/>
                <w:sz w:val="20"/>
              </w:rPr>
              <w:t>
</w:t>
            </w:r>
            <w:r>
              <w:rPr>
                <w:rFonts w:ascii="Times New Roman"/>
                <w:b w:val="false"/>
                <w:i w:val="false"/>
                <w:color w:val="000000"/>
                <w:sz w:val="20"/>
              </w:rPr>
              <w:t>в связи с несоответствием занимаемой должности или выполняемой работе вследствие недостаточной квалификации</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тәртібін бұзғанына байланысты</w:t>
            </w:r>
            <w:r>
              <w:br/>
            </w:r>
            <w:r>
              <w:rPr>
                <w:rFonts w:ascii="Times New Roman"/>
                <w:b w:val="false"/>
                <w:i w:val="false"/>
                <w:color w:val="000000"/>
                <w:sz w:val="20"/>
              </w:rPr>
              <w:t>
</w:t>
            </w:r>
            <w:r>
              <w:rPr>
                <w:rFonts w:ascii="Times New Roman"/>
                <w:b w:val="false"/>
                <w:i w:val="false"/>
                <w:color w:val="000000"/>
                <w:sz w:val="20"/>
              </w:rPr>
              <w:t>в связи с нарушением трудовой дисциплины</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тараптардың еркінен тыс мән-жайларға байланысты</w:t>
            </w:r>
            <w:r>
              <w:br/>
            </w:r>
            <w:r>
              <w:rPr>
                <w:rFonts w:ascii="Times New Roman"/>
                <w:b w:val="false"/>
                <w:i w:val="false"/>
                <w:color w:val="000000"/>
                <w:sz w:val="20"/>
              </w:rPr>
              <w:t>
</w:t>
            </w:r>
            <w:r>
              <w:rPr>
                <w:rFonts w:ascii="Times New Roman"/>
                <w:b w:val="false"/>
                <w:i w:val="false"/>
                <w:color w:val="000000"/>
                <w:sz w:val="20"/>
              </w:rPr>
              <w:t>в связи с обстоятельствами не зависящими от воли сторон</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еркі бойынша (қызметкердің бастамасы бойынша)</w:t>
            </w:r>
            <w:r>
              <w:br/>
            </w:r>
            <w:r>
              <w:rPr>
                <w:rFonts w:ascii="Times New Roman"/>
                <w:b w:val="false"/>
                <w:i w:val="false"/>
                <w:color w:val="000000"/>
                <w:sz w:val="20"/>
              </w:rPr>
              <w:t>
</w:t>
            </w:r>
            <w:r>
              <w:rPr>
                <w:rFonts w:ascii="Times New Roman"/>
                <w:b w:val="false"/>
                <w:i w:val="false"/>
                <w:color w:val="000000"/>
                <w:sz w:val="20"/>
              </w:rPr>
              <w:t>по собственному желанию (по инициативе работника)</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себептер бойынша</w:t>
            </w:r>
            <w:r>
              <w:br/>
            </w:r>
            <w:r>
              <w:rPr>
                <w:rFonts w:ascii="Times New Roman"/>
                <w:b w:val="false"/>
                <w:i w:val="false"/>
                <w:color w:val="000000"/>
                <w:sz w:val="20"/>
              </w:rPr>
              <w:t>
</w:t>
            </w:r>
            <w:r>
              <w:rPr>
                <w:rFonts w:ascii="Times New Roman"/>
                <w:b w:val="false"/>
                <w:i w:val="false"/>
                <w:color w:val="000000"/>
                <w:sz w:val="20"/>
              </w:rPr>
              <w:t>по другим причинам</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жыл соңындағы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на конец года</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құрылған жұмыс орындарына қабылданғаны</w:t>
            </w:r>
            <w:r>
              <w:br/>
            </w:r>
            <w:r>
              <w:rPr>
                <w:rFonts w:ascii="Times New Roman"/>
                <w:b w:val="false"/>
                <w:i w:val="false"/>
                <w:color w:val="000000"/>
                <w:sz w:val="20"/>
              </w:rPr>
              <w:t>
</w:t>
            </w:r>
            <w:r>
              <w:rPr>
                <w:rFonts w:ascii="Times New Roman"/>
                <w:b w:val="false"/>
                <w:i w:val="false"/>
                <w:color w:val="000000"/>
                <w:sz w:val="20"/>
              </w:rPr>
              <w:t>Приняты на вновь созданные рабочие места</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Кәсіпорындағы бос орындардың жыл соңындағы саны</w:t>
            </w:r>
            <w:r>
              <w:br/>
            </w:r>
            <w:r>
              <w:rPr>
                <w:rFonts w:ascii="Times New Roman"/>
                <w:b w:val="false"/>
                <w:i w:val="false"/>
                <w:color w:val="000000"/>
                <w:sz w:val="20"/>
              </w:rPr>
              <w:t>
</w:t>
            </w:r>
            <w:r>
              <w:rPr>
                <w:rFonts w:ascii="Times New Roman"/>
                <w:b w:val="false"/>
                <w:i w:val="false"/>
                <w:color w:val="000000"/>
                <w:sz w:val="20"/>
              </w:rPr>
              <w:t>Число вакантных мест на предприятии на конец года</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4037"/>
        <w:gridCol w:w="4322"/>
        <w:gridCol w:w="4322"/>
      </w:tblGrid>
      <w:tr>
        <w:trPr>
          <w:trHeight w:val="675"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 орындалған жұмыстар мен көрсетілген қызметтердің көлемі (ҚҚС</w:t>
            </w:r>
            <w:r>
              <w:rPr>
                <w:rFonts w:ascii="Times New Roman"/>
                <w:b w:val="false"/>
                <w:i w:val="false"/>
                <w:color w:val="000000"/>
                <w:vertAlign w:val="superscript"/>
              </w:rPr>
              <w:t>1</w:t>
            </w:r>
            <w:r>
              <w:rPr>
                <w:rFonts w:ascii="Times New Roman"/>
                <w:b/>
                <w:i w:val="false"/>
                <w:color w:val="000000"/>
                <w:sz w:val="20"/>
              </w:rPr>
              <w:t>-сыз және акцизсіз)</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выполненных работ и оказанных услуг (без НДС и акцизов)</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көрсетуден түскен кіріс</w:t>
            </w:r>
            <w:r>
              <w:br/>
            </w:r>
            <w:r>
              <w:rPr>
                <w:rFonts w:ascii="Times New Roman"/>
                <w:b w:val="false"/>
                <w:i w:val="false"/>
                <w:color w:val="000000"/>
                <w:sz w:val="20"/>
              </w:rPr>
              <w:t>
</w:t>
            </w:r>
            <w:r>
              <w:rPr>
                <w:rFonts w:ascii="Times New Roman"/>
                <w:b w:val="false"/>
                <w:i w:val="false"/>
                <w:color w:val="000000"/>
                <w:sz w:val="20"/>
              </w:rPr>
              <w:t>Доход от реализации продукции и оказания услуг</w:t>
            </w:r>
          </w:p>
        </w:tc>
      </w:tr>
      <w:tr>
        <w:trPr>
          <w:trHeight w:val="6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қызмет түрі бойынша</w:t>
            </w:r>
            <w:r>
              <w:br/>
            </w:r>
            <w:r>
              <w:rPr>
                <w:rFonts w:ascii="Times New Roman"/>
                <w:b w:val="false"/>
                <w:i w:val="false"/>
                <w:color w:val="000000"/>
                <w:sz w:val="20"/>
              </w:rPr>
              <w:t>
</w:t>
            </w:r>
            <w:r>
              <w:rPr>
                <w:rFonts w:ascii="Times New Roman"/>
                <w:b w:val="false"/>
                <w:i w:val="false"/>
                <w:color w:val="000000"/>
                <w:sz w:val="20"/>
              </w:rPr>
              <w:t>по основному виду деятельности</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қосалқы түрлері бойынша</w:t>
            </w:r>
            <w:r>
              <w:br/>
            </w:r>
            <w:r>
              <w:rPr>
                <w:rFonts w:ascii="Times New Roman"/>
                <w:b w:val="false"/>
                <w:i w:val="false"/>
                <w:color w:val="000000"/>
                <w:sz w:val="20"/>
              </w:rPr>
              <w:t>
</w:t>
            </w:r>
            <w:r>
              <w:rPr>
                <w:rFonts w:ascii="Times New Roman"/>
                <w:b w:val="false"/>
                <w:i w:val="false"/>
                <w:color w:val="000000"/>
                <w:sz w:val="20"/>
              </w:rPr>
              <w:t>по вторичным видам деятельности</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2.1. Қызметтің қосалқы түрлері бөлінісіндегі өндірілген өнім, орындалған жұмыстар мен көрсетілген қызметтердің көлемі, өнімдерді өткізу мен қызметтер көрсетуден түскен кіріс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2798"/>
        <w:gridCol w:w="2132"/>
        <w:gridCol w:w="3965"/>
        <w:gridCol w:w="3858"/>
      </w:tblGrid>
      <w:tr>
        <w:trPr>
          <w:trHeight w:val="73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2</w:t>
            </w:r>
            <w:r>
              <w:rPr>
                <w:rFonts w:ascii="Times New Roman"/>
                <w:b/>
                <w:i w:val="false"/>
                <w:color w:val="000000"/>
                <w:sz w:val="20"/>
              </w:rPr>
              <w:t xml:space="preserve"> бойынша 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 по коду ОКЭД</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ЭҚЖЖ</w:t>
            </w:r>
            <w:r>
              <w:rPr>
                <w:rFonts w:ascii="Times New Roman"/>
                <w:b w:val="false"/>
                <w:i w:val="false"/>
                <w:color w:val="000000"/>
                <w:vertAlign w:val="superscript"/>
              </w:rPr>
              <w:t>2</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ОКЭД</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Өндірілген өнім, орындалған жұмыстар мен көрсетілген қызметтердің көлемі (ҚҚС-сыз және акцизсіз)</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выполненных работ и оказанных услуг (без НДС и акцизов)</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көрсетуден түскен кіріс</w:t>
            </w:r>
            <w:r>
              <w:br/>
            </w:r>
            <w:r>
              <w:rPr>
                <w:rFonts w:ascii="Times New Roman"/>
                <w:b w:val="false"/>
                <w:i w:val="false"/>
                <w:color w:val="000000"/>
                <w:sz w:val="20"/>
              </w:rPr>
              <w:t>
</w:t>
            </w:r>
            <w:r>
              <w:rPr>
                <w:rFonts w:ascii="Times New Roman"/>
                <w:b w:val="false"/>
                <w:i w:val="false"/>
                <w:color w:val="000000"/>
                <w:sz w:val="20"/>
              </w:rPr>
              <w:t>Доход от реализации продукции и оказания услуг</w:t>
            </w:r>
          </w:p>
        </w:tc>
      </w:tr>
      <w:tr>
        <w:trPr>
          <w:trHeight w:val="28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мұнда және бұдан әрі ҚҚС – қосымша құн салығы</w:t>
      </w:r>
      <w:r>
        <w:br/>
      </w:r>
      <w:r>
        <w:rPr>
          <w:rFonts w:ascii="Times New Roman"/>
          <w:b w:val="false"/>
          <w:i w:val="false"/>
          <w:color w:val="000000"/>
          <w:sz w:val="28"/>
        </w:rPr>
        <w:t>
      здесь и далее НДС - налог на добавленную стоимость</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м</w:t>
      </w:r>
      <w:r>
        <w:rPr>
          <w:rFonts w:ascii="Times New Roman"/>
          <w:b/>
          <w:i w:val="false"/>
          <w:color w:val="000000"/>
          <w:sz w:val="28"/>
        </w:rPr>
        <w:t>ұ</w:t>
      </w:r>
      <w:r>
        <w:rPr>
          <w:rFonts w:ascii="Times New Roman"/>
          <w:b/>
          <w:i w:val="false"/>
          <w:color w:val="000000"/>
          <w:sz w:val="28"/>
        </w:rPr>
        <w:t>нда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рі Э</w:t>
      </w:r>
      <w:r>
        <w:rPr>
          <w:rFonts w:ascii="Times New Roman"/>
          <w:b/>
          <w:i w:val="false"/>
          <w:color w:val="000000"/>
          <w:sz w:val="28"/>
        </w:rPr>
        <w:t>Қ</w:t>
      </w:r>
      <w:r>
        <w:rPr>
          <w:rFonts w:ascii="Times New Roman"/>
          <w:b/>
          <w:i w:val="false"/>
          <w:color w:val="000000"/>
          <w:sz w:val="28"/>
        </w:rPr>
        <w:t>ЖЖ - экономикалы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рлеріні</w:t>
      </w:r>
      <w:r>
        <w:rPr>
          <w:rFonts w:ascii="Times New Roman"/>
          <w:b/>
          <w:i w:val="false"/>
          <w:color w:val="000000"/>
          <w:sz w:val="28"/>
        </w:rPr>
        <w:t>ң</w:t>
      </w:r>
      <w:r>
        <w:rPr>
          <w:rFonts w:ascii="Times New Roman"/>
          <w:b/>
          <w:i w:val="false"/>
          <w:color w:val="000000"/>
          <w:sz w:val="28"/>
        </w:rPr>
        <w:t xml:space="preserve"> жалпы жіктеуіші, </w:t>
      </w:r>
      <w:r>
        <w:rPr>
          <w:rFonts w:ascii="Times New Roman"/>
          <w:b/>
          <w:i w:val="false"/>
          <w:color w:val="000000"/>
          <w:sz w:val="28"/>
        </w:rPr>
        <w:t>Қ</w:t>
      </w:r>
      <w:r>
        <w:rPr>
          <w:rFonts w:ascii="Times New Roman"/>
          <w:b/>
          <w:i w:val="false"/>
          <w:color w:val="000000"/>
          <w:sz w:val="28"/>
        </w:rPr>
        <w:t>аза</w:t>
      </w:r>
      <w:r>
        <w:rPr>
          <w:rFonts w:ascii="Times New Roman"/>
          <w:b/>
          <w:i w:val="false"/>
          <w:color w:val="000000"/>
          <w:sz w:val="28"/>
        </w:rPr>
        <w:t>қ</w:t>
      </w:r>
      <w:r>
        <w:rPr>
          <w:rFonts w:ascii="Times New Roman"/>
          <w:b/>
          <w:i w:val="false"/>
          <w:color w:val="000000"/>
          <w:sz w:val="28"/>
        </w:rPr>
        <w:t xml:space="preserve">стан Республикасы </w:t>
      </w:r>
      <w:r>
        <w:rPr>
          <w:rFonts w:ascii="Times New Roman"/>
          <w:b/>
          <w:i w:val="false"/>
          <w:color w:val="000000"/>
          <w:sz w:val="28"/>
        </w:rPr>
        <w:t>Ұ</w:t>
      </w:r>
      <w:r>
        <w:rPr>
          <w:rFonts w:ascii="Times New Roman"/>
          <w:b/>
          <w:i w:val="false"/>
          <w:color w:val="000000"/>
          <w:sz w:val="28"/>
        </w:rPr>
        <w:t>лтты</w:t>
      </w:r>
      <w:r>
        <w:rPr>
          <w:rFonts w:ascii="Times New Roman"/>
          <w:b/>
          <w:i w:val="false"/>
          <w:color w:val="000000"/>
          <w:sz w:val="28"/>
        </w:rPr>
        <w:t>қ</w:t>
      </w:r>
      <w:r>
        <w:rPr>
          <w:rFonts w:ascii="Times New Roman"/>
          <w:b/>
          <w:i w:val="false"/>
          <w:color w:val="000000"/>
          <w:sz w:val="28"/>
        </w:rPr>
        <w:t xml:space="preserve"> экономика министрлігі Статистика комитетіні</w:t>
      </w:r>
      <w:r>
        <w:rPr>
          <w:rFonts w:ascii="Times New Roman"/>
          <w:b/>
          <w:i w:val="false"/>
          <w:color w:val="000000"/>
          <w:sz w:val="28"/>
        </w:rPr>
        <w:t>ң</w:t>
      </w:r>
      <w:r>
        <w:rPr>
          <w:rFonts w:ascii="Times New Roman"/>
          <w:b/>
          <w:i w:val="false"/>
          <w:color w:val="000000"/>
          <w:sz w:val="28"/>
        </w:rPr>
        <w:t xml:space="preserve"> интернет-ресурсында (www.stat.gov.kz) «Жіктеуіштер» б</w:t>
      </w:r>
      <w:r>
        <w:rPr>
          <w:rFonts w:ascii="Times New Roman"/>
          <w:b/>
          <w:i w:val="false"/>
          <w:color w:val="000000"/>
          <w:sz w:val="28"/>
        </w:rPr>
        <w:t>ө</w:t>
      </w:r>
      <w:r>
        <w:rPr>
          <w:rFonts w:ascii="Times New Roman"/>
          <w:b/>
          <w:i w:val="false"/>
          <w:color w:val="000000"/>
          <w:sz w:val="28"/>
        </w:rPr>
        <w:t>лімінде орналас</w:t>
      </w:r>
      <w:r>
        <w:rPr>
          <w:rFonts w:ascii="Times New Roman"/>
          <w:b/>
          <w:i w:val="false"/>
          <w:color w:val="000000"/>
          <w:sz w:val="28"/>
        </w:rPr>
        <w:t>қ</w:t>
      </w:r>
      <w:r>
        <w:rPr>
          <w:rFonts w:ascii="Times New Roman"/>
          <w:b/>
          <w:i w:val="false"/>
          <w:color w:val="000000"/>
          <w:sz w:val="28"/>
        </w:rPr>
        <w:t>ан</w:t>
      </w:r>
      <w:r>
        <w:br/>
      </w:r>
      <w:r>
        <w:rPr>
          <w:rFonts w:ascii="Times New Roman"/>
          <w:b w:val="false"/>
          <w:i w:val="false"/>
          <w:color w:val="000000"/>
          <w:sz w:val="28"/>
        </w:rPr>
        <w:t>
      здесь и далее ОКЭД - общий классификатор видов экономической деятельности, размещен в разделе «Классификаторы» на интернет - ресурсе Комитета по статистике Министерства национальной экономики Республики Казахстан (www.stat.gov.kz)</w:t>
      </w:r>
    </w:p>
    <w:p>
      <w:pPr>
        <w:spacing w:after="0"/>
        <w:ind w:left="0"/>
        <w:jc w:val="both"/>
      </w:pPr>
      <w:r>
        <w:rPr>
          <w:rFonts w:ascii="Times New Roman"/>
          <w:b w:val="false"/>
          <w:i w:val="false"/>
          <w:color w:val="000000"/>
          <w:sz w:val="28"/>
        </w:rPr>
        <w:t>      </w:t>
      </w:r>
      <w:r>
        <w:rPr>
          <w:rFonts w:ascii="Times New Roman"/>
          <w:b/>
          <w:i w:val="false"/>
          <w:color w:val="000000"/>
          <w:sz w:val="28"/>
        </w:rPr>
        <w:t>3. Кәсіпорынның шығыстары туралы ақпаратты көрсетіңіз, мың теңге</w:t>
      </w:r>
      <w:r>
        <w:br/>
      </w:r>
      <w:r>
        <w:rPr>
          <w:rFonts w:ascii="Times New Roman"/>
          <w:b w:val="false"/>
          <w:i w:val="false"/>
          <w:color w:val="000000"/>
          <w:sz w:val="28"/>
        </w:rPr>
        <w:t>
      Укажите информацию о расходах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5084"/>
        <w:gridCol w:w="2515"/>
        <w:gridCol w:w="2516"/>
        <w:gridCol w:w="2516"/>
      </w:tblGrid>
      <w:tr>
        <w:trPr>
          <w:trHeight w:val="6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шығыстар</w:t>
            </w:r>
            <w:r>
              <w:br/>
            </w:r>
            <w:r>
              <w:rPr>
                <w:rFonts w:ascii="Times New Roman"/>
                <w:b w:val="false"/>
                <w:i w:val="false"/>
                <w:color w:val="000000"/>
                <w:sz w:val="20"/>
              </w:rPr>
              <w:t>
</w:t>
            </w:r>
            <w:r>
              <w:rPr>
                <w:rFonts w:ascii="Times New Roman"/>
                <w:b w:val="false"/>
                <w:i w:val="false"/>
                <w:color w:val="000000"/>
                <w:sz w:val="20"/>
              </w:rPr>
              <w:t>производственные расходы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өндірістік емес шығыстар</w:t>
            </w:r>
            <w:r>
              <w:br/>
            </w:r>
            <w:r>
              <w:rPr>
                <w:rFonts w:ascii="Times New Roman"/>
                <w:b w:val="false"/>
                <w:i w:val="false"/>
                <w:color w:val="000000"/>
                <w:sz w:val="20"/>
              </w:rPr>
              <w:t>
</w:t>
            </w:r>
            <w:r>
              <w:rPr>
                <w:rFonts w:ascii="Times New Roman"/>
                <w:b w:val="false"/>
                <w:i w:val="false"/>
                <w:color w:val="000000"/>
                <w:sz w:val="20"/>
              </w:rPr>
              <w:t>непроизводственные расходы</w:t>
            </w:r>
          </w:p>
        </w:tc>
      </w:tr>
      <w:tr>
        <w:trPr>
          <w:trHeight w:val="6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шығындар, барлығы</w:t>
            </w:r>
            <w:r>
              <w:br/>
            </w:r>
            <w:r>
              <w:rPr>
                <w:rFonts w:ascii="Times New Roman"/>
                <w:b w:val="false"/>
                <w:i w:val="false"/>
                <w:color w:val="000000"/>
                <w:sz w:val="20"/>
              </w:rPr>
              <w:t>
</w:t>
            </w:r>
            <w:r>
              <w:rPr>
                <w:rFonts w:ascii="Times New Roman"/>
                <w:b w:val="false"/>
                <w:i w:val="false"/>
                <w:color w:val="000000"/>
                <w:sz w:val="20"/>
              </w:rPr>
              <w:t>Материальные затраты, всего</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пен материалдар</w:t>
            </w:r>
            <w:r>
              <w:br/>
            </w:r>
            <w:r>
              <w:rPr>
                <w:rFonts w:ascii="Times New Roman"/>
                <w:b w:val="false"/>
                <w:i w:val="false"/>
                <w:color w:val="000000"/>
                <w:sz w:val="20"/>
              </w:rPr>
              <w:t>
</w:t>
            </w:r>
            <w:r>
              <w:rPr>
                <w:rFonts w:ascii="Times New Roman"/>
                <w:b w:val="false"/>
                <w:i w:val="false"/>
                <w:color w:val="000000"/>
                <w:sz w:val="20"/>
              </w:rPr>
              <w:t>сырье и материалы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cатып алынған жартылай фабрикаттар мен жиынтықтаушы бұйымдар</w:t>
            </w:r>
            <w:r>
              <w:br/>
            </w:r>
            <w:r>
              <w:rPr>
                <w:rFonts w:ascii="Times New Roman"/>
                <w:b w:val="false"/>
                <w:i w:val="false"/>
                <w:color w:val="000000"/>
                <w:sz w:val="20"/>
              </w:rPr>
              <w:t>
</w:t>
            </w:r>
            <w:r>
              <w:rPr>
                <w:rFonts w:ascii="Times New Roman"/>
                <w:b w:val="false"/>
                <w:i w:val="false"/>
                <w:color w:val="000000"/>
                <w:sz w:val="20"/>
              </w:rPr>
              <w:t>покупные полуфабрикаты и комплектующие изделия</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w:t>
            </w:r>
            <w:r>
              <w:br/>
            </w:r>
            <w:r>
              <w:rPr>
                <w:rFonts w:ascii="Times New Roman"/>
                <w:b w:val="false"/>
                <w:i w:val="false"/>
                <w:color w:val="000000"/>
                <w:sz w:val="20"/>
              </w:rPr>
              <w:t>
</w:t>
            </w:r>
            <w:r>
              <w:rPr>
                <w:rFonts w:ascii="Times New Roman"/>
                <w:b w:val="false"/>
                <w:i w:val="false"/>
                <w:color w:val="000000"/>
                <w:sz w:val="20"/>
              </w:rPr>
              <w:t>топливо</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энергия</w:t>
            </w:r>
            <w:r>
              <w:br/>
            </w:r>
            <w:r>
              <w:rPr>
                <w:rFonts w:ascii="Times New Roman"/>
                <w:b w:val="false"/>
                <w:i w:val="false"/>
                <w:color w:val="000000"/>
                <w:sz w:val="20"/>
              </w:rPr>
              <w:t>
</w:t>
            </w:r>
            <w:r>
              <w:rPr>
                <w:rFonts w:ascii="Times New Roman"/>
                <w:b w:val="false"/>
                <w:i w:val="false"/>
                <w:color w:val="000000"/>
                <w:sz w:val="20"/>
              </w:rPr>
              <w:t>энергия</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материалдар</w:t>
            </w:r>
            <w:r>
              <w:br/>
            </w:r>
            <w:r>
              <w:rPr>
                <w:rFonts w:ascii="Times New Roman"/>
                <w:b w:val="false"/>
                <w:i w:val="false"/>
                <w:color w:val="000000"/>
                <w:sz w:val="20"/>
              </w:rPr>
              <w:t>
</w:t>
            </w:r>
            <w:r>
              <w:rPr>
                <w:rFonts w:ascii="Times New Roman"/>
                <w:b w:val="false"/>
                <w:i w:val="false"/>
                <w:color w:val="000000"/>
                <w:sz w:val="20"/>
              </w:rPr>
              <w:t>другие материалы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Өтелім – барлығы</w:t>
            </w:r>
            <w:r>
              <w:br/>
            </w:r>
            <w:r>
              <w:rPr>
                <w:rFonts w:ascii="Times New Roman"/>
                <w:b w:val="false"/>
                <w:i w:val="false"/>
                <w:color w:val="000000"/>
                <w:sz w:val="20"/>
              </w:rPr>
              <w:t>
</w:t>
            </w:r>
            <w:r>
              <w:rPr>
                <w:rFonts w:ascii="Times New Roman"/>
                <w:b w:val="false"/>
                <w:i w:val="false"/>
                <w:color w:val="000000"/>
                <w:sz w:val="20"/>
              </w:rPr>
              <w:t>Амортизация – всего</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Қызметкерлердің жалақы қоры – барлығы</w:t>
            </w:r>
            <w:r>
              <w:br/>
            </w:r>
            <w:r>
              <w:rPr>
                <w:rFonts w:ascii="Times New Roman"/>
                <w:b w:val="false"/>
                <w:i w:val="false"/>
                <w:color w:val="000000"/>
                <w:sz w:val="20"/>
              </w:rPr>
              <w:t>
</w:t>
            </w:r>
            <w:r>
              <w:rPr>
                <w:rFonts w:ascii="Times New Roman"/>
                <w:b w:val="false"/>
                <w:i w:val="false"/>
                <w:color w:val="000000"/>
                <w:sz w:val="20"/>
              </w:rPr>
              <w:t>Фонд заработной платы работников – всего</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него:</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әйелдерге есептелгені</w:t>
            </w:r>
            <w:r>
              <w:br/>
            </w:r>
            <w:r>
              <w:rPr>
                <w:rFonts w:ascii="Times New Roman"/>
                <w:b w:val="false"/>
                <w:i w:val="false"/>
                <w:color w:val="000000"/>
                <w:sz w:val="20"/>
              </w:rPr>
              <w:t>
</w:t>
            </w:r>
            <w:r>
              <w:rPr>
                <w:rFonts w:ascii="Times New Roman"/>
                <w:b w:val="false"/>
                <w:i w:val="false"/>
                <w:color w:val="000000"/>
                <w:sz w:val="20"/>
              </w:rPr>
              <w:t>начислено женщинам</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Міндетті зейнетақы жарналарын бірыңғай жинақтаушы зейнетақы қорына аударымдар</w:t>
            </w:r>
            <w:r>
              <w:br/>
            </w:r>
            <w:r>
              <w:rPr>
                <w:rFonts w:ascii="Times New Roman"/>
                <w:b w:val="false"/>
                <w:i w:val="false"/>
                <w:color w:val="000000"/>
                <w:sz w:val="20"/>
              </w:rPr>
              <w:t>
</w:t>
            </w:r>
            <w:r>
              <w:rPr>
                <w:rFonts w:ascii="Times New Roman"/>
                <w:b w:val="false"/>
                <w:i w:val="false"/>
                <w:color w:val="000000"/>
                <w:sz w:val="20"/>
              </w:rPr>
              <w:t>Отчисления обязательных пенсионных взносов в единый накопительный пенсионный фонд</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қаражаты есебінен қызметкерлерге ақшалай жәрдемақы</w:t>
            </w:r>
            <w:r>
              <w:br/>
            </w:r>
            <w:r>
              <w:rPr>
                <w:rFonts w:ascii="Times New Roman"/>
                <w:b w:val="false"/>
                <w:i w:val="false"/>
                <w:color w:val="000000"/>
                <w:sz w:val="20"/>
              </w:rPr>
              <w:t>
</w:t>
            </w:r>
            <w:r>
              <w:rPr>
                <w:rFonts w:ascii="Times New Roman"/>
                <w:b w:val="false"/>
                <w:i w:val="false"/>
                <w:color w:val="000000"/>
                <w:sz w:val="20"/>
              </w:rPr>
              <w:t>Денежные пособия работникам за счет средств предприятия</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шығындар</w:t>
            </w:r>
            <w:r>
              <w:br/>
            </w:r>
            <w:r>
              <w:rPr>
                <w:rFonts w:ascii="Times New Roman"/>
                <w:b w:val="false"/>
                <w:i w:val="false"/>
                <w:color w:val="000000"/>
                <w:sz w:val="20"/>
              </w:rPr>
              <w:t>
</w:t>
            </w:r>
            <w:r>
              <w:rPr>
                <w:rFonts w:ascii="Times New Roman"/>
                <w:b w:val="false"/>
                <w:i w:val="false"/>
                <w:color w:val="000000"/>
                <w:sz w:val="20"/>
              </w:rPr>
              <w:t>Прочие затраты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шығысқа жатқызылатын салықтар мен басқа да төленетін міндетті төлемдер (корпоративтік табыс салығынсыз, акциздерсіз және ҚҚС</w:t>
            </w:r>
            <w:r>
              <w:rPr>
                <w:rFonts w:ascii="Times New Roman"/>
                <w:b w:val="false"/>
                <w:i w:val="false"/>
                <w:color w:val="000000"/>
                <w:vertAlign w:val="superscript"/>
              </w:rPr>
              <w:t>1</w:t>
            </w:r>
            <w:r>
              <w:rPr>
                <w:rFonts w:ascii="Times New Roman"/>
                <w:b/>
                <w:i w:val="false"/>
                <w:color w:val="000000"/>
                <w:sz w:val="20"/>
              </w:rPr>
              <w:t>-сыз) – барлығы</w:t>
            </w:r>
            <w:r>
              <w:br/>
            </w:r>
            <w:r>
              <w:rPr>
                <w:rFonts w:ascii="Times New Roman"/>
                <w:b w:val="false"/>
                <w:i w:val="false"/>
                <w:color w:val="000000"/>
                <w:sz w:val="20"/>
              </w:rPr>
              <w:t>
</w:t>
            </w:r>
            <w:r>
              <w:rPr>
                <w:rFonts w:ascii="Times New Roman"/>
                <w:b w:val="false"/>
                <w:i w:val="false"/>
                <w:color w:val="000000"/>
                <w:sz w:val="20"/>
              </w:rPr>
              <w:t>налоги и другие обязательные платежи, относимые на расходы (без корпоративного подоходного налога, акцизов и НДС) – всего</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салық</w:t>
            </w:r>
            <w:r>
              <w:br/>
            </w:r>
            <w:r>
              <w:rPr>
                <w:rFonts w:ascii="Times New Roman"/>
                <w:b w:val="false"/>
                <w:i w:val="false"/>
                <w:color w:val="000000"/>
                <w:sz w:val="20"/>
              </w:rPr>
              <w:t>
</w:t>
            </w:r>
            <w:r>
              <w:rPr>
                <w:rFonts w:ascii="Times New Roman"/>
                <w:b w:val="false"/>
                <w:i w:val="false"/>
                <w:color w:val="000000"/>
                <w:sz w:val="20"/>
              </w:rPr>
              <w:t>социальный налог</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сақтандыру бойынша аударымдар</w:t>
            </w:r>
            <w:r>
              <w:br/>
            </w:r>
            <w:r>
              <w:rPr>
                <w:rFonts w:ascii="Times New Roman"/>
                <w:b w:val="false"/>
                <w:i w:val="false"/>
                <w:color w:val="000000"/>
                <w:sz w:val="20"/>
              </w:rPr>
              <w:t>
</w:t>
            </w:r>
            <w:r>
              <w:rPr>
                <w:rFonts w:ascii="Times New Roman"/>
                <w:b w:val="false"/>
                <w:i w:val="false"/>
                <w:color w:val="000000"/>
                <w:sz w:val="20"/>
              </w:rPr>
              <w:t>отчисления по социальному страхованию</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қызметтік іссапар кезіндегі тәулікақы</w:t>
            </w:r>
            <w:r>
              <w:br/>
            </w:r>
            <w:r>
              <w:rPr>
                <w:rFonts w:ascii="Times New Roman"/>
                <w:b w:val="false"/>
                <w:i w:val="false"/>
                <w:color w:val="000000"/>
                <w:sz w:val="20"/>
              </w:rPr>
              <w:t>
</w:t>
            </w:r>
            <w:r>
              <w:rPr>
                <w:rFonts w:ascii="Times New Roman"/>
                <w:b w:val="false"/>
                <w:i w:val="false"/>
                <w:color w:val="000000"/>
                <w:sz w:val="20"/>
              </w:rPr>
              <w:t>суточные во время служебных командировок</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қарызы бойынша сыйақылар</w:t>
            </w:r>
            <w:r>
              <w:br/>
            </w:r>
            <w:r>
              <w:rPr>
                <w:rFonts w:ascii="Times New Roman"/>
                <w:b w:val="false"/>
                <w:i w:val="false"/>
                <w:color w:val="000000"/>
                <w:sz w:val="20"/>
              </w:rPr>
              <w:t>
</w:t>
            </w:r>
            <w:r>
              <w:rPr>
                <w:rFonts w:ascii="Times New Roman"/>
                <w:b w:val="false"/>
                <w:i w:val="false"/>
                <w:color w:val="000000"/>
                <w:sz w:val="20"/>
              </w:rPr>
              <w:t>вознаграждения по банковскому займу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шығындар</w:t>
            </w:r>
            <w:r>
              <w:br/>
            </w:r>
            <w:r>
              <w:rPr>
                <w:rFonts w:ascii="Times New Roman"/>
                <w:b w:val="false"/>
                <w:i w:val="false"/>
                <w:color w:val="000000"/>
                <w:sz w:val="20"/>
              </w:rPr>
              <w:t>
</w:t>
            </w:r>
            <w:r>
              <w:rPr>
                <w:rFonts w:ascii="Times New Roman"/>
                <w:b w:val="false"/>
                <w:i w:val="false"/>
                <w:color w:val="000000"/>
                <w:sz w:val="20"/>
              </w:rPr>
              <w:t>другие затраты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 жиыны</w:t>
            </w:r>
            <w:r>
              <w:br/>
            </w:r>
            <w:r>
              <w:rPr>
                <w:rFonts w:ascii="Times New Roman"/>
                <w:b w:val="false"/>
                <w:i w:val="false"/>
                <w:color w:val="000000"/>
                <w:sz w:val="20"/>
              </w:rPr>
              <w:t>
</w:t>
            </w:r>
            <w:r>
              <w:rPr>
                <w:rFonts w:ascii="Times New Roman"/>
                <w:b w:val="false"/>
                <w:i w:val="false"/>
                <w:color w:val="000000"/>
                <w:sz w:val="20"/>
              </w:rPr>
              <w:t>Итого расходов</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294"/>
        <w:gridCol w:w="2831"/>
        <w:gridCol w:w="2955"/>
      </w:tblGrid>
      <w:tr>
        <w:trPr>
          <w:trHeight w:val="30" w:hRule="atLeast"/>
        </w:trPr>
        <w:tc>
          <w:tcPr>
            <w:tcW w:w="72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 Бюджеттен субсидиялар </w:t>
            </w:r>
            <w:r>
              <w:br/>
            </w:r>
            <w:r>
              <w:rPr>
                <w:rFonts w:ascii="Times New Roman"/>
                <w:b w:val="false"/>
                <w:i w:val="false"/>
                <w:color w:val="000000"/>
                <w:sz w:val="20"/>
              </w:rPr>
              <w:t>
</w:t>
            </w:r>
            <w:r>
              <w:rPr>
                <w:rFonts w:ascii="Times New Roman"/>
                <w:b w:val="false"/>
                <w:i w:val="false"/>
                <w:color w:val="000000"/>
                <w:sz w:val="20"/>
              </w:rPr>
              <w:t>Субсидии из бюджета</w:t>
            </w:r>
          </w:p>
        </w:tc>
        <w:tc>
          <w:tcPr>
            <w:tcW w:w="2831"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тысяч тенге</w:t>
            </w:r>
          </w:p>
        </w:tc>
        <w:tc>
          <w:tcPr>
            <w:tcW w:w="29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1346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346200" cy="266700"/>
                          </a:xfrm>
                          <a:prstGeom prst="rect">
                            <a:avLst/>
                          </a:prstGeom>
                        </pic:spPr>
                      </pic:pic>
                    </a:graphicData>
                  </a:graphic>
                </wp:inline>
              </w:drawing>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94"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Келесі жылы ҒЗТКЖ-ны жоспарлайсыз ба?</w:t>
            </w:r>
            <w:r>
              <w:br/>
            </w:r>
            <w:r>
              <w:rPr>
                <w:rFonts w:ascii="Times New Roman"/>
                <w:b w:val="false"/>
                <w:i w:val="false"/>
                <w:color w:val="000000"/>
                <w:sz w:val="20"/>
              </w:rPr>
              <w:t>
</w:t>
            </w:r>
            <w:r>
              <w:rPr>
                <w:rFonts w:ascii="Times New Roman"/>
                <w:b w:val="false"/>
                <w:i w:val="false"/>
                <w:color w:val="000000"/>
                <w:sz w:val="20"/>
              </w:rPr>
              <w:t>Планируете ли Вы НИОКР в следующем году?</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93700" cy="317500"/>
                          </a:xfrm>
                          <a:prstGeom prst="rect">
                            <a:avLst/>
                          </a:prstGeom>
                        </pic:spPr>
                      </pic:pic>
                    </a:graphicData>
                  </a:graphic>
                </wp:inline>
              </w:drawing>
            </w:r>
            <w:r>
              <w:rPr>
                <w:rFonts w:ascii="Times New Roman"/>
                <w:b/>
                <w:i w:val="false"/>
                <w:color w:val="000000"/>
                <w:sz w:val="20"/>
              </w:rPr>
              <w:t>Иә</w:t>
            </w:r>
            <w:r>
              <w:rPr>
                <w:rFonts w:ascii="Times New Roman"/>
                <w:b w:val="false"/>
                <w:i w:val="false"/>
                <w:color w:val="000000"/>
                <w:sz w:val="20"/>
              </w:rPr>
              <w:t> </w:t>
            </w: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93700" cy="317500"/>
                          </a:xfrm>
                          <a:prstGeom prst="rect">
                            <a:avLst/>
                          </a:prstGeom>
                        </pic:spPr>
                      </pic:pic>
                    </a:graphicData>
                  </a:graphic>
                </wp:inline>
              </w:drawing>
            </w:r>
            <w:r>
              <w:rPr>
                <w:rFonts w:ascii="Times New Roman"/>
                <w:b/>
                <w:i w:val="false"/>
                <w:color w:val="000000"/>
                <w:sz w:val="20"/>
              </w:rPr>
              <w:t>Жоқ</w:t>
            </w:r>
            <w:r>
              <w:br/>
            </w:r>
            <w:r>
              <w:rPr>
                <w:rFonts w:ascii="Times New Roman"/>
                <w:b w:val="false"/>
                <w:i w:val="false"/>
                <w:color w:val="000000"/>
                <w:sz w:val="20"/>
              </w:rPr>
              <w:t>
</w:t>
            </w:r>
            <w:r>
              <w:rPr>
                <w:rFonts w:ascii="Times New Roman"/>
                <w:b w:val="false"/>
                <w:i w:val="false"/>
                <w:color w:val="000000"/>
                <w:sz w:val="20"/>
              </w:rPr>
              <w:t>       Да      Нет</w:t>
            </w:r>
          </w:p>
        </w:tc>
      </w:tr>
    </w:tbl>
    <w:p>
      <w:pPr>
        <w:spacing w:after="0"/>
        <w:ind w:left="0"/>
        <w:jc w:val="both"/>
      </w:pPr>
      <w:r>
        <w:rPr>
          <w:rFonts w:ascii="Times New Roman"/>
          <w:b w:val="false"/>
          <w:i w:val="false"/>
          <w:color w:val="000000"/>
          <w:sz w:val="28"/>
        </w:rPr>
        <w:t>      </w:t>
      </w:r>
      <w:r>
        <w:rPr>
          <w:rFonts w:ascii="Times New Roman"/>
          <w:b/>
          <w:i w:val="false"/>
          <w:color w:val="000000"/>
          <w:sz w:val="28"/>
        </w:rPr>
        <w:t>4. Кәсіпорынның қаржы-шаруашылық қызметінің нәтижесін көрсетіңіз, мың теңге</w:t>
      </w:r>
      <w:r>
        <w:br/>
      </w:r>
      <w:r>
        <w:rPr>
          <w:rFonts w:ascii="Times New Roman"/>
          <w:b w:val="false"/>
          <w:i w:val="false"/>
          <w:color w:val="000000"/>
          <w:sz w:val="28"/>
        </w:rPr>
        <w:t>
      Укажите результат финансово-хозяйственной деятельности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6824"/>
        <w:gridCol w:w="5860"/>
      </w:tblGrid>
      <w:tr>
        <w:trPr>
          <w:trHeight w:val="435"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18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көрсетуден түскен кіріс</w:t>
            </w:r>
            <w:r>
              <w:br/>
            </w:r>
            <w:r>
              <w:rPr>
                <w:rFonts w:ascii="Times New Roman"/>
                <w:b w:val="false"/>
                <w:i w:val="false"/>
                <w:color w:val="000000"/>
                <w:sz w:val="20"/>
              </w:rPr>
              <w:t>
</w:t>
            </w:r>
            <w:r>
              <w:rPr>
                <w:rFonts w:ascii="Times New Roman"/>
                <w:b w:val="false"/>
                <w:i w:val="false"/>
                <w:color w:val="000000"/>
                <w:sz w:val="20"/>
              </w:rPr>
              <w:t>Доход от реализации продукции и оказания услуг</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қайта сату үшін сатып алынған тауарларды өткізуден түскен кіріс</w:t>
            </w:r>
            <w:r>
              <w:br/>
            </w:r>
            <w:r>
              <w:rPr>
                <w:rFonts w:ascii="Times New Roman"/>
                <w:b w:val="false"/>
                <w:i w:val="false"/>
                <w:color w:val="000000"/>
                <w:sz w:val="20"/>
              </w:rPr>
              <w:t>
</w:t>
            </w:r>
            <w:r>
              <w:rPr>
                <w:rFonts w:ascii="Times New Roman"/>
                <w:b w:val="false"/>
                <w:i w:val="false"/>
                <w:color w:val="000000"/>
                <w:sz w:val="20"/>
              </w:rPr>
              <w:t>из него доход от реализации товаров, приобретенных для перепродажи</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Өткізілген өнім мен көрсетілген қызметтердің өзіндік құны</w:t>
            </w:r>
            <w:r>
              <w:br/>
            </w:r>
            <w:r>
              <w:rPr>
                <w:rFonts w:ascii="Times New Roman"/>
                <w:b w:val="false"/>
                <w:i w:val="false"/>
                <w:color w:val="000000"/>
                <w:sz w:val="20"/>
              </w:rPr>
              <w:t>
</w:t>
            </w:r>
            <w:r>
              <w:rPr>
                <w:rFonts w:ascii="Times New Roman"/>
                <w:b w:val="false"/>
                <w:i w:val="false"/>
                <w:color w:val="000000"/>
                <w:sz w:val="20"/>
              </w:rPr>
              <w:t>Себестоимость реализованной продукции и оказанных услуг</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пайда</w:t>
            </w:r>
            <w:r>
              <w:br/>
            </w:r>
            <w:r>
              <w:rPr>
                <w:rFonts w:ascii="Times New Roman"/>
                <w:b w:val="false"/>
                <w:i w:val="false"/>
                <w:color w:val="000000"/>
                <w:sz w:val="20"/>
              </w:rPr>
              <w:t>
</w:t>
            </w:r>
            <w:r>
              <w:rPr>
                <w:rFonts w:ascii="Times New Roman"/>
                <w:b w:val="false"/>
                <w:i w:val="false"/>
                <w:color w:val="000000"/>
                <w:sz w:val="20"/>
              </w:rPr>
              <w:t>Валовая прибыль</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Қаржыландырудан түскен кірістер</w:t>
            </w:r>
            <w:r>
              <w:br/>
            </w:r>
            <w:r>
              <w:rPr>
                <w:rFonts w:ascii="Times New Roman"/>
                <w:b w:val="false"/>
                <w:i w:val="false"/>
                <w:color w:val="000000"/>
                <w:sz w:val="20"/>
              </w:rPr>
              <w:t>
</w:t>
            </w:r>
            <w:r>
              <w:rPr>
                <w:rFonts w:ascii="Times New Roman"/>
                <w:b w:val="false"/>
                <w:i w:val="false"/>
                <w:color w:val="000000"/>
                <w:sz w:val="20"/>
              </w:rPr>
              <w:t>Доходы от финансирования</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кірістер</w:t>
            </w:r>
            <w:r>
              <w:br/>
            </w:r>
            <w:r>
              <w:rPr>
                <w:rFonts w:ascii="Times New Roman"/>
                <w:b w:val="false"/>
                <w:i w:val="false"/>
                <w:color w:val="000000"/>
                <w:sz w:val="20"/>
              </w:rPr>
              <w:t>
</w:t>
            </w:r>
            <w:r>
              <w:rPr>
                <w:rFonts w:ascii="Times New Roman"/>
                <w:b w:val="false"/>
                <w:i w:val="false"/>
                <w:color w:val="000000"/>
                <w:sz w:val="20"/>
              </w:rPr>
              <w:t>Прочие доходы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активтердің шығуынан кіріс</w:t>
            </w:r>
            <w:r>
              <w:br/>
            </w:r>
            <w:r>
              <w:rPr>
                <w:rFonts w:ascii="Times New Roman"/>
                <w:b w:val="false"/>
                <w:i w:val="false"/>
                <w:color w:val="000000"/>
                <w:sz w:val="20"/>
              </w:rPr>
              <w:t>
</w:t>
            </w:r>
            <w:r>
              <w:rPr>
                <w:rFonts w:ascii="Times New Roman"/>
                <w:b w:val="false"/>
                <w:i w:val="false"/>
                <w:color w:val="000000"/>
                <w:sz w:val="20"/>
              </w:rPr>
              <w:t>доходы от выбытия активов</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курс айырмашылығынан кірістер</w:t>
            </w:r>
            <w:r>
              <w:br/>
            </w:r>
            <w:r>
              <w:rPr>
                <w:rFonts w:ascii="Times New Roman"/>
                <w:b w:val="false"/>
                <w:i w:val="false"/>
                <w:color w:val="000000"/>
                <w:sz w:val="20"/>
              </w:rPr>
              <w:t>
</w:t>
            </w:r>
            <w:r>
              <w:rPr>
                <w:rFonts w:ascii="Times New Roman"/>
                <w:b w:val="false"/>
                <w:i w:val="false"/>
                <w:color w:val="000000"/>
                <w:sz w:val="20"/>
              </w:rPr>
              <w:t>доходы от курсовой разницы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Өнімдерді өткізу мен қызметтерді көрсету бойынша шығыстар</w:t>
            </w:r>
            <w:r>
              <w:br/>
            </w:r>
            <w:r>
              <w:rPr>
                <w:rFonts w:ascii="Times New Roman"/>
                <w:b w:val="false"/>
                <w:i w:val="false"/>
                <w:color w:val="000000"/>
                <w:sz w:val="20"/>
              </w:rPr>
              <w:t>
</w:t>
            </w:r>
            <w:r>
              <w:rPr>
                <w:rFonts w:ascii="Times New Roman"/>
                <w:b w:val="false"/>
                <w:i w:val="false"/>
                <w:color w:val="000000"/>
                <w:sz w:val="20"/>
              </w:rPr>
              <w:t>Расходы по реализации продукции и оказанию услуг</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Әкімшілік шығыстар</w:t>
            </w:r>
            <w:r>
              <w:br/>
            </w:r>
            <w:r>
              <w:rPr>
                <w:rFonts w:ascii="Times New Roman"/>
                <w:b w:val="false"/>
                <w:i w:val="false"/>
                <w:color w:val="000000"/>
                <w:sz w:val="20"/>
              </w:rPr>
              <w:t>
</w:t>
            </w:r>
            <w:r>
              <w:rPr>
                <w:rFonts w:ascii="Times New Roman"/>
                <w:b w:val="false"/>
                <w:i w:val="false"/>
                <w:color w:val="000000"/>
                <w:sz w:val="20"/>
              </w:rPr>
              <w:t>Административные расходы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Қаржыландыруға жұмсалған шығыстар</w:t>
            </w:r>
            <w:r>
              <w:br/>
            </w:r>
            <w:r>
              <w:rPr>
                <w:rFonts w:ascii="Times New Roman"/>
                <w:b w:val="false"/>
                <w:i w:val="false"/>
                <w:color w:val="000000"/>
                <w:sz w:val="20"/>
              </w:rPr>
              <w:t>
</w:t>
            </w:r>
            <w:r>
              <w:rPr>
                <w:rFonts w:ascii="Times New Roman"/>
                <w:b w:val="false"/>
                <w:i w:val="false"/>
                <w:color w:val="000000"/>
                <w:sz w:val="20"/>
              </w:rPr>
              <w:t>Расходы на финансирование</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Прочие расходы</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салынғанға дейінгі пайда (залал)</w:t>
            </w:r>
            <w:r>
              <w:br/>
            </w:r>
            <w:r>
              <w:rPr>
                <w:rFonts w:ascii="Times New Roman"/>
                <w:b w:val="false"/>
                <w:i w:val="false"/>
                <w:color w:val="000000"/>
                <w:sz w:val="20"/>
              </w:rPr>
              <w:t>
</w:t>
            </w:r>
            <w:r>
              <w:rPr>
                <w:rFonts w:ascii="Times New Roman"/>
                <w:b w:val="false"/>
                <w:i w:val="false"/>
                <w:color w:val="000000"/>
                <w:sz w:val="20"/>
              </w:rPr>
              <w:t>Прибыль (убыток) до налогообложения</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Корпоративтік табыс салығы бойынша шығыстар</w:t>
            </w:r>
            <w:r>
              <w:br/>
            </w:r>
            <w:r>
              <w:rPr>
                <w:rFonts w:ascii="Times New Roman"/>
                <w:b w:val="false"/>
                <w:i w:val="false"/>
                <w:color w:val="000000"/>
                <w:sz w:val="20"/>
              </w:rPr>
              <w:t>
</w:t>
            </w:r>
            <w:r>
              <w:rPr>
                <w:rFonts w:ascii="Times New Roman"/>
                <w:b w:val="false"/>
                <w:i w:val="false"/>
                <w:color w:val="000000"/>
                <w:sz w:val="20"/>
              </w:rPr>
              <w:t>Расходы по корпоративному подоходному налогу</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Жиынтық пайда (залал)</w:t>
            </w:r>
            <w:r>
              <w:br/>
            </w:r>
            <w:r>
              <w:rPr>
                <w:rFonts w:ascii="Times New Roman"/>
                <w:b w:val="false"/>
                <w:i w:val="false"/>
                <w:color w:val="000000"/>
                <w:sz w:val="20"/>
              </w:rPr>
              <w:t>
</w:t>
            </w:r>
            <w:r>
              <w:rPr>
                <w:rFonts w:ascii="Times New Roman"/>
                <w:b w:val="false"/>
                <w:i w:val="false"/>
                <w:color w:val="000000"/>
                <w:sz w:val="20"/>
              </w:rPr>
              <w:t>Итоговая прибыль (убыток)</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5. Салық бойынша ақпаратты көрсетіңіз, мың теңге</w:t>
      </w:r>
      <w:r>
        <w:br/>
      </w:r>
      <w:r>
        <w:rPr>
          <w:rFonts w:ascii="Times New Roman"/>
          <w:b w:val="false"/>
          <w:i w:val="false"/>
          <w:color w:val="000000"/>
          <w:sz w:val="28"/>
        </w:rPr>
        <w:t>
      Укажите информацию по налогам,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6831"/>
        <w:gridCol w:w="5904"/>
      </w:tblGrid>
      <w:tr>
        <w:trPr>
          <w:trHeight w:val="22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жылдағы</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1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Бюджетке нақты аударылған ҚҚС</w:t>
            </w:r>
            <w:r>
              <w:br/>
            </w:r>
            <w:r>
              <w:rPr>
                <w:rFonts w:ascii="Times New Roman"/>
                <w:b w:val="false"/>
                <w:i w:val="false"/>
                <w:color w:val="000000"/>
                <w:sz w:val="20"/>
              </w:rPr>
              <w:t>
</w:t>
            </w:r>
            <w:r>
              <w:rPr>
                <w:rFonts w:ascii="Times New Roman"/>
                <w:b w:val="false"/>
                <w:i w:val="false"/>
                <w:color w:val="000000"/>
                <w:sz w:val="20"/>
              </w:rPr>
              <w:t>НДС, фактически перечисленный в бюджет</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Бюджетке нақты аударылған акциздер</w:t>
            </w:r>
            <w:r>
              <w:br/>
            </w:r>
            <w:r>
              <w:rPr>
                <w:rFonts w:ascii="Times New Roman"/>
                <w:b w:val="false"/>
                <w:i w:val="false"/>
                <w:color w:val="000000"/>
                <w:sz w:val="20"/>
              </w:rPr>
              <w:t>
</w:t>
            </w:r>
            <w:r>
              <w:rPr>
                <w:rFonts w:ascii="Times New Roman"/>
                <w:b w:val="false"/>
                <w:i w:val="false"/>
                <w:color w:val="000000"/>
                <w:sz w:val="20"/>
              </w:rPr>
              <w:t>Акцизы, фактически перечисленные в бюджет</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6. Бухгалтерлік теңгерім көрсеткіштері бойынша ақпаратты көрсетіңіз, мың теңге</w:t>
      </w:r>
      <w:r>
        <w:br/>
      </w: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5408"/>
        <w:gridCol w:w="3789"/>
        <w:gridCol w:w="3790"/>
      </w:tblGrid>
      <w:tr>
        <w:trPr>
          <w:trHeight w:val="1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соңындағы</w:t>
            </w:r>
            <w:r>
              <w:br/>
            </w:r>
            <w:r>
              <w:rPr>
                <w:rFonts w:ascii="Times New Roman"/>
                <w:b w:val="false"/>
                <w:i w:val="false"/>
                <w:color w:val="000000"/>
                <w:sz w:val="20"/>
              </w:rPr>
              <w:t>
</w:t>
            </w:r>
            <w:r>
              <w:rPr>
                <w:rFonts w:ascii="Times New Roman"/>
                <w:b w:val="false"/>
                <w:i w:val="false"/>
                <w:color w:val="000000"/>
                <w:sz w:val="20"/>
              </w:rPr>
              <w:t>На конец года</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басындағы</w:t>
            </w:r>
            <w:r>
              <w:br/>
            </w:r>
            <w:r>
              <w:rPr>
                <w:rFonts w:ascii="Times New Roman"/>
                <w:b w:val="false"/>
                <w:i w:val="false"/>
                <w:color w:val="000000"/>
                <w:sz w:val="20"/>
              </w:rPr>
              <w:t>
</w:t>
            </w:r>
            <w:r>
              <w:rPr>
                <w:rFonts w:ascii="Times New Roman"/>
                <w:b w:val="false"/>
                <w:i w:val="false"/>
                <w:color w:val="000000"/>
                <w:sz w:val="20"/>
              </w:rPr>
              <w:t>На начало года</w:t>
            </w:r>
          </w:p>
        </w:tc>
      </w:tr>
      <w:tr>
        <w:trPr>
          <w:trHeight w:val="1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w:t>
            </w:r>
            <w:r>
              <w:br/>
            </w:r>
            <w:r>
              <w:rPr>
                <w:rFonts w:ascii="Times New Roman"/>
                <w:b w:val="false"/>
                <w:i w:val="false"/>
                <w:color w:val="000000"/>
                <w:sz w:val="20"/>
              </w:rPr>
              <w:t>
</w:t>
            </w:r>
            <w:r>
              <w:rPr>
                <w:rFonts w:ascii="Times New Roman"/>
                <w:b w:val="false"/>
                <w:i w:val="false"/>
                <w:color w:val="000000"/>
                <w:sz w:val="20"/>
              </w:rPr>
              <w:t>Денежные средства</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кассадағы ақшалай қаражат</w:t>
            </w:r>
            <w:r>
              <w:br/>
            </w:r>
            <w:r>
              <w:rPr>
                <w:rFonts w:ascii="Times New Roman"/>
                <w:b w:val="false"/>
                <w:i w:val="false"/>
                <w:color w:val="000000"/>
                <w:sz w:val="20"/>
              </w:rPr>
              <w:t>
</w:t>
            </w:r>
            <w:r>
              <w:rPr>
                <w:rFonts w:ascii="Times New Roman"/>
                <w:b w:val="false"/>
                <w:i w:val="false"/>
                <w:color w:val="000000"/>
                <w:sz w:val="20"/>
              </w:rPr>
              <w:t>денежные средства в кассе</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банк шоттарындағы ақшалай қаражаттар</w:t>
            </w:r>
            <w:r>
              <w:br/>
            </w:r>
            <w:r>
              <w:rPr>
                <w:rFonts w:ascii="Times New Roman"/>
                <w:b w:val="false"/>
                <w:i w:val="false"/>
                <w:color w:val="000000"/>
                <w:sz w:val="20"/>
              </w:rPr>
              <w:t>
</w:t>
            </w:r>
            <w:r>
              <w:rPr>
                <w:rFonts w:ascii="Times New Roman"/>
                <w:b w:val="false"/>
                <w:i w:val="false"/>
                <w:color w:val="000000"/>
                <w:sz w:val="20"/>
              </w:rPr>
              <w:t>денежные средства на текущих банковских счетах</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ақшалай қаражаттар</w:t>
            </w:r>
            <w:r>
              <w:br/>
            </w:r>
            <w:r>
              <w:rPr>
                <w:rFonts w:ascii="Times New Roman"/>
                <w:b w:val="false"/>
                <w:i w:val="false"/>
                <w:color w:val="000000"/>
                <w:sz w:val="20"/>
              </w:rPr>
              <w:t>
</w:t>
            </w:r>
            <w:r>
              <w:rPr>
                <w:rFonts w:ascii="Times New Roman"/>
                <w:b w:val="false"/>
                <w:i w:val="false"/>
                <w:color w:val="000000"/>
                <w:sz w:val="20"/>
              </w:rPr>
              <w:t>прочие денежные средства</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қаржылық инвестициялар</w:t>
            </w:r>
            <w:r>
              <w:br/>
            </w:r>
            <w:r>
              <w:rPr>
                <w:rFonts w:ascii="Times New Roman"/>
                <w:b w:val="false"/>
                <w:i w:val="false"/>
                <w:color w:val="000000"/>
                <w:sz w:val="20"/>
              </w:rPr>
              <w:t>
</w:t>
            </w:r>
            <w:r>
              <w:rPr>
                <w:rFonts w:ascii="Times New Roman"/>
                <w:b w:val="false"/>
                <w:i w:val="false"/>
                <w:color w:val="000000"/>
                <w:sz w:val="20"/>
              </w:rPr>
              <w:t>Краткосрочные финансовые инвестиции</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дебиторлық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дебиторская задолженность</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Қорлар</w:t>
            </w:r>
            <w:r>
              <w:br/>
            </w:r>
            <w:r>
              <w:rPr>
                <w:rFonts w:ascii="Times New Roman"/>
                <w:b w:val="false"/>
                <w:i w:val="false"/>
                <w:color w:val="000000"/>
                <w:sz w:val="20"/>
              </w:rPr>
              <w:t>
</w:t>
            </w:r>
            <w:r>
              <w:rPr>
                <w:rFonts w:ascii="Times New Roman"/>
                <w:b w:val="false"/>
                <w:i w:val="false"/>
                <w:color w:val="000000"/>
                <w:sz w:val="20"/>
              </w:rPr>
              <w:t>Запасы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w:t>
            </w:r>
            <w:r>
              <w:br/>
            </w:r>
            <w:r>
              <w:rPr>
                <w:rFonts w:ascii="Times New Roman"/>
                <w:b w:val="false"/>
                <w:i w:val="false"/>
                <w:color w:val="000000"/>
                <w:sz w:val="20"/>
              </w:rPr>
              <w:t>
</w:t>
            </w:r>
            <w:r>
              <w:rPr>
                <w:rFonts w:ascii="Times New Roman"/>
                <w:b w:val="false"/>
                <w:i w:val="false"/>
                <w:color w:val="000000"/>
                <w:sz w:val="20"/>
              </w:rPr>
              <w:t>товары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сатуға арналған мүлік (жер, ғимарат, автомобильдер және басқалар)</w:t>
            </w:r>
            <w:r>
              <w:br/>
            </w:r>
            <w:r>
              <w:rPr>
                <w:rFonts w:ascii="Times New Roman"/>
                <w:b w:val="false"/>
                <w:i w:val="false"/>
                <w:color w:val="000000"/>
                <w:sz w:val="20"/>
              </w:rPr>
              <w:t>
</w:t>
            </w:r>
            <w:r>
              <w:rPr>
                <w:rFonts w:ascii="Times New Roman"/>
                <w:b w:val="false"/>
                <w:i w:val="false"/>
                <w:color w:val="000000"/>
                <w:sz w:val="20"/>
              </w:rPr>
              <w:t>имущество, предназначенное для перепродажи (земля, здания, автомобили и другие)</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дайын өнімдер</w:t>
            </w:r>
            <w:r>
              <w:br/>
            </w:r>
            <w:r>
              <w:rPr>
                <w:rFonts w:ascii="Times New Roman"/>
                <w:b w:val="false"/>
                <w:i w:val="false"/>
                <w:color w:val="000000"/>
                <w:sz w:val="20"/>
              </w:rPr>
              <w:t>
</w:t>
            </w:r>
            <w:r>
              <w:rPr>
                <w:rFonts w:ascii="Times New Roman"/>
                <w:b w:val="false"/>
                <w:i w:val="false"/>
                <w:color w:val="000000"/>
                <w:sz w:val="20"/>
              </w:rPr>
              <w:t>готовая продукция</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шикізат пен материалдар</w:t>
            </w:r>
            <w:r>
              <w:br/>
            </w:r>
            <w:r>
              <w:rPr>
                <w:rFonts w:ascii="Times New Roman"/>
                <w:b w:val="false"/>
                <w:i w:val="false"/>
                <w:color w:val="000000"/>
                <w:sz w:val="20"/>
              </w:rPr>
              <w:t>
</w:t>
            </w:r>
            <w:r>
              <w:rPr>
                <w:rFonts w:ascii="Times New Roman"/>
                <w:b w:val="false"/>
                <w:i w:val="false"/>
                <w:color w:val="000000"/>
                <w:sz w:val="20"/>
              </w:rPr>
              <w:t>сырье и материалы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аяқталмаған өндіріс</w:t>
            </w:r>
            <w:r>
              <w:br/>
            </w:r>
            <w:r>
              <w:rPr>
                <w:rFonts w:ascii="Times New Roman"/>
                <w:b w:val="false"/>
                <w:i w:val="false"/>
                <w:color w:val="000000"/>
                <w:sz w:val="20"/>
              </w:rPr>
              <w:t>
</w:t>
            </w:r>
            <w:r>
              <w:rPr>
                <w:rFonts w:ascii="Times New Roman"/>
                <w:b w:val="false"/>
                <w:i w:val="false"/>
                <w:color w:val="000000"/>
                <w:sz w:val="20"/>
              </w:rPr>
              <w:t>незавершенное производство</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егілетін биологиялық ресурстардың аяқталмаған өндірісі</w:t>
            </w:r>
            <w:r>
              <w:br/>
            </w:r>
            <w:r>
              <w:rPr>
                <w:rFonts w:ascii="Times New Roman"/>
                <w:b w:val="false"/>
                <w:i w:val="false"/>
                <w:color w:val="000000"/>
                <w:sz w:val="20"/>
              </w:rPr>
              <w:t>
</w:t>
            </w:r>
            <w:r>
              <w:rPr>
                <w:rFonts w:ascii="Times New Roman"/>
                <w:b w:val="false"/>
                <w:i w:val="false"/>
                <w:color w:val="000000"/>
                <w:sz w:val="20"/>
              </w:rPr>
              <w:t>из него незавершенное производство культивируемых биологических ресурсов</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қорлар</w:t>
            </w:r>
            <w:r>
              <w:br/>
            </w:r>
            <w:r>
              <w:rPr>
                <w:rFonts w:ascii="Times New Roman"/>
                <w:b w:val="false"/>
                <w:i w:val="false"/>
                <w:color w:val="000000"/>
                <w:sz w:val="20"/>
              </w:rPr>
              <w:t>
</w:t>
            </w:r>
            <w:r>
              <w:rPr>
                <w:rFonts w:ascii="Times New Roman"/>
                <w:b w:val="false"/>
                <w:i w:val="false"/>
                <w:color w:val="000000"/>
                <w:sz w:val="20"/>
              </w:rPr>
              <w:t>прочие запасы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активтер</w:t>
            </w:r>
            <w:r>
              <w:br/>
            </w:r>
            <w:r>
              <w:rPr>
                <w:rFonts w:ascii="Times New Roman"/>
                <w:b w:val="false"/>
                <w:i w:val="false"/>
                <w:color w:val="000000"/>
                <w:sz w:val="20"/>
              </w:rPr>
              <w:t>
</w:t>
            </w:r>
            <w:r>
              <w:rPr>
                <w:rFonts w:ascii="Times New Roman"/>
                <w:b w:val="false"/>
                <w:i w:val="false"/>
                <w:color w:val="000000"/>
                <w:sz w:val="20"/>
              </w:rPr>
              <w:t>Прочие краткосрочные активы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активтер жиынтығы</w:t>
            </w:r>
            <w:r>
              <w:br/>
            </w:r>
            <w:r>
              <w:rPr>
                <w:rFonts w:ascii="Times New Roman"/>
                <w:b w:val="false"/>
                <w:i w:val="false"/>
                <w:color w:val="000000"/>
                <w:sz w:val="20"/>
              </w:rPr>
              <w:t>
</w:t>
            </w:r>
            <w:r>
              <w:rPr>
                <w:rFonts w:ascii="Times New Roman"/>
                <w:b w:val="false"/>
                <w:i w:val="false"/>
                <w:color w:val="000000"/>
                <w:sz w:val="20"/>
              </w:rPr>
              <w:t>Итого краткосрочных активов</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қаржылық инвестициялар</w:t>
            </w:r>
            <w:r>
              <w:br/>
            </w:r>
            <w:r>
              <w:rPr>
                <w:rFonts w:ascii="Times New Roman"/>
                <w:b w:val="false"/>
                <w:i w:val="false"/>
                <w:color w:val="000000"/>
                <w:sz w:val="20"/>
              </w:rPr>
              <w:t>
</w:t>
            </w:r>
            <w:r>
              <w:rPr>
                <w:rFonts w:ascii="Times New Roman"/>
                <w:b w:val="false"/>
                <w:i w:val="false"/>
                <w:color w:val="000000"/>
                <w:sz w:val="20"/>
              </w:rPr>
              <w:t>Долгосрочные финансовые инвестиции</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дебиторлық берешек</w:t>
            </w:r>
            <w:r>
              <w:br/>
            </w:r>
            <w:r>
              <w:rPr>
                <w:rFonts w:ascii="Times New Roman"/>
                <w:b w:val="false"/>
                <w:i w:val="false"/>
                <w:color w:val="000000"/>
                <w:sz w:val="20"/>
              </w:rPr>
              <w:t>
</w:t>
            </w:r>
            <w:r>
              <w:rPr>
                <w:rFonts w:ascii="Times New Roman"/>
                <w:b w:val="false"/>
                <w:i w:val="false"/>
                <w:color w:val="000000"/>
                <w:sz w:val="20"/>
              </w:rPr>
              <w:t>Долгосрочная дебиторская задолженность</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құралдар</w:t>
            </w:r>
            <w:r>
              <w:br/>
            </w:r>
            <w:r>
              <w:rPr>
                <w:rFonts w:ascii="Times New Roman"/>
                <w:b w:val="false"/>
                <w:i w:val="false"/>
                <w:color w:val="000000"/>
                <w:sz w:val="20"/>
              </w:rPr>
              <w:t>
</w:t>
            </w:r>
            <w:r>
              <w:rPr>
                <w:rFonts w:ascii="Times New Roman"/>
                <w:b w:val="false"/>
                <w:i w:val="false"/>
                <w:color w:val="000000"/>
                <w:sz w:val="20"/>
              </w:rPr>
              <w:t>Основные средства</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активтер</w:t>
            </w:r>
            <w:r>
              <w:br/>
            </w:r>
            <w:r>
              <w:rPr>
                <w:rFonts w:ascii="Times New Roman"/>
                <w:b w:val="false"/>
                <w:i w:val="false"/>
                <w:color w:val="000000"/>
                <w:sz w:val="20"/>
              </w:rPr>
              <w:t>
</w:t>
            </w:r>
            <w:r>
              <w:rPr>
                <w:rFonts w:ascii="Times New Roman"/>
                <w:b w:val="false"/>
                <w:i w:val="false"/>
                <w:color w:val="000000"/>
                <w:sz w:val="20"/>
              </w:rPr>
              <w:t>Нематериальные активы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өзге активтер</w:t>
            </w:r>
            <w:r>
              <w:br/>
            </w:r>
            <w:r>
              <w:rPr>
                <w:rFonts w:ascii="Times New Roman"/>
                <w:b w:val="false"/>
                <w:i w:val="false"/>
                <w:color w:val="000000"/>
                <w:sz w:val="20"/>
              </w:rPr>
              <w:t>
</w:t>
            </w:r>
            <w:r>
              <w:rPr>
                <w:rFonts w:ascii="Times New Roman"/>
                <w:b w:val="false"/>
                <w:i w:val="false"/>
                <w:color w:val="000000"/>
                <w:sz w:val="20"/>
              </w:rPr>
              <w:t>Прочие долгосрочные активы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аяқталмаған құрылыс</w:t>
            </w:r>
            <w:r>
              <w:br/>
            </w:r>
            <w:r>
              <w:rPr>
                <w:rFonts w:ascii="Times New Roman"/>
                <w:b w:val="false"/>
                <w:i w:val="false"/>
                <w:color w:val="000000"/>
                <w:sz w:val="20"/>
              </w:rPr>
              <w:t>
</w:t>
            </w:r>
            <w:r>
              <w:rPr>
                <w:rFonts w:ascii="Times New Roman"/>
                <w:b w:val="false"/>
                <w:i w:val="false"/>
                <w:color w:val="000000"/>
                <w:sz w:val="20"/>
              </w:rPr>
              <w:t>из них незавершенное строительство</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активтер жиынтығы</w:t>
            </w:r>
            <w:r>
              <w:br/>
            </w:r>
            <w:r>
              <w:rPr>
                <w:rFonts w:ascii="Times New Roman"/>
                <w:b w:val="false"/>
                <w:i w:val="false"/>
                <w:color w:val="000000"/>
                <w:sz w:val="20"/>
              </w:rPr>
              <w:t>
</w:t>
            </w:r>
            <w:r>
              <w:rPr>
                <w:rFonts w:ascii="Times New Roman"/>
                <w:b w:val="false"/>
                <w:i w:val="false"/>
                <w:color w:val="000000"/>
                <w:sz w:val="20"/>
              </w:rPr>
              <w:t>Итого долгосрочных активов</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Баланс</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Краткосрочные финансовые обязательства</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қысқа мерзімді банк қарыздары</w:t>
            </w:r>
            <w:r>
              <w:br/>
            </w:r>
            <w:r>
              <w:rPr>
                <w:rFonts w:ascii="Times New Roman"/>
                <w:b w:val="false"/>
                <w:i w:val="false"/>
                <w:color w:val="000000"/>
                <w:sz w:val="20"/>
              </w:rPr>
              <w:t>
</w:t>
            </w:r>
            <w:r>
              <w:rPr>
                <w:rFonts w:ascii="Times New Roman"/>
                <w:b w:val="false"/>
                <w:i w:val="false"/>
                <w:color w:val="000000"/>
                <w:sz w:val="20"/>
              </w:rPr>
              <w:t>из них краткосрочные банковские займы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Салықтар бойынша міндеттемелер</w:t>
            </w:r>
            <w:r>
              <w:br/>
            </w:r>
            <w:r>
              <w:rPr>
                <w:rFonts w:ascii="Times New Roman"/>
                <w:b w:val="false"/>
                <w:i w:val="false"/>
                <w:color w:val="000000"/>
                <w:sz w:val="20"/>
              </w:rPr>
              <w:t>
</w:t>
            </w:r>
            <w:r>
              <w:rPr>
                <w:rFonts w:ascii="Times New Roman"/>
                <w:b w:val="false"/>
                <w:i w:val="false"/>
                <w:color w:val="000000"/>
                <w:sz w:val="20"/>
              </w:rPr>
              <w:t>Обязательства по налогам</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кредиторлық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кредиторская задолженность</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өзге міндеттемелер</w:t>
            </w:r>
            <w:r>
              <w:br/>
            </w:r>
            <w:r>
              <w:rPr>
                <w:rFonts w:ascii="Times New Roman"/>
                <w:b w:val="false"/>
                <w:i w:val="false"/>
                <w:color w:val="000000"/>
                <w:sz w:val="20"/>
              </w:rPr>
              <w:t>
</w:t>
            </w:r>
            <w:r>
              <w:rPr>
                <w:rFonts w:ascii="Times New Roman"/>
                <w:b w:val="false"/>
                <w:i w:val="false"/>
                <w:color w:val="000000"/>
                <w:sz w:val="20"/>
              </w:rPr>
              <w:t>Прочие краткосрочные обязательства</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міндеттемелер жиынтығы</w:t>
            </w:r>
            <w:r>
              <w:br/>
            </w:r>
            <w:r>
              <w:rPr>
                <w:rFonts w:ascii="Times New Roman"/>
                <w:b w:val="false"/>
                <w:i w:val="false"/>
                <w:color w:val="000000"/>
                <w:sz w:val="20"/>
              </w:rPr>
              <w:t>
</w:t>
            </w:r>
            <w:r>
              <w:rPr>
                <w:rFonts w:ascii="Times New Roman"/>
                <w:b w:val="false"/>
                <w:i w:val="false"/>
                <w:color w:val="000000"/>
                <w:sz w:val="20"/>
              </w:rPr>
              <w:t xml:space="preserve">Итого краткосрочных обязательств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қаржылық міндеттемелер</w:t>
            </w:r>
            <w:r>
              <w:br/>
            </w:r>
            <w:r>
              <w:rPr>
                <w:rFonts w:ascii="Times New Roman"/>
                <w:b w:val="false"/>
                <w:i w:val="false"/>
                <w:color w:val="000000"/>
                <w:sz w:val="20"/>
              </w:rPr>
              <w:t>
</w:t>
            </w:r>
            <w:r>
              <w:rPr>
                <w:rFonts w:ascii="Times New Roman"/>
                <w:b w:val="false"/>
                <w:i w:val="false"/>
                <w:color w:val="000000"/>
                <w:sz w:val="20"/>
              </w:rPr>
              <w:t>Долгосрочные финансовые обязательства</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ұзақ мерзімді банк қарыздары</w:t>
            </w:r>
            <w:r>
              <w:br/>
            </w:r>
            <w:r>
              <w:rPr>
                <w:rFonts w:ascii="Times New Roman"/>
                <w:b w:val="false"/>
                <w:i w:val="false"/>
                <w:color w:val="000000"/>
                <w:sz w:val="20"/>
              </w:rPr>
              <w:t>
</w:t>
            </w:r>
            <w:r>
              <w:rPr>
                <w:rFonts w:ascii="Times New Roman"/>
                <w:b w:val="false"/>
                <w:i w:val="false"/>
                <w:color w:val="000000"/>
                <w:sz w:val="20"/>
              </w:rPr>
              <w:t>из них долгосрочные банковские займы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кредиторлық берешек</w:t>
            </w:r>
            <w:r>
              <w:br/>
            </w:r>
            <w:r>
              <w:rPr>
                <w:rFonts w:ascii="Times New Roman"/>
                <w:b w:val="false"/>
                <w:i w:val="false"/>
                <w:color w:val="000000"/>
                <w:sz w:val="20"/>
              </w:rPr>
              <w:t>
</w:t>
            </w:r>
            <w:r>
              <w:rPr>
                <w:rFonts w:ascii="Times New Roman"/>
                <w:b w:val="false"/>
                <w:i w:val="false"/>
                <w:color w:val="000000"/>
                <w:sz w:val="20"/>
              </w:rPr>
              <w:t>Долгосрочная кредиторская задолженность</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өзге де міндеттемелер</w:t>
            </w:r>
            <w:r>
              <w:br/>
            </w:r>
            <w:r>
              <w:rPr>
                <w:rFonts w:ascii="Times New Roman"/>
                <w:b w:val="false"/>
                <w:i w:val="false"/>
                <w:color w:val="000000"/>
                <w:sz w:val="20"/>
              </w:rPr>
              <w:t>
</w:t>
            </w:r>
            <w:r>
              <w:rPr>
                <w:rFonts w:ascii="Times New Roman"/>
                <w:b w:val="false"/>
                <w:i w:val="false"/>
                <w:color w:val="000000"/>
                <w:sz w:val="20"/>
              </w:rPr>
              <w:t>Прочие долгосрочные обязательства</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міндеттемелер жиынтығы</w:t>
            </w:r>
            <w:r>
              <w:br/>
            </w:r>
            <w:r>
              <w:rPr>
                <w:rFonts w:ascii="Times New Roman"/>
                <w:b w:val="false"/>
                <w:i w:val="false"/>
                <w:color w:val="000000"/>
                <w:sz w:val="20"/>
              </w:rPr>
              <w:t>
</w:t>
            </w:r>
            <w:r>
              <w:rPr>
                <w:rFonts w:ascii="Times New Roman"/>
                <w:b w:val="false"/>
                <w:i w:val="false"/>
                <w:color w:val="000000"/>
                <w:sz w:val="20"/>
              </w:rPr>
              <w:t>Итого долгосрочных обязательств</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Жарғылық (акционерлік) капитал</w:t>
            </w:r>
            <w:r>
              <w:br/>
            </w:r>
            <w:r>
              <w:rPr>
                <w:rFonts w:ascii="Times New Roman"/>
                <w:b w:val="false"/>
                <w:i w:val="false"/>
                <w:color w:val="000000"/>
                <w:sz w:val="20"/>
              </w:rPr>
              <w:t>
</w:t>
            </w:r>
            <w:r>
              <w:rPr>
                <w:rFonts w:ascii="Times New Roman"/>
                <w:b w:val="false"/>
                <w:i w:val="false"/>
                <w:color w:val="000000"/>
                <w:sz w:val="20"/>
              </w:rPr>
              <w:t>Уставный (акционерный) капитал</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алынған меншікті үлестік құралдар</w:t>
            </w:r>
            <w:r>
              <w:br/>
            </w:r>
            <w:r>
              <w:rPr>
                <w:rFonts w:ascii="Times New Roman"/>
                <w:b w:val="false"/>
                <w:i w:val="false"/>
                <w:color w:val="000000"/>
                <w:sz w:val="20"/>
              </w:rPr>
              <w:t>
</w:t>
            </w:r>
            <w:r>
              <w:rPr>
                <w:rFonts w:ascii="Times New Roman"/>
                <w:b w:val="false"/>
                <w:i w:val="false"/>
                <w:color w:val="000000"/>
                <w:sz w:val="20"/>
              </w:rPr>
              <w:t>Выкупленные собственные долевые инструменты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Эмиссиялық табыс</w:t>
            </w:r>
            <w:r>
              <w:br/>
            </w:r>
            <w:r>
              <w:rPr>
                <w:rFonts w:ascii="Times New Roman"/>
                <w:b w:val="false"/>
                <w:i w:val="false"/>
                <w:color w:val="000000"/>
                <w:sz w:val="20"/>
              </w:rPr>
              <w:t>
</w:t>
            </w:r>
            <w:r>
              <w:rPr>
                <w:rFonts w:ascii="Times New Roman"/>
                <w:b w:val="false"/>
                <w:i w:val="false"/>
                <w:color w:val="000000"/>
                <w:sz w:val="20"/>
              </w:rPr>
              <w:t>Эмиссионный доход</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Резервтер</w:t>
            </w:r>
            <w:r>
              <w:br/>
            </w:r>
            <w:r>
              <w:rPr>
                <w:rFonts w:ascii="Times New Roman"/>
                <w:b w:val="false"/>
                <w:i w:val="false"/>
                <w:color w:val="000000"/>
                <w:sz w:val="20"/>
              </w:rPr>
              <w:t>
</w:t>
            </w:r>
            <w:r>
              <w:rPr>
                <w:rFonts w:ascii="Times New Roman"/>
                <w:b w:val="false"/>
                <w:i w:val="false"/>
                <w:color w:val="000000"/>
                <w:sz w:val="20"/>
              </w:rPr>
              <w:t>Резервы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Бөлінбеген табыс (орны толтырылмаған залал)</w:t>
            </w:r>
            <w:r>
              <w:br/>
            </w:r>
            <w:r>
              <w:rPr>
                <w:rFonts w:ascii="Times New Roman"/>
                <w:b w:val="false"/>
                <w:i w:val="false"/>
                <w:color w:val="000000"/>
                <w:sz w:val="20"/>
              </w:rPr>
              <w:t>
</w:t>
            </w:r>
            <w:r>
              <w:rPr>
                <w:rFonts w:ascii="Times New Roman"/>
                <w:b w:val="false"/>
                <w:i w:val="false"/>
                <w:color w:val="000000"/>
                <w:sz w:val="20"/>
              </w:rPr>
              <w:t>Нераспределенная прибыль (непокрытый убыток)</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Азшылық үлесі</w:t>
            </w:r>
            <w:r>
              <w:br/>
            </w:r>
            <w:r>
              <w:rPr>
                <w:rFonts w:ascii="Times New Roman"/>
                <w:b w:val="false"/>
                <w:i w:val="false"/>
                <w:color w:val="000000"/>
                <w:sz w:val="20"/>
              </w:rPr>
              <w:t>
</w:t>
            </w:r>
            <w:r>
              <w:rPr>
                <w:rFonts w:ascii="Times New Roman"/>
                <w:b w:val="false"/>
                <w:i w:val="false"/>
                <w:color w:val="000000"/>
                <w:sz w:val="20"/>
              </w:rPr>
              <w:t>Доля меньшинства</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Капитал жиыны</w:t>
            </w:r>
            <w:r>
              <w:br/>
            </w:r>
            <w:r>
              <w:rPr>
                <w:rFonts w:ascii="Times New Roman"/>
                <w:b w:val="false"/>
                <w:i w:val="false"/>
                <w:color w:val="000000"/>
                <w:sz w:val="20"/>
              </w:rPr>
              <w:t>
</w:t>
            </w:r>
            <w:r>
              <w:rPr>
                <w:rFonts w:ascii="Times New Roman"/>
                <w:b w:val="false"/>
                <w:i w:val="false"/>
                <w:color w:val="000000"/>
                <w:sz w:val="20"/>
              </w:rPr>
              <w:t>Итого капитал</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Баланс</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7. Ақшалай қаражат қозғалысы туралы ақпаратты көрсетіңіз, мың теңге</w:t>
      </w:r>
      <w:r>
        <w:br/>
      </w: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099"/>
        <w:gridCol w:w="3083"/>
        <w:gridCol w:w="3083"/>
        <w:gridCol w:w="3083"/>
      </w:tblGrid>
      <w:tr>
        <w:trPr>
          <w:trHeight w:val="9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Теңгемен жасалған операциялардан</w:t>
            </w:r>
            <w:r>
              <w:br/>
            </w:r>
            <w:r>
              <w:rPr>
                <w:rFonts w:ascii="Times New Roman"/>
                <w:b w:val="false"/>
                <w:i w:val="false"/>
                <w:color w:val="000000"/>
                <w:sz w:val="20"/>
              </w:rPr>
              <w:t>
</w:t>
            </w:r>
            <w:r>
              <w:rPr>
                <w:rFonts w:ascii="Times New Roman"/>
                <w:b w:val="false"/>
                <w:i w:val="false"/>
                <w:color w:val="000000"/>
                <w:sz w:val="20"/>
              </w:rPr>
              <w:t>От операций в тенге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валютасымен жасалған операциялардан</w:t>
            </w:r>
            <w:r>
              <w:br/>
            </w:r>
            <w:r>
              <w:rPr>
                <w:rFonts w:ascii="Times New Roman"/>
                <w:b w:val="false"/>
                <w:i w:val="false"/>
                <w:color w:val="000000"/>
                <w:sz w:val="20"/>
              </w:rPr>
              <w:t>
</w:t>
            </w:r>
            <w:r>
              <w:rPr>
                <w:rFonts w:ascii="Times New Roman"/>
                <w:b w:val="false"/>
                <w:i w:val="false"/>
                <w:color w:val="000000"/>
                <w:sz w:val="20"/>
              </w:rPr>
              <w:t>От операций в иностранной валюте</w:t>
            </w:r>
          </w:p>
        </w:tc>
      </w:tr>
      <w:tr>
        <w:trPr>
          <w:trHeight w:val="9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операциялық қызметтегі қозғалысы</w:t>
            </w:r>
            <w:r>
              <w:br/>
            </w:r>
            <w:r>
              <w:rPr>
                <w:rFonts w:ascii="Times New Roman"/>
                <w:b w:val="false"/>
                <w:i w:val="false"/>
                <w:color w:val="000000"/>
                <w:sz w:val="20"/>
              </w:rPr>
              <w:t>
</w:t>
            </w:r>
            <w:r>
              <w:rPr>
                <w:rFonts w:ascii="Times New Roman"/>
                <w:b w:val="false"/>
                <w:i w:val="false"/>
                <w:color w:val="000000"/>
                <w:sz w:val="20"/>
              </w:rPr>
              <w:t>Движение денежных средств от операционной деятельности</w:t>
            </w:r>
          </w:p>
        </w:tc>
      </w:tr>
      <w:tr>
        <w:trPr>
          <w:trHeight w:val="3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w:t>
            </w:r>
            <w:r>
              <w:rPr>
                <w:rFonts w:ascii="Times New Roman"/>
                <w:b w:val="false"/>
                <w:i w:val="false"/>
                <w:color w:val="000000"/>
                <w:sz w:val="20"/>
              </w:rPr>
              <w:t>Поступление денежных средств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сатудан</w:t>
            </w:r>
            <w:r>
              <w:br/>
            </w:r>
            <w:r>
              <w:rPr>
                <w:rFonts w:ascii="Times New Roman"/>
                <w:b w:val="false"/>
                <w:i w:val="false"/>
                <w:color w:val="000000"/>
                <w:sz w:val="20"/>
              </w:rPr>
              <w:t>
</w:t>
            </w:r>
            <w:r>
              <w:rPr>
                <w:rFonts w:ascii="Times New Roman"/>
                <w:b w:val="false"/>
                <w:i w:val="false"/>
                <w:color w:val="000000"/>
                <w:sz w:val="20"/>
              </w:rPr>
              <w:t>реализация товаров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түрлерін көрсетуден</w:t>
            </w:r>
            <w:r>
              <w:br/>
            </w:r>
            <w:r>
              <w:rPr>
                <w:rFonts w:ascii="Times New Roman"/>
                <w:b w:val="false"/>
                <w:i w:val="false"/>
                <w:color w:val="000000"/>
                <w:sz w:val="20"/>
              </w:rPr>
              <w:t>
</w:t>
            </w:r>
            <w:r>
              <w:rPr>
                <w:rFonts w:ascii="Times New Roman"/>
                <w:b w:val="false"/>
                <w:i w:val="false"/>
                <w:color w:val="000000"/>
                <w:sz w:val="20"/>
              </w:rPr>
              <w:t>предоставление услуг</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w:t>
            </w:r>
            <w:r>
              <w:br/>
            </w:r>
            <w:r>
              <w:rPr>
                <w:rFonts w:ascii="Times New Roman"/>
                <w:b w:val="false"/>
                <w:i w:val="false"/>
                <w:color w:val="000000"/>
                <w:sz w:val="20"/>
              </w:rPr>
              <w:t>
</w:t>
            </w:r>
            <w:r>
              <w:rPr>
                <w:rFonts w:ascii="Times New Roman"/>
                <w:b w:val="false"/>
                <w:i w:val="false"/>
                <w:color w:val="000000"/>
                <w:sz w:val="20"/>
              </w:rPr>
              <w:t>дивиденды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беруден, қаламақыдан, комиссиялық және басқа да сыйақы түріндегі түскен түсімдер</w:t>
            </w:r>
            <w:r>
              <w:br/>
            </w:r>
            <w:r>
              <w:rPr>
                <w:rFonts w:ascii="Times New Roman"/>
                <w:b w:val="false"/>
                <w:i w:val="false"/>
                <w:color w:val="000000"/>
                <w:sz w:val="20"/>
              </w:rPr>
              <w:t>
</w:t>
            </w:r>
            <w:r>
              <w:rPr>
                <w:rFonts w:ascii="Times New Roman"/>
                <w:b w:val="false"/>
                <w:i w:val="false"/>
                <w:color w:val="000000"/>
                <w:sz w:val="20"/>
              </w:rPr>
              <w:t>поступления в виде вознаграждений от аренды, гонорары, комиссионные и прочая выручка</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сақтандыру сыйлықақылары және талап қою, жылдық жарналар мен өзге де сақтандыру сыйақылары түріндегі түсімдер</w:t>
            </w:r>
            <w:r>
              <w:br/>
            </w:r>
            <w:r>
              <w:rPr>
                <w:rFonts w:ascii="Times New Roman"/>
                <w:b w:val="false"/>
                <w:i w:val="false"/>
                <w:color w:val="000000"/>
                <w:sz w:val="20"/>
              </w:rPr>
              <w:t>
</w:t>
            </w:r>
            <w:r>
              <w:rPr>
                <w:rFonts w:ascii="Times New Roman"/>
                <w:b w:val="false"/>
                <w:i w:val="false"/>
                <w:color w:val="000000"/>
                <w:sz w:val="20"/>
              </w:rPr>
              <w:t>поступления в виде страховых премий и исков, годовых взносов и прочих страховых вознаграждений</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w:t>
            </w:r>
            <w:r>
              <w:rPr>
                <w:rFonts w:ascii="Times New Roman"/>
                <w:b w:val="false"/>
                <w:i w:val="false"/>
                <w:color w:val="000000"/>
                <w:sz w:val="20"/>
              </w:rPr>
              <w:t>Выбытие денежных средств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 мен қызмет түрлері үшін жеткізушілерге төленетін төлемдер</w:t>
            </w:r>
            <w:r>
              <w:br/>
            </w:r>
            <w:r>
              <w:rPr>
                <w:rFonts w:ascii="Times New Roman"/>
                <w:b w:val="false"/>
                <w:i w:val="false"/>
                <w:color w:val="000000"/>
                <w:sz w:val="20"/>
              </w:rPr>
              <w:t>
</w:t>
            </w:r>
            <w:r>
              <w:rPr>
                <w:rFonts w:ascii="Times New Roman"/>
                <w:b w:val="false"/>
                <w:i w:val="false"/>
                <w:color w:val="000000"/>
                <w:sz w:val="20"/>
              </w:rPr>
              <w:t>платежи поставщикам за товары и услуги</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бойынша түскен сыйақыларды төлеу</w:t>
            </w:r>
            <w:r>
              <w:br/>
            </w:r>
            <w:r>
              <w:rPr>
                <w:rFonts w:ascii="Times New Roman"/>
                <w:b w:val="false"/>
                <w:i w:val="false"/>
                <w:color w:val="000000"/>
                <w:sz w:val="20"/>
              </w:rPr>
              <w:t>
</w:t>
            </w:r>
            <w:r>
              <w:rPr>
                <w:rFonts w:ascii="Times New Roman"/>
                <w:b w:val="false"/>
                <w:i w:val="false"/>
                <w:color w:val="000000"/>
                <w:sz w:val="20"/>
              </w:rPr>
              <w:t>выплата вознаграждений по займам</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банк қарыздары бойынша</w:t>
            </w:r>
            <w:r>
              <w:br/>
            </w:r>
            <w:r>
              <w:rPr>
                <w:rFonts w:ascii="Times New Roman"/>
                <w:b w:val="false"/>
                <w:i w:val="false"/>
                <w:color w:val="000000"/>
                <w:sz w:val="20"/>
              </w:rPr>
              <w:t>
</w:t>
            </w:r>
            <w:r>
              <w:rPr>
                <w:rFonts w:ascii="Times New Roman"/>
                <w:b w:val="false"/>
                <w:i w:val="false"/>
                <w:color w:val="000000"/>
                <w:sz w:val="20"/>
              </w:rPr>
              <w:t>из нее по займам банков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беруден, гонорардан, комиссиялық және басқа да сыйақы түрінде түскен түсімдер</w:t>
            </w:r>
            <w:r>
              <w:br/>
            </w:r>
            <w:r>
              <w:rPr>
                <w:rFonts w:ascii="Times New Roman"/>
                <w:b w:val="false"/>
                <w:i w:val="false"/>
                <w:color w:val="000000"/>
                <w:sz w:val="20"/>
              </w:rPr>
              <w:t>
</w:t>
            </w:r>
            <w:r>
              <w:rPr>
                <w:rFonts w:ascii="Times New Roman"/>
                <w:b w:val="false"/>
                <w:i w:val="false"/>
                <w:color w:val="000000"/>
                <w:sz w:val="20"/>
              </w:rPr>
              <w:t>платежи в виде вознаграждений за аренду, гонорары, комиссионные и прочие выплаты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сақтандыру сыйлықақылары және талап қою, жылдық жарналар мен өзге де сақтандыру сыйақылары түріндегі төлемдер</w:t>
            </w:r>
            <w:r>
              <w:br/>
            </w:r>
            <w:r>
              <w:rPr>
                <w:rFonts w:ascii="Times New Roman"/>
                <w:b w:val="false"/>
                <w:i w:val="false"/>
                <w:color w:val="000000"/>
                <w:sz w:val="20"/>
              </w:rPr>
              <w:t>
</w:t>
            </w:r>
            <w:r>
              <w:rPr>
                <w:rFonts w:ascii="Times New Roman"/>
                <w:b w:val="false"/>
                <w:i w:val="false"/>
                <w:color w:val="000000"/>
                <w:sz w:val="20"/>
              </w:rPr>
              <w:t>платежи в виде страховых премий и исков, годовых взносов и прочих страховых вознаграждений</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істен шығулар</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Операциялық қызметтен түскен ақша қаражатының таза сомасы</w:t>
            </w:r>
            <w:r>
              <w:br/>
            </w:r>
            <w:r>
              <w:rPr>
                <w:rFonts w:ascii="Times New Roman"/>
                <w:b w:val="false"/>
                <w:i w:val="false"/>
                <w:color w:val="000000"/>
                <w:sz w:val="20"/>
              </w:rPr>
              <w:t>
</w:t>
            </w:r>
            <w:r>
              <w:rPr>
                <w:rFonts w:ascii="Times New Roman"/>
                <w:b w:val="false"/>
                <w:i w:val="false"/>
                <w:color w:val="000000"/>
                <w:sz w:val="20"/>
              </w:rPr>
              <w:t xml:space="preserve">Чистая сумма денежных средств от операционной деятельности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қызметтен түскен ақшалай қаражаттың қозғалысы</w:t>
            </w:r>
            <w:r>
              <w:br/>
            </w:r>
            <w:r>
              <w:rPr>
                <w:rFonts w:ascii="Times New Roman"/>
                <w:b w:val="false"/>
                <w:i w:val="false"/>
                <w:color w:val="000000"/>
                <w:sz w:val="20"/>
              </w:rPr>
              <w:t>
</w:t>
            </w:r>
            <w:r>
              <w:rPr>
                <w:rFonts w:ascii="Times New Roman"/>
                <w:b w:val="false"/>
                <w:i w:val="false"/>
                <w:color w:val="000000"/>
                <w:sz w:val="20"/>
              </w:rPr>
              <w:t>Движение денежных средств от инвестиционной деятельности</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w:t>
            </w:r>
            <w:r>
              <w:rPr>
                <w:rFonts w:ascii="Times New Roman"/>
                <w:b w:val="false"/>
                <w:i w:val="false"/>
                <w:color w:val="000000"/>
                <w:sz w:val="20"/>
              </w:rPr>
              <w:t>Поступление денежных средств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сатудан</w:t>
            </w:r>
            <w:r>
              <w:br/>
            </w:r>
            <w:r>
              <w:rPr>
                <w:rFonts w:ascii="Times New Roman"/>
                <w:b w:val="false"/>
                <w:i w:val="false"/>
                <w:color w:val="000000"/>
                <w:sz w:val="20"/>
              </w:rPr>
              <w:t>
</w:t>
            </w:r>
            <w:r>
              <w:rPr>
                <w:rFonts w:ascii="Times New Roman"/>
                <w:b w:val="false"/>
                <w:i w:val="false"/>
                <w:color w:val="000000"/>
                <w:sz w:val="20"/>
              </w:rPr>
              <w:t>реализация финансовых активов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 және басқа кәсіпорындарға қатысыу үлестерін сатудан</w:t>
            </w:r>
            <w:r>
              <w:br/>
            </w:r>
            <w:r>
              <w:rPr>
                <w:rFonts w:ascii="Times New Roman"/>
                <w:b w:val="false"/>
                <w:i w:val="false"/>
                <w:color w:val="000000"/>
                <w:sz w:val="20"/>
              </w:rPr>
              <w:t>
</w:t>
            </w:r>
            <w:r>
              <w:rPr>
                <w:rFonts w:ascii="Times New Roman"/>
                <w:b w:val="false"/>
                <w:i w:val="false"/>
                <w:color w:val="000000"/>
                <w:sz w:val="20"/>
              </w:rPr>
              <w:t>реализация акций и долей участия в других предприятиях</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кәсіпорындардың қарыздық құралдарын сатудан</w:t>
            </w:r>
            <w:r>
              <w:br/>
            </w:r>
            <w:r>
              <w:rPr>
                <w:rFonts w:ascii="Times New Roman"/>
                <w:b w:val="false"/>
                <w:i w:val="false"/>
                <w:color w:val="000000"/>
                <w:sz w:val="20"/>
              </w:rPr>
              <w:t>
</w:t>
            </w:r>
            <w:r>
              <w:rPr>
                <w:rFonts w:ascii="Times New Roman"/>
                <w:b w:val="false"/>
                <w:i w:val="false"/>
                <w:color w:val="000000"/>
                <w:sz w:val="20"/>
              </w:rPr>
              <w:t>реализация долговых инструментов других предприятий</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берілген қарыздарды өтеу</w:t>
            </w:r>
            <w:r>
              <w:br/>
            </w:r>
            <w:r>
              <w:rPr>
                <w:rFonts w:ascii="Times New Roman"/>
                <w:b w:val="false"/>
                <w:i w:val="false"/>
                <w:color w:val="000000"/>
                <w:sz w:val="20"/>
              </w:rPr>
              <w:t>
</w:t>
            </w:r>
            <w:r>
              <w:rPr>
                <w:rFonts w:ascii="Times New Roman"/>
                <w:b w:val="false"/>
                <w:i w:val="false"/>
                <w:color w:val="000000"/>
                <w:sz w:val="20"/>
              </w:rPr>
              <w:t>погашение займов, предоставленных другим организациям</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форвардтық, опциондық келісім-шарттар мен своптар бойынша түсімдер</w:t>
            </w:r>
            <w:r>
              <w:br/>
            </w:r>
            <w:r>
              <w:rPr>
                <w:rFonts w:ascii="Times New Roman"/>
                <w:b w:val="false"/>
                <w:i w:val="false"/>
                <w:color w:val="000000"/>
                <w:sz w:val="20"/>
              </w:rPr>
              <w:t>
</w:t>
            </w:r>
            <w:r>
              <w:rPr>
                <w:rFonts w:ascii="Times New Roman"/>
                <w:b w:val="false"/>
                <w:i w:val="false"/>
                <w:color w:val="000000"/>
                <w:sz w:val="20"/>
              </w:rPr>
              <w:t>поступления по фьючерсным, форвардным, опционным договорам и свопам</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w:t>
            </w:r>
            <w:r>
              <w:rPr>
                <w:rFonts w:ascii="Times New Roman"/>
                <w:b w:val="false"/>
                <w:i w:val="false"/>
                <w:color w:val="000000"/>
                <w:sz w:val="20"/>
              </w:rPr>
              <w:t>Выбытие денежных средств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алудан</w:t>
            </w:r>
            <w:r>
              <w:br/>
            </w:r>
            <w:r>
              <w:rPr>
                <w:rFonts w:ascii="Times New Roman"/>
                <w:b w:val="false"/>
                <w:i w:val="false"/>
                <w:color w:val="000000"/>
                <w:sz w:val="20"/>
              </w:rPr>
              <w:t>
</w:t>
            </w:r>
            <w:r>
              <w:rPr>
                <w:rFonts w:ascii="Times New Roman"/>
                <w:b w:val="false"/>
                <w:i w:val="false"/>
                <w:color w:val="000000"/>
                <w:sz w:val="20"/>
              </w:rPr>
              <w:t xml:space="preserve">приобретение финансовых активов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 мен басқа кәсіпорындарға қатысу үлесін сатып алу</w:t>
            </w:r>
            <w:r>
              <w:br/>
            </w:r>
            <w:r>
              <w:rPr>
                <w:rFonts w:ascii="Times New Roman"/>
                <w:b w:val="false"/>
                <w:i w:val="false"/>
                <w:color w:val="000000"/>
                <w:sz w:val="20"/>
              </w:rPr>
              <w:t>
</w:t>
            </w:r>
            <w:r>
              <w:rPr>
                <w:rFonts w:ascii="Times New Roman"/>
                <w:b w:val="false"/>
                <w:i w:val="false"/>
                <w:color w:val="000000"/>
                <w:sz w:val="20"/>
              </w:rPr>
              <w:t>приобретение акций и долей участия в других предприятиях</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кәсіпорындардың борыштық құралдарын сатып алу</w:t>
            </w:r>
            <w:r>
              <w:br/>
            </w:r>
            <w:r>
              <w:rPr>
                <w:rFonts w:ascii="Times New Roman"/>
                <w:b w:val="false"/>
                <w:i w:val="false"/>
                <w:color w:val="000000"/>
                <w:sz w:val="20"/>
              </w:rPr>
              <w:t>
</w:t>
            </w:r>
            <w:r>
              <w:rPr>
                <w:rFonts w:ascii="Times New Roman"/>
                <w:b w:val="false"/>
                <w:i w:val="false"/>
                <w:color w:val="000000"/>
                <w:sz w:val="20"/>
              </w:rPr>
              <w:t>приобретение долговых инструментов других предприятий</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ұйымдарға қарыздар беру</w:t>
            </w:r>
            <w:r>
              <w:br/>
            </w:r>
            <w:r>
              <w:rPr>
                <w:rFonts w:ascii="Times New Roman"/>
                <w:b w:val="false"/>
                <w:i w:val="false"/>
                <w:color w:val="000000"/>
                <w:sz w:val="20"/>
              </w:rPr>
              <w:t>
</w:t>
            </w:r>
            <w:r>
              <w:rPr>
                <w:rFonts w:ascii="Times New Roman"/>
                <w:b w:val="false"/>
                <w:i w:val="false"/>
                <w:color w:val="000000"/>
                <w:sz w:val="20"/>
              </w:rPr>
              <w:t>предоставление займов другим организациям</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него:</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w:t>
            </w:r>
            <w:r>
              <w:br/>
            </w:r>
            <w:r>
              <w:rPr>
                <w:rFonts w:ascii="Times New Roman"/>
                <w:b w:val="false"/>
                <w:i w:val="false"/>
                <w:color w:val="000000"/>
                <w:sz w:val="20"/>
              </w:rPr>
              <w:t>
</w:t>
            </w:r>
            <w:r>
              <w:rPr>
                <w:rFonts w:ascii="Times New Roman"/>
                <w:b w:val="false"/>
                <w:i w:val="false"/>
                <w:color w:val="000000"/>
                <w:sz w:val="20"/>
              </w:rPr>
              <w:t>краткосрочные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w:t>
            </w:r>
            <w:r>
              <w:br/>
            </w:r>
            <w:r>
              <w:rPr>
                <w:rFonts w:ascii="Times New Roman"/>
                <w:b w:val="false"/>
                <w:i w:val="false"/>
                <w:color w:val="000000"/>
                <w:sz w:val="20"/>
              </w:rPr>
              <w:t>
</w:t>
            </w:r>
            <w:r>
              <w:rPr>
                <w:rFonts w:ascii="Times New Roman"/>
                <w:b w:val="false"/>
                <w:i w:val="false"/>
                <w:color w:val="000000"/>
                <w:sz w:val="20"/>
              </w:rPr>
              <w:t>долгосрочные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фьючерстік және форвардтық опциондық келісімшарттар, мен своптар бойынша төлемдер</w:t>
            </w:r>
            <w:r>
              <w:br/>
            </w:r>
            <w:r>
              <w:rPr>
                <w:rFonts w:ascii="Times New Roman"/>
                <w:b w:val="false"/>
                <w:i w:val="false"/>
                <w:color w:val="000000"/>
                <w:sz w:val="20"/>
              </w:rPr>
              <w:t>
</w:t>
            </w:r>
            <w:r>
              <w:rPr>
                <w:rFonts w:ascii="Times New Roman"/>
                <w:b w:val="false"/>
                <w:i w:val="false"/>
                <w:color w:val="000000"/>
                <w:sz w:val="20"/>
              </w:rPr>
              <w:t>платежи по фьючерсным, форвардным, опционным договорам и свопам</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істен шығулар</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Инвестициялық қызметтен түскен ақша қаражатының таза сомасы</w:t>
            </w:r>
            <w:r>
              <w:br/>
            </w:r>
            <w:r>
              <w:rPr>
                <w:rFonts w:ascii="Times New Roman"/>
                <w:b w:val="false"/>
                <w:i w:val="false"/>
                <w:color w:val="000000"/>
                <w:sz w:val="20"/>
              </w:rPr>
              <w:t>
</w:t>
            </w:r>
            <w:r>
              <w:rPr>
                <w:rFonts w:ascii="Times New Roman"/>
                <w:b w:val="false"/>
                <w:i w:val="false"/>
                <w:color w:val="000000"/>
                <w:sz w:val="20"/>
              </w:rPr>
              <w:t xml:space="preserve">Чистая сумма денежных средств от инвестиционной деятельности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қызметінен түскен ақшалай қаражаттың қозғалысы</w:t>
            </w:r>
            <w:r>
              <w:br/>
            </w:r>
            <w:r>
              <w:rPr>
                <w:rFonts w:ascii="Times New Roman"/>
                <w:b w:val="false"/>
                <w:i w:val="false"/>
                <w:color w:val="000000"/>
                <w:sz w:val="20"/>
              </w:rPr>
              <w:t>
</w:t>
            </w:r>
            <w:r>
              <w:rPr>
                <w:rFonts w:ascii="Times New Roman"/>
                <w:b w:val="false"/>
                <w:i w:val="false"/>
                <w:color w:val="000000"/>
                <w:sz w:val="20"/>
              </w:rPr>
              <w:t>Движение денежных средств от финансовой деятельности</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түсуі</w:t>
            </w:r>
            <w:r>
              <w:br/>
            </w:r>
            <w:r>
              <w:rPr>
                <w:rFonts w:ascii="Times New Roman"/>
                <w:b w:val="false"/>
                <w:i w:val="false"/>
                <w:color w:val="000000"/>
                <w:sz w:val="20"/>
              </w:rPr>
              <w:t>
</w:t>
            </w:r>
            <w:r>
              <w:rPr>
                <w:rFonts w:ascii="Times New Roman"/>
                <w:b w:val="false"/>
                <w:i w:val="false"/>
                <w:color w:val="000000"/>
                <w:sz w:val="20"/>
              </w:rPr>
              <w:t>Поступление денежных средств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акциялардың және басқа да бағалы қағаздардың эмиссиясы</w:t>
            </w:r>
            <w:r>
              <w:br/>
            </w:r>
            <w:r>
              <w:rPr>
                <w:rFonts w:ascii="Times New Roman"/>
                <w:b w:val="false"/>
                <w:i w:val="false"/>
                <w:color w:val="000000"/>
                <w:sz w:val="20"/>
              </w:rPr>
              <w:t>
</w:t>
            </w:r>
            <w:r>
              <w:rPr>
                <w:rFonts w:ascii="Times New Roman"/>
                <w:b w:val="false"/>
                <w:i w:val="false"/>
                <w:color w:val="000000"/>
                <w:sz w:val="20"/>
              </w:rPr>
              <w:t>эмиссия акций и других ценных бумаг</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акциялардың және басқа да үлестік құралдардың эмиссиясы</w:t>
            </w:r>
            <w:r>
              <w:br/>
            </w:r>
            <w:r>
              <w:rPr>
                <w:rFonts w:ascii="Times New Roman"/>
                <w:b w:val="false"/>
                <w:i w:val="false"/>
                <w:color w:val="000000"/>
                <w:sz w:val="20"/>
              </w:rPr>
              <w:t>
</w:t>
            </w:r>
            <w:r>
              <w:rPr>
                <w:rFonts w:ascii="Times New Roman"/>
                <w:b w:val="false"/>
                <w:i w:val="false"/>
                <w:color w:val="000000"/>
                <w:sz w:val="20"/>
              </w:rPr>
              <w:t>эмиссия акций и других долевых инструментов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облигациялардың, қарыздардың, вексельдердің, кепілдіктердің және басқа да қысқа және ұзақ мерзімді борыштық құралдардың эмиссиясы</w:t>
            </w:r>
            <w:r>
              <w:br/>
            </w:r>
            <w:r>
              <w:rPr>
                <w:rFonts w:ascii="Times New Roman"/>
                <w:b w:val="false"/>
                <w:i w:val="false"/>
                <w:color w:val="000000"/>
                <w:sz w:val="20"/>
              </w:rPr>
              <w:t>
</w:t>
            </w:r>
            <w:r>
              <w:rPr>
                <w:rFonts w:ascii="Times New Roman"/>
                <w:b w:val="false"/>
                <w:i w:val="false"/>
                <w:color w:val="000000"/>
                <w:sz w:val="20"/>
              </w:rPr>
              <w:t>эмиссия облигаций, займов, векселей, закладных и других краткосрочных и долгосрочных долговых инструментов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 алу</w:t>
            </w:r>
            <w:r>
              <w:br/>
            </w:r>
            <w:r>
              <w:rPr>
                <w:rFonts w:ascii="Times New Roman"/>
                <w:b w:val="false"/>
                <w:i w:val="false"/>
                <w:color w:val="000000"/>
                <w:sz w:val="20"/>
              </w:rPr>
              <w:t>
</w:t>
            </w:r>
            <w:r>
              <w:rPr>
                <w:rFonts w:ascii="Times New Roman"/>
                <w:b w:val="false"/>
                <w:i w:val="false"/>
                <w:color w:val="000000"/>
                <w:sz w:val="20"/>
              </w:rPr>
              <w:t>получение займов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w:t>
            </w:r>
            <w:r>
              <w:br/>
            </w:r>
            <w:r>
              <w:rPr>
                <w:rFonts w:ascii="Times New Roman"/>
                <w:b w:val="false"/>
                <w:i w:val="false"/>
                <w:color w:val="000000"/>
                <w:sz w:val="20"/>
              </w:rPr>
              <w:t>
</w:t>
            </w:r>
            <w:r>
              <w:rPr>
                <w:rFonts w:ascii="Times New Roman"/>
                <w:b w:val="false"/>
                <w:i w:val="false"/>
                <w:color w:val="000000"/>
                <w:sz w:val="20"/>
              </w:rPr>
              <w:t>займы банков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қарыздар</w:t>
            </w:r>
            <w:r>
              <w:br/>
            </w:r>
            <w:r>
              <w:rPr>
                <w:rFonts w:ascii="Times New Roman"/>
                <w:b w:val="false"/>
                <w:i w:val="false"/>
                <w:color w:val="000000"/>
                <w:sz w:val="20"/>
              </w:rPr>
              <w:t>
</w:t>
            </w:r>
            <w:r>
              <w:rPr>
                <w:rFonts w:ascii="Times New Roman"/>
                <w:b w:val="false"/>
                <w:i w:val="false"/>
                <w:color w:val="000000"/>
                <w:sz w:val="20"/>
              </w:rPr>
              <w:t>прочие займы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түсімдер</w:t>
            </w:r>
            <w:r>
              <w:br/>
            </w:r>
            <w:r>
              <w:rPr>
                <w:rFonts w:ascii="Times New Roman"/>
                <w:b w:val="false"/>
                <w:i w:val="false"/>
                <w:color w:val="000000"/>
                <w:sz w:val="20"/>
              </w:rPr>
              <w:t>
</w:t>
            </w:r>
            <w:r>
              <w:rPr>
                <w:rFonts w:ascii="Times New Roman"/>
                <w:b w:val="false"/>
                <w:i w:val="false"/>
                <w:color w:val="000000"/>
                <w:sz w:val="20"/>
              </w:rPr>
              <w:t>прочее поступление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Ақшалай қаражаттың істен шығуы</w:t>
            </w:r>
            <w:r>
              <w:br/>
            </w:r>
            <w:r>
              <w:rPr>
                <w:rFonts w:ascii="Times New Roman"/>
                <w:b w:val="false"/>
                <w:i w:val="false"/>
                <w:color w:val="000000"/>
                <w:sz w:val="20"/>
              </w:rPr>
              <w:t>
</w:t>
            </w:r>
            <w:r>
              <w:rPr>
                <w:rFonts w:ascii="Times New Roman"/>
                <w:b w:val="false"/>
                <w:i w:val="false"/>
                <w:color w:val="000000"/>
                <w:sz w:val="20"/>
              </w:rPr>
              <w:t>Выбытие денежных средств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бойынша берешекті өтеу</w:t>
            </w:r>
            <w:r>
              <w:br/>
            </w:r>
            <w:r>
              <w:rPr>
                <w:rFonts w:ascii="Times New Roman"/>
                <w:b w:val="false"/>
                <w:i w:val="false"/>
                <w:color w:val="000000"/>
                <w:sz w:val="20"/>
              </w:rPr>
              <w:t>
</w:t>
            </w:r>
            <w:r>
              <w:rPr>
                <w:rFonts w:ascii="Times New Roman"/>
                <w:b w:val="false"/>
                <w:i w:val="false"/>
                <w:color w:val="000000"/>
                <w:sz w:val="20"/>
              </w:rPr>
              <w:t>погашение задолженности по займам</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 қарыздары бойынша</w:t>
            </w:r>
            <w:r>
              <w:br/>
            </w:r>
            <w:r>
              <w:rPr>
                <w:rFonts w:ascii="Times New Roman"/>
                <w:b w:val="false"/>
                <w:i w:val="false"/>
                <w:color w:val="000000"/>
                <w:sz w:val="20"/>
              </w:rPr>
              <w:t>
</w:t>
            </w:r>
            <w:r>
              <w:rPr>
                <w:rFonts w:ascii="Times New Roman"/>
                <w:b w:val="false"/>
                <w:i w:val="false"/>
                <w:color w:val="000000"/>
                <w:sz w:val="20"/>
              </w:rPr>
              <w:t>по займам банков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прочие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меншікті акцияларды сатып алу</w:t>
            </w:r>
            <w:r>
              <w:br/>
            </w:r>
            <w:r>
              <w:rPr>
                <w:rFonts w:ascii="Times New Roman"/>
                <w:b w:val="false"/>
                <w:i w:val="false"/>
                <w:color w:val="000000"/>
                <w:sz w:val="20"/>
              </w:rPr>
              <w:t>
</w:t>
            </w:r>
            <w:r>
              <w:rPr>
                <w:rFonts w:ascii="Times New Roman"/>
                <w:b w:val="false"/>
                <w:i w:val="false"/>
                <w:color w:val="000000"/>
                <w:sz w:val="20"/>
              </w:rPr>
              <w:t>приобретение собственных акций</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 төлеу</w:t>
            </w:r>
            <w:r>
              <w:br/>
            </w:r>
            <w:r>
              <w:rPr>
                <w:rFonts w:ascii="Times New Roman"/>
                <w:b w:val="false"/>
                <w:i w:val="false"/>
                <w:color w:val="000000"/>
                <w:sz w:val="20"/>
              </w:rPr>
              <w:t>
</w:t>
            </w:r>
            <w:r>
              <w:rPr>
                <w:rFonts w:ascii="Times New Roman"/>
                <w:b w:val="false"/>
                <w:i w:val="false"/>
                <w:color w:val="000000"/>
                <w:sz w:val="20"/>
              </w:rPr>
              <w:t>выплата дивидендов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істен шығу</w:t>
            </w:r>
            <w:r>
              <w:br/>
            </w:r>
            <w:r>
              <w:rPr>
                <w:rFonts w:ascii="Times New Roman"/>
                <w:b w:val="false"/>
                <w:i w:val="false"/>
                <w:color w:val="000000"/>
                <w:sz w:val="20"/>
              </w:rPr>
              <w:t>
</w:t>
            </w:r>
            <w:r>
              <w:rPr>
                <w:rFonts w:ascii="Times New Roman"/>
                <w:b w:val="false"/>
                <w:i w:val="false"/>
                <w:color w:val="000000"/>
                <w:sz w:val="20"/>
              </w:rPr>
              <w:t>прочее выбытие</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қызметінен түскен ақшалай қаражаттың таза сомасы</w:t>
            </w:r>
            <w:r>
              <w:br/>
            </w:r>
            <w:r>
              <w:rPr>
                <w:rFonts w:ascii="Times New Roman"/>
                <w:b w:val="false"/>
                <w:i w:val="false"/>
                <w:color w:val="000000"/>
                <w:sz w:val="20"/>
              </w:rPr>
              <w:t>
</w:t>
            </w:r>
            <w:r>
              <w:rPr>
                <w:rFonts w:ascii="Times New Roman"/>
                <w:b w:val="false"/>
                <w:i w:val="false"/>
                <w:color w:val="000000"/>
                <w:sz w:val="20"/>
              </w:rPr>
              <w:t>Чистая сумма денежных средств от финансовой деятельности</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 Ақшалай қаражаттың көбеюі/азаюы</w:t>
            </w:r>
            <w:r>
              <w:br/>
            </w:r>
            <w:r>
              <w:rPr>
                <w:rFonts w:ascii="Times New Roman"/>
                <w:b w:val="false"/>
                <w:i w:val="false"/>
                <w:color w:val="000000"/>
                <w:sz w:val="20"/>
              </w:rPr>
              <w:t>
</w:t>
            </w:r>
            <w:r>
              <w:rPr>
                <w:rFonts w:ascii="Times New Roman"/>
                <w:b w:val="false"/>
                <w:i w:val="false"/>
                <w:color w:val="000000"/>
                <w:sz w:val="20"/>
              </w:rPr>
              <w:t>Итого: Увеличение/уменьшение денежных средств</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8. Валюталық айқындама туралы ақпаратты көрсетіңіз, мың теңге</w:t>
      </w:r>
      <w:r>
        <w:br/>
      </w: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
        <w:gridCol w:w="3689"/>
        <w:gridCol w:w="1902"/>
        <w:gridCol w:w="1902"/>
        <w:gridCol w:w="1902"/>
        <w:gridCol w:w="1902"/>
        <w:gridCol w:w="1903"/>
      </w:tblGrid>
      <w:tr>
        <w:trPr>
          <w:trHeight w:val="300" w:hRule="atLeast"/>
        </w:trPr>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Айқындама – барлығы</w:t>
            </w:r>
            <w:r>
              <w:br/>
            </w:r>
            <w:r>
              <w:rPr>
                <w:rFonts w:ascii="Times New Roman"/>
                <w:b w:val="false"/>
                <w:i w:val="false"/>
                <w:color w:val="000000"/>
                <w:sz w:val="20"/>
              </w:rPr>
              <w:t>
</w:t>
            </w:r>
            <w:r>
              <w:rPr>
                <w:rFonts w:ascii="Times New Roman"/>
                <w:b w:val="false"/>
                <w:i w:val="false"/>
                <w:color w:val="000000"/>
                <w:sz w:val="20"/>
              </w:rPr>
              <w:t>Позиция -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валюталар бойынша айқындама</w:t>
            </w:r>
            <w:r>
              <w:br/>
            </w:r>
            <w:r>
              <w:rPr>
                <w:rFonts w:ascii="Times New Roman"/>
                <w:b w:val="false"/>
                <w:i w:val="false"/>
                <w:color w:val="000000"/>
                <w:sz w:val="20"/>
              </w:rPr>
              <w:t>
</w:t>
            </w:r>
            <w:r>
              <w:rPr>
                <w:rFonts w:ascii="Times New Roman"/>
                <w:b w:val="false"/>
                <w:i w:val="false"/>
                <w:color w:val="000000"/>
                <w:sz w:val="20"/>
              </w:rPr>
              <w:t>В том числе позиции по валютам</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 доллары</w:t>
            </w:r>
            <w:r>
              <w:br/>
            </w:r>
            <w:r>
              <w:rPr>
                <w:rFonts w:ascii="Times New Roman"/>
                <w:b w:val="false"/>
                <w:i w:val="false"/>
                <w:color w:val="000000"/>
                <w:sz w:val="20"/>
              </w:rPr>
              <w:t>
</w:t>
            </w:r>
            <w:r>
              <w:rPr>
                <w:rFonts w:ascii="Times New Roman"/>
                <w:b w:val="false"/>
                <w:i w:val="false"/>
                <w:color w:val="000000"/>
                <w:sz w:val="20"/>
              </w:rPr>
              <w:t>доллар США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евро</w:t>
            </w:r>
            <w:r>
              <w:br/>
            </w:r>
            <w:r>
              <w:rPr>
                <w:rFonts w:ascii="Times New Roman"/>
                <w:b w:val="false"/>
                <w:i w:val="false"/>
                <w:color w:val="000000"/>
                <w:sz w:val="20"/>
              </w:rPr>
              <w:t>
</w:t>
            </w:r>
            <w:r>
              <w:rPr>
                <w:rFonts w:ascii="Times New Roman"/>
                <w:b w:val="false"/>
                <w:i w:val="false"/>
                <w:color w:val="000000"/>
                <w:sz w:val="20"/>
              </w:rPr>
              <w:t>евро</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ресей рублі</w:t>
            </w:r>
            <w:r>
              <w:br/>
            </w:r>
            <w:r>
              <w:rPr>
                <w:rFonts w:ascii="Times New Roman"/>
                <w:b w:val="false"/>
                <w:i w:val="false"/>
                <w:color w:val="000000"/>
                <w:sz w:val="20"/>
              </w:rPr>
              <w:t>
</w:t>
            </w:r>
            <w:r>
              <w:rPr>
                <w:rFonts w:ascii="Times New Roman"/>
                <w:b w:val="false"/>
                <w:i w:val="false"/>
                <w:color w:val="000000"/>
                <w:sz w:val="20"/>
              </w:rPr>
              <w:t>российский рубль</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валюта</w:t>
            </w:r>
            <w:r>
              <w:br/>
            </w:r>
            <w:r>
              <w:rPr>
                <w:rFonts w:ascii="Times New Roman"/>
                <w:b w:val="false"/>
                <w:i w:val="false"/>
                <w:color w:val="000000"/>
                <w:sz w:val="20"/>
              </w:rPr>
              <w:t>
</w:t>
            </w:r>
            <w:r>
              <w:rPr>
                <w:rFonts w:ascii="Times New Roman"/>
                <w:b w:val="false"/>
                <w:i w:val="false"/>
                <w:color w:val="000000"/>
                <w:sz w:val="20"/>
              </w:rPr>
              <w:t>прочая валюта</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қысқа мерзімді активтер</w:t>
            </w:r>
            <w:r>
              <w:br/>
            </w:r>
            <w:r>
              <w:rPr>
                <w:rFonts w:ascii="Times New Roman"/>
                <w:b w:val="false"/>
                <w:i w:val="false"/>
                <w:color w:val="000000"/>
                <w:sz w:val="20"/>
              </w:rPr>
              <w:t>
</w:t>
            </w:r>
            <w:r>
              <w:rPr>
                <w:rFonts w:ascii="Times New Roman"/>
                <w:b w:val="false"/>
                <w:i w:val="false"/>
                <w:color w:val="000000"/>
                <w:sz w:val="20"/>
              </w:rPr>
              <w:t>Краткосрочные активы в иностранной валюте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ақша қаражаттары және олардың баламалары</w:t>
            </w:r>
            <w:r>
              <w:br/>
            </w:r>
            <w:r>
              <w:rPr>
                <w:rFonts w:ascii="Times New Roman"/>
                <w:b w:val="false"/>
                <w:i w:val="false"/>
                <w:color w:val="000000"/>
                <w:sz w:val="20"/>
              </w:rPr>
              <w:t>
</w:t>
            </w:r>
            <w:r>
              <w:rPr>
                <w:rFonts w:ascii="Times New Roman"/>
                <w:b w:val="false"/>
                <w:i w:val="false"/>
                <w:color w:val="000000"/>
                <w:sz w:val="20"/>
              </w:rPr>
              <w:t>денежные средства и их эквиваленты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инвестициялары</w:t>
            </w:r>
            <w:r>
              <w:br/>
            </w:r>
            <w:r>
              <w:rPr>
                <w:rFonts w:ascii="Times New Roman"/>
                <w:b w:val="false"/>
                <w:i w:val="false"/>
                <w:color w:val="000000"/>
                <w:sz w:val="20"/>
              </w:rPr>
              <w:t>
</w:t>
            </w:r>
            <w:r>
              <w:rPr>
                <w:rFonts w:ascii="Times New Roman"/>
                <w:b w:val="false"/>
                <w:i w:val="false"/>
                <w:color w:val="000000"/>
                <w:sz w:val="20"/>
              </w:rPr>
              <w:t>краткосрочные финансовые инвестиции</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дебиторлық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дебиторская задолженность</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активтер</w:t>
            </w:r>
            <w:r>
              <w:br/>
            </w:r>
            <w:r>
              <w:rPr>
                <w:rFonts w:ascii="Times New Roman"/>
                <w:b w:val="false"/>
                <w:i w:val="false"/>
                <w:color w:val="000000"/>
                <w:sz w:val="20"/>
              </w:rPr>
              <w:t>
</w:t>
            </w:r>
            <w:r>
              <w:rPr>
                <w:rFonts w:ascii="Times New Roman"/>
                <w:b w:val="false"/>
                <w:i w:val="false"/>
                <w:color w:val="000000"/>
                <w:sz w:val="20"/>
              </w:rPr>
              <w:t>прочие краткосрочные активы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ұзақ мерзімді активтер</w:t>
            </w:r>
            <w:r>
              <w:br/>
            </w:r>
            <w:r>
              <w:rPr>
                <w:rFonts w:ascii="Times New Roman"/>
                <w:b w:val="false"/>
                <w:i w:val="false"/>
                <w:color w:val="000000"/>
                <w:sz w:val="20"/>
              </w:rPr>
              <w:t>
</w:t>
            </w:r>
            <w:r>
              <w:rPr>
                <w:rFonts w:ascii="Times New Roman"/>
                <w:b w:val="false"/>
                <w:i w:val="false"/>
                <w:color w:val="000000"/>
                <w:sz w:val="20"/>
              </w:rPr>
              <w:t>Долгосрочные активы в иностранной валюте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 инвестициялары</w:t>
            </w:r>
            <w:r>
              <w:br/>
            </w:r>
            <w:r>
              <w:rPr>
                <w:rFonts w:ascii="Times New Roman"/>
                <w:b w:val="false"/>
                <w:i w:val="false"/>
                <w:color w:val="000000"/>
                <w:sz w:val="20"/>
              </w:rPr>
              <w:t>
</w:t>
            </w:r>
            <w:r>
              <w:rPr>
                <w:rFonts w:ascii="Times New Roman"/>
                <w:b w:val="false"/>
                <w:i w:val="false"/>
                <w:color w:val="000000"/>
                <w:sz w:val="20"/>
              </w:rPr>
              <w:t>долгосрочные финансовые инвестиции</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дебиторлық берешек</w:t>
            </w:r>
            <w:r>
              <w:br/>
            </w:r>
            <w:r>
              <w:rPr>
                <w:rFonts w:ascii="Times New Roman"/>
                <w:b w:val="false"/>
                <w:i w:val="false"/>
                <w:color w:val="000000"/>
                <w:sz w:val="20"/>
              </w:rPr>
              <w:t>
</w:t>
            </w:r>
            <w:r>
              <w:rPr>
                <w:rFonts w:ascii="Times New Roman"/>
                <w:b w:val="false"/>
                <w:i w:val="false"/>
                <w:color w:val="000000"/>
                <w:sz w:val="20"/>
              </w:rPr>
              <w:t>долгосрочная дебиторская задолженность</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үлестік қатысу әдісімен ескерілетін инвестициялар</w:t>
            </w:r>
            <w:r>
              <w:br/>
            </w:r>
            <w:r>
              <w:rPr>
                <w:rFonts w:ascii="Times New Roman"/>
                <w:b w:val="false"/>
                <w:i w:val="false"/>
                <w:color w:val="000000"/>
                <w:sz w:val="20"/>
              </w:rPr>
              <w:t>
</w:t>
            </w:r>
            <w:r>
              <w:rPr>
                <w:rFonts w:ascii="Times New Roman"/>
                <w:b w:val="false"/>
                <w:i w:val="false"/>
                <w:color w:val="000000"/>
                <w:sz w:val="20"/>
              </w:rPr>
              <w:t>инвестиции, учитываемые методом долевого участия</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активтер</w:t>
            </w:r>
            <w:r>
              <w:br/>
            </w:r>
            <w:r>
              <w:rPr>
                <w:rFonts w:ascii="Times New Roman"/>
                <w:b w:val="false"/>
                <w:i w:val="false"/>
                <w:color w:val="000000"/>
                <w:sz w:val="20"/>
              </w:rPr>
              <w:t>
</w:t>
            </w:r>
            <w:r>
              <w:rPr>
                <w:rFonts w:ascii="Times New Roman"/>
                <w:b w:val="false"/>
                <w:i w:val="false"/>
                <w:color w:val="000000"/>
                <w:sz w:val="20"/>
              </w:rPr>
              <w:t>прочие долгосрочные активы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активтер, барлығы</w:t>
            </w:r>
            <w:r>
              <w:br/>
            </w:r>
            <w:r>
              <w:rPr>
                <w:rFonts w:ascii="Times New Roman"/>
                <w:b w:val="false"/>
                <w:i w:val="false"/>
                <w:color w:val="000000"/>
                <w:sz w:val="20"/>
              </w:rPr>
              <w:t>
</w:t>
            </w:r>
            <w:r>
              <w:rPr>
                <w:rFonts w:ascii="Times New Roman"/>
                <w:b w:val="false"/>
                <w:i w:val="false"/>
                <w:color w:val="000000"/>
                <w:sz w:val="20"/>
              </w:rPr>
              <w:t>Активы в иностранной валюте, всего</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қысқа мерзімді міндеттемелер</w:t>
            </w:r>
            <w:r>
              <w:br/>
            </w:r>
            <w:r>
              <w:rPr>
                <w:rFonts w:ascii="Times New Roman"/>
                <w:b w:val="false"/>
                <w:i w:val="false"/>
                <w:color w:val="000000"/>
                <w:sz w:val="20"/>
              </w:rPr>
              <w:t>
</w:t>
            </w:r>
            <w:r>
              <w:rPr>
                <w:rFonts w:ascii="Times New Roman"/>
                <w:b w:val="false"/>
                <w:i w:val="false"/>
                <w:color w:val="000000"/>
                <w:sz w:val="20"/>
              </w:rPr>
              <w:t>Краткосрочные обязательства в иностранной валюте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қаржы міндеттемелері</w:t>
            </w:r>
            <w:r>
              <w:br/>
            </w:r>
            <w:r>
              <w:rPr>
                <w:rFonts w:ascii="Times New Roman"/>
                <w:b w:val="false"/>
                <w:i w:val="false"/>
                <w:color w:val="000000"/>
                <w:sz w:val="20"/>
              </w:rPr>
              <w:t>
</w:t>
            </w:r>
            <w:r>
              <w:rPr>
                <w:rFonts w:ascii="Times New Roman"/>
                <w:b w:val="false"/>
                <w:i w:val="false"/>
                <w:color w:val="000000"/>
                <w:sz w:val="20"/>
              </w:rPr>
              <w:t>краткосрочные финансовые обязательства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банк қарыздары</w:t>
            </w:r>
            <w:r>
              <w:br/>
            </w:r>
            <w:r>
              <w:rPr>
                <w:rFonts w:ascii="Times New Roman"/>
                <w:b w:val="false"/>
                <w:i w:val="false"/>
                <w:color w:val="000000"/>
                <w:sz w:val="20"/>
              </w:rPr>
              <w:t>
</w:t>
            </w:r>
            <w:r>
              <w:rPr>
                <w:rFonts w:ascii="Times New Roman"/>
                <w:b w:val="false"/>
                <w:i w:val="false"/>
                <w:color w:val="000000"/>
                <w:sz w:val="20"/>
              </w:rPr>
              <w:t>краткосрочные банковские займы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алынған қысқа мерзімді қарыздар</w:t>
            </w:r>
            <w:r>
              <w:br/>
            </w:r>
            <w:r>
              <w:rPr>
                <w:rFonts w:ascii="Times New Roman"/>
                <w:b w:val="false"/>
                <w:i w:val="false"/>
                <w:color w:val="000000"/>
                <w:sz w:val="20"/>
              </w:rPr>
              <w:t>
</w:t>
            </w:r>
            <w:r>
              <w:rPr>
                <w:rFonts w:ascii="Times New Roman"/>
                <w:b w:val="false"/>
                <w:i w:val="false"/>
                <w:color w:val="000000"/>
                <w:sz w:val="20"/>
              </w:rPr>
              <w:t>краткосрочные займы полученные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дивидендтер мен қатысушылардың табыстары бойынша қысқа мерзімді кредиторлық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кредиторская задолженность по дивидендам и доходам участников</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қаржы міндеттемелері</w:t>
            </w:r>
            <w:r>
              <w:br/>
            </w:r>
            <w:r>
              <w:rPr>
                <w:rFonts w:ascii="Times New Roman"/>
                <w:b w:val="false"/>
                <w:i w:val="false"/>
                <w:color w:val="000000"/>
                <w:sz w:val="20"/>
              </w:rPr>
              <w:t>
</w:t>
            </w:r>
            <w:r>
              <w:rPr>
                <w:rFonts w:ascii="Times New Roman"/>
                <w:b w:val="false"/>
                <w:i w:val="false"/>
                <w:color w:val="000000"/>
                <w:sz w:val="20"/>
              </w:rPr>
              <w:t>прочие краткосрочные финансовые обязательства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мерзімді кредиторлық берешек</w:t>
            </w:r>
            <w:r>
              <w:br/>
            </w:r>
            <w:r>
              <w:rPr>
                <w:rFonts w:ascii="Times New Roman"/>
                <w:b w:val="false"/>
                <w:i w:val="false"/>
                <w:color w:val="000000"/>
                <w:sz w:val="20"/>
              </w:rPr>
              <w:t>
</w:t>
            </w:r>
            <w:r>
              <w:rPr>
                <w:rFonts w:ascii="Times New Roman"/>
                <w:b w:val="false"/>
                <w:i w:val="false"/>
                <w:color w:val="000000"/>
                <w:sz w:val="20"/>
              </w:rPr>
              <w:t>краткосрочная кредиторская задолженность</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қысқа мерзімді міндеттемелер</w:t>
            </w:r>
            <w:r>
              <w:br/>
            </w:r>
            <w:r>
              <w:rPr>
                <w:rFonts w:ascii="Times New Roman"/>
                <w:b w:val="false"/>
                <w:i w:val="false"/>
                <w:color w:val="000000"/>
                <w:sz w:val="20"/>
              </w:rPr>
              <w:t>
</w:t>
            </w:r>
            <w:r>
              <w:rPr>
                <w:rFonts w:ascii="Times New Roman"/>
                <w:b w:val="false"/>
                <w:i w:val="false"/>
                <w:color w:val="000000"/>
                <w:sz w:val="20"/>
              </w:rPr>
              <w:t>прочие краткосрочные обязательства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ұзақ мерзімді міндеттемелер</w:t>
            </w:r>
            <w:r>
              <w:br/>
            </w:r>
            <w:r>
              <w:rPr>
                <w:rFonts w:ascii="Times New Roman"/>
                <w:b w:val="false"/>
                <w:i w:val="false"/>
                <w:color w:val="000000"/>
                <w:sz w:val="20"/>
              </w:rPr>
              <w:t>
</w:t>
            </w:r>
            <w:r>
              <w:rPr>
                <w:rFonts w:ascii="Times New Roman"/>
                <w:b w:val="false"/>
                <w:i w:val="false"/>
                <w:color w:val="000000"/>
                <w:sz w:val="20"/>
              </w:rPr>
              <w:t>Долгосрочные обязательства в иностранной валюте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қаржы міндеттемелері</w:t>
            </w:r>
            <w:r>
              <w:br/>
            </w:r>
            <w:r>
              <w:rPr>
                <w:rFonts w:ascii="Times New Roman"/>
                <w:b w:val="false"/>
                <w:i w:val="false"/>
                <w:color w:val="000000"/>
                <w:sz w:val="20"/>
              </w:rPr>
              <w:t>
</w:t>
            </w:r>
            <w:r>
              <w:rPr>
                <w:rFonts w:ascii="Times New Roman"/>
                <w:b w:val="false"/>
                <w:i w:val="false"/>
                <w:color w:val="000000"/>
                <w:sz w:val="20"/>
              </w:rPr>
              <w:t>долгосрочные финансовые обязательства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банк қарыздары</w:t>
            </w:r>
            <w:r>
              <w:br/>
            </w:r>
            <w:r>
              <w:rPr>
                <w:rFonts w:ascii="Times New Roman"/>
                <w:b w:val="false"/>
                <w:i w:val="false"/>
                <w:color w:val="000000"/>
                <w:sz w:val="20"/>
              </w:rPr>
              <w:t>
</w:t>
            </w:r>
            <w:r>
              <w:rPr>
                <w:rFonts w:ascii="Times New Roman"/>
                <w:b w:val="false"/>
                <w:i w:val="false"/>
                <w:color w:val="000000"/>
                <w:sz w:val="20"/>
              </w:rPr>
              <w:t>долгосрочные банковские займы</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алынған ұзақ мерзімді қарыздар</w:t>
            </w:r>
            <w:r>
              <w:br/>
            </w:r>
            <w:r>
              <w:rPr>
                <w:rFonts w:ascii="Times New Roman"/>
                <w:b w:val="false"/>
                <w:i w:val="false"/>
                <w:color w:val="000000"/>
                <w:sz w:val="20"/>
              </w:rPr>
              <w:t>
</w:t>
            </w:r>
            <w:r>
              <w:rPr>
                <w:rFonts w:ascii="Times New Roman"/>
                <w:b w:val="false"/>
                <w:i w:val="false"/>
                <w:color w:val="000000"/>
                <w:sz w:val="20"/>
              </w:rPr>
              <w:t>долгосрочные займы полученные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қаржы міндеттемелері</w:t>
            </w:r>
            <w:r>
              <w:br/>
            </w:r>
            <w:r>
              <w:rPr>
                <w:rFonts w:ascii="Times New Roman"/>
                <w:b w:val="false"/>
                <w:i w:val="false"/>
                <w:color w:val="000000"/>
                <w:sz w:val="20"/>
              </w:rPr>
              <w:t>
</w:t>
            </w:r>
            <w:r>
              <w:rPr>
                <w:rFonts w:ascii="Times New Roman"/>
                <w:b w:val="false"/>
                <w:i w:val="false"/>
                <w:color w:val="000000"/>
                <w:sz w:val="20"/>
              </w:rPr>
              <w:t>прочие долгосрочные финансовые обязательства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ұзақ мерзімді кредиторлық берешек</w:t>
            </w:r>
            <w:r>
              <w:br/>
            </w:r>
            <w:r>
              <w:rPr>
                <w:rFonts w:ascii="Times New Roman"/>
                <w:b w:val="false"/>
                <w:i w:val="false"/>
                <w:color w:val="000000"/>
                <w:sz w:val="20"/>
              </w:rPr>
              <w:t>
</w:t>
            </w:r>
            <w:r>
              <w:rPr>
                <w:rFonts w:ascii="Times New Roman"/>
                <w:b w:val="false"/>
                <w:i w:val="false"/>
                <w:color w:val="000000"/>
                <w:sz w:val="20"/>
              </w:rPr>
              <w:t>долгосрочная кредиторская задолженность</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ұзақ мерзімді міндеттемелер</w:t>
            </w:r>
            <w:r>
              <w:br/>
            </w:r>
            <w:r>
              <w:rPr>
                <w:rFonts w:ascii="Times New Roman"/>
                <w:b w:val="false"/>
                <w:i w:val="false"/>
                <w:color w:val="000000"/>
                <w:sz w:val="20"/>
              </w:rPr>
              <w:t>
</w:t>
            </w:r>
            <w:r>
              <w:rPr>
                <w:rFonts w:ascii="Times New Roman"/>
                <w:b w:val="false"/>
                <w:i w:val="false"/>
                <w:color w:val="000000"/>
                <w:sz w:val="20"/>
              </w:rPr>
              <w:t>прочие долгосрочные обязательства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міндеттемелер – барлығы</w:t>
            </w:r>
            <w:r>
              <w:br/>
            </w:r>
            <w:r>
              <w:rPr>
                <w:rFonts w:ascii="Times New Roman"/>
                <w:b w:val="false"/>
                <w:i w:val="false"/>
                <w:color w:val="000000"/>
                <w:sz w:val="20"/>
              </w:rPr>
              <w:t>
</w:t>
            </w:r>
            <w:r>
              <w:rPr>
                <w:rFonts w:ascii="Times New Roman"/>
                <w:b w:val="false"/>
                <w:i w:val="false"/>
                <w:color w:val="000000"/>
                <w:sz w:val="20"/>
              </w:rPr>
              <w:t>Обязательства в иностранной валюте, всего</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Шетел валютасындағы таза айқындама</w:t>
            </w:r>
            <w:r>
              <w:br/>
            </w:r>
            <w:r>
              <w:rPr>
                <w:rFonts w:ascii="Times New Roman"/>
                <w:b w:val="false"/>
                <w:i w:val="false"/>
                <w:color w:val="000000"/>
                <w:sz w:val="20"/>
              </w:rPr>
              <w:t>
</w:t>
            </w:r>
            <w:r>
              <w:rPr>
                <w:rFonts w:ascii="Times New Roman"/>
                <w:b w:val="false"/>
                <w:i w:val="false"/>
                <w:color w:val="000000"/>
                <w:sz w:val="20"/>
              </w:rPr>
              <w:t>Чистая позиция в иностранной валюте</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9. Негізгі қорлардың қолда бары және қозғалысы, мың теңге</w:t>
      </w:r>
      <w:r>
        <w:br/>
      </w:r>
      <w:r>
        <w:rPr>
          <w:rFonts w:ascii="Times New Roman"/>
          <w:b w:val="false"/>
          <w:i w:val="false"/>
          <w:color w:val="000000"/>
          <w:sz w:val="28"/>
        </w:rPr>
        <w:t>
      Наличие и движение основных фондов,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782"/>
        <w:gridCol w:w="1187"/>
        <w:gridCol w:w="1074"/>
        <w:gridCol w:w="1074"/>
        <w:gridCol w:w="949"/>
        <w:gridCol w:w="950"/>
        <w:gridCol w:w="987"/>
        <w:gridCol w:w="1012"/>
        <w:gridCol w:w="962"/>
        <w:gridCol w:w="950"/>
        <w:gridCol w:w="1175"/>
        <w:gridCol w:w="1062"/>
      </w:tblGrid>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 бастапқы құн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түскені</w:t>
            </w:r>
            <w:r>
              <w:br/>
            </w:r>
            <w:r>
              <w:rPr>
                <w:rFonts w:ascii="Times New Roman"/>
                <w:b w:val="false"/>
                <w:i w:val="false"/>
                <w:color w:val="000000"/>
                <w:sz w:val="20"/>
              </w:rPr>
              <w:t>
</w:t>
            </w:r>
            <w:r>
              <w:rPr>
                <w:rFonts w:ascii="Times New Roman"/>
                <w:b w:val="false"/>
                <w:i w:val="false"/>
                <w:color w:val="000000"/>
                <w:sz w:val="20"/>
              </w:rPr>
              <w:t>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жылы істен шыққаны</w:t>
            </w:r>
            <w:r>
              <w:br/>
            </w:r>
            <w:r>
              <w:rPr>
                <w:rFonts w:ascii="Times New Roman"/>
                <w:b w:val="false"/>
                <w:i w:val="false"/>
                <w:color w:val="000000"/>
                <w:sz w:val="20"/>
              </w:rPr>
              <w:t>
</w:t>
            </w:r>
            <w:r>
              <w:rPr>
                <w:rFonts w:ascii="Times New Roman"/>
                <w:b w:val="false"/>
                <w:i w:val="false"/>
                <w:color w:val="000000"/>
                <w:sz w:val="20"/>
              </w:rPr>
              <w:t>Выбыло в отчетном году</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бастапқы құн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Наличие основных фондов по первоначальной стоимости на конец года</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 теңгерімдік құн бойынша негізгі қорлардың қолда бары</w:t>
            </w:r>
            <w:r>
              <w:br/>
            </w:r>
            <w:r>
              <w:rPr>
                <w:rFonts w:ascii="Times New Roman"/>
                <w:b w:val="false"/>
                <w:i w:val="false"/>
                <w:color w:val="000000"/>
                <w:sz w:val="20"/>
              </w:rPr>
              <w:t>
</w:t>
            </w:r>
            <w:r>
              <w:rPr>
                <w:rFonts w:ascii="Times New Roman"/>
                <w:b w:val="false"/>
                <w:i w:val="false"/>
                <w:color w:val="000000"/>
                <w:sz w:val="20"/>
              </w:rPr>
              <w:t xml:space="preserve">Наличие основных фондов по балансовой стоимости на конец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негізгі қорлардың іске қосылғаны</w:t>
            </w:r>
            <w:r>
              <w:br/>
            </w:r>
            <w:r>
              <w:rPr>
                <w:rFonts w:ascii="Times New Roman"/>
                <w:b w:val="false"/>
                <w:i w:val="false"/>
                <w:color w:val="000000"/>
                <w:sz w:val="20"/>
              </w:rPr>
              <w:t>
</w:t>
            </w:r>
            <w:r>
              <w:rPr>
                <w:rFonts w:ascii="Times New Roman"/>
                <w:b w:val="false"/>
                <w:i w:val="false"/>
                <w:color w:val="000000"/>
                <w:sz w:val="20"/>
              </w:rPr>
              <w:t>введено в действие новых основных фондов</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бағалау есебінен</w:t>
            </w:r>
            <w:r>
              <w:br/>
            </w:r>
            <w:r>
              <w:rPr>
                <w:rFonts w:ascii="Times New Roman"/>
                <w:b w:val="false"/>
                <w:i w:val="false"/>
                <w:color w:val="000000"/>
                <w:sz w:val="20"/>
              </w:rPr>
              <w:t>
</w:t>
            </w:r>
            <w:r>
              <w:rPr>
                <w:rFonts w:ascii="Times New Roman"/>
                <w:b w:val="false"/>
                <w:i w:val="false"/>
                <w:color w:val="000000"/>
                <w:sz w:val="20"/>
              </w:rPr>
              <w:t>за счет переоценки</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жағдайлар бойынша</w:t>
            </w:r>
            <w:r>
              <w:br/>
            </w:r>
            <w:r>
              <w:rPr>
                <w:rFonts w:ascii="Times New Roman"/>
                <w:b w:val="false"/>
                <w:i w:val="false"/>
                <w:color w:val="000000"/>
                <w:sz w:val="20"/>
              </w:rPr>
              <w:t>
</w:t>
            </w:r>
            <w:r>
              <w:rPr>
                <w:rFonts w:ascii="Times New Roman"/>
                <w:b w:val="false"/>
                <w:i w:val="false"/>
                <w:color w:val="000000"/>
                <w:sz w:val="20"/>
              </w:rPr>
              <w:t>по прочим причинам</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қорлардың есептен шығарылғаны</w:t>
            </w:r>
            <w:r>
              <w:br/>
            </w:r>
            <w:r>
              <w:rPr>
                <w:rFonts w:ascii="Times New Roman"/>
                <w:b w:val="false"/>
                <w:i w:val="false"/>
                <w:color w:val="000000"/>
                <w:sz w:val="20"/>
              </w:rPr>
              <w:t>
</w:t>
            </w:r>
            <w:r>
              <w:rPr>
                <w:rFonts w:ascii="Times New Roman"/>
                <w:b w:val="false"/>
                <w:i w:val="false"/>
                <w:color w:val="000000"/>
                <w:sz w:val="20"/>
              </w:rPr>
              <w:t>списано основных фондов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төтенше жағдайлар нәтижесінде</w:t>
            </w:r>
            <w:r>
              <w:br/>
            </w:r>
            <w:r>
              <w:rPr>
                <w:rFonts w:ascii="Times New Roman"/>
                <w:b w:val="false"/>
                <w:i w:val="false"/>
                <w:color w:val="000000"/>
                <w:sz w:val="20"/>
              </w:rPr>
              <w:t>
</w:t>
            </w:r>
            <w:r>
              <w:rPr>
                <w:rFonts w:ascii="Times New Roman"/>
                <w:b w:val="false"/>
                <w:i w:val="false"/>
                <w:color w:val="000000"/>
                <w:sz w:val="20"/>
              </w:rPr>
              <w:t>из них в результате чрезвычайных ситуаций</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қайта бағалау есебінен</w:t>
            </w:r>
            <w:r>
              <w:br/>
            </w:r>
            <w:r>
              <w:rPr>
                <w:rFonts w:ascii="Times New Roman"/>
                <w:b w:val="false"/>
                <w:i w:val="false"/>
                <w:color w:val="000000"/>
                <w:sz w:val="20"/>
              </w:rPr>
              <w:t>
</w:t>
            </w:r>
            <w:r>
              <w:rPr>
                <w:rFonts w:ascii="Times New Roman"/>
                <w:b w:val="false"/>
                <w:i w:val="false"/>
                <w:color w:val="000000"/>
                <w:sz w:val="20"/>
              </w:rPr>
              <w:t>за счет переоценки</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жағдайлар бойынша</w:t>
            </w:r>
            <w:r>
              <w:br/>
            </w:r>
            <w:r>
              <w:rPr>
                <w:rFonts w:ascii="Times New Roman"/>
                <w:b w:val="false"/>
                <w:i w:val="false"/>
                <w:color w:val="000000"/>
                <w:sz w:val="20"/>
              </w:rPr>
              <w:t>
</w:t>
            </w:r>
            <w:r>
              <w:rPr>
                <w:rFonts w:ascii="Times New Roman"/>
                <w:b w:val="false"/>
                <w:i w:val="false"/>
                <w:color w:val="000000"/>
                <w:sz w:val="20"/>
              </w:rPr>
              <w:t>по прочим причинам</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одан тәркілеу бойынша</w:t>
            </w:r>
            <w:r>
              <w:br/>
            </w:r>
            <w:r>
              <w:rPr>
                <w:rFonts w:ascii="Times New Roman"/>
                <w:b w:val="false"/>
                <w:i w:val="false"/>
                <w:color w:val="000000"/>
                <w:sz w:val="20"/>
              </w:rPr>
              <w:t>
</w:t>
            </w:r>
            <w:r>
              <w:rPr>
                <w:rFonts w:ascii="Times New Roman"/>
                <w:b w:val="false"/>
                <w:i w:val="false"/>
                <w:color w:val="000000"/>
                <w:sz w:val="20"/>
              </w:rPr>
              <w:t>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6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негізгі қорлар (негізгі құралдар)</w:t>
            </w:r>
            <w:r>
              <w:br/>
            </w:r>
            <w:r>
              <w:rPr>
                <w:rFonts w:ascii="Times New Roman"/>
                <w:b w:val="false"/>
                <w:i w:val="false"/>
                <w:color w:val="000000"/>
                <w:sz w:val="20"/>
              </w:rPr>
              <w:t>
</w:t>
            </w:r>
            <w:r>
              <w:rPr>
                <w:rFonts w:ascii="Times New Roman"/>
                <w:b w:val="false"/>
                <w:i w:val="false"/>
                <w:color w:val="000000"/>
                <w:sz w:val="20"/>
              </w:rPr>
              <w:t>Материальные основные фонды (основные средства)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здания</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ғимараттар</w:t>
            </w:r>
            <w:r>
              <w:br/>
            </w:r>
            <w:r>
              <w:rPr>
                <w:rFonts w:ascii="Times New Roman"/>
                <w:b w:val="false"/>
                <w:i w:val="false"/>
                <w:color w:val="000000"/>
                <w:sz w:val="20"/>
              </w:rPr>
              <w:t>
</w:t>
            </w:r>
            <w:r>
              <w:rPr>
                <w:rFonts w:ascii="Times New Roman"/>
                <w:b w:val="false"/>
                <w:i w:val="false"/>
                <w:color w:val="000000"/>
                <w:sz w:val="20"/>
              </w:rPr>
              <w:t>жилые здания</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емес ғимараттар</w:t>
            </w:r>
            <w:r>
              <w:br/>
            </w:r>
            <w:r>
              <w:rPr>
                <w:rFonts w:ascii="Times New Roman"/>
                <w:b w:val="false"/>
                <w:i w:val="false"/>
                <w:color w:val="000000"/>
                <w:sz w:val="20"/>
              </w:rPr>
              <w:t>
</w:t>
            </w:r>
            <w:r>
              <w:rPr>
                <w:rFonts w:ascii="Times New Roman"/>
                <w:b w:val="false"/>
                <w:i w:val="false"/>
                <w:color w:val="000000"/>
                <w:sz w:val="20"/>
              </w:rPr>
              <w:t>нежилые здания</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w:t>
            </w:r>
            <w:r>
              <w:br/>
            </w:r>
            <w:r>
              <w:rPr>
                <w:rFonts w:ascii="Times New Roman"/>
                <w:b w:val="false"/>
                <w:i w:val="false"/>
                <w:color w:val="000000"/>
                <w:sz w:val="20"/>
              </w:rPr>
              <w:t>
</w:t>
            </w:r>
            <w:r>
              <w:rPr>
                <w:rFonts w:ascii="Times New Roman"/>
                <w:b w:val="false"/>
                <w:i w:val="false"/>
                <w:color w:val="000000"/>
                <w:sz w:val="20"/>
              </w:rPr>
              <w:t>сооружения</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беріліс құрылғылары</w:t>
            </w:r>
            <w:r>
              <w:br/>
            </w:r>
            <w:r>
              <w:rPr>
                <w:rFonts w:ascii="Times New Roman"/>
                <w:b w:val="false"/>
                <w:i w:val="false"/>
                <w:color w:val="000000"/>
                <w:sz w:val="20"/>
              </w:rPr>
              <w:t>
</w:t>
            </w:r>
            <w:r>
              <w:rPr>
                <w:rFonts w:ascii="Times New Roman"/>
                <w:b w:val="false"/>
                <w:i w:val="false"/>
                <w:color w:val="000000"/>
                <w:sz w:val="20"/>
              </w:rPr>
              <w:t>передаточные устройства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азаматтық құрылыстың басқа да объектілері</w:t>
            </w:r>
            <w:r>
              <w:br/>
            </w:r>
            <w:r>
              <w:rPr>
                <w:rFonts w:ascii="Times New Roman"/>
                <w:b w:val="false"/>
                <w:i w:val="false"/>
                <w:color w:val="000000"/>
                <w:sz w:val="20"/>
              </w:rPr>
              <w:t>
</w:t>
            </w:r>
            <w:r>
              <w:rPr>
                <w:rFonts w:ascii="Times New Roman"/>
                <w:b w:val="false"/>
                <w:i w:val="false"/>
                <w:color w:val="000000"/>
                <w:sz w:val="20"/>
              </w:rPr>
              <w:t>другие объекты гражданского строительства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мен жабдықтар</w:t>
            </w:r>
            <w:r>
              <w:br/>
            </w:r>
            <w:r>
              <w:rPr>
                <w:rFonts w:ascii="Times New Roman"/>
                <w:b w:val="false"/>
                <w:i w:val="false"/>
                <w:color w:val="000000"/>
                <w:sz w:val="20"/>
              </w:rPr>
              <w:t>
</w:t>
            </w:r>
            <w:r>
              <w:rPr>
                <w:rFonts w:ascii="Times New Roman"/>
                <w:b w:val="false"/>
                <w:i w:val="false"/>
                <w:color w:val="000000"/>
                <w:sz w:val="20"/>
              </w:rPr>
              <w:t>машины и оборудование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 мен жабдықтар</w:t>
            </w:r>
            <w:r>
              <w:br/>
            </w:r>
            <w:r>
              <w:rPr>
                <w:rFonts w:ascii="Times New Roman"/>
                <w:b w:val="false"/>
                <w:i w:val="false"/>
                <w:color w:val="000000"/>
                <w:sz w:val="20"/>
              </w:rPr>
              <w:t>
</w:t>
            </w:r>
            <w:r>
              <w:rPr>
                <w:rFonts w:ascii="Times New Roman"/>
                <w:b w:val="false"/>
                <w:i w:val="false"/>
                <w:color w:val="000000"/>
                <w:sz w:val="20"/>
              </w:rPr>
              <w:t xml:space="preserve">транспортные средства и оборудование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машиналар мен жабдықтар</w:t>
            </w:r>
            <w:r>
              <w:br/>
            </w:r>
            <w:r>
              <w:rPr>
                <w:rFonts w:ascii="Times New Roman"/>
                <w:b w:val="false"/>
                <w:i w:val="false"/>
                <w:color w:val="000000"/>
                <w:sz w:val="20"/>
              </w:rPr>
              <w:t>
</w:t>
            </w:r>
            <w:r>
              <w:rPr>
                <w:rFonts w:ascii="Times New Roman"/>
                <w:b w:val="false"/>
                <w:i w:val="false"/>
                <w:color w:val="000000"/>
                <w:sz w:val="20"/>
              </w:rPr>
              <w:t>прочие машины и оборудование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Компьютерлер және шалғай жабдықтар</w:t>
            </w:r>
            <w:r>
              <w:br/>
            </w:r>
            <w:r>
              <w:rPr>
                <w:rFonts w:ascii="Times New Roman"/>
                <w:b w:val="false"/>
                <w:i w:val="false"/>
                <w:color w:val="000000"/>
                <w:sz w:val="20"/>
              </w:rPr>
              <w:t>
</w:t>
            </w:r>
            <w:r>
              <w:rPr>
                <w:rFonts w:ascii="Times New Roman"/>
                <w:b w:val="false"/>
                <w:i w:val="false"/>
                <w:color w:val="000000"/>
                <w:sz w:val="20"/>
              </w:rPr>
              <w:t>Компьютеры и периферийное оборудование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негізгі құрал-жабдықтар</w:t>
            </w:r>
            <w:r>
              <w:br/>
            </w:r>
            <w:r>
              <w:rPr>
                <w:rFonts w:ascii="Times New Roman"/>
                <w:b w:val="false"/>
                <w:i w:val="false"/>
                <w:color w:val="000000"/>
                <w:sz w:val="20"/>
              </w:rPr>
              <w:t>
</w:t>
            </w:r>
            <w:r>
              <w:rPr>
                <w:rFonts w:ascii="Times New Roman"/>
                <w:b w:val="false"/>
                <w:i w:val="false"/>
                <w:color w:val="000000"/>
                <w:sz w:val="20"/>
              </w:rPr>
              <w:t>прочие основные средства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негізгі қорлар (материалдық емес активтер)</w:t>
            </w:r>
            <w:r>
              <w:br/>
            </w:r>
            <w:r>
              <w:rPr>
                <w:rFonts w:ascii="Times New Roman"/>
                <w:b w:val="false"/>
                <w:i w:val="false"/>
                <w:color w:val="000000"/>
                <w:sz w:val="20"/>
              </w:rPr>
              <w:t>
</w:t>
            </w:r>
            <w:r>
              <w:rPr>
                <w:rFonts w:ascii="Times New Roman"/>
                <w:b w:val="false"/>
                <w:i w:val="false"/>
                <w:color w:val="000000"/>
                <w:sz w:val="20"/>
              </w:rPr>
              <w:t>нематериальные основные фонды (нематериальные активы)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10. Негізгі қорлардың өтеліміне және оларды жөндеуге жұмсалған шығындар туралы ақпаратты көрсетіңіз, мың теңге</w:t>
      </w:r>
      <w:r>
        <w:br/>
      </w:r>
      <w:r>
        <w:rPr>
          <w:rFonts w:ascii="Times New Roman"/>
          <w:b w:val="false"/>
          <w:i w:val="false"/>
          <w:color w:val="000000"/>
          <w:sz w:val="28"/>
        </w:rPr>
        <w:t>
      Укажите информацию о затратах на амортизацию и ремонт основных фондов,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3870"/>
        <w:gridCol w:w="1853"/>
        <w:gridCol w:w="1853"/>
        <w:gridCol w:w="1854"/>
        <w:gridCol w:w="1854"/>
        <w:gridCol w:w="1854"/>
      </w:tblGrid>
      <w:tr>
        <w:trPr>
          <w:trHeight w:val="525"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ішіндегі негізгі қорлар өтелімінің сомасы</w:t>
            </w:r>
            <w:r>
              <w:br/>
            </w:r>
            <w:r>
              <w:rPr>
                <w:rFonts w:ascii="Times New Roman"/>
                <w:b w:val="false"/>
                <w:i w:val="false"/>
                <w:color w:val="000000"/>
                <w:sz w:val="20"/>
              </w:rPr>
              <w:t>
</w:t>
            </w:r>
            <w:r>
              <w:rPr>
                <w:rFonts w:ascii="Times New Roman"/>
                <w:b w:val="false"/>
                <w:i w:val="false"/>
                <w:color w:val="000000"/>
                <w:sz w:val="20"/>
              </w:rPr>
              <w:t>Сумма амортизации основных фондов за год</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өтелінген негізгі қорлар</w:t>
            </w:r>
            <w:r>
              <w:br/>
            </w:r>
            <w:r>
              <w:rPr>
                <w:rFonts w:ascii="Times New Roman"/>
                <w:b w:val="false"/>
                <w:i w:val="false"/>
                <w:color w:val="000000"/>
                <w:sz w:val="20"/>
              </w:rPr>
              <w:t>
</w:t>
            </w:r>
            <w:r>
              <w:rPr>
                <w:rFonts w:ascii="Times New Roman"/>
                <w:b w:val="false"/>
                <w:i w:val="false"/>
                <w:color w:val="000000"/>
                <w:sz w:val="20"/>
              </w:rPr>
              <w:t>Полностью амортизированные основные фонды</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Есептен шығарылған негізгі қорлар бойынша өтелім</w:t>
            </w:r>
            <w:r>
              <w:br/>
            </w:r>
            <w:r>
              <w:rPr>
                <w:rFonts w:ascii="Times New Roman"/>
                <w:b w:val="false"/>
                <w:i w:val="false"/>
                <w:color w:val="000000"/>
                <w:sz w:val="20"/>
              </w:rPr>
              <w:t>
</w:t>
            </w:r>
            <w:r>
              <w:rPr>
                <w:rFonts w:ascii="Times New Roman"/>
                <w:b w:val="false"/>
                <w:i w:val="false"/>
                <w:color w:val="000000"/>
                <w:sz w:val="20"/>
              </w:rPr>
              <w:t>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құралдарды жөндеуге жұмсалған шығындар</w:t>
            </w:r>
            <w:r>
              <w:br/>
            </w:r>
            <w:r>
              <w:rPr>
                <w:rFonts w:ascii="Times New Roman"/>
                <w:b w:val="false"/>
                <w:i w:val="false"/>
                <w:color w:val="000000"/>
                <w:sz w:val="20"/>
              </w:rPr>
              <w:t>
</w:t>
            </w:r>
            <w:r>
              <w:rPr>
                <w:rFonts w:ascii="Times New Roman"/>
                <w:b w:val="false"/>
                <w:i w:val="false"/>
                <w:color w:val="000000"/>
                <w:sz w:val="20"/>
              </w:rPr>
              <w:t>Затраты на ремонт основных фондов</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ағымдағы жөндеуге</w:t>
            </w:r>
            <w:r>
              <w:br/>
            </w:r>
            <w:r>
              <w:rPr>
                <w:rFonts w:ascii="Times New Roman"/>
                <w:b w:val="false"/>
                <w:i w:val="false"/>
                <w:color w:val="000000"/>
                <w:sz w:val="20"/>
              </w:rPr>
              <w:t>
</w:t>
            </w:r>
            <w:r>
              <w:rPr>
                <w:rFonts w:ascii="Times New Roman"/>
                <w:b w:val="false"/>
                <w:i w:val="false"/>
                <w:color w:val="000000"/>
                <w:sz w:val="20"/>
              </w:rPr>
              <w:t>текущий ремонт</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күрделі жөндеуге</w:t>
            </w:r>
            <w:r>
              <w:br/>
            </w:r>
            <w:r>
              <w:rPr>
                <w:rFonts w:ascii="Times New Roman"/>
                <w:b w:val="false"/>
                <w:i w:val="false"/>
                <w:color w:val="000000"/>
                <w:sz w:val="20"/>
              </w:rPr>
              <w:t>
</w:t>
            </w:r>
            <w:r>
              <w:rPr>
                <w:rFonts w:ascii="Times New Roman"/>
                <w:b w:val="false"/>
                <w:i w:val="false"/>
                <w:color w:val="000000"/>
                <w:sz w:val="20"/>
              </w:rPr>
              <w:t>капитальный ремонт</w:t>
            </w:r>
          </w:p>
        </w:tc>
      </w:tr>
      <w:tr>
        <w:trPr>
          <w:trHeight w:val="6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негізгі қорлар (негізгі құралдар)</w:t>
            </w:r>
            <w:r>
              <w:br/>
            </w:r>
            <w:r>
              <w:rPr>
                <w:rFonts w:ascii="Times New Roman"/>
                <w:b w:val="false"/>
                <w:i w:val="false"/>
                <w:color w:val="000000"/>
                <w:sz w:val="20"/>
              </w:rPr>
              <w:t>
</w:t>
            </w:r>
            <w:r>
              <w:rPr>
                <w:rFonts w:ascii="Times New Roman"/>
                <w:b w:val="false"/>
                <w:i w:val="false"/>
                <w:color w:val="000000"/>
                <w:sz w:val="20"/>
              </w:rPr>
              <w:t>Материальные основные фонды (основные средства)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ғимараттар</w:t>
            </w:r>
            <w:r>
              <w:br/>
            </w:r>
            <w:r>
              <w:rPr>
                <w:rFonts w:ascii="Times New Roman"/>
                <w:b w:val="false"/>
                <w:i w:val="false"/>
                <w:color w:val="000000"/>
                <w:sz w:val="20"/>
              </w:rPr>
              <w:t>
</w:t>
            </w:r>
            <w:r>
              <w:rPr>
                <w:rFonts w:ascii="Times New Roman"/>
                <w:b w:val="false"/>
                <w:i w:val="false"/>
                <w:color w:val="000000"/>
                <w:sz w:val="20"/>
              </w:rPr>
              <w:t>здания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ғимараттар</w:t>
            </w:r>
            <w:r>
              <w:br/>
            </w:r>
            <w:r>
              <w:rPr>
                <w:rFonts w:ascii="Times New Roman"/>
                <w:b w:val="false"/>
                <w:i w:val="false"/>
                <w:color w:val="000000"/>
                <w:sz w:val="20"/>
              </w:rPr>
              <w:t>
</w:t>
            </w:r>
            <w:r>
              <w:rPr>
                <w:rFonts w:ascii="Times New Roman"/>
                <w:b w:val="false"/>
                <w:i w:val="false"/>
                <w:color w:val="000000"/>
                <w:sz w:val="20"/>
              </w:rPr>
              <w:t>жилые здания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емес ғимараттар</w:t>
            </w:r>
            <w:r>
              <w:br/>
            </w:r>
            <w:r>
              <w:rPr>
                <w:rFonts w:ascii="Times New Roman"/>
                <w:b w:val="false"/>
                <w:i w:val="false"/>
                <w:color w:val="000000"/>
                <w:sz w:val="20"/>
              </w:rPr>
              <w:t>
</w:t>
            </w:r>
            <w:r>
              <w:rPr>
                <w:rFonts w:ascii="Times New Roman"/>
                <w:b w:val="false"/>
                <w:i w:val="false"/>
                <w:color w:val="000000"/>
                <w:sz w:val="20"/>
              </w:rPr>
              <w:t>нежилые здания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имараттар</w:t>
            </w:r>
            <w:r>
              <w:br/>
            </w:r>
            <w:r>
              <w:rPr>
                <w:rFonts w:ascii="Times New Roman"/>
                <w:b w:val="false"/>
                <w:i w:val="false"/>
                <w:color w:val="000000"/>
                <w:sz w:val="20"/>
              </w:rPr>
              <w:t>
</w:t>
            </w:r>
            <w:r>
              <w:rPr>
                <w:rFonts w:ascii="Times New Roman"/>
                <w:b w:val="false"/>
                <w:i w:val="false"/>
                <w:color w:val="000000"/>
                <w:sz w:val="20"/>
              </w:rPr>
              <w:t>сооружения</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беріліс құрылғылары</w:t>
            </w:r>
            <w:r>
              <w:br/>
            </w:r>
            <w:r>
              <w:rPr>
                <w:rFonts w:ascii="Times New Roman"/>
                <w:b w:val="false"/>
                <w:i w:val="false"/>
                <w:color w:val="000000"/>
                <w:sz w:val="20"/>
              </w:rPr>
              <w:t>
</w:t>
            </w:r>
            <w:r>
              <w:rPr>
                <w:rFonts w:ascii="Times New Roman"/>
                <w:b w:val="false"/>
                <w:i w:val="false"/>
                <w:color w:val="000000"/>
                <w:sz w:val="20"/>
              </w:rPr>
              <w:t>передаточные устройства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азаматтық құрылыстың басқа да объектілері</w:t>
            </w:r>
            <w:r>
              <w:br/>
            </w:r>
            <w:r>
              <w:rPr>
                <w:rFonts w:ascii="Times New Roman"/>
                <w:b w:val="false"/>
                <w:i w:val="false"/>
                <w:color w:val="000000"/>
                <w:sz w:val="20"/>
              </w:rPr>
              <w:t>
</w:t>
            </w:r>
            <w:r>
              <w:rPr>
                <w:rFonts w:ascii="Times New Roman"/>
                <w:b w:val="false"/>
                <w:i w:val="false"/>
                <w:color w:val="000000"/>
                <w:sz w:val="20"/>
              </w:rPr>
              <w:t>другие объекты гражданского строительства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машиналар мен жабдықтар</w:t>
            </w:r>
            <w:r>
              <w:br/>
            </w:r>
            <w:r>
              <w:rPr>
                <w:rFonts w:ascii="Times New Roman"/>
                <w:b w:val="false"/>
                <w:i w:val="false"/>
                <w:color w:val="000000"/>
                <w:sz w:val="20"/>
              </w:rPr>
              <w:t>
</w:t>
            </w:r>
            <w:r>
              <w:rPr>
                <w:rFonts w:ascii="Times New Roman"/>
                <w:b w:val="false"/>
                <w:i w:val="false"/>
                <w:color w:val="000000"/>
                <w:sz w:val="20"/>
              </w:rPr>
              <w:t>машины и оборудование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 мен жабдықтар</w:t>
            </w:r>
            <w:r>
              <w:br/>
            </w:r>
            <w:r>
              <w:rPr>
                <w:rFonts w:ascii="Times New Roman"/>
                <w:b w:val="false"/>
                <w:i w:val="false"/>
                <w:color w:val="000000"/>
                <w:sz w:val="20"/>
              </w:rPr>
              <w:t>
</w:t>
            </w:r>
            <w:r>
              <w:rPr>
                <w:rFonts w:ascii="Times New Roman"/>
                <w:b w:val="false"/>
                <w:i w:val="false"/>
                <w:color w:val="000000"/>
                <w:sz w:val="20"/>
              </w:rPr>
              <w:t>транспортные средства и оборудование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машиналар мен жабдықтар</w:t>
            </w:r>
            <w:r>
              <w:br/>
            </w:r>
            <w:r>
              <w:rPr>
                <w:rFonts w:ascii="Times New Roman"/>
                <w:b w:val="false"/>
                <w:i w:val="false"/>
                <w:color w:val="000000"/>
                <w:sz w:val="20"/>
              </w:rPr>
              <w:t>
</w:t>
            </w:r>
            <w:r>
              <w:rPr>
                <w:rFonts w:ascii="Times New Roman"/>
                <w:b w:val="false"/>
                <w:i w:val="false"/>
                <w:color w:val="000000"/>
                <w:sz w:val="20"/>
              </w:rPr>
              <w:t>прочие машины и оборудование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компьютерлер және шалғай жабдықтар</w:t>
            </w:r>
            <w:r>
              <w:br/>
            </w:r>
            <w:r>
              <w:rPr>
                <w:rFonts w:ascii="Times New Roman"/>
                <w:b w:val="false"/>
                <w:i w:val="false"/>
                <w:color w:val="000000"/>
                <w:sz w:val="20"/>
              </w:rPr>
              <w:t>
</w:t>
            </w:r>
            <w:r>
              <w:rPr>
                <w:rFonts w:ascii="Times New Roman"/>
                <w:b w:val="false"/>
                <w:i w:val="false"/>
                <w:color w:val="000000"/>
                <w:sz w:val="20"/>
              </w:rPr>
              <w:t>из них компьютеры и периферийное оборудование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негізгі құралдар</w:t>
            </w:r>
            <w:r>
              <w:br/>
            </w:r>
            <w:r>
              <w:rPr>
                <w:rFonts w:ascii="Times New Roman"/>
                <w:b w:val="false"/>
                <w:i w:val="false"/>
                <w:color w:val="000000"/>
                <w:sz w:val="20"/>
              </w:rPr>
              <w:t>
</w:t>
            </w:r>
            <w:r>
              <w:rPr>
                <w:rFonts w:ascii="Times New Roman"/>
                <w:b w:val="false"/>
                <w:i w:val="false"/>
                <w:color w:val="000000"/>
                <w:sz w:val="20"/>
              </w:rPr>
              <w:t>прочие основные средства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биологиялық активтер</w:t>
            </w:r>
            <w:r>
              <w:br/>
            </w:r>
            <w:r>
              <w:rPr>
                <w:rFonts w:ascii="Times New Roman"/>
                <w:b w:val="false"/>
                <w:i w:val="false"/>
                <w:color w:val="000000"/>
                <w:sz w:val="20"/>
              </w:rPr>
              <w:t>
</w:t>
            </w:r>
            <w:r>
              <w:rPr>
                <w:rFonts w:ascii="Times New Roman"/>
                <w:b w:val="false"/>
                <w:i w:val="false"/>
                <w:color w:val="000000"/>
                <w:sz w:val="20"/>
              </w:rPr>
              <w:t>биологические активы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материалдық емес негізгі қорлар (материалдық емес активтер)</w:t>
            </w:r>
            <w:r>
              <w:br/>
            </w:r>
            <w:r>
              <w:rPr>
                <w:rFonts w:ascii="Times New Roman"/>
                <w:b w:val="false"/>
                <w:i w:val="false"/>
                <w:color w:val="000000"/>
                <w:sz w:val="20"/>
              </w:rPr>
              <w:t>
</w:t>
            </w:r>
            <w:r>
              <w:rPr>
                <w:rFonts w:ascii="Times New Roman"/>
                <w:b w:val="false"/>
                <w:i w:val="false"/>
                <w:color w:val="000000"/>
                <w:sz w:val="20"/>
              </w:rPr>
              <w:t>нематериальные основные фонды (нематериальные активы)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1"/>
        <w:gridCol w:w="1397"/>
        <w:gridCol w:w="2452"/>
        <w:gridCol w:w="3940"/>
      </w:tblGrid>
      <w:tr>
        <w:trPr>
          <w:trHeight w:val="30" w:hRule="atLeast"/>
        </w:trPr>
        <w:tc>
          <w:tcPr>
            <w:tcW w:w="6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Жыл соңына кәсіпорындардағы компьютерлер санын көрсетіңіз</w:t>
            </w:r>
            <w:r>
              <w:br/>
            </w:r>
            <w:r>
              <w:rPr>
                <w:rFonts w:ascii="Times New Roman"/>
                <w:b w:val="false"/>
                <w:i w:val="false"/>
                <w:color w:val="000000"/>
                <w:sz w:val="20"/>
              </w:rPr>
              <w:t>
</w:t>
            </w:r>
            <w:r>
              <w:rPr>
                <w:rFonts w:ascii="Times New Roman"/>
                <w:b w:val="false"/>
                <w:i w:val="false"/>
                <w:color w:val="000000"/>
                <w:sz w:val="20"/>
              </w:rPr>
              <w:t>Укажите количество компьютеров, находящихся на предприятии на конец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дана</w:t>
            </w:r>
            <w:r>
              <w:br/>
            </w:r>
            <w:r>
              <w:rPr>
                <w:rFonts w:ascii="Times New Roman"/>
                <w:b w:val="false"/>
                <w:i w:val="false"/>
                <w:color w:val="000000"/>
                <w:sz w:val="20"/>
              </w:rPr>
              <w:t>
</w:t>
            </w:r>
            <w:r>
              <w:drawing>
                <wp:inline distT="0" distB="0" distL="0" distR="0">
                  <wp:extent cx="1346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346200" cy="266700"/>
                          </a:xfrm>
                          <a:prstGeom prst="rect">
                            <a:avLst/>
                          </a:prstGeom>
                        </pic:spPr>
                      </pic:pic>
                    </a:graphicData>
                  </a:graphic>
                </wp:inline>
              </w:drawing>
            </w:r>
            <w:r>
              <w:rPr>
                <w:rFonts w:ascii="Times New Roman"/>
                <w:b w:val="false"/>
                <w:i w:val="false"/>
                <w:color w:val="000000"/>
                <w:sz w:val="20"/>
              </w:rPr>
              <w:t>       </w:t>
            </w:r>
            <w:r>
              <w:rPr>
                <w:rFonts w:ascii="Times New Roman"/>
                <w:b w:val="false"/>
                <w:i w:val="false"/>
                <w:color w:val="000000"/>
                <w:sz w:val="20"/>
              </w:rPr>
              <w:t>штук</w:t>
            </w:r>
          </w:p>
        </w:tc>
      </w:tr>
      <w:tr>
        <w:trPr>
          <w:trHeight w:val="30" w:hRule="atLeast"/>
        </w:trPr>
        <w:tc>
          <w:tcPr>
            <w:tcW w:w="6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Жер учаскесінің нақты барын көрсетіңіз</w:t>
            </w:r>
            <w:r>
              <w:br/>
            </w:r>
            <w:r>
              <w:rPr>
                <w:rFonts w:ascii="Times New Roman"/>
                <w:b w:val="false"/>
                <w:i w:val="false"/>
                <w:color w:val="000000"/>
                <w:sz w:val="20"/>
              </w:rPr>
              <w:t>
</w:t>
            </w:r>
            <w:r>
              <w:rPr>
                <w:rFonts w:ascii="Times New Roman"/>
                <w:b w:val="false"/>
                <w:i w:val="false"/>
                <w:color w:val="000000"/>
                <w:sz w:val="20"/>
              </w:rPr>
              <w:t>Укажите наличие земельных участков</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w:t>
            </w:r>
            <w:r>
              <w:br/>
            </w:r>
            <w:r>
              <w:rPr>
                <w:rFonts w:ascii="Times New Roman"/>
                <w:b w:val="false"/>
                <w:i w:val="false"/>
                <w:color w:val="000000"/>
                <w:sz w:val="20"/>
              </w:rPr>
              <w:t>
</w:t>
            </w:r>
            <w:r>
              <w:rPr>
                <w:rFonts w:ascii="Times New Roman"/>
                <w:b w:val="false"/>
                <w:i w:val="false"/>
                <w:color w:val="000000"/>
                <w:sz w:val="20"/>
              </w:rPr>
              <w:t>на начало года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46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346200" cy="266700"/>
                          </a:xfrm>
                          <a:prstGeom prst="rect">
                            <a:avLst/>
                          </a:prstGeom>
                        </pic:spPr>
                      </pic:pic>
                    </a:graphicData>
                  </a:graphic>
                </wp:inline>
              </w:drawing>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46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346200" cy="266700"/>
                          </a:xfrm>
                          <a:prstGeom prst="rect">
                            <a:avLst/>
                          </a:prstGeom>
                        </pic:spPr>
                      </pic:pic>
                    </a:graphicData>
                  </a:graphic>
                </wp:inline>
              </w:drawing>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30" w:hRule="atLeast"/>
        </w:trPr>
        <w:tc>
          <w:tcPr>
            <w:tcW w:w="6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 Жер учаскесінің нақты барын көрсетіңіз жыл басына га жыл соңына га</w:t>
            </w:r>
            <w:r>
              <w:br/>
            </w:r>
            <w:r>
              <w:rPr>
                <w:rFonts w:ascii="Times New Roman"/>
                <w:b w:val="false"/>
                <w:i w:val="false"/>
                <w:color w:val="000000"/>
                <w:sz w:val="20"/>
              </w:rPr>
              <w:t>
</w:t>
            </w:r>
            <w:r>
              <w:rPr>
                <w:rFonts w:ascii="Times New Roman"/>
                <w:b w:val="false"/>
                <w:i w:val="false"/>
                <w:color w:val="000000"/>
                <w:sz w:val="20"/>
              </w:rPr>
              <w:t xml:space="preserve">Укажите наличие земельных участков на начало года  на конец года га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w:t>
            </w:r>
            <w:r>
              <w:br/>
            </w:r>
            <w:r>
              <w:rPr>
                <w:rFonts w:ascii="Times New Roman"/>
                <w:b w:val="false"/>
                <w:i w:val="false"/>
                <w:color w:val="000000"/>
                <w:sz w:val="20"/>
              </w:rPr>
              <w:t>
</w:t>
            </w:r>
            <w:r>
              <w:rPr>
                <w:rFonts w:ascii="Times New Roman"/>
                <w:b w:val="false"/>
                <w:i w:val="false"/>
                <w:color w:val="000000"/>
                <w:sz w:val="20"/>
              </w:rPr>
              <w:t>на начало года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46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346200" cy="266700"/>
                          </a:xfrm>
                          <a:prstGeom prst="rect">
                            <a:avLst/>
                          </a:prstGeom>
                        </pic:spPr>
                      </pic:pic>
                    </a:graphicData>
                  </a:graphic>
                </wp:inline>
              </w:drawing>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w:t>
            </w:r>
            <w:r>
              <w:br/>
            </w:r>
            <w:r>
              <w:rPr>
                <w:rFonts w:ascii="Times New Roman"/>
                <w:b w:val="false"/>
                <w:i w:val="false"/>
                <w:color w:val="000000"/>
                <w:sz w:val="20"/>
              </w:rPr>
              <w:t>
</w:t>
            </w:r>
            <w:r>
              <w:rPr>
                <w:rFonts w:ascii="Times New Roman"/>
                <w:b w:val="false"/>
                <w:i w:val="false"/>
                <w:color w:val="000000"/>
                <w:sz w:val="20"/>
              </w:rPr>
              <w:t>га</w:t>
            </w:r>
          </w:p>
        </w:tc>
      </w:tr>
      <w:tr>
        <w:trPr>
          <w:trHeight w:val="30" w:hRule="atLeast"/>
        </w:trPr>
        <w:tc>
          <w:tcPr>
            <w:tcW w:w="0" w:type="auto"/>
            <w:vMerge/>
            <w:tcBorders>
              <w:top w:val="nil"/>
              <w:left w:val="single" w:color="cfcfcf" w:sz="5"/>
              <w:bottom w:val="single" w:color="cfcfcf" w:sz="5"/>
              <w:right w:val="single" w:color="cfcfcf" w:sz="5"/>
            </w:tcBorders>
          </w:tc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46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346200" cy="266700"/>
                          </a:xfrm>
                          <a:prstGeom prst="rect">
                            <a:avLst/>
                          </a:prstGeom>
                        </pic:spPr>
                      </pic:pic>
                    </a:graphicData>
                  </a:graphic>
                </wp:inline>
              </w:drawing>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w:t>
            </w:r>
            <w:r>
              <w:br/>
            </w:r>
            <w:r>
              <w:rPr>
                <w:rFonts w:ascii="Times New Roman"/>
                <w:b w:val="false"/>
                <w:i w:val="false"/>
                <w:color w:val="000000"/>
                <w:sz w:val="20"/>
              </w:rPr>
              <w:t>
</w:t>
            </w:r>
            <w:r>
              <w:rPr>
                <w:rFonts w:ascii="Times New Roman"/>
                <w:b w:val="false"/>
                <w:i w:val="false"/>
                <w:color w:val="000000"/>
                <w:sz w:val="20"/>
              </w:rPr>
              <w:t>га</w:t>
            </w:r>
          </w:p>
        </w:tc>
      </w:tr>
      <w:tr>
        <w:trPr>
          <w:trHeight w:val="30" w:hRule="atLeast"/>
        </w:trPr>
        <w:tc>
          <w:tcPr>
            <w:tcW w:w="6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 Аяқталмаған құрылыстың нақты барын көрсетіңіз</w:t>
            </w:r>
            <w:r>
              <w:br/>
            </w:r>
            <w:r>
              <w:rPr>
                <w:rFonts w:ascii="Times New Roman"/>
                <w:b w:val="false"/>
                <w:i w:val="false"/>
                <w:color w:val="000000"/>
                <w:sz w:val="20"/>
              </w:rPr>
              <w:t>
</w:t>
            </w:r>
            <w:r>
              <w:rPr>
                <w:rFonts w:ascii="Times New Roman"/>
                <w:b w:val="false"/>
                <w:i w:val="false"/>
                <w:color w:val="000000"/>
                <w:sz w:val="20"/>
              </w:rPr>
              <w:t>Укажите наличие незавершенного строительства</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басына</w:t>
            </w:r>
            <w:r>
              <w:br/>
            </w:r>
            <w:r>
              <w:rPr>
                <w:rFonts w:ascii="Times New Roman"/>
                <w:b w:val="false"/>
                <w:i w:val="false"/>
                <w:color w:val="000000"/>
                <w:sz w:val="20"/>
              </w:rPr>
              <w:t>
</w:t>
            </w:r>
            <w:r>
              <w:rPr>
                <w:rFonts w:ascii="Times New Roman"/>
                <w:b w:val="false"/>
                <w:i w:val="false"/>
                <w:color w:val="000000"/>
                <w:sz w:val="20"/>
              </w:rPr>
              <w:t>на начало года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46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346200" cy="266700"/>
                          </a:xfrm>
                          <a:prstGeom prst="rect">
                            <a:avLst/>
                          </a:prstGeom>
                        </pic:spPr>
                      </pic:pic>
                    </a:graphicData>
                  </a:graphic>
                </wp:inline>
              </w:drawing>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 соңына</w:t>
            </w:r>
            <w:r>
              <w:br/>
            </w:r>
            <w:r>
              <w:rPr>
                <w:rFonts w:ascii="Times New Roman"/>
                <w:b w:val="false"/>
                <w:i w:val="false"/>
                <w:color w:val="000000"/>
                <w:sz w:val="20"/>
              </w:rPr>
              <w:t>
</w:t>
            </w:r>
            <w:r>
              <w:rPr>
                <w:rFonts w:ascii="Times New Roman"/>
                <w:b w:val="false"/>
                <w:i w:val="false"/>
                <w:color w:val="000000"/>
                <w:sz w:val="20"/>
              </w:rPr>
              <w:t>на конец года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46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346200" cy="266700"/>
                          </a:xfrm>
                          <a:prstGeom prst="rect">
                            <a:avLst/>
                          </a:prstGeom>
                        </pic:spPr>
                      </pic:pic>
                    </a:graphicData>
                  </a:graphic>
                </wp:inline>
              </w:drawing>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тысяч тенге</w:t>
            </w:r>
          </w:p>
        </w:tc>
      </w:tr>
    </w:tbl>
    <w:p>
      <w:pPr>
        <w:spacing w:after="0"/>
        <w:ind w:left="0"/>
        <w:jc w:val="both"/>
      </w:pPr>
      <w:r>
        <w:rPr>
          <w:rFonts w:ascii="Times New Roman"/>
          <w:b/>
          <w:i w:val="false"/>
          <w:color w:val="000000"/>
          <w:sz w:val="28"/>
        </w:rPr>
        <w:t>Атауы</w:t>
      </w:r>
      <w:r>
        <w:rPr>
          <w:rFonts w:ascii="Times New Roman"/>
          <w:b w:val="false"/>
          <w:i w:val="false"/>
          <w:color w:val="000000"/>
          <w:sz w:val="28"/>
        </w:rPr>
        <w:t>                                     </w:t>
      </w:r>
      <w:r>
        <w:rPr>
          <w:rFonts w:ascii="Times New Roman"/>
          <w:b/>
          <w:i w:val="false"/>
          <w:color w:val="000000"/>
          <w:sz w:val="28"/>
        </w:rPr>
        <w:t>Мекенжайы</w:t>
      </w:r>
      <w:r>
        <w:br/>
      </w:r>
      <w:r>
        <w:rPr>
          <w:rFonts w:ascii="Times New Roman"/>
          <w:b w:val="false"/>
          <w:i w:val="false"/>
          <w:color w:val="000000"/>
          <w:sz w:val="28"/>
        </w:rPr>
        <w:t>
Наименование ____________________________ Адрес _____________________</w:t>
      </w:r>
      <w:r>
        <w:br/>
      </w:r>
      <w:r>
        <w:rPr>
          <w:rFonts w:ascii="Times New Roman"/>
          <w:b w:val="false"/>
          <w:i w:val="false"/>
          <w:color w:val="000000"/>
          <w:sz w:val="28"/>
        </w:rPr>
        <w:t>
             ____________________________       _____________________</w:t>
      </w:r>
    </w:p>
    <w:p>
      <w:pPr>
        <w:spacing w:after="0"/>
        <w:ind w:left="0"/>
        <w:jc w:val="both"/>
      </w:pPr>
      <w:r>
        <w:rPr>
          <w:rFonts w:ascii="Times New Roman"/>
          <w:b/>
          <w:i w:val="false"/>
          <w:color w:val="000000"/>
          <w:sz w:val="28"/>
        </w:rPr>
        <w:t>Телефон</w:t>
      </w:r>
      <w:r>
        <w:rPr>
          <w:rFonts w:ascii="Times New Roman"/>
          <w:b w:val="false"/>
          <w:i w:val="false"/>
          <w:color w:val="000000"/>
          <w:sz w:val="28"/>
        </w:rPr>
        <w:t>      ____________________________</w:t>
      </w:r>
    </w:p>
    <w:p>
      <w:pPr>
        <w:spacing w:after="0"/>
        <w:ind w:left="0"/>
        <w:jc w:val="both"/>
      </w:pPr>
      <w:r>
        <w:rPr>
          <w:rFonts w:ascii="Times New Roman"/>
          <w:b/>
          <w:i w:val="false"/>
          <w:color w:val="000000"/>
          <w:sz w:val="28"/>
        </w:rPr>
        <w:t>Электрондық пошта мекенжайы</w:t>
      </w:r>
      <w:r>
        <w:br/>
      </w:r>
      <w:r>
        <w:rPr>
          <w:rFonts w:ascii="Times New Roman"/>
          <w:b w:val="false"/>
          <w:i w:val="false"/>
          <w:color w:val="000000"/>
          <w:sz w:val="28"/>
        </w:rPr>
        <w:t>
Адрес электронной почты _________________</w:t>
      </w:r>
    </w:p>
    <w:p>
      <w:pPr>
        <w:spacing w:after="0"/>
        <w:ind w:left="0"/>
        <w:jc w:val="both"/>
      </w:pPr>
      <w:r>
        <w:rPr>
          <w:rFonts w:ascii="Times New Roman"/>
          <w:b/>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w:t>
      </w:r>
      <w:r>
        <w:rPr>
          <w:rFonts w:ascii="Times New Roman"/>
          <w:b/>
          <w:i w:val="false"/>
          <w:color w:val="000000"/>
          <w:sz w:val="28"/>
        </w:rPr>
        <w:t>аты-жөні</w:t>
      </w:r>
      <w:r>
        <w:rPr>
          <w:rFonts w:ascii="Times New Roman"/>
          <w:b w:val="false"/>
          <w:i w:val="false"/>
          <w:color w:val="000000"/>
          <w:sz w:val="28"/>
        </w:rPr>
        <w:t>                       </w:t>
      </w:r>
      <w:r>
        <w:rPr>
          <w:rFonts w:ascii="Times New Roman"/>
          <w:b/>
          <w:i w:val="false"/>
          <w:color w:val="000000"/>
          <w:sz w:val="28"/>
        </w:rPr>
        <w:t>телефон</w:t>
      </w:r>
      <w:r>
        <w:br/>
      </w:r>
      <w:r>
        <w:rPr>
          <w:rFonts w:ascii="Times New Roman"/>
          <w:b w:val="false"/>
          <w:i w:val="false"/>
          <w:color w:val="000000"/>
          <w:sz w:val="28"/>
        </w:rPr>
        <w:t>
                    фамилия</w:t>
      </w:r>
    </w:p>
    <w:p>
      <w:pPr>
        <w:spacing w:after="0"/>
        <w:ind w:left="0"/>
        <w:jc w:val="both"/>
      </w:pPr>
      <w:r>
        <w:rPr>
          <w:rFonts w:ascii="Times New Roman"/>
          <w:b/>
          <w:i w:val="false"/>
          <w:color w:val="000000"/>
          <w:sz w:val="28"/>
        </w:rPr>
        <w:t>Басшы</w:t>
      </w:r>
      <w:r>
        <w:br/>
      </w:r>
      <w:r>
        <w:rPr>
          <w:rFonts w:ascii="Times New Roman"/>
          <w:b w:val="false"/>
          <w:i w:val="false"/>
          <w:color w:val="000000"/>
          <w:sz w:val="28"/>
        </w:rPr>
        <w:t>
Руководитель ______________________________________________ 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Бас бухгалтер</w:t>
      </w:r>
      <w:r>
        <w:br/>
      </w:r>
      <w:r>
        <w:rPr>
          <w:rFonts w:ascii="Times New Roman"/>
          <w:b w:val="false"/>
          <w:i w:val="false"/>
          <w:color w:val="000000"/>
          <w:sz w:val="28"/>
        </w:rPr>
        <w:t>
Главный бухгалтер _________________________________________ _________</w:t>
      </w:r>
      <w:r>
        <w:br/>
      </w:r>
      <w:r>
        <w:rPr>
          <w:rFonts w:ascii="Times New Roman"/>
          <w:b w:val="false"/>
          <w:i w:val="false"/>
          <w:color w:val="000000"/>
          <w:sz w:val="28"/>
        </w:rPr>
        <w:t>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w:t>
      </w:r>
      <w:r>
        <w:rPr>
          <w:rFonts w:ascii="Times New Roman"/>
          <w:b/>
          <w:i w:val="false"/>
          <w:color w:val="000000"/>
          <w:sz w:val="28"/>
        </w:rPr>
        <w:t>қолы</w:t>
      </w:r>
      <w:r>
        <w:br/>
      </w: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p>
    <w:bookmarkStart w:name="z74" w:id="26"/>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bookmarkEnd w:id="26"/>
    <w:bookmarkStart w:name="z75" w:id="2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деятельности малого предприятия»</w:t>
      </w:r>
      <w:r>
        <w:br/>
      </w:r>
      <w:r>
        <w:rPr>
          <w:rFonts w:ascii="Times New Roman"/>
          <w:b/>
          <w:i w:val="false"/>
          <w:color w:val="000000"/>
        </w:rPr>
        <w:t>
(код 0021104, индекс 2-МП, периодичность годовая)</w:t>
      </w:r>
    </w:p>
    <w:bookmarkEnd w:id="27"/>
    <w:bookmarkStart w:name="z76" w:id="28"/>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«Отчет о деятельности малого предприятия» (код 0021104, индекс 2-МП, периодичность годовая)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деятельности малого предприятия» (код 0021104, индекс 2-МП,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1) доля меньшинства – часть чистых результатов деятельности и чистых активов дочерней компании, приходящаяся на долю, которой материнская компания не владеет прямо или косвенно через дочерние компании;</w:t>
      </w:r>
      <w:r>
        <w:br/>
      </w:r>
      <w:r>
        <w:rPr>
          <w:rFonts w:ascii="Times New Roman"/>
          <w:b w:val="false"/>
          <w:i w:val="false"/>
          <w:color w:val="000000"/>
          <w:sz w:val="28"/>
        </w:rPr>
        <w:t>
      2) активы - ресурсы, контролируемые организацией в результате прошлых событий, от которых ожидается получение будущих экономических выгод;</w:t>
      </w:r>
      <w:r>
        <w:br/>
      </w:r>
      <w:r>
        <w:rPr>
          <w:rFonts w:ascii="Times New Roman"/>
          <w:b w:val="false"/>
          <w:i w:val="false"/>
          <w:color w:val="000000"/>
          <w:sz w:val="28"/>
        </w:rPr>
        <w:t>
      3) движение денежных средств – поступление (выбытие) денег за период, классифицирующееся по операционной, инвестиционной и финансовой деятельности;</w:t>
      </w:r>
      <w:r>
        <w:br/>
      </w:r>
      <w:r>
        <w:rPr>
          <w:rFonts w:ascii="Times New Roman"/>
          <w:b w:val="false"/>
          <w:i w:val="false"/>
          <w:color w:val="000000"/>
          <w:sz w:val="28"/>
        </w:rPr>
        <w:t>
      4) незавершенное производство (строительство, полуфабрикаты, инструменты, приспособления собственной выработки) - продукция, не прошедшая всех стадий, предусмотренных технологическим процессом и находящаяся в процессе производства (детали и полуфабрикаты на всех стадиях производственного процесса, изготовленные, но не полностью укомплектованные);</w:t>
      </w:r>
      <w:r>
        <w:br/>
      </w:r>
      <w:r>
        <w:rPr>
          <w:rFonts w:ascii="Times New Roman"/>
          <w:b w:val="false"/>
          <w:i w:val="false"/>
          <w:color w:val="000000"/>
          <w:sz w:val="28"/>
        </w:rPr>
        <w:t>
      5) административные расходы – управленческие и хозяйственные расходы, не связанные с производственным процессом;</w:t>
      </w:r>
      <w:r>
        <w:br/>
      </w:r>
      <w:r>
        <w:rPr>
          <w:rFonts w:ascii="Times New Roman"/>
          <w:b w:val="false"/>
          <w:i w:val="false"/>
          <w:color w:val="000000"/>
          <w:sz w:val="28"/>
        </w:rPr>
        <w:t>
      6) первоначальная стоимость – стоимость фактически произведенных затрат по возведению или приобретению основных средств, включая уплаченные, невозмещаемые налоги и сборы, а также затраты по доставке, монтажу, установке, пуску в эксплуатацию и любые другие расходы, непосредственно связанные с приведением актива в рабочее состояние для его использования по назначению, а также стоимость основных средств по действующим рыночным ценам на определенную дату;</w:t>
      </w:r>
      <w:r>
        <w:br/>
      </w:r>
      <w:r>
        <w:rPr>
          <w:rFonts w:ascii="Times New Roman"/>
          <w:b w:val="false"/>
          <w:i w:val="false"/>
          <w:color w:val="000000"/>
          <w:sz w:val="28"/>
        </w:rPr>
        <w:t>
      7) балансовая стоимость актива или обязательства – сумма, по которой актив или обязательство признается в балансе;</w:t>
      </w:r>
      <w:r>
        <w:br/>
      </w:r>
      <w:r>
        <w:rPr>
          <w:rFonts w:ascii="Times New Roman"/>
          <w:b w:val="false"/>
          <w:i w:val="false"/>
          <w:color w:val="000000"/>
          <w:sz w:val="28"/>
        </w:rPr>
        <w:t>
      8) валютная позиция – валовая позиция по активам и обязательствам, выраженным в иностранной валюте, пересчитанная в тенге с применением конечного курса обмена валют на отчетную дату;</w:t>
      </w:r>
      <w:r>
        <w:br/>
      </w:r>
      <w:r>
        <w:rPr>
          <w:rFonts w:ascii="Times New Roman"/>
          <w:b w:val="false"/>
          <w:i w:val="false"/>
          <w:color w:val="000000"/>
          <w:sz w:val="28"/>
        </w:rPr>
        <w:t>
      9) здание – построенный на постоянной основе объект, состоящий из несущих и ограждающих или совмещенных (несущих и ограждающих) конструкций, предназначенный для проживания, пребывания людей или животных, хранения предметов в зависимости от функционального назначения объекта;</w:t>
      </w:r>
      <w:r>
        <w:br/>
      </w:r>
      <w:r>
        <w:rPr>
          <w:rFonts w:ascii="Times New Roman"/>
          <w:b w:val="false"/>
          <w:i w:val="false"/>
          <w:color w:val="000000"/>
          <w:sz w:val="28"/>
        </w:rPr>
        <w:t>
      10) дебиторская задолженность – сумма долгов, причитающаяся предприятию от юридических или физических лиц по итогам хозяйственных взаимоотношений с ними;</w:t>
      </w:r>
      <w:r>
        <w:br/>
      </w:r>
      <w:r>
        <w:rPr>
          <w:rFonts w:ascii="Times New Roman"/>
          <w:b w:val="false"/>
          <w:i w:val="false"/>
          <w:color w:val="000000"/>
          <w:sz w:val="28"/>
        </w:rPr>
        <w:t>
      11) лица, выполняющие работы по гражданско-правовым договорам – лица, принятые по договору или контракту только на время выполнения определенных работ (разовых, специальных, хозяйственных, для выполнения конкретного объема работ), осуществляемых без подчинения внутреннему распорядку организации;</w:t>
      </w:r>
      <w:r>
        <w:br/>
      </w:r>
      <w:r>
        <w:rPr>
          <w:rFonts w:ascii="Times New Roman"/>
          <w:b w:val="false"/>
          <w:i w:val="false"/>
          <w:color w:val="000000"/>
          <w:sz w:val="28"/>
        </w:rPr>
        <w:t>
      12) сооружения – инженерно-строительный объект (кроме здания), назначением которого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w:t>
      </w:r>
      <w:r>
        <w:br/>
      </w:r>
      <w:r>
        <w:rPr>
          <w:rFonts w:ascii="Times New Roman"/>
          <w:b w:val="false"/>
          <w:i w:val="false"/>
          <w:color w:val="000000"/>
          <w:sz w:val="28"/>
        </w:rPr>
        <w:t>
      13) движение денежных средств от инвестиционной деятельности – денежные потоки от приобретения и продажи внеоборотных активов и других инвестиций, не относящихся к денежным эквивалентам;</w:t>
      </w:r>
      <w:r>
        <w:br/>
      </w:r>
      <w:r>
        <w:rPr>
          <w:rFonts w:ascii="Times New Roman"/>
          <w:b w:val="false"/>
          <w:i w:val="false"/>
          <w:color w:val="000000"/>
          <w:sz w:val="28"/>
        </w:rPr>
        <w:t>
      14) основной вид деятельности предприятия – вид деятельности, добавленная стоимость которого превышает добавленную стоимость любого другого вида деятельности, осуществляемого субъектом;</w:t>
      </w:r>
      <w:r>
        <w:br/>
      </w:r>
      <w:r>
        <w:rPr>
          <w:rFonts w:ascii="Times New Roman"/>
          <w:b w:val="false"/>
          <w:i w:val="false"/>
          <w:color w:val="000000"/>
          <w:sz w:val="28"/>
        </w:rPr>
        <w:t>
      15) денежные пособия работникам за счет средств предприятия – компенсации, выплачиваемые в результате ликвидации организации, сокращения численности или штата работников, материальная помощь, оказываемая работнику в разовом порядке (свадьба, рождение ребенка), социальные пособия по временной нетрудоспособности (общие заболевания, беременность и роды, усыновление или удочерение), выплаты работнику в возмещении вреда, причиненного увечьем или иным повреждением здоровья по вине работодателя (при отсутствии страхового возмещения);</w:t>
      </w:r>
      <w:r>
        <w:br/>
      </w:r>
      <w:r>
        <w:rPr>
          <w:rFonts w:ascii="Times New Roman"/>
          <w:b w:val="false"/>
          <w:i w:val="false"/>
          <w:color w:val="000000"/>
          <w:sz w:val="28"/>
        </w:rPr>
        <w:t>
      16) расходы по корпоративному подоходному налогу – расходы по корпоративному подоходному налогу, определяемые в соответствии с действующим налоговым законодательством;</w:t>
      </w:r>
      <w:r>
        <w:br/>
      </w:r>
      <w:r>
        <w:rPr>
          <w:rFonts w:ascii="Times New Roman"/>
          <w:b w:val="false"/>
          <w:i w:val="false"/>
          <w:color w:val="000000"/>
          <w:sz w:val="28"/>
        </w:rPr>
        <w:t>
      17) доходы от финансирования – доходы по вознаграждениям, дивидендам, от финансовой аренды, от операций с инвестициями в недвижимость, от изменения справедливой стоимости финансовых инструментов и прочие доходы от финансирования;</w:t>
      </w:r>
      <w:r>
        <w:br/>
      </w:r>
      <w:r>
        <w:rPr>
          <w:rFonts w:ascii="Times New Roman"/>
          <w:b w:val="false"/>
          <w:i w:val="false"/>
          <w:color w:val="000000"/>
          <w:sz w:val="28"/>
        </w:rPr>
        <w:t>
      18) расходы на финансирование – расходы по вознаграждениям, на выплату процентов по финансовой аренде, расходы от изменения справедливой стоимости финансовых инструментов и прочие расходы на финансирование;</w:t>
      </w:r>
      <w:r>
        <w:br/>
      </w:r>
      <w:r>
        <w:rPr>
          <w:rFonts w:ascii="Times New Roman"/>
          <w:b w:val="false"/>
          <w:i w:val="false"/>
          <w:color w:val="000000"/>
          <w:sz w:val="28"/>
        </w:rPr>
        <w:t>
      19) движение денежных средств от финансовой деятельности – получение и расходование денежных средств от операций по привлечению денег от инвесторов и кредиторов, то есть операций, связанных с заемными средствами и собственным капиталом;</w:t>
      </w:r>
      <w:r>
        <w:br/>
      </w:r>
      <w:r>
        <w:rPr>
          <w:rFonts w:ascii="Times New Roman"/>
          <w:b w:val="false"/>
          <w:i w:val="false"/>
          <w:color w:val="000000"/>
          <w:sz w:val="28"/>
        </w:rPr>
        <w:t>
      20) запасы – краткосрочные активы предприятия, предназначенные для использования в производственном процессе, при предоставлении услуг или для продажи;</w:t>
      </w:r>
      <w:r>
        <w:br/>
      </w:r>
      <w:r>
        <w:rPr>
          <w:rFonts w:ascii="Times New Roman"/>
          <w:b w:val="false"/>
          <w:i w:val="false"/>
          <w:color w:val="000000"/>
          <w:sz w:val="28"/>
        </w:rPr>
        <w:t>
      21) вторичный вид деятельности – вид деятельности, помимо основного, который осуществляется с целью производства продуктов для третьих лиц;</w:t>
      </w:r>
      <w:r>
        <w:br/>
      </w:r>
      <w:r>
        <w:rPr>
          <w:rFonts w:ascii="Times New Roman"/>
          <w:b w:val="false"/>
          <w:i w:val="false"/>
          <w:color w:val="000000"/>
          <w:sz w:val="28"/>
        </w:rPr>
        <w:t>
      22)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r>
        <w:br/>
      </w:r>
      <w:r>
        <w:rPr>
          <w:rFonts w:ascii="Times New Roman"/>
          <w:b w:val="false"/>
          <w:i w:val="false"/>
          <w:color w:val="000000"/>
          <w:sz w:val="28"/>
        </w:rPr>
        <w:t>
      23) фонд заработной платы – начисленные суммарные денежные средства организации для оплаты труда работников в денежной и натуральной форме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независимо от источника их финансирования и срока фактических выплат;</w:t>
      </w:r>
      <w:r>
        <w:br/>
      </w:r>
      <w:r>
        <w:rPr>
          <w:rFonts w:ascii="Times New Roman"/>
          <w:b w:val="false"/>
          <w:i w:val="false"/>
          <w:color w:val="000000"/>
          <w:sz w:val="28"/>
        </w:rPr>
        <w:t>
      24) списочная численность работников – численность лиц, принятых по трудовому договору, независимо от срока его заключения, кроме лиц, выполняющих работы по договорам гражданско-правового характера, а также принятых на работу по совместительству;</w:t>
      </w:r>
      <w:r>
        <w:br/>
      </w:r>
      <w:r>
        <w:rPr>
          <w:rFonts w:ascii="Times New Roman"/>
          <w:b w:val="false"/>
          <w:i w:val="false"/>
          <w:color w:val="000000"/>
          <w:sz w:val="28"/>
        </w:rPr>
        <w:t>
      25) фактическая численность работников (принимаемая для исчисления средней заработной платы) – численность работников списочного состава за вычетом отдельных категорий работников, имеющих формальное прикрепление к работе (лица, находящиеся в отпусках по беременности и родам, по уходу за ребенком и другие);</w:t>
      </w:r>
      <w:r>
        <w:br/>
      </w:r>
      <w:r>
        <w:rPr>
          <w:rFonts w:ascii="Times New Roman"/>
          <w:b w:val="false"/>
          <w:i w:val="false"/>
          <w:color w:val="000000"/>
          <w:sz w:val="28"/>
        </w:rPr>
        <w:t>
      26) нематериальный актив – идентифицируемый неденежный актив, не имеющий физической формы, удерживаемый для использования в производстве или поставке товаров или услуг, в целях сдачи в аренду другим сторонам или в административных целях;</w:t>
      </w:r>
      <w:r>
        <w:br/>
      </w:r>
      <w:r>
        <w:rPr>
          <w:rFonts w:ascii="Times New Roman"/>
          <w:b w:val="false"/>
          <w:i w:val="false"/>
          <w:color w:val="000000"/>
          <w:sz w:val="28"/>
        </w:rPr>
        <w:t>
      27) материальные затраты – стоимость материальных ресурсов, сформированная исходя из цены их приобретения (без учета НДС, акцизов), включая наценки (надбавки), комиссионные вознаграждения, уплаченные снабженческим, посредническим,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 и физических лиц, не являющихся персоналом предприятия;</w:t>
      </w:r>
      <w:r>
        <w:br/>
      </w:r>
      <w:r>
        <w:rPr>
          <w:rFonts w:ascii="Times New Roman"/>
          <w:b w:val="false"/>
          <w:i w:val="false"/>
          <w:color w:val="000000"/>
          <w:sz w:val="28"/>
        </w:rPr>
        <w:t>
      28) машины и оборудования – устройства, преобразующие энергию, материалы и информацию;</w:t>
      </w:r>
      <w:r>
        <w:br/>
      </w:r>
      <w:r>
        <w:rPr>
          <w:rFonts w:ascii="Times New Roman"/>
          <w:b w:val="false"/>
          <w:i w:val="false"/>
          <w:color w:val="000000"/>
          <w:sz w:val="28"/>
        </w:rPr>
        <w:t>
      29) обязательство – существующая обязанность индивидуального предпринимателя или организации, возникающая из прошлых событий, урегулирование которой приведет к выбытию ресурсов, содержащих экономические выгоды;</w:t>
      </w:r>
      <w:r>
        <w:br/>
      </w:r>
      <w:r>
        <w:rPr>
          <w:rFonts w:ascii="Times New Roman"/>
          <w:b w:val="false"/>
          <w:i w:val="false"/>
          <w:color w:val="000000"/>
          <w:sz w:val="28"/>
        </w:rPr>
        <w:t>
      30) основные средства – материальные активы, которые удерживаются субъектом для использования в производстве или поставке товаров (работ, услуг), для сдачи в аренду другим лицам, прироста стоимости или для административных целей; предполагается использовать в течение более чем одного периода;</w:t>
      </w:r>
      <w:r>
        <w:br/>
      </w:r>
      <w:r>
        <w:rPr>
          <w:rFonts w:ascii="Times New Roman"/>
          <w:b w:val="false"/>
          <w:i w:val="false"/>
          <w:color w:val="000000"/>
          <w:sz w:val="28"/>
        </w:rPr>
        <w:t>
      31) топливо – стоимость всех видов топлива, как приобретенного со стороны, так и выработанного самим предприятием, расходуемого на технологические цели, выработку всех видов энергии, отопление зданий, транспортные работы по обслуживанию производства, выполненные транспортом предприятия;</w:t>
      </w:r>
      <w:r>
        <w:br/>
      </w:r>
      <w:r>
        <w:rPr>
          <w:rFonts w:ascii="Times New Roman"/>
          <w:b w:val="false"/>
          <w:i w:val="false"/>
          <w:color w:val="000000"/>
          <w:sz w:val="28"/>
        </w:rPr>
        <w:t>
      32) движение денежных средств от операционной деятельности – денежные средства от следующих операций, которые сформировали чистую прибыль за счет операционной деятельности;</w:t>
      </w:r>
      <w:r>
        <w:br/>
      </w:r>
      <w:r>
        <w:rPr>
          <w:rFonts w:ascii="Times New Roman"/>
          <w:b w:val="false"/>
          <w:i w:val="false"/>
          <w:color w:val="000000"/>
          <w:sz w:val="28"/>
        </w:rPr>
        <w:t>
      33) объем произведенной продукции, выполненных работ и оказанных услуг – стоимость всей выпущенной продукции, выполненных работ и оказанных услуг в ценах производителя;</w:t>
      </w:r>
      <w:r>
        <w:br/>
      </w:r>
      <w:r>
        <w:rPr>
          <w:rFonts w:ascii="Times New Roman"/>
          <w:b w:val="false"/>
          <w:i w:val="false"/>
          <w:color w:val="000000"/>
          <w:sz w:val="28"/>
        </w:rPr>
        <w:t>
      34) цена производителя – цена единицы реализуемой продукции в момент ее выхода из ворот предприятия без учета налога на добавленную стоимость, акцизов, прочих косвенных налогов, торговой, сбытовой наценки и транспортных расходов, связанных с движением продукции от производителя к покупателю;</w:t>
      </w:r>
      <w:r>
        <w:br/>
      </w:r>
      <w:r>
        <w:rPr>
          <w:rFonts w:ascii="Times New Roman"/>
          <w:b w:val="false"/>
          <w:i w:val="false"/>
          <w:color w:val="000000"/>
          <w:sz w:val="28"/>
        </w:rPr>
        <w:t>
      35) производственные расходы – затраты, формирующие себестоимость произведенной продукции и оказанных услуг основного и вторичного видов деятельности;</w:t>
      </w:r>
      <w:r>
        <w:br/>
      </w:r>
      <w:r>
        <w:rPr>
          <w:rFonts w:ascii="Times New Roman"/>
          <w:b w:val="false"/>
          <w:i w:val="false"/>
          <w:color w:val="000000"/>
          <w:sz w:val="28"/>
        </w:rPr>
        <w:t>
      36) непроизводственные расходы – расходы периода, которые включают расходы по реализации продукции и оказанию услуг, административные расходы, расходы на финансирование и прочие расходы;</w:t>
      </w:r>
      <w:r>
        <w:br/>
      </w:r>
      <w:r>
        <w:rPr>
          <w:rFonts w:ascii="Times New Roman"/>
          <w:b w:val="false"/>
          <w:i w:val="false"/>
          <w:color w:val="000000"/>
          <w:sz w:val="28"/>
        </w:rPr>
        <w:t>
      37) амортизация – процесс постепенного переноса стоимости приобретенного актива на себестоимость продукции или на расходы, который происходит в течение срока полезного использования актива;</w:t>
      </w:r>
      <w:r>
        <w:br/>
      </w:r>
      <w:r>
        <w:rPr>
          <w:rFonts w:ascii="Times New Roman"/>
          <w:b w:val="false"/>
          <w:i w:val="false"/>
          <w:color w:val="000000"/>
          <w:sz w:val="28"/>
        </w:rPr>
        <w:t>
      38) себестоимость реализованной продукции и оказанных услуг – фактическая себестоимость отпущенной (отгруженной) готовой продукции (работ, услуг);</w:t>
      </w:r>
      <w:r>
        <w:br/>
      </w:r>
      <w:r>
        <w:rPr>
          <w:rFonts w:ascii="Times New Roman"/>
          <w:b w:val="false"/>
          <w:i w:val="false"/>
          <w:color w:val="000000"/>
          <w:sz w:val="28"/>
        </w:rPr>
        <w:t>
      39) доход от реализации продукции (товаров, работ и услуг) – сумма полученного и подлежащего к получению дохода за минусом налога на добавленную стоимость, акцизов, а также стоимости возвращенных товаров, скидки с продаж и скидки с цены, представленных покупателю;</w:t>
      </w:r>
      <w:r>
        <w:br/>
      </w:r>
      <w:r>
        <w:rPr>
          <w:rFonts w:ascii="Times New Roman"/>
          <w:b w:val="false"/>
          <w:i w:val="false"/>
          <w:color w:val="000000"/>
          <w:sz w:val="28"/>
        </w:rPr>
        <w:t>
      40) прочие доходы – доходы от выбытия активов, от безвозмездно полученных активов, от государственных субсидий, от восстановления убытка от обесценения, от курсовой разницы, от операционной аренды, от изменения справедливой стоимости биологических активов и прочие;</w:t>
      </w:r>
      <w:r>
        <w:br/>
      </w:r>
      <w:r>
        <w:rPr>
          <w:rFonts w:ascii="Times New Roman"/>
          <w:b w:val="false"/>
          <w:i w:val="false"/>
          <w:color w:val="000000"/>
          <w:sz w:val="28"/>
        </w:rPr>
        <w:t>
      41) расходы по реализации продукции и оказанию услуг – расходы, связанные с реализацией продукции и оказанием услуг (заработная плата и отчисления от заработной платы работников отдела сбыта, расходы по страхованию собственности, командировочные расходы, амортизационные отчисления и расходы по содержанию объектов недвижимости, транспортировка грузов до пункта отправления, погрузочно-разгрузочные работы; расходы на маркетинговые услуги и другие аналогичные расходы);</w:t>
      </w:r>
      <w:r>
        <w:br/>
      </w:r>
      <w:r>
        <w:rPr>
          <w:rFonts w:ascii="Times New Roman"/>
          <w:b w:val="false"/>
          <w:i w:val="false"/>
          <w:color w:val="000000"/>
          <w:sz w:val="28"/>
        </w:rPr>
        <w:t>
      42) прочие расходы – прочие непроизводственные расходы, которые возникают независимо от процесса обычной деятельности: выбытие и обесценение активов, курсовая разница, создание резерва и списание безнадежных требований, расходы по операционной аренде, расходы от изменения справедливой стоимости биологических активов и другие;</w:t>
      </w:r>
      <w:r>
        <w:br/>
      </w:r>
      <w:r>
        <w:rPr>
          <w:rFonts w:ascii="Times New Roman"/>
          <w:b w:val="false"/>
          <w:i w:val="false"/>
          <w:color w:val="000000"/>
          <w:sz w:val="28"/>
        </w:rPr>
        <w:t>
      43) налоги и другие обязательные платежи в бюджет, отчисления по социальному страхованию, отчисления в единый накопительный пенсионный фонд – обязательные платежи в бюджет, определяемые в соответствии с действующим налоговым законодательством Республики Казахстан и отчисления, установленные законодательством Республики Казахстан о пенсионном обеспечении и обязательном социальном страховании;</w:t>
      </w:r>
      <w:r>
        <w:br/>
      </w:r>
      <w:r>
        <w:rPr>
          <w:rFonts w:ascii="Times New Roman"/>
          <w:b w:val="false"/>
          <w:i w:val="false"/>
          <w:color w:val="000000"/>
          <w:sz w:val="28"/>
        </w:rPr>
        <w:t>
      44) жилое здание – здание, исключительно или главным образом предназначенное для жилищных целей;</w:t>
      </w:r>
      <w:r>
        <w:br/>
      </w:r>
      <w:r>
        <w:rPr>
          <w:rFonts w:ascii="Times New Roman"/>
          <w:b w:val="false"/>
          <w:i w:val="false"/>
          <w:color w:val="000000"/>
          <w:sz w:val="28"/>
        </w:rPr>
        <w:t>
      45) нежилое здание – здание, исключительно или главным образом предназначенное не для жилых целей;</w:t>
      </w:r>
      <w:r>
        <w:br/>
      </w:r>
      <w:r>
        <w:rPr>
          <w:rFonts w:ascii="Times New Roman"/>
          <w:b w:val="false"/>
          <w:i w:val="false"/>
          <w:color w:val="000000"/>
          <w:sz w:val="28"/>
        </w:rPr>
        <w:t>
      46) сырье и материалы, покупные полуфабрикаты и комплектующие изделия – стоимость всех материалов, используемых в процессе изготовления продукции и оказания услуг, с учетом транспортно-заготовительных расходов;</w:t>
      </w:r>
      <w:r>
        <w:br/>
      </w:r>
      <w:r>
        <w:rPr>
          <w:rFonts w:ascii="Times New Roman"/>
          <w:b w:val="false"/>
          <w:i w:val="false"/>
          <w:color w:val="000000"/>
          <w:sz w:val="28"/>
        </w:rPr>
        <w:t>
      47) расходы – уменьшение экономических выгод в течение отчетного периода в форме оттока или уменьшения активов или возникновения обязательств, которые приводят к уменьшению капитала, отличному от уменьшения, связанного с распределением лицам, участвующим в капитале;</w:t>
      </w:r>
      <w:r>
        <w:br/>
      </w:r>
      <w:r>
        <w:rPr>
          <w:rFonts w:ascii="Times New Roman"/>
          <w:b w:val="false"/>
          <w:i w:val="false"/>
          <w:color w:val="000000"/>
          <w:sz w:val="28"/>
        </w:rPr>
        <w:t>
      48) энергия – стоимость всех видов покупной энергии, расходуемой на технологические, энергетические, двигательные и другие производственные нужды субъекта.</w:t>
      </w:r>
      <w:r>
        <w:br/>
      </w:r>
      <w:r>
        <w:rPr>
          <w:rFonts w:ascii="Times New Roman"/>
          <w:b w:val="false"/>
          <w:i w:val="false"/>
          <w:color w:val="000000"/>
          <w:sz w:val="28"/>
        </w:rPr>
        <w:t>
</w:t>
      </w:r>
      <w:r>
        <w:rPr>
          <w:rFonts w:ascii="Times New Roman"/>
          <w:b w:val="false"/>
          <w:i w:val="false"/>
          <w:color w:val="000000"/>
          <w:sz w:val="28"/>
        </w:rPr>
        <w:t>
      3. В разделах 2 и 2.1 под объемом произведенной продукции, выполненных работ и оказанных услуг понимается сумма объема реализованной продукции и оказанных услуг (без учета стоимости товаров, купленных для перепродажи, налога на добавленную стоимость, акцизов), продукции и оказанных услуг, использованных внутри предприятия, изменений запасов готовой продукции, находящихся на складах и предназначенных для продажи и прироста (уменьшения) остатка незавершенного производства и строительства.</w:t>
      </w:r>
      <w:r>
        <w:br/>
      </w:r>
      <w:r>
        <w:rPr>
          <w:rFonts w:ascii="Times New Roman"/>
          <w:b w:val="false"/>
          <w:i w:val="false"/>
          <w:color w:val="000000"/>
          <w:sz w:val="28"/>
        </w:rPr>
        <w:t>
      Для промышленных предприятий объем произведенной продукции, выполненных работ и оказанных услуг приводится с учетом стоимости продукции, произведенной из давальческого сырья, и стоимости внутризаводского оборота.</w:t>
      </w:r>
      <w:r>
        <w:br/>
      </w:r>
      <w:r>
        <w:rPr>
          <w:rFonts w:ascii="Times New Roman"/>
          <w:b w:val="false"/>
          <w:i w:val="false"/>
          <w:color w:val="000000"/>
          <w:sz w:val="28"/>
        </w:rPr>
        <w:t>
      Для предприятий, занимающихся торговой деятельностью, объемом произведенной продукции, выполненных работ и оказанных услуг является разница между доходом от реализации товаров и расходами на приобретение товаров. В случае реализации товаров по цене, равной или ниже стоимости приобретенных товаров, объем произведенной продукции и оказанных услуг по торговой деятельности будет равен величине издержек обращения.</w:t>
      </w:r>
      <w:r>
        <w:br/>
      </w:r>
      <w:r>
        <w:rPr>
          <w:rFonts w:ascii="Times New Roman"/>
          <w:b w:val="false"/>
          <w:i w:val="false"/>
          <w:color w:val="000000"/>
          <w:sz w:val="28"/>
        </w:rPr>
        <w:t>
      Для обменных пунктов объемом произведенной продукции, выполненных работ и оказанных услуг является разница между стоимостью продажи и покупки валюты.</w:t>
      </w:r>
      <w:r>
        <w:br/>
      </w:r>
      <w:r>
        <w:rPr>
          <w:rFonts w:ascii="Times New Roman"/>
          <w:b w:val="false"/>
          <w:i w:val="false"/>
          <w:color w:val="000000"/>
          <w:sz w:val="28"/>
        </w:rPr>
        <w:t>
      Для предприятий, занимающихся сдачей в аренду площадей и оборудования, объемом произведенной продукции, выполненных работ и оказанных услуг является разница между доходом от аренды и затратами на содержание сдаваемых в аренду средств.</w:t>
      </w:r>
      <w:r>
        <w:br/>
      </w:r>
      <w:r>
        <w:rPr>
          <w:rFonts w:ascii="Times New Roman"/>
          <w:b w:val="false"/>
          <w:i w:val="false"/>
          <w:color w:val="000000"/>
          <w:sz w:val="28"/>
        </w:rPr>
        <w:t>
      Для предприятий общественного питания, ресторанов объем произведенной продукции, выполненных работ и оказанных услуг приравнивается к его товарообороту, включая поставку готовой пищи. При этом проданные напитки и продукты являются материальными затратами и включаются в объем произведенной продукции.</w:t>
      </w:r>
      <w:r>
        <w:br/>
      </w:r>
      <w:r>
        <w:rPr>
          <w:rFonts w:ascii="Times New Roman"/>
          <w:b w:val="false"/>
          <w:i w:val="false"/>
          <w:color w:val="000000"/>
          <w:sz w:val="28"/>
        </w:rPr>
        <w:t>
      Для гостиниц объемом произведенной продукции, выполненных работ и оказанных услуг является доход от предоставления гостиничных услуг, включая услуги ресторанов.</w:t>
      </w:r>
      <w:r>
        <w:br/>
      </w:r>
      <w:r>
        <w:rPr>
          <w:rFonts w:ascii="Times New Roman"/>
          <w:b w:val="false"/>
          <w:i w:val="false"/>
          <w:color w:val="000000"/>
          <w:sz w:val="28"/>
        </w:rPr>
        <w:t>
      Объемом произведенной продукции, выполненных работ и оказанных услуг финансового посредничества (микрокредитные организации, кредитные товарищества, ломбарды, другие) является стоимость услуг, определяющаяся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r>
        <w:br/>
      </w:r>
      <w:r>
        <w:rPr>
          <w:rFonts w:ascii="Times New Roman"/>
          <w:b w:val="false"/>
          <w:i w:val="false"/>
          <w:color w:val="000000"/>
          <w:sz w:val="28"/>
        </w:rPr>
        <w:t>
      При заполнении показателей раздела 2.1 в ячейках указывается 5-значный код вида деятельности в соответствии с общим классификатором видов экономической деятельности.</w:t>
      </w:r>
      <w:r>
        <w:br/>
      </w:r>
      <w:r>
        <w:rPr>
          <w:rFonts w:ascii="Times New Roman"/>
          <w:b w:val="false"/>
          <w:i w:val="false"/>
          <w:color w:val="000000"/>
          <w:sz w:val="28"/>
        </w:rPr>
        <w:t>
      В статистических отчетах не используется понятие «сторно», поэтому при возникновении таких ситуаций сторнировочная запись выражается как увеличение (уменьшение) дебетовых или кредитовых оборотов конкретных счетов.</w:t>
      </w:r>
      <w:r>
        <w:br/>
      </w:r>
      <w:r>
        <w:rPr>
          <w:rFonts w:ascii="Times New Roman"/>
          <w:b w:val="false"/>
          <w:i w:val="false"/>
          <w:color w:val="000000"/>
          <w:sz w:val="28"/>
        </w:rPr>
        <w:t>
</w:t>
      </w:r>
      <w:r>
        <w:rPr>
          <w:rFonts w:ascii="Times New Roman"/>
          <w:b w:val="false"/>
          <w:i w:val="false"/>
          <w:color w:val="000000"/>
          <w:sz w:val="28"/>
        </w:rPr>
        <w:t>
      4. В строке 3 раздела 4 под валовой прибылью понимается разница дохода от реализации продукции и оказания услуг и себестоимости реализованной продукции и оказанных услуг.</w:t>
      </w:r>
      <w:r>
        <w:br/>
      </w:r>
      <w:r>
        <w:rPr>
          <w:rFonts w:ascii="Times New Roman"/>
          <w:b w:val="false"/>
          <w:i w:val="false"/>
          <w:color w:val="000000"/>
          <w:sz w:val="28"/>
        </w:rPr>
        <w:t>
      В строке 10 под прибылью (убытком) до налогообложения понимается разница между суммой валовой прибыли, доходов от финансирования, прочих доходов и суммой расходов по реализации продукции и оказанию услуг, расходов на финансирование, административных и прочих расходов.</w:t>
      </w:r>
      <w:r>
        <w:br/>
      </w:r>
      <w:r>
        <w:rPr>
          <w:rFonts w:ascii="Times New Roman"/>
          <w:b w:val="false"/>
          <w:i w:val="false"/>
          <w:color w:val="000000"/>
          <w:sz w:val="28"/>
        </w:rPr>
        <w:t>
      В строке 12 под итоговой прибылью (убытком) понимается разница между прибылью (убытком) до налогообложения и расходами по корпоративному подоходному налогу.</w:t>
      </w:r>
      <w:r>
        <w:br/>
      </w:r>
      <w:r>
        <w:rPr>
          <w:rFonts w:ascii="Times New Roman"/>
          <w:b w:val="false"/>
          <w:i w:val="false"/>
          <w:color w:val="000000"/>
          <w:sz w:val="28"/>
        </w:rPr>
        <w:t>
</w:t>
      </w:r>
      <w:r>
        <w:rPr>
          <w:rFonts w:ascii="Times New Roman"/>
          <w:b w:val="false"/>
          <w:i w:val="false"/>
          <w:color w:val="000000"/>
          <w:sz w:val="28"/>
        </w:rPr>
        <w:t>
      5. Чистая сумма денежных средств от операционной, инвестиционной, финансовой деятельности в строках 3, 6 и 9 раздела 7 определяется как разница между поступлением и выбытием денежных средств от операционной, инвестиционной, финансовой деятельности.</w:t>
      </w:r>
      <w:r>
        <w:br/>
      </w:r>
      <w:r>
        <w:rPr>
          <w:rFonts w:ascii="Times New Roman"/>
          <w:b w:val="false"/>
          <w:i w:val="false"/>
          <w:color w:val="000000"/>
          <w:sz w:val="28"/>
        </w:rPr>
        <w:t>
</w:t>
      </w:r>
      <w:r>
        <w:rPr>
          <w:rFonts w:ascii="Times New Roman"/>
          <w:b w:val="false"/>
          <w:i w:val="false"/>
          <w:color w:val="000000"/>
          <w:sz w:val="28"/>
        </w:rPr>
        <w:t>
      6. Чистая позиция в иностранной валюте в строке 7 раздела 8 определяется как разница между активами в иностранной валюте и обязательствами в иностранной валюте.</w:t>
      </w:r>
      <w:r>
        <w:br/>
      </w:r>
      <w:r>
        <w:rPr>
          <w:rFonts w:ascii="Times New Roman"/>
          <w:b w:val="false"/>
          <w:i w:val="false"/>
          <w:color w:val="000000"/>
          <w:sz w:val="28"/>
        </w:rPr>
        <w:t>
      Представление данной статистической формы осуществляется на бумажном носителе или в электронном формате. Заполнение статистической формы в электронном формате осуществляется посредством использования программного обеспечения, размещенного в разделе «Отчеты on-line» на интернет-ресурсе Комитета по статистике Министерства национальной экономики Республики Казахстан (</w:t>
      </w:r>
      <w:r>
        <w:rPr>
          <w:rFonts w:ascii="Times New Roman"/>
          <w:b w:val="false"/>
          <w:i w:val="false"/>
          <w:color w:val="000000"/>
          <w:sz w:val="28"/>
          <w:u w:val="single"/>
        </w:rPr>
        <w:t>www.stat.gov.kz</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Арифметико-логический контроль:</w:t>
      </w:r>
      <w:r>
        <w:br/>
      </w:r>
      <w:r>
        <w:rPr>
          <w:rFonts w:ascii="Times New Roman"/>
          <w:b w:val="false"/>
          <w:i w:val="false"/>
          <w:color w:val="000000"/>
          <w:sz w:val="28"/>
        </w:rPr>
        <w:t>
      1) Раздел 1. «Численность работников».</w:t>
      </w:r>
      <w:r>
        <w:br/>
      </w:r>
      <w:r>
        <w:rPr>
          <w:rFonts w:ascii="Times New Roman"/>
          <w:b w:val="false"/>
          <w:i w:val="false"/>
          <w:color w:val="000000"/>
          <w:sz w:val="28"/>
        </w:rPr>
        <w:t>
      строка 4 = сумме строк 1, 2, 3;</w:t>
      </w:r>
      <w:r>
        <w:br/>
      </w:r>
      <w:r>
        <w:rPr>
          <w:rFonts w:ascii="Times New Roman"/>
          <w:b w:val="false"/>
          <w:i w:val="false"/>
          <w:color w:val="000000"/>
          <w:sz w:val="28"/>
        </w:rPr>
        <w:t>
      2) Раздел 1.1. «Движение рабочей силы».</w:t>
      </w:r>
      <w:r>
        <w:br/>
      </w:r>
      <w:r>
        <w:rPr>
          <w:rFonts w:ascii="Times New Roman"/>
          <w:b w:val="false"/>
          <w:i w:val="false"/>
          <w:color w:val="000000"/>
          <w:sz w:val="28"/>
        </w:rPr>
        <w:t>
      строка 4 = строка 1 + строка 2 – строка 3;</w:t>
      </w:r>
      <w:r>
        <w:br/>
      </w:r>
      <w:r>
        <w:rPr>
          <w:rFonts w:ascii="Times New Roman"/>
          <w:b w:val="false"/>
          <w:i w:val="false"/>
          <w:color w:val="000000"/>
          <w:sz w:val="28"/>
        </w:rPr>
        <w:t>
      3) Раздел 2. «Информация об объеме произведенной продукции, выполненных работ и оказанных услуг, доходе от реализации продукции и оказания услуг».</w:t>
      </w:r>
      <w:r>
        <w:br/>
      </w:r>
      <w:r>
        <w:rPr>
          <w:rFonts w:ascii="Times New Roman"/>
          <w:b w:val="false"/>
          <w:i w:val="false"/>
          <w:color w:val="000000"/>
          <w:sz w:val="28"/>
        </w:rPr>
        <w:t>
      строка 1 = сумме строк 1.1, 1.2 для каждой графы;</w:t>
      </w:r>
      <w:r>
        <w:br/>
      </w:r>
      <w:r>
        <w:rPr>
          <w:rFonts w:ascii="Times New Roman"/>
          <w:b w:val="false"/>
          <w:i w:val="false"/>
          <w:color w:val="000000"/>
          <w:sz w:val="28"/>
        </w:rPr>
        <w:t>
      4) Раздел 3. «Информация о расходах предприятия».</w:t>
      </w:r>
      <w:r>
        <w:br/>
      </w:r>
      <w:r>
        <w:rPr>
          <w:rFonts w:ascii="Times New Roman"/>
          <w:b w:val="false"/>
          <w:i w:val="false"/>
          <w:color w:val="000000"/>
          <w:sz w:val="28"/>
        </w:rPr>
        <w:t>
      графа 1 = сумме граф 2, 3 для каждой строки;</w:t>
      </w:r>
      <w:r>
        <w:br/>
      </w:r>
      <w:r>
        <w:rPr>
          <w:rFonts w:ascii="Times New Roman"/>
          <w:b w:val="false"/>
          <w:i w:val="false"/>
          <w:color w:val="000000"/>
          <w:sz w:val="28"/>
        </w:rPr>
        <w:t>
      строка 1 = сумме строк 1.1-1.5 для каждой графы;</w:t>
      </w:r>
      <w:r>
        <w:br/>
      </w:r>
      <w:r>
        <w:rPr>
          <w:rFonts w:ascii="Times New Roman"/>
          <w:b w:val="false"/>
          <w:i w:val="false"/>
          <w:color w:val="000000"/>
          <w:sz w:val="28"/>
        </w:rPr>
        <w:t>
      строка 3 &gt; строки 3.2 для каждой графы;</w:t>
      </w:r>
      <w:r>
        <w:br/>
      </w:r>
      <w:r>
        <w:rPr>
          <w:rFonts w:ascii="Times New Roman"/>
          <w:b w:val="false"/>
          <w:i w:val="false"/>
          <w:color w:val="000000"/>
          <w:sz w:val="28"/>
        </w:rPr>
        <w:t xml:space="preserve">
      строка 3.1 </w:t>
      </w:r>
      <w:r>
        <w:rPr>
          <w:rFonts w:ascii="Times New Roman"/>
          <w:b w:val="false"/>
          <w:i w:val="false"/>
          <w:color w:val="000000"/>
          <w:sz w:val="28"/>
          <w:u w:val="single"/>
        </w:rPr>
        <w:t>&lt;</w:t>
      </w:r>
      <w:r>
        <w:rPr>
          <w:rFonts w:ascii="Times New Roman"/>
          <w:b w:val="false"/>
          <w:i w:val="false"/>
          <w:color w:val="000000"/>
          <w:sz w:val="28"/>
        </w:rPr>
        <w:t xml:space="preserve"> строки 3 для каждой графы;</w:t>
      </w:r>
      <w:r>
        <w:br/>
      </w:r>
      <w:r>
        <w:rPr>
          <w:rFonts w:ascii="Times New Roman"/>
          <w:b w:val="false"/>
          <w:i w:val="false"/>
          <w:color w:val="000000"/>
          <w:sz w:val="28"/>
        </w:rPr>
        <w:t>
      строка 5 = сумме строк 5.1, 5.2, 5.3, 5.4 для каждой графы;</w:t>
      </w:r>
      <w:r>
        <w:br/>
      </w:r>
      <w:r>
        <w:rPr>
          <w:rFonts w:ascii="Times New Roman"/>
          <w:b w:val="false"/>
          <w:i w:val="false"/>
          <w:color w:val="000000"/>
          <w:sz w:val="28"/>
        </w:rPr>
        <w:t xml:space="preserve">
      строка 5.1.1 </w:t>
      </w:r>
      <w:r>
        <w:rPr>
          <w:rFonts w:ascii="Times New Roman"/>
          <w:b w:val="false"/>
          <w:i w:val="false"/>
          <w:color w:val="000000"/>
          <w:sz w:val="28"/>
          <w:u w:val="single"/>
        </w:rPr>
        <w:t>&lt;</w:t>
      </w:r>
      <w:r>
        <w:rPr>
          <w:rFonts w:ascii="Times New Roman"/>
          <w:b w:val="false"/>
          <w:i w:val="false"/>
          <w:color w:val="000000"/>
          <w:sz w:val="28"/>
        </w:rPr>
        <w:t xml:space="preserve"> строки 5.1 для каждой графы;</w:t>
      </w:r>
      <w:r>
        <w:br/>
      </w:r>
      <w:r>
        <w:rPr>
          <w:rFonts w:ascii="Times New Roman"/>
          <w:b w:val="false"/>
          <w:i w:val="false"/>
          <w:color w:val="000000"/>
          <w:sz w:val="28"/>
        </w:rPr>
        <w:t xml:space="preserve">
      строка 5.1.2 </w:t>
      </w:r>
      <w:r>
        <w:rPr>
          <w:rFonts w:ascii="Times New Roman"/>
          <w:b w:val="false"/>
          <w:i w:val="false"/>
          <w:color w:val="000000"/>
          <w:sz w:val="28"/>
          <w:u w:val="single"/>
        </w:rPr>
        <w:t>&lt;</w:t>
      </w:r>
      <w:r>
        <w:rPr>
          <w:rFonts w:ascii="Times New Roman"/>
          <w:b w:val="false"/>
          <w:i w:val="false"/>
          <w:color w:val="000000"/>
          <w:sz w:val="28"/>
        </w:rPr>
        <w:t xml:space="preserve"> строки 5.1 для каждой графы;</w:t>
      </w:r>
      <w:r>
        <w:br/>
      </w:r>
      <w:r>
        <w:rPr>
          <w:rFonts w:ascii="Times New Roman"/>
          <w:b w:val="false"/>
          <w:i w:val="false"/>
          <w:color w:val="000000"/>
          <w:sz w:val="28"/>
        </w:rPr>
        <w:t>
      строка 6 = сумме строк 1, 2, 3, 4, 5 для каждой графы;</w:t>
      </w:r>
      <w:r>
        <w:br/>
      </w:r>
      <w:r>
        <w:rPr>
          <w:rFonts w:ascii="Times New Roman"/>
          <w:b w:val="false"/>
          <w:i w:val="false"/>
          <w:color w:val="000000"/>
          <w:sz w:val="28"/>
        </w:rPr>
        <w:t>
      5) Раздел 4. «Результат финансово-хозяйственной деятельности предприятия».</w:t>
      </w:r>
      <w:r>
        <w:br/>
      </w:r>
      <w:r>
        <w:rPr>
          <w:rFonts w:ascii="Times New Roman"/>
          <w:b w:val="false"/>
          <w:i w:val="false"/>
          <w:color w:val="000000"/>
          <w:sz w:val="28"/>
        </w:rPr>
        <w:t>
      строка 3 = строка 1 – строка 2;</w:t>
      </w:r>
      <w:r>
        <w:br/>
      </w:r>
      <w:r>
        <w:rPr>
          <w:rFonts w:ascii="Times New Roman"/>
          <w:b w:val="false"/>
          <w:i w:val="false"/>
          <w:color w:val="000000"/>
          <w:sz w:val="28"/>
        </w:rPr>
        <w:t>
      строка 10 = сумма строк 3, 4, 5 – строка 6 – строка 7 – строка 8 – строка 9;</w:t>
      </w:r>
      <w:r>
        <w:br/>
      </w:r>
      <w:r>
        <w:rPr>
          <w:rFonts w:ascii="Times New Roman"/>
          <w:b w:val="false"/>
          <w:i w:val="false"/>
          <w:color w:val="000000"/>
          <w:sz w:val="28"/>
        </w:rPr>
        <w:t>
      строка 12 = строка 10 – строка 11;</w:t>
      </w:r>
      <w:r>
        <w:br/>
      </w:r>
      <w:r>
        <w:rPr>
          <w:rFonts w:ascii="Times New Roman"/>
          <w:b w:val="false"/>
          <w:i w:val="false"/>
          <w:color w:val="000000"/>
          <w:sz w:val="28"/>
        </w:rPr>
        <w:t>
      6) Раздел 6. «Информация по показателям бухгалтерского баланса».</w:t>
      </w:r>
      <w:r>
        <w:br/>
      </w:r>
      <w:r>
        <w:rPr>
          <w:rFonts w:ascii="Times New Roman"/>
          <w:b w:val="false"/>
          <w:i w:val="false"/>
          <w:color w:val="000000"/>
          <w:sz w:val="28"/>
        </w:rPr>
        <w:t>
      строка 1 = сумме строк 1.1, 1.2, 1.3 для каждой графы;</w:t>
      </w:r>
      <w:r>
        <w:br/>
      </w:r>
      <w:r>
        <w:rPr>
          <w:rFonts w:ascii="Times New Roman"/>
          <w:b w:val="false"/>
          <w:i w:val="false"/>
          <w:color w:val="000000"/>
          <w:sz w:val="28"/>
        </w:rPr>
        <w:t>
      строка 4 = сумме строк 4.1, 4.2, 4.3, 4.4, 4.5, 4.6 для каждой графы;</w:t>
      </w:r>
      <w:r>
        <w:br/>
      </w:r>
      <w:r>
        <w:rPr>
          <w:rFonts w:ascii="Times New Roman"/>
          <w:b w:val="false"/>
          <w:i w:val="false"/>
          <w:color w:val="000000"/>
          <w:sz w:val="28"/>
        </w:rPr>
        <w:t>
      строка 6 = сумме строк 1, 2, 3, 4, 5 для каждой графы;</w:t>
      </w:r>
      <w:r>
        <w:br/>
      </w:r>
      <w:r>
        <w:rPr>
          <w:rFonts w:ascii="Times New Roman"/>
          <w:b w:val="false"/>
          <w:i w:val="false"/>
          <w:color w:val="000000"/>
          <w:sz w:val="28"/>
        </w:rPr>
        <w:t>
      строка 13 = сумме строк 7-12 для каждой графы;</w:t>
      </w:r>
      <w:r>
        <w:br/>
      </w:r>
      <w:r>
        <w:rPr>
          <w:rFonts w:ascii="Times New Roman"/>
          <w:b w:val="false"/>
          <w:i w:val="false"/>
          <w:color w:val="000000"/>
          <w:sz w:val="28"/>
        </w:rPr>
        <w:t>
      строка 14 = сумме строк 6, 13 для каждой графы;</w:t>
      </w:r>
      <w:r>
        <w:br/>
      </w:r>
      <w:r>
        <w:rPr>
          <w:rFonts w:ascii="Times New Roman"/>
          <w:b w:val="false"/>
          <w:i w:val="false"/>
          <w:color w:val="000000"/>
          <w:sz w:val="28"/>
        </w:rPr>
        <w:t>
      строка 14 = строке 31 для каждой графы;</w:t>
      </w:r>
      <w:r>
        <w:br/>
      </w:r>
      <w:r>
        <w:rPr>
          <w:rFonts w:ascii="Times New Roman"/>
          <w:b w:val="false"/>
          <w:i w:val="false"/>
          <w:color w:val="000000"/>
          <w:sz w:val="28"/>
        </w:rPr>
        <w:t xml:space="preserve">
      строка 15.1 </w:t>
      </w:r>
      <w:r>
        <w:rPr>
          <w:rFonts w:ascii="Times New Roman"/>
          <w:b w:val="false"/>
          <w:i w:val="false"/>
          <w:color w:val="000000"/>
          <w:sz w:val="28"/>
          <w:u w:val="single"/>
        </w:rPr>
        <w:t>&lt;</w:t>
      </w:r>
      <w:r>
        <w:rPr>
          <w:rFonts w:ascii="Times New Roman"/>
          <w:b w:val="false"/>
          <w:i w:val="false"/>
          <w:color w:val="000000"/>
          <w:sz w:val="28"/>
        </w:rPr>
        <w:t xml:space="preserve"> строки 15 для каждой графы;</w:t>
      </w:r>
      <w:r>
        <w:br/>
      </w:r>
      <w:r>
        <w:rPr>
          <w:rFonts w:ascii="Times New Roman"/>
          <w:b w:val="false"/>
          <w:i w:val="false"/>
          <w:color w:val="000000"/>
          <w:sz w:val="28"/>
        </w:rPr>
        <w:t>
      строка 19 = сумме строк 15, 16, 17, 18 для каждой графы;</w:t>
      </w:r>
      <w:r>
        <w:br/>
      </w:r>
      <w:r>
        <w:rPr>
          <w:rFonts w:ascii="Times New Roman"/>
          <w:b w:val="false"/>
          <w:i w:val="false"/>
          <w:color w:val="000000"/>
          <w:sz w:val="28"/>
        </w:rPr>
        <w:t xml:space="preserve">
      строка 20.1 </w:t>
      </w:r>
      <w:r>
        <w:rPr>
          <w:rFonts w:ascii="Times New Roman"/>
          <w:b w:val="false"/>
          <w:i w:val="false"/>
          <w:color w:val="000000"/>
          <w:sz w:val="28"/>
          <w:u w:val="single"/>
        </w:rPr>
        <w:t>&lt;</w:t>
      </w:r>
      <w:r>
        <w:rPr>
          <w:rFonts w:ascii="Times New Roman"/>
          <w:b w:val="false"/>
          <w:i w:val="false"/>
          <w:color w:val="000000"/>
          <w:sz w:val="28"/>
        </w:rPr>
        <w:t xml:space="preserve"> строки 20 для каждой графы;</w:t>
      </w:r>
      <w:r>
        <w:br/>
      </w:r>
      <w:r>
        <w:rPr>
          <w:rFonts w:ascii="Times New Roman"/>
          <w:b w:val="false"/>
          <w:i w:val="false"/>
          <w:color w:val="000000"/>
          <w:sz w:val="28"/>
        </w:rPr>
        <w:t>
      строка 23 = сумме строк 20, 21, 22 для каждой графы;</w:t>
      </w:r>
      <w:r>
        <w:br/>
      </w:r>
      <w:r>
        <w:rPr>
          <w:rFonts w:ascii="Times New Roman"/>
          <w:b w:val="false"/>
          <w:i w:val="false"/>
          <w:color w:val="000000"/>
          <w:sz w:val="28"/>
        </w:rPr>
        <w:t>
      строка 30 = сумме строк 24-29 для каждой графы;</w:t>
      </w:r>
      <w:r>
        <w:br/>
      </w:r>
      <w:r>
        <w:rPr>
          <w:rFonts w:ascii="Times New Roman"/>
          <w:b w:val="false"/>
          <w:i w:val="false"/>
          <w:color w:val="000000"/>
          <w:sz w:val="28"/>
        </w:rPr>
        <w:t>
      строка 31 = сумме строк 19, 23, 30 для каждой графы;</w:t>
      </w:r>
      <w:r>
        <w:br/>
      </w:r>
      <w:r>
        <w:rPr>
          <w:rFonts w:ascii="Times New Roman"/>
          <w:b w:val="false"/>
          <w:i w:val="false"/>
          <w:color w:val="000000"/>
          <w:sz w:val="28"/>
        </w:rPr>
        <w:t>
      7) Раздел 7. «Информация о движении денег».</w:t>
      </w:r>
      <w:r>
        <w:br/>
      </w:r>
      <w:r>
        <w:rPr>
          <w:rFonts w:ascii="Times New Roman"/>
          <w:b w:val="false"/>
          <w:i w:val="false"/>
          <w:color w:val="000000"/>
          <w:sz w:val="28"/>
        </w:rPr>
        <w:t>
      графа 1 = сумме граф 2, 3 для каждой строки;</w:t>
      </w:r>
      <w:r>
        <w:br/>
      </w:r>
      <w:r>
        <w:rPr>
          <w:rFonts w:ascii="Times New Roman"/>
          <w:b w:val="false"/>
          <w:i w:val="false"/>
          <w:color w:val="000000"/>
          <w:sz w:val="28"/>
        </w:rPr>
        <w:t>
      строка 1 = сумме строк 1.1-1.6 для каждой графы;</w:t>
      </w:r>
      <w:r>
        <w:br/>
      </w:r>
      <w:r>
        <w:rPr>
          <w:rFonts w:ascii="Times New Roman"/>
          <w:b w:val="false"/>
          <w:i w:val="false"/>
          <w:color w:val="000000"/>
          <w:sz w:val="28"/>
        </w:rPr>
        <w:t>
      строка 2 = сумме строк 2.1, 2.2, 2.3, 2.4, 2.5 для каждой графы;</w:t>
      </w:r>
      <w:r>
        <w:br/>
      </w:r>
      <w:r>
        <w:rPr>
          <w:rFonts w:ascii="Times New Roman"/>
          <w:b w:val="false"/>
          <w:i w:val="false"/>
          <w:color w:val="000000"/>
          <w:sz w:val="28"/>
        </w:rPr>
        <w:t xml:space="preserve">
      строка 2.2.1 </w:t>
      </w:r>
      <w:r>
        <w:rPr>
          <w:rFonts w:ascii="Times New Roman"/>
          <w:b w:val="false"/>
          <w:i w:val="false"/>
          <w:color w:val="000000"/>
          <w:sz w:val="28"/>
          <w:u w:val="single"/>
        </w:rPr>
        <w:t>&lt;</w:t>
      </w:r>
      <w:r>
        <w:rPr>
          <w:rFonts w:ascii="Times New Roman"/>
          <w:b w:val="false"/>
          <w:i w:val="false"/>
          <w:color w:val="000000"/>
          <w:sz w:val="28"/>
        </w:rPr>
        <w:t xml:space="preserve"> строки 2.2 для каждой графы;</w:t>
      </w:r>
      <w:r>
        <w:br/>
      </w:r>
      <w:r>
        <w:rPr>
          <w:rFonts w:ascii="Times New Roman"/>
          <w:b w:val="false"/>
          <w:i w:val="false"/>
          <w:color w:val="000000"/>
          <w:sz w:val="28"/>
        </w:rPr>
        <w:t>
      строка 3 = строка 1 – строка 2 для каждой графы;</w:t>
      </w:r>
      <w:r>
        <w:br/>
      </w:r>
      <w:r>
        <w:rPr>
          <w:rFonts w:ascii="Times New Roman"/>
          <w:b w:val="false"/>
          <w:i w:val="false"/>
          <w:color w:val="000000"/>
          <w:sz w:val="28"/>
        </w:rPr>
        <w:t>
      строка 4 = сумме строк 4.1, 4.2, 4.3, 4.4 для каждой графы;</w:t>
      </w:r>
      <w:r>
        <w:br/>
      </w:r>
      <w:r>
        <w:rPr>
          <w:rFonts w:ascii="Times New Roman"/>
          <w:b w:val="false"/>
          <w:i w:val="false"/>
          <w:color w:val="000000"/>
          <w:sz w:val="28"/>
        </w:rPr>
        <w:t>
      строка 4.1 = сумме строк 4.1.1, 4.1.2 для каждой графы;</w:t>
      </w:r>
      <w:r>
        <w:br/>
      </w:r>
      <w:r>
        <w:rPr>
          <w:rFonts w:ascii="Times New Roman"/>
          <w:b w:val="false"/>
          <w:i w:val="false"/>
          <w:color w:val="000000"/>
          <w:sz w:val="28"/>
        </w:rPr>
        <w:t>
      строка 5 = сумме строк 5.1, 5.2, 5.3, 5.4 для каждой графы;</w:t>
      </w:r>
      <w:r>
        <w:br/>
      </w:r>
      <w:r>
        <w:rPr>
          <w:rFonts w:ascii="Times New Roman"/>
          <w:b w:val="false"/>
          <w:i w:val="false"/>
          <w:color w:val="000000"/>
          <w:sz w:val="28"/>
        </w:rPr>
        <w:t>
      строка 5.1 = сумме строк 5.1.1, 5.1.2 для каждой графы;</w:t>
      </w:r>
      <w:r>
        <w:br/>
      </w:r>
      <w:r>
        <w:rPr>
          <w:rFonts w:ascii="Times New Roman"/>
          <w:b w:val="false"/>
          <w:i w:val="false"/>
          <w:color w:val="000000"/>
          <w:sz w:val="28"/>
        </w:rPr>
        <w:t>
      строка 6 = строка 4 – строка 5 для каждой графы;</w:t>
      </w:r>
      <w:r>
        <w:br/>
      </w:r>
      <w:r>
        <w:rPr>
          <w:rFonts w:ascii="Times New Roman"/>
          <w:b w:val="false"/>
          <w:i w:val="false"/>
          <w:color w:val="000000"/>
          <w:sz w:val="28"/>
        </w:rPr>
        <w:t>
      строка 7 = сумме строк 7.1, 7.2, 7.3 для каждой графы;</w:t>
      </w:r>
      <w:r>
        <w:br/>
      </w:r>
      <w:r>
        <w:rPr>
          <w:rFonts w:ascii="Times New Roman"/>
          <w:b w:val="false"/>
          <w:i w:val="false"/>
          <w:color w:val="000000"/>
          <w:sz w:val="28"/>
        </w:rPr>
        <w:t>
      строка 7.1 = сумме строк 7.1.1, 7.1.2 для каждой графы;</w:t>
      </w:r>
      <w:r>
        <w:br/>
      </w:r>
      <w:r>
        <w:rPr>
          <w:rFonts w:ascii="Times New Roman"/>
          <w:b w:val="false"/>
          <w:i w:val="false"/>
          <w:color w:val="000000"/>
          <w:sz w:val="28"/>
        </w:rPr>
        <w:t>
      строка 7.2 = сумме строк 7.2.1, 7.2.2 для каждой графы;</w:t>
      </w:r>
      <w:r>
        <w:br/>
      </w:r>
      <w:r>
        <w:rPr>
          <w:rFonts w:ascii="Times New Roman"/>
          <w:b w:val="false"/>
          <w:i w:val="false"/>
          <w:color w:val="000000"/>
          <w:sz w:val="28"/>
        </w:rPr>
        <w:t>
      строка 8 = сумме строк 8.1, 8.2, 8.3, 8.4 для каждой графы;</w:t>
      </w:r>
      <w:r>
        <w:br/>
      </w:r>
      <w:r>
        <w:rPr>
          <w:rFonts w:ascii="Times New Roman"/>
          <w:b w:val="false"/>
          <w:i w:val="false"/>
          <w:color w:val="000000"/>
          <w:sz w:val="28"/>
        </w:rPr>
        <w:t>
      строка 8.1 = сумме строк 8.1.1, 8.1.2 для каждой графы;</w:t>
      </w:r>
      <w:r>
        <w:br/>
      </w:r>
      <w:r>
        <w:rPr>
          <w:rFonts w:ascii="Times New Roman"/>
          <w:b w:val="false"/>
          <w:i w:val="false"/>
          <w:color w:val="000000"/>
          <w:sz w:val="28"/>
        </w:rPr>
        <w:t>
      строка 9 = строка 7 – строка 8 для каждой графы;</w:t>
      </w:r>
      <w:r>
        <w:br/>
      </w:r>
      <w:r>
        <w:rPr>
          <w:rFonts w:ascii="Times New Roman"/>
          <w:b w:val="false"/>
          <w:i w:val="false"/>
          <w:color w:val="000000"/>
          <w:sz w:val="28"/>
        </w:rPr>
        <w:t>
      строка 10 = сумме строк 3, 6, 9 для каждой графы;</w:t>
      </w:r>
      <w:r>
        <w:br/>
      </w:r>
      <w:r>
        <w:rPr>
          <w:rFonts w:ascii="Times New Roman"/>
          <w:b w:val="false"/>
          <w:i w:val="false"/>
          <w:color w:val="000000"/>
          <w:sz w:val="28"/>
        </w:rPr>
        <w:t>
      8) Раздел 8. «Информация по валютной позиции».</w:t>
      </w:r>
      <w:r>
        <w:br/>
      </w:r>
      <w:r>
        <w:rPr>
          <w:rFonts w:ascii="Times New Roman"/>
          <w:b w:val="false"/>
          <w:i w:val="false"/>
          <w:color w:val="000000"/>
          <w:sz w:val="28"/>
        </w:rPr>
        <w:t>
      графа 1 = сумме граф 2-5 для каждой строки;</w:t>
      </w:r>
      <w:r>
        <w:br/>
      </w:r>
      <w:r>
        <w:rPr>
          <w:rFonts w:ascii="Times New Roman"/>
          <w:b w:val="false"/>
          <w:i w:val="false"/>
          <w:color w:val="000000"/>
          <w:sz w:val="28"/>
        </w:rPr>
        <w:t>
      строка 1 = сумме строк 1.1-1.4 для каждой графы;</w:t>
      </w:r>
      <w:r>
        <w:br/>
      </w:r>
      <w:r>
        <w:rPr>
          <w:rFonts w:ascii="Times New Roman"/>
          <w:b w:val="false"/>
          <w:i w:val="false"/>
          <w:color w:val="000000"/>
          <w:sz w:val="28"/>
        </w:rPr>
        <w:t>
      строка 2 = сумме строк 2.1-2.4 для каждой графы;</w:t>
      </w:r>
      <w:r>
        <w:br/>
      </w:r>
      <w:r>
        <w:rPr>
          <w:rFonts w:ascii="Times New Roman"/>
          <w:b w:val="false"/>
          <w:i w:val="false"/>
          <w:color w:val="000000"/>
          <w:sz w:val="28"/>
        </w:rPr>
        <w:t>
      строка 3 = сумме строк 1, 2 для каждой графы;</w:t>
      </w:r>
      <w:r>
        <w:br/>
      </w:r>
      <w:r>
        <w:rPr>
          <w:rFonts w:ascii="Times New Roman"/>
          <w:b w:val="false"/>
          <w:i w:val="false"/>
          <w:color w:val="000000"/>
          <w:sz w:val="28"/>
        </w:rPr>
        <w:t>
      строка 4 = сумме строк 4.1, 4.2, 4.3 для каждой графы;</w:t>
      </w:r>
      <w:r>
        <w:br/>
      </w:r>
      <w:r>
        <w:rPr>
          <w:rFonts w:ascii="Times New Roman"/>
          <w:b w:val="false"/>
          <w:i w:val="false"/>
          <w:color w:val="000000"/>
          <w:sz w:val="28"/>
        </w:rPr>
        <w:t>
      строка 4.1 = сумме строк 4.1.1-4.1.4 для каждой графы;</w:t>
      </w:r>
      <w:r>
        <w:br/>
      </w:r>
      <w:r>
        <w:rPr>
          <w:rFonts w:ascii="Times New Roman"/>
          <w:b w:val="false"/>
          <w:i w:val="false"/>
          <w:color w:val="000000"/>
          <w:sz w:val="28"/>
        </w:rPr>
        <w:t>
      строка 5 = сумме строк 5.1, 5.2, 5.3 для каждой графы;</w:t>
      </w:r>
      <w:r>
        <w:br/>
      </w:r>
      <w:r>
        <w:rPr>
          <w:rFonts w:ascii="Times New Roman"/>
          <w:b w:val="false"/>
          <w:i w:val="false"/>
          <w:color w:val="000000"/>
          <w:sz w:val="28"/>
        </w:rPr>
        <w:t>
      строка 5.1 = сумме строк 5.1.1-5.1.3 для каждой графы;</w:t>
      </w:r>
      <w:r>
        <w:br/>
      </w:r>
      <w:r>
        <w:rPr>
          <w:rFonts w:ascii="Times New Roman"/>
          <w:b w:val="false"/>
          <w:i w:val="false"/>
          <w:color w:val="000000"/>
          <w:sz w:val="28"/>
        </w:rPr>
        <w:t>
      строка 6 = сумме строк 4, 5 для каждой графы;</w:t>
      </w:r>
      <w:r>
        <w:br/>
      </w:r>
      <w:r>
        <w:rPr>
          <w:rFonts w:ascii="Times New Roman"/>
          <w:b w:val="false"/>
          <w:i w:val="false"/>
          <w:color w:val="000000"/>
          <w:sz w:val="28"/>
        </w:rPr>
        <w:t>
      строка 7 = строка 3 – строка 6 для каждой графы;</w:t>
      </w:r>
      <w:r>
        <w:br/>
      </w:r>
      <w:r>
        <w:rPr>
          <w:rFonts w:ascii="Times New Roman"/>
          <w:b w:val="false"/>
          <w:i w:val="false"/>
          <w:color w:val="000000"/>
          <w:sz w:val="28"/>
        </w:rPr>
        <w:t>
      9) Раздел 9. «Наличие и движение основных фондов».</w:t>
      </w:r>
      <w:r>
        <w:br/>
      </w:r>
      <w:r>
        <w:rPr>
          <w:rFonts w:ascii="Times New Roman"/>
          <w:b w:val="false"/>
          <w:i w:val="false"/>
          <w:color w:val="000000"/>
          <w:sz w:val="28"/>
        </w:rPr>
        <w:t>
      графа 10 = графа 1 + графа 2 + графа 3 + графа 4 – графа 5 – графа 7 – графа 8 для каждой строки;</w:t>
      </w:r>
      <w:r>
        <w:br/>
      </w:r>
      <w:r>
        <w:rPr>
          <w:rFonts w:ascii="Times New Roman"/>
          <w:b w:val="false"/>
          <w:i w:val="false"/>
          <w:color w:val="000000"/>
          <w:sz w:val="28"/>
        </w:rPr>
        <w:t>
      строка 1 = сумме строк 2, 3, 4, 5, 6 для каждой графы;</w:t>
      </w:r>
      <w:r>
        <w:br/>
      </w:r>
      <w:r>
        <w:rPr>
          <w:rFonts w:ascii="Times New Roman"/>
          <w:b w:val="false"/>
          <w:i w:val="false"/>
          <w:color w:val="000000"/>
          <w:sz w:val="28"/>
        </w:rPr>
        <w:t>
      строка 2 = сумме строк 2.1, 2.2 для каждой графы;</w:t>
      </w:r>
      <w:r>
        <w:br/>
      </w:r>
      <w:r>
        <w:rPr>
          <w:rFonts w:ascii="Times New Roman"/>
          <w:b w:val="false"/>
          <w:i w:val="false"/>
          <w:color w:val="000000"/>
          <w:sz w:val="28"/>
        </w:rPr>
        <w:t>
      строка 3 = сумме строк 3.1, 3.2 для каждой графы;</w:t>
      </w:r>
      <w:r>
        <w:br/>
      </w:r>
      <w:r>
        <w:rPr>
          <w:rFonts w:ascii="Times New Roman"/>
          <w:b w:val="false"/>
          <w:i w:val="false"/>
          <w:color w:val="000000"/>
          <w:sz w:val="28"/>
        </w:rPr>
        <w:t>
      строка 4 = сумме строк 4.1, 4.2 для каждой графы;</w:t>
      </w:r>
      <w:r>
        <w:br/>
      </w:r>
      <w:r>
        <w:rPr>
          <w:rFonts w:ascii="Times New Roman"/>
          <w:b w:val="false"/>
          <w:i w:val="false"/>
          <w:color w:val="000000"/>
          <w:sz w:val="28"/>
        </w:rPr>
        <w:t xml:space="preserve">
      строка 4.2.1 </w:t>
      </w:r>
      <w:r>
        <w:rPr>
          <w:rFonts w:ascii="Times New Roman"/>
          <w:b w:val="false"/>
          <w:i w:val="false"/>
          <w:color w:val="000000"/>
          <w:sz w:val="28"/>
          <w:u w:val="single"/>
        </w:rPr>
        <w:t>&lt;</w:t>
      </w:r>
      <w:r>
        <w:rPr>
          <w:rFonts w:ascii="Times New Roman"/>
          <w:b w:val="false"/>
          <w:i w:val="false"/>
          <w:color w:val="000000"/>
          <w:sz w:val="28"/>
        </w:rPr>
        <w:t xml:space="preserve"> строки 4.2 для каждой графы;</w:t>
      </w:r>
      <w:r>
        <w:br/>
      </w:r>
      <w:r>
        <w:rPr>
          <w:rFonts w:ascii="Times New Roman"/>
          <w:b w:val="false"/>
          <w:i w:val="false"/>
          <w:color w:val="000000"/>
          <w:sz w:val="28"/>
        </w:rPr>
        <w:t>
      10) Раздел 10. «Информация о затратах на амортизацию и ремонт основных фондов».</w:t>
      </w:r>
      <w:r>
        <w:br/>
      </w:r>
      <w:r>
        <w:rPr>
          <w:rFonts w:ascii="Times New Roman"/>
          <w:b w:val="false"/>
          <w:i w:val="false"/>
          <w:color w:val="000000"/>
          <w:sz w:val="28"/>
        </w:rPr>
        <w:t>
      строка 1 = сумме строк 2, 3, 4, 5, 6 для каждой графы;</w:t>
      </w:r>
      <w:r>
        <w:br/>
      </w:r>
      <w:r>
        <w:rPr>
          <w:rFonts w:ascii="Times New Roman"/>
          <w:b w:val="false"/>
          <w:i w:val="false"/>
          <w:color w:val="000000"/>
          <w:sz w:val="28"/>
        </w:rPr>
        <w:t>
      строка 2 = сумме строк 2.1, 2.2 для каждой графы;</w:t>
      </w:r>
      <w:r>
        <w:br/>
      </w:r>
      <w:r>
        <w:rPr>
          <w:rFonts w:ascii="Times New Roman"/>
          <w:b w:val="false"/>
          <w:i w:val="false"/>
          <w:color w:val="000000"/>
          <w:sz w:val="28"/>
        </w:rPr>
        <w:t>
      строка 3 = сумме строк 3.1, 3.2 для каждой графы;</w:t>
      </w:r>
      <w:r>
        <w:br/>
      </w:r>
      <w:r>
        <w:rPr>
          <w:rFonts w:ascii="Times New Roman"/>
          <w:b w:val="false"/>
          <w:i w:val="false"/>
          <w:color w:val="000000"/>
          <w:sz w:val="28"/>
        </w:rPr>
        <w:t>
      строка 4 = сумме строк 4.1, 4.2 для каждой графы;</w:t>
      </w:r>
      <w:r>
        <w:br/>
      </w:r>
      <w:r>
        <w:rPr>
          <w:rFonts w:ascii="Times New Roman"/>
          <w:b w:val="false"/>
          <w:i w:val="false"/>
          <w:color w:val="000000"/>
          <w:sz w:val="28"/>
        </w:rPr>
        <w:t xml:space="preserve">
      строка 4.2.1 </w:t>
      </w:r>
      <w:r>
        <w:rPr>
          <w:rFonts w:ascii="Times New Roman"/>
          <w:b w:val="false"/>
          <w:i w:val="false"/>
          <w:color w:val="000000"/>
          <w:sz w:val="28"/>
          <w:u w:val="single"/>
        </w:rPr>
        <w:t>&lt;</w:t>
      </w:r>
      <w:r>
        <w:rPr>
          <w:rFonts w:ascii="Times New Roman"/>
          <w:b w:val="false"/>
          <w:i w:val="false"/>
          <w:color w:val="000000"/>
          <w:sz w:val="28"/>
        </w:rPr>
        <w:t xml:space="preserve"> строки 4.2 для каждой графы;</w:t>
      </w:r>
      <w:r>
        <w:br/>
      </w:r>
      <w:r>
        <w:rPr>
          <w:rFonts w:ascii="Times New Roman"/>
          <w:b w:val="false"/>
          <w:i w:val="false"/>
          <w:color w:val="000000"/>
          <w:sz w:val="28"/>
        </w:rPr>
        <w:t>
      11) Контроль между разделами:</w:t>
      </w:r>
      <w:r>
        <w:br/>
      </w:r>
      <w:r>
        <w:rPr>
          <w:rFonts w:ascii="Times New Roman"/>
          <w:b w:val="false"/>
          <w:i w:val="false"/>
          <w:color w:val="000000"/>
          <w:sz w:val="28"/>
        </w:rPr>
        <w:t>
      строка 1 по графе 2 раздела 2 = строке 1 раздела 4;</w:t>
      </w:r>
      <w:r>
        <w:br/>
      </w:r>
      <w:r>
        <w:rPr>
          <w:rFonts w:ascii="Times New Roman"/>
          <w:b w:val="false"/>
          <w:i w:val="false"/>
          <w:color w:val="000000"/>
          <w:sz w:val="28"/>
        </w:rPr>
        <w:t>
      строка 1.2 раздела 2 = сумме строк 1-5 раздела 2.1 по соответствующим графам;</w:t>
      </w:r>
      <w:r>
        <w:br/>
      </w:r>
      <w:r>
        <w:rPr>
          <w:rFonts w:ascii="Times New Roman"/>
          <w:b w:val="false"/>
          <w:i w:val="false"/>
          <w:color w:val="000000"/>
          <w:sz w:val="28"/>
        </w:rPr>
        <w:t>
      строка 6 по графе 3 раздела 3 = сумме строк 6-9 раздела 4.</w:t>
      </w:r>
    </w:p>
    <w:bookmarkEnd w:id="28"/>
    <w:bookmarkStart w:name="z83" w:id="29"/>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приказу Председателя       </w:t>
      </w:r>
      <w:r>
        <w:br/>
      </w:r>
      <w:r>
        <w:rPr>
          <w:rFonts w:ascii="Times New Roman"/>
          <w:b w:val="false"/>
          <w:i w:val="false"/>
          <w:color w:val="000000"/>
          <w:sz w:val="28"/>
        </w:rPr>
        <w:t xml:space="preserve">
Комитета по статистике       </w:t>
      </w:r>
      <w:r>
        <w:br/>
      </w:r>
      <w:r>
        <w:rPr>
          <w:rFonts w:ascii="Times New Roman"/>
          <w:b w:val="false"/>
          <w:i w:val="false"/>
          <w:color w:val="000000"/>
          <w:sz w:val="28"/>
        </w:rPr>
        <w:t>
Министерства национальной экономики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ноября 2014 года № 50   </w:t>
      </w:r>
    </w:p>
    <w:bookmarkEnd w:id="29"/>
    <w:bookmarkStart w:name="z84" w:id="30"/>
    <w:p>
      <w:pPr>
        <w:spacing w:after="0"/>
        <w:ind w:left="0"/>
        <w:jc w:val="left"/>
      </w:pPr>
      <w:r>
        <w:rPr>
          <w:rFonts w:ascii="Times New Roman"/>
          <w:b/>
          <w:i w:val="false"/>
          <w:color w:val="000000"/>
        </w:rPr>
        <w:t xml:space="preserve"> 
Перечень утративших силу приказов Агентства</w:t>
      </w:r>
      <w:r>
        <w:br/>
      </w:r>
      <w:r>
        <w:rPr>
          <w:rFonts w:ascii="Times New Roman"/>
          <w:b/>
          <w:i w:val="false"/>
          <w:color w:val="000000"/>
        </w:rPr>
        <w:t>
Республики Казахстан по статистике</w:t>
      </w:r>
    </w:p>
    <w:bookmarkEnd w:id="30"/>
    <w:p>
      <w:pPr>
        <w:spacing w:after="0"/>
        <w:ind w:left="0"/>
        <w:jc w:val="both"/>
      </w:pP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1 ноября 2012 года № 304 «Об утверждении статистической формы общегосударственного статистического наблюдения «Приложение к статистической форме 1-ПФ «Отчет о финансово-хозяйственной деятельности предприятия» (код 1971104, индекс приложение к статистической форме 1-ПФ, периодичность годовая) и инструкции по ее заполнению» (зарегистрированный в Реестре государственной регистрации нормативных правовых актов за № 8162 от 10 декабря 2012 года, опубликованный в газете «Казахстанская правда» от 15 мая 2013 года № 164-165 (27438-27439);</w:t>
      </w:r>
      <w:r>
        <w:br/>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1 ноября 2012 года № 306 «Об утверждении статистических форм общегосударственных статистических наблюдений по структурной статистике и инструкции по их заполнению» (зарегистрированный в Реестре государственной регистрации нормативных правовых актов за № 8189 от 14 декабря 2012 года, опубликованный в газете «Казахстанская правда» от 7 августа 2013 года № 246 (27520), от 10 августа 2013 года № 249 (27523), от 15 августа 2013 года № 252 (27526);</w:t>
      </w:r>
      <w:r>
        <w:br/>
      </w:r>
      <w:r>
        <w:rPr>
          <w:rFonts w:ascii="Times New Roman"/>
          <w:b w:val="false"/>
          <w:i w:val="false"/>
          <w:color w:val="000000"/>
          <w:sz w:val="28"/>
        </w:rPr>
        <w:t>
      3)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29 августа 2013 года № 207 «О внесении изменений в приказ Председателя Агентства Республики Казахстан по статистике от 1 ноября 2012 года № 306 «Об утверждении статистических форм общегосударственных статистических наблюдений по структурной статистике и инструкции по их заполнению» (зарегистрированный в Реестре государственной регистрации нормативных правовых актов за № 8817 от 12 октября 2013 года, опубликованный в газете «Казахстанская правда» от 25 сентября 2014 года № 187 (27808).</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header.xml" Type="http://schemas.openxmlformats.org/officeDocument/2006/relationships/header" Id="rId7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