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d4a3" w14:textId="149d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Базового перечня показателей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декабря 2014 года № 166. Зарегистрирован в Министерстве юстиции Республики Казахстан 19 января 2015 года № 10103. Утратил силу приказом Министра национальной экономики Республики Казахстан от 19 декабря 2018 года № 104 (вводится в действие с 01.01.2019)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19.12.2018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разработки, реализации, проведения мониторинга, оценки и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территорий, утвержденных Указом Президента Республики Казахстан от 4 марта 2010 года № 931,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Базовый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показателей (далее – Базовый перечень).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согласование Программ развития территорий на основании Базового перечня;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разработать и довести до сведения местных исполнительных органов методики расчета показателей Базового перечня (за исключением официальных статистических данных), которые являются расчетными и требуют уточнения исходных данных.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национальной экономики РК от 09.12.2015 </w:t>
      </w:r>
      <w:r>
        <w:rPr>
          <w:rFonts w:ascii="Times New Roman"/>
          <w:b w:val="false"/>
          <w:i w:val="false"/>
          <w:color w:val="000000"/>
          <w:sz w:val="28"/>
        </w:rPr>
        <w:t>№ 761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Департаменту межрегионального сотрудничества, анализа и оценки регионов Министерства национальной экономики Республики Казахстан обеспечить в установленном законодательством порядке: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официальном интернет-ресурсе Министерства национальной экономики Республики Казахстан.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  <w:bookmarkEnd w:id="1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166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Базовый перечень целевых индикаторов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Базовый перечень в редакции приказа Министра национальной экономики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приказом Министра национальной экономики РК от 29.06.2017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8683"/>
        <w:gridCol w:w="1220"/>
        <w:gridCol w:w="891"/>
        <w:gridCol w:w="706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формирования отчетности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Направление: экономика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Региональная макроэкономика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валового регионального продукта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(оперативная) август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Валовый региональный продукт на душу населения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тыс.тенге/ чел.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(оперативная) август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 налоговых и неналоговых поступлений в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МФ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*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выпуска продукции обрабатывающей промышленности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(оперативная) июнь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 в обрабатывающей промышленности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тыс.долларов США/чел.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(оперативная) август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 "Показатели ГПИИР"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выработанной электроэнергии возобновляемых источников энергии в общем объеме выработанной электроэнергии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МЭ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Агропромышленный комплекс*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инвестиций в основной капитал сельского хозяйства 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(оперативная) июнь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инвестиций в основной капитал производства продуктов питания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(оперативная) июнь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поголовья крупного рогатого скота и мелкого рогатого скота в организованных хозяйствах**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МСХ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крупного рогатого скота и мелкого рогатого скота участвующих в породном преобразовании**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МСХ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доли субсидий, выданных с нарушением срока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МСХ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и средний бизнес, торговля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действующих субъектов малого и среднего предпринимательства в общем объеме зарегистрированных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(оперативная) ноябрь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розничной торговли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(оперативная) июль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торговых объектов, с торговой площадью не менее 2000 кв.м (с видом деятельности "Розничная торговля")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Межрегиональное сотрудничество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отгруженной произведенной продукции в другие регионы (по промышленным предприятиям, с численностью свыше 50 человек)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товаров, закупленных в других регионах к общему объему товаров, закупленных у резидентов другой области и нерезидентов (по оптовым предприятиям, с численностью работающих свыше 50 человек)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МИО на основе официальных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Инновации и инвестиции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 роста инвестиций в основной капитал на душу населения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(оперативная) июнь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МИО на основе официальных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внешних инвестиций в общем объеме инвестиций в основной капитал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(оперативная) июль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инвестиций в основной капитал несырьевого сектора (за исключением инвестиций из государственного бюджета) к 2015 году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(оперативная) июль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МИО на основе официальных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инновационно-активных предприятий от числа действующих предприятий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(оперативная) май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доли инновационной продукции в общем объеме валового регионального продукта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(оперативная)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МИО на основе официальных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Направление: Социальная сфера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функционирующих аварийных и трехсменных школ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учащихся, успешно (отлично/хорошо) освоивших образовательные программы среди выпускников школ по естественно-математическим дисциплинам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инклюзивным образованием от общего количества детей с ограниченными возможностями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детей (3-6 лет) дошкольным воспитанием и обучением 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(годовая)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развития сети частных дошкольных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NEET в общем числе молодежи в возрасте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15-28 лет (NEET – англ. NotinEducation, EmploymentorTraining)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выпускников учебных заведений технического и профессионального образования, обучившихся по государственному заказу и трудоустроенных в первый год после окончания обучения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в возрасте от 14 до 29 лет реализацией государственной молодежной политикой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социологического исследования МОН РК и МИО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охвата молодежи типичного возраста (14-24 лет) техническим и профессиональным образованием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МОН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организаций общего среднего образования согласно государственному нормативу сети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отчеты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материнской смертности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на 100 тысяч родившихся живыми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МЗ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младенческой смертности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случаев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тысячу родившихся живыми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МИО на основе официальных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смертности от злокачественных новообразований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на 100 тысяч населения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(оперативная) сентябрь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МИО на основе официальных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вируса иммунодефицита человека в возрастной группе 15-49 лет, в пределах 0,2-0,6%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МЗ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 и социальная защита населения 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безработицы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трудоустроенных из числа лиц, обратившихся по вопросам трудоустройства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МТСЗН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трудоустроенных лиц на постоянную работу из числа обратившихся целевых групп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МТСЗН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производственного травматизма (коэффициент частоты несчастных случаев на 1000 чел.)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МТСЗН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квалифицированных специалистов в составе привлекаемой иностранной рабочей силы по разрешениям, выданным местными исполнительными органами (по квоте на привлечение иностранной рабочей силы)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МТСЗН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трудоспособных из числа получателей адресной социальной помощи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МТСЗН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Удельный вес лиц, охваченных оказанием специальных социальных услуг (в общей численности лиц, нуждающихся в их получении)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МТСЗН РК по сведениям МИО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МТСЗН РК по сведениям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число посетителей (посещений) организаций культуры на 1000 человек: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граждан, занимающихся физической культурой и спортом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МКС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и подростков от 7 до 18 лет, занимающихся физической культурой и спортом в детско-юношеских спортивных школах, спортивных клубах физической подготовки от общей численности детей и подростков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МКС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обслуженных посетителей местами размещения по внутреннему туризму (резиденты), в сравнении с предыдущим годом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МИО на основе официальных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обслуженных посетителей местами размещения по въездному туризму (нерезиденты), в сравнении с предыдущим годом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МИО на основе официальных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представленных койко-суток, в сравнении с предыдущим годом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МИО на основе официальных статистических 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трехязычия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взрослого населения, владеющего государственным языком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отчеты МИО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взрослого населения, владеющего английским языком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отчеты МИО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взрослого населения, владеющего тремя языками (государственным, русским и английским)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отчеты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Направление: Общественная безопасность и правопорядок 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преступлений, совершенных на улицах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отчетность КПССУ ГП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числа погибших в дорожно-транспортных происшествиях на 100 пострадавших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отчетность КПССУ ГП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преступлений, совершенных несовершеннолетними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отчетность КПССУ ГП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преступлений, совершенных ранее совершавшими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отчетность КПССУ ГП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обеспеченности инфраструктуры противодействия чрезвычайным ситуациям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отчеты МИО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Направление: Инфраструктура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и коммуникации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фиксированных линий телефонной связи на 100 жителей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(оперативная) май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пользователей Интернет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цифровой грамотности населения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строительных работ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(оперативная) июнь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введенных в эксплуатацию жилых зданий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кв.метр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(оперативная) июль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статистические данные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объектов социальной инфраструктуры, обеспеченных доступом для инвалидов от общего числа паспортизированных объектов социальной, транспортной инфраструктуры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МТСЗН РК по сведениям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 транспорт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автомобильных дорог областного и районного значения, находящихся в хорошем и удовлетворительном состоянии**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Комитета автодорог МИР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неохваченных пассажирским автотранспортным сообщением населенных пунктов**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Комитета транспорта МИР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доли объектов кондоминиума, требующих капитального ремонта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МИР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в городах к централизованному: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МИР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сельских населенных пунктов к централизованному:**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МИР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модернизированных сетей от общей протяженности: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МИР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Направление: Экология и земельные ресурсы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негосударственных инвестиций в основной капитал водного хозяйства (водохозяйственные объекты) и гидромелиоративные системы и оборудование**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МСХ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инвестиций в основной капитал лесного хозяйства 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МСХ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негосударственных инвестиций в основной капитал плантационного лесоразведения**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МСХ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негосударственных инвестиций в основной капитал воспроизводства животного мира**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МСХ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утилизации твердых бытовых отходов к их образованию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отчеты МИО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населения области, города республиканского значения, столицы услугами по сбору и транспортировке отходов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отчеты МИО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объектов размещения твердых бытовых отходов, соответствующих экологическим требованиям и санитарным правилам (от общего количества мест их размещения)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отчеты МИО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нормативных загрязняющих веществ: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тонн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(годовая)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МЭ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выбросов в атмосферный воздух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сбросов в водные объекты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покрытых лесом угодий на территории государственного лесного фонда, находящегося в ведении местных исполнительных органов**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МСХ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площадь одного лесного пожара на территории государственного лесного фонда, находящегося в ведении местных исполнительных органов 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отчетность МСХ РК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вовлеченных в сельскохозяйственный оборот земель сельхоз назначения**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отчеты МИО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севооборотов в составе пахотных земель (полевой севооборот)**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отчеты МИО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пастбищеоборота в составе естественных пастбищных угодий (кормовой севооборот) **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(годовая)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отчеты МИО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сферах промышленности и агропромышленного комплекса соответствующие центральные государственные органы (Министерство по инвестициям и развитию Республики Казахстан 10% и Министерство сельского хозяйства Республики Казахстан 10%) могут инициировать дополнительные целевые индикаторы по отраслям в общем размере не более 20% от Базового перечня целевых индикаторов для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показатели местных исполнительных органов за исключением города республиканского значения и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"МСХ РК – Министерство сельского хозяйства Республики Казахстан</w:t>
      </w:r>
    </w:p>
    <w:bookmarkEnd w:id="12"/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КПССУ ГП РК – Комитет по правовой статистике и специальным учетам Генеральной прокуратуры Республики Казахстан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РК – Министерство образования и науки Республики Казахстан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РК – Министерство здравоохранения Республики Казахстан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МДРГО РК – Министерство по делам религий и гражданского общества Республики Казахстан 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– Министерство труда и социальной защиты населения Республики Казахстан 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РК – Министерство по инвестициям и развитию Республики Казахстан</w:t>
      </w:r>
    </w:p>
    <w:bookmarkEnd w:id="18"/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РК – Министерство финансов Республики Казахстан</w:t>
      </w:r>
    </w:p>
    <w:bookmarkEnd w:id="19"/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РК – Министерство культуры и спорта Республики Казахстан</w:t>
      </w:r>
    </w:p>
    <w:bookmarkEnd w:id="20"/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РК – Министерство внутренних дел Республики Казахстан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РК – Министерство энергетики Республики Казахстан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23"/>
    <w:bookmarkStart w:name="z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ГПИИР – Государственная программа индустриально-инновационного развития Республики Казахстан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ПРТ – Программа развития территорий".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