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9a46" w14:textId="3989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ноября 2014 года № 96. Зарегистрирован в Министерстве юстиции Республики Казахстан 20 января 2015 года № 10105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01.01.2015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(Смаилов А.А.)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информационно-правовой системе «Әділет» и официальных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Абылкасымову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Даулбаев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Келимбетов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2014 года № 96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План статистических работ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1. Статистические наблюдения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1. Общегосударственные статистические наблюдения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Статистика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367"/>
        <w:gridCol w:w="1"/>
        <w:gridCol w:w="4644"/>
        <w:gridCol w:w="2448"/>
        <w:gridCol w:w="2928"/>
      </w:tblGrid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формы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статистического наблюдения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первичных данных респондентами</w:t>
            </w:r>
          </w:p>
        </w:tc>
      </w:tr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новых предприятий (индекс 1-НП)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новых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 государственной регистрации предприятия в течение 30 календарных дней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видах экономической деятельности (индекс 1-СР)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видах экономической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крестьянских или фермерских хозяйствах (индекс 6-ж (фермер)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крестьянских или фермерских хозяйствах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домашних хозяйствах (индекс 7-ж (население)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домашних хозяйствах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земельных угодий и посевных площадях в крестьянских или фермерских хозяйствах (индекс 6-р (фермер)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и посевных площадях в крестьянских или фермерских хозяйствах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земельных угодий в домашних хозяйствах (индекс 7-р (население)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в домашних хозяйствах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сельского, лесного, охотничьего и рыбного хозяйства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животноводства (индекс 24-сх)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животноводства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животноводства (индекс 24-сх)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животноводства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зерна (индекс 2-сх (зерно)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движении зерна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 отлове (индекс 2-охота)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 отлове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животноводства в мелких крестьянских или фермерских хозяйствах и хозяйствах населения (индекс А-008)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11 по 25 декабря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рыболовстве и аквакультуре (индекс 1-рыба)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рыболовстве и аквакультуре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заготовке древесины и проведении лесокультурных и лесохозяйственных работ (индекс 1-лес)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заготовке древесины и проведении лесокультурных и лесохозяйственных работ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 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сельхозформирования (индекс 1-сх)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сельхозформирования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 сельскохозяйственных услуг (индекс 8-сх (услуги)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 сельскохозяйственных услуг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три года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итогах сева под урожай (индекс 4-сх)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 сева под урожай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 после окончания сева яровых культур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(индекс 29-сх)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в мелких крестьянских или фермерских хозяйствах и хозяйствах населения (индекс А-005)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в мелких крестьянских или фермерских хозяйствах и хозяйствах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недель после завершения уборки урожая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в сельскохозяйственных предприятиях (индекс 49-сх)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построек и сооружений в сельскохозяйственных предприятиях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мелкого крестьянского или фермерского хозяйства (индекс А-001)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мелкого крестьянского или фермерского хозяйства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28 февраля после отчетного периода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 (индекс 3-сх (масличные)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 (индекс 1-СЗЦ)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урожайности зерновой культуры (индекс А-1 (урожайность)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урожайности зерновой культуры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по 1 ноября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лабораторного определения влажности сельскохозяйственной культуры перед уборкой урожая (индекс В-1)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лабораторного определения влажности сельскохозяйственной культуры после уборки урожая (индекс В-2)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 (индекс 1-П)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 (индекс 1-П)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 (индекс 1-П)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 (индекс БМ)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распределении товарного (природного) и сжиженного природного газа (индекс 1-ГАЗ)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товарного и сжиженного природного газа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котельных (индекс 6-ТП)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котельных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производстве, распределении и потреблении электрической энергии (индекс 24-энергетика)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производстве, распределении и потреблении электрической энергии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объектов по использованию возобновляемых источников энергии (индекс ВИЭ-001)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объектов по использованию возобновляемых источников энергии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сборе и вывозе коммунальных отходов (индекс 1-отходы)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и вывозе коммунальных отходов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сортировке, утилизации и депонировании отходов (индекс 2-отходы)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сортировке, утилизации и депонировании отходов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охране атмосферного воздуха (индекс 2-ТП (воздух)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охране атмосферного воздуха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затратах на охрану окружающей среды (индекс 4-ОС)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 охрану окружающей среды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водопровода, канализации и их отдельных сетей (индекс 1-ВК)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водопровода, канализации и их отдельных сетей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февраля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инвестиций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инвестициях в основной капитал (индекс 1-инвест)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инвестиционной деятельности (индекс 1-инвест)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строительства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индивидуальными застройщиками (индекс 1-ИС)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индивидуальными застройщиками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индивидуальными застройщиками (индекс 1-ИС)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индивидуальными застройщиками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(индекс 2-КС)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 (индекс 2-КС)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 (индекс 1-КС)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 (индекс 1-КС)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 уведомлении на начало производства строительно-монтажных работ (индекс F-001)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уведомлении на начало производства строительно-монтажных работ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 ходе строительства и вводе в эксплуатацию объекта по уведомлению (индекс F-004)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строительства и вводе в эксплуатацию объекта по уведомлению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рынках (индекс 12-торговля)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рынках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товарной биржи (индекс 1-биржа)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товарной биржи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реализации товаров, услуг (индекс 2-торговля)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товаров, услуг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автозаправочных и газозаправочных станций (индекс G-003)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автозаправочных и газозаправочных станций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предприятия, оказывающего услуги в сфере торговли, общественного питания и ремонта автотранспортных средств (индекс 1-ВТ)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предприятиях, оказывающих услуги в сфере торговли, общественного питания и ремонта автотранспортных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электронной коммерции (индекс Э-коммерция)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электронной коммерции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предприятия, оказывающего услуги в сфере оптовой торговли (индекс 1-ВТ (опт)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предприятиях, оказывающих услуги в сфере оптовой торговли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(индекс 1-ТЭБ)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взаимной торговли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взаимной торговле товарами с государствами-членами Таможенного союза (индекс 1-ТС)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взаимной торговле товарами с государствами-членами Таможенного союза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автомобильного и городского электрического транспорта (индекс 1-ТР (авто, электро)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автомобильного и городского электрического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транспорта (индекс 1-транспорт)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перевозке пассажиров маршрутными автобусами (индекс 1-ТР (маршрут)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перевозке пассажиров маршрутными автобусами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протяженности эксплуатационной длины железнодорожных линий и работе железнодорожного транспорта (индекс 1-ЖД)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 эксплуатационной длины железнодорожных линий и работе железнодорожного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подвижном составе железнодорожного транспорта (индекс 2-ЖД)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подвижном составе железнодорожного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 по видам сообщений (индекс 2-ТР (жд)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железнодорожного транспорта по видам сообщений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трубопроводного транспорта по видам сообщений и протяженности трубопроводов (индекс 2-ТР (трубопровод)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трубопроводного транспорта по видам сообщений и протяженности трубопроводов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внутреннего водного транспорта по видам сообщений (индекс 2-ТР (внутренние воды)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внутреннего водного транспорта по видам сообщений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морских судов и услугах морского транспорта по видам сообщений (индекс 2-ТР (море)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морских судов и услугах морского транспорта по видам сообщений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и услугах воздушного транспорта по видам сообщений (индекс 2-ТР (авиа)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и услугах воздушного транспорта по видам сообщений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автомобильного и городского электрического транспорта по видам сообщений (индекс 2-ТР (авто, электро)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автомобильного и городского электрического транспорта по видам сообщений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предприятий вспомогательной транспортной деятельности (индекс 2-ТР (вспомогательная деятельность)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предприятий вспомогательной транспортной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протяженности судоходных внутренних путей и подвижном составе внутреннего водного транспорта (индекс 1-ТР (внутренние воды)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автомобильных перевозок грузов и пассажиров физическими лицами (индекс ТР-001)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автомобильных перевозок грузов и пассажиров физическими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почтовой и курьерской деятельности и услугах связи (индекс 3-связь)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почтовой и курьерской деятельности и услугах связи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почтовой и курьерской деятельности (индекс 1-связь)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почтовой и курьерской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 (индекс 2-связь)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связи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технических средствах и качестве услуг связи (индекс 4-связь)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 средствах и качестве услуг связи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 (индекс 2-услуги)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 (индекс 2-услуги)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лизинговой деятельности (индекс 1-лизинг)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лизинговой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зоопарка (индекс 1-зоопарк)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зоопарков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театра (цирка) (индекс 1-театр (цирк)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театров (цирков)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парка развлечений и отдыха (индекс 1-парк)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парков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развлечений и отдыха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музея (индекс 1-музей)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музеев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учреждения культуры клубного типа (индекс 1-клуб)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учреждений культуры клубного типа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библиотеки (индекс 1-библиотека)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библиотек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концертной деятельности (индекс 1-концерт)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концертной деятельности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организаций, осуществляющих кинопоказ и производство кинофильмов (индекс 1-кино)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организаций, осуществляющих кинопоказ и производство кинофильмов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мест размещения (индекс 2-туризм)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мест размещения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периода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домашних хозяйств о расходах на поездки (индекс Н-050)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 хозяйств о расходах на поездки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посетителей (индекс Н-060)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посетителей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 5 июля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инновационной деятельности (индекс 1-инновация)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инновационной деятельности предприятий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науки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научно-исследовательских и опытно-конструкторских работах (индекс 1-наука)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научно-технической деятельности в Республике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в сфере среднего образования (индекс 1-информ)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информационно–коммуникационных технологий в сфере среднего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на предприятиях (индекс 3-информ)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информационно-коммуникационных технологий на предприятиях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 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домашнего хозяйства об использовании информационно-коммуникационных технологий (индекс Н-020)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домашними хозяйствами информационно-коммуникационных технологий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труда и занятости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 (индекс 1-Т)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 (индекс 1-Т)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размерах заработной платы работников по отдельным должностям и профессиям (индекс 2-Т (ПРОФ)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размерах заработной платы работников по отдельным должностям и профессиям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работников, занятых во вредных и других неблагоприятных условиях труда (индекс 1-Т (Условия труда)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 работников, занятых во вредных и других неблагоприятных условиях труда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численности работников по размерам начисленной заработной платы (индекс 1-Т (ЗП)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численности работников по размерам начисленной заработной 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два года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и потребности в кадрах крупных и средних предприятий (индекс 1-Т (вакансия)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 и потребности в кадрах крупных и средних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51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занятости населения (индекс Т-001)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занятости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занятости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квартал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Достойный труд (индекс Т-004)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 форме Т-001 «Достойный труд»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цен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потребительские товары и платные услуги в 201_ году (индекс Ц-101) Электронная форма ввода данных для регистрации цен на потребительские товары и услуги (индекс Ц-101э)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потребительские товары и платные услуги для расчета индекса потребительских цен: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 непродовольственные товары платные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7-23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7-22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отдельные продовольственные товары, входящие в состав величины прожиточного минимума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продукты питания в отдельных приграничных городах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товары и платные услуги в городах и районных центрах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месяца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социально-значимые продовольственные товары в городах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вторник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7-20 число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жилье в 201_ году (индекс 1-ЦРЖ)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 жилья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предприятия-производителя о ценах на промышленную продукцию и услуги производственного характера (индекс 1-ЦП)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предприятий-производителей на промышленную продукцию и услуги производственного 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древесину необработанную и связанные с ней услуги (индекс 1-ЦП (лес)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древесину необработанную и связанные с ней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приобретенную продукцию (услуги) производственно-технического назначения (индекс 2-ЦП)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приобретенную продукцию (услуги) производственно-технического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оптовых продаж (поставок) товаров, продукции (индекс 1-Ц (опт)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оптовых продаж (поставок) товаров, продукции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аренду коммерческой недвижимости (индекс 1-Ц (аренда)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аренду коммерческой недвижимости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услуги связи для юридических лиц (индекс 1-тариф (связь)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услуги связи для 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почтовые услуги для юридических лиц (индекс 1-тариф (почта)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почтовые услуги для 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курьерские услуги для юридических лиц (индекс 1-тариф (курьер)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курьерские услуги для 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воздушного транспорта (индекс 1-тариф (воздушный)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воздушного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железнодорожного транспорта (индекс 1-тариф (железнодорожный)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железнодорожного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автомобильного транспорта (индекс 1-тариф (автомобильный)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автомобильного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транспортировку грузов предприятиями трубопроводного транспорта (индекс 1-тариф (трубопроводный)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транспортировку грузов предприятиями трубопроводного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внутреннего водного транспорта (индекс 1-тариф (внутренний водный)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внутреннего водного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приобретенные строительные материалы, детали и конструкции (индекс 1-ЦСМ)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приобретенные строительные материалы, детали и конструкции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реализованную сельскохозяйственную продукцию и услуги для сельскохозяйственных формирований (индекс 1-ЦСХ)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реализованную сельскохозяйственную продукцию и услуги для сельскохозяйственных формирований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продукцию сельского хозяйства на рынках в 201_ году (индекс Ц-200)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продукцию сельского хозяйства на рынках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7-24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продукцию рыболовства и аквакультуры (индекс 1-ЦП (рыба)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продукцию рыболовства и аквакультуры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и объемах закупа и реализации социально-значимых продовольственных товаров стабилизационных фондов (индекс 1-СФ)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предприятий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 (индекс 1-ПФ)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предприятия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 (индекс 1-ПФ)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предприятия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 (индекс 1-МКО)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 (индекс 1-МКО)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 (индекс 2-МП)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малого предприятия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 (индекс 2-МП)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малого предприятия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основных фондов (индекс 11)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основных фондов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промышленных предприятий (индекс КП-001)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промышленных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сельскохозяйственных предприятий (индекс КС-001)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сельскохозяйственных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строительных организаций (индекс КС-002)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строительных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связи (индекс КСВ-1)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предприятий связи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торговых предприятий (индекс КТ-001)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торговых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транспорта (индекс КТР-1)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предприятий транспорта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туристских организаций (индекс КТУ-001)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туристских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образования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послевузовском образовании (индекс 1-НК)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 образовании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техническом и профессиональном образовании (индекс 2-НК)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 профессиональном образовании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высшего учебного заведения (индекс 3-НК)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высших учебных заведениях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основных показателях финансово-хозяйственной деятельности организации образования (индекс Соцфин (образование)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финансово-хозяйственной деятельности организаций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организации образования об объеме оказанных услуг (индекс Услуги образования)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мульти-индикаторного кластерного обследования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кластерное обследование по многим показателям в Республике Казахстан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здравоохранения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основных показателях финансово-хозяйственной деятельности организации здравоохранения (индекс Соцфин (здравоохранение)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основных показателях финансово-хозяйственной деятельности организаций здравоохранения (социальной службы)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 в области здравоохранения и предоставления социальных услуг (индекс Услуги здравоохранения)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санаторно-курортной организации (индекс 1-санаторий)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санаторно-курортных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травматизме, связанном с трудовой деятельностью, и профессиональных заболеваниях (индекс 7-ТПЗ)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 связанном с трудовой деятельностью, и профессиональных заболеваниях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организации по предоставлению специальных социальных услуг (индекс 3-собес)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организациях по предоставлению специальных социальных услуг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 (индекс D 002)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Дневник учета ежедневных расходов (индекс D 003)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домашних хозяйств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вопросник по расходам и доходам домашних хозяйств (индекс D 004)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и доходах домашних хозяйств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ежеквартальных расходов и доходов (индекс D 005)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для основного интервью (индекс D 006)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благоустройстве и наличии земельных участков, скота и техники в домашних хозяйствах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карточка состава домохозяйства (индекс D 008)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составе домашних хозяйств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социально–демографические характеристики домашних хозяйств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правонарушений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по бытовому насилию (индекс БН)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по бытовому насилию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респондентов и пользователей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респондентов (индекс Q-001)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респондентов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пользователей (индекс Q-002)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пользователей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2. Ведомственные статистические наблюдения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Комитет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Министерства сельского хозяйства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383"/>
        <w:gridCol w:w="4638"/>
        <w:gridCol w:w="2444"/>
        <w:gridCol w:w="2924"/>
      </w:tblGrid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формы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статистического наблюдения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первичных данных респондентами</w:t>
            </w:r>
          </w:p>
        </w:tc>
      </w:tr>
      <w:tr>
        <w:trPr>
          <w:trHeight w:val="12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заборе, использовании и водоотведении вод (индекс 2-ТП (водхоз)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заборе, использовании и водоотведении вод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 декабря отчетного года водопользователи, использующие воду для нужд сельского хозяйства, 10 января - другие водопользователи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 (индекс 3 (годовая)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12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 (индекс 1)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площадей и запасов покрытых лесом угодий, по преобладающим породам и группам возраста (индекс 2)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площадей и запасов покрытых лесом угодий, по преобладающим породам и группам возраста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 (индекс 4 ЛХ)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древесины на лесосеках и очистке мест рубок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о лесовозобновлении (индекс 8 ЛХ)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 лесными культурами и лесовозобновлении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подготовке и передаче лесосечного фонда, его породном составе и товарной структуре (индекс 13 ЛХ (лесное хозяйство)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подготовке и передаче лесосечного фонда, его породном составе и товарной структуре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посевных качествах семян древесных и кустарниковых пород (индекс 17 ЛХ (лесное хозяйство)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посевных качествах семян древесных и кустарниковых пород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 (индекс 1 пожар (лес)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лесных пожарах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числа месяца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 (индекс 5-лесхоз)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нарушениях лесного законодательства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 (индекс ЛД)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 (индекс 3-жилищная помощь)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после отчетного периода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 (индекс 2-Т (рынок труда)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 отчетного периода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граждан, обратившихся за трудовым посредничеством (индекс 1-Т (трудоустройство)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граждан, обратившихся за трудовым посредничеством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скрытой безработице (о сокращенных и частично занятых работниках, задолженности по заработной плате) (индекс 3-ТН (скрытая безработица)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скрытой безработице (о сокращенных и частично занятых работниках, задолженности по заработной плате)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освоении и погашении правительственных и гарантированных государством займов, займов под поручительство государства (индекс 1-ОПЗ)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спорта 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развитии физической культуры и спорта Республики Казахстан (индекс 1-ФК)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в сфере физической культуры и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 15 июля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земель и распределении их по категориям, собственникам земельных участков, землепользователям и угодьям на 1 ноября ______ года (индекс 22)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земель и распределении их по категориям, собственникам земельных участков, землепользователям и угодьям на 1 ноября ______ года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наличии орошаемых земель и распределении их по категориям, собственникам земельных участков, землепользователям и угодьям на 1 ноября _______ года (индекс 22-А)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орошаемых земель и распределении их по категориям, собственникам земельных участков, землепользователям и угодьям на 1 ноября _______ года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требованиях к нерезидентам и обязательствах перед ними (индекс 1-ПБ)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требованиях к нерезидентам и обязательствах перед ними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второго месяца после отчетного периода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транспорта, полученных от нерезидентов (предоставленных нерезидентам) (индекс 2-ПБ)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транспорта, полученных от нерезидентов (предоставленных нерезидентам)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после отчетного периода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транспорта, полученных от нерезидентов (предоставленных нерезидентам) (индекс 3-ПБ)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операциях, осуществленных от имени транспортных предприятий-нерезидентов (индекс 4-ПБ)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операциях, осуществленных от имени транспортных предприятий-нерезидентов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услугах, предоставленных транспортным предприятиям-нерезидентам (индекс 5-ПБ)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услугах, предоставленных транспортным предприятиям-нерезидентам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связи, полученных от нерезидентов (предоставленных нерезидентам) (индекс 6-ПБ)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связи, полученных от нерезидентов (предоставленных нерезидентам)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операциях, внешних активах и обязательствах сектора государственного управления (индекс 7-ПБ)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операциях, внешних активах и обязательствах сектора государственного управления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первого месяца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финансовых требований к нерезидентам и обязательств перед ними (индекс 9-ПБ)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финансовых требований к нерезидентам и обязательств перед ними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с нерезидентами (индекс 10-ПБ)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 с нерезидентами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первого месяца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«общее страхование» (индекс 11-ПБ-ОС)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страховании (перестраховании) нерезидентов и перестраховании рисков у нерезидентов по отрасли «общее страхование»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«страхование жизни» (индекс 11-ПБ-СЖ)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внешних государственных, гарантированных государством займах и займах, привлеченных под поручительство Республики Казахстан (индекс 14-ПБ)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первого месяца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по ценным бумагам с нерезидентами (индекс 15-ПБ)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 по ценным бумагам с нерезидентами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первого месяца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движении наличной иностранной валюты (индекс 16-ПБ)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движении наличной иностранной валюты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кредитах, выданных нерезидентам (индекс 17-ПБ)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кредитах, выданных нерезидентам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займах и коммерческих кредитах, привлеченных от нерезидентов (индекс 11-ОБ)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займах и коммерческих кредитах, привлеченных от нерезидентов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 (индекс ОПБ-1)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 мере выявления респондентов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вкладах и ставках вознаграждения по ним (индекс 1-СБ)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вкладах и ставках вознаграждения по ним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и ставках вознаграждения по ним (индекс 2-СБ)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займах и ставках вознаграждения по ним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фактической задолженности по займам (индекс 3-СБ)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фактической задолженности по займам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предоставленных займах (индекс 4-СБ)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предоставленных займах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текущих счетах клиентов и ставках вознаграждения по ним (индекс 5-СБ)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текущих счетах клиентов и ставках вознаграждения по ним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крестьянским (фермерским) хозяйствам и ставках вознаграждения по ним (индекс 7-СБ)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займах крестьянским (фермерским) хозяйствам и ставках вознаграждения по ним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 (индекс 8-СБ)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внебиржевых операциях банков (индекс 9-СБ)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внебиржевых операциях банков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следующий день после отчетного до 17:00 часов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оборотах наличных денег (кассовые обороты) банков и организаций, осуществляющих отдельные виды банковских операций (индекс 10-СБ)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оборотах наличных 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5-й рабочий день после отчетного периода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секторам экономики (индекс СО)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секторам экономики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банков о финансовых потоках и запасах (индекс 11-СБ)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потоках и запасах банков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марта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активам и обязательствам  (индекс 1-ФС)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активам и обязательствам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4 квартал 2014 года на 10 рабочий день после отчетного периода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собственным активам, классифицированных по секторам экономики (индекс НПФ-СА)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пенсионным активам, классифицированных по секторам экономики (индекс НПФ-ПА)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2. Статистические публикации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Общегосударственные статистические публикации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Национальные счета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3717"/>
        <w:gridCol w:w="1689"/>
        <w:gridCol w:w="1"/>
        <w:gridCol w:w="3300"/>
        <w:gridCol w:w="1826"/>
        <w:gridCol w:w="3027"/>
      </w:tblGrid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публикации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выпуска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статистической информации для пользователей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представления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 (индекс статистической формы, другие источники)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Краткосрочный экономический индикатор (по шести базовым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доклада «Социально- экономическое развитие Республики Казахстан»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2015 год (оперативные данные)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2015 год (отчетные данные)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2015 год (отчетные данные)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2015 год (отчетные данные)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1-инвест,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 обследования домашних хозяйств, торговли, транспорта и связи, отчет об исполнении бюджета, платежный баланс, таможенная статистика, данные КГН,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2015 год (отчетные данные)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месячной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с выделением доли нефтегазового сектора в ВВП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1-инвест,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 обследования домашних хозяйств, торговли, транспорта и связи, отчет об исполнении бюджета, платежный баланс, таможенная статистика, данные КГН,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с выделением доли нефтегазового сектора в ВВП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(авиа), 2-ТР (трубопровод), 2-ТР (внутренние воды), 2-ТР (море), 2-ТР (авто, электро), 2-ТР (вспомогательная деятельность),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21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(авиа), 2-ТР (трубопровод), 2-ТР (внутренние воды), 2-ТР (море), 2-ТР (авто, электро), 2-ТР (вспомогательная деятельность),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об исполнении бюджета, отчеты о доходах и расходах по сектору финансовых корпораций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1-инвест,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 обследования домашних хозяйств, торговли, транспорта и связи, отчет об исполнении бюджета, платежный баланс, таможенная статистика, данные КГН,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2014 год с выделением ненаблюдаемой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(авиа),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(трубопровод),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29-сх, обследования домашних хозяйств,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отчет о результатах контрольной работы налоговых органов 2-Н,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 счет туризма Республики Казахстан за 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туризм, Н-050, 1-Т, 11,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Н-060, 1-ПФ, 2-МП, Т-001, 2-услуги, 1-ТР (маршрут), 2-ТР (море),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(жд), 2-ТР (авиа),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(внутренние воды), счет производства СНС, таблицы «Ресурсы – Использование»; административные источники: МИР (данные о расходах республиканского и местных бюджетов на коллективное туристское потребление), НБ (баланс международных услуг Республики Казахстан)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 внутренней экономики за 2012 год (окончательный расчет), за 2013 год (уточненный расчет), за 2014 год (по отчетным данным)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расчетам показателей СНС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«Ресурсы – Использование»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1-П, 1-КС,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1-инвест, 2-услуги, 1-сх,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8-сх, 2-охота, 1-лес,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1-рыба, 1-ВТ, 2-ТР (жд),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(трубопровод),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2-ТР (авиа),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1-связь, 2-связь, Соцфин (образование), Соцфин (здравоохранение), 11,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2-туризм, обследования домашних хозяйств, отчет об исполнении бюджета, платежный баланс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«Затраты – Выпуск» за 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таблицы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«Ресурсы – Использование»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номинальных расхождений в расчетах показателей СНС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ИС, 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(авиа),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(трубопровод),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1-связь,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2-связь, 2-услуги, Соцфин (образование), Соцфин (здравоохранение), 1-Т,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Т-001, отчет об исполнении бюджета, отчеты о доходах и расходах по финансовому сектору, обследования домашних хозяйств, торговли, транспорта и связи, платежный баланс, таможенная статистика, данные КГН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вопросников международных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предприятий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количества юридических лиц и индивидуальных предпринимателей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 регистра по электронным извещениям о пере/регистрации юридических лиц,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ГБД ЮЛ МЮ 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 регистра 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КГД 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 статистическом бизнес-регистре ситуационного кода «4» по специальному условию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сведениям о лицензиях, выданных юридическим и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МИР 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обследованию новых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бизнес-регистра из статистических форм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1-Т, 1-ВТ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 статистическом бизнес-регистре классификационных признаков на начало отчетного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каталогов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квартальная, полугодовая, 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данным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МЗСР 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сельскохозяйственного статистического регистра по данным МСХ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МСХ 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- местные исполнительные органы (акимы поселка, села, сельского округа)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садоводческим товариществам (дачным кооперативам)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(год) КДСЖКХиУЗР 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и действующие производители сельскохозяйственной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статистический регистр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КГД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юридическим лицам, филиалам и представительствам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 (год), 4-сх (год)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 (фермер)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 (население)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сельскохозяйственного статистического регистра по домашним хозяйствам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 (население)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 предпринимательство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малого и среднего предпринимательства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 данные КГД по ИП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сельского, лесного, охотничьего и рыбного хозяйства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зерновых и бобовых культур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 (зерно)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выпуск продукции (услуг) сельского хозяйства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А-005, 8-сх (услуги)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данные сельскохозяйственного регистра СХР-2, 3, 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рыболовства и аквакультуры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сельхозформирований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1-сх, А-001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 хозяйство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 площади сельскохозяйственных культур под урожай 2015 года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4-сх, данные сельскохозяйственного регистра СХР-2, 3, 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выпуск продукции (услуг) сельского хозяйства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А-008, 29-сх,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А-005, 8-сх (услуги)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А-008, 29-сх,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А-005, 2-сх (зерно),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3-сх (масличные),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1-сх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семян масличных культур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 (масличные)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1-СЗЦ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 зерновых культур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А-005, А-1 (урожайность)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 кормов скоту и птице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у сельхозпроизводителей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49-сх, данные сельскохозяйственного регистра СХР-2,3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 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малых предприятий в промышленности (с численностью до 50 человек)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промышленности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 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промышленности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малых предприятий в промышленности (с численностью до 50 человек)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 (неосновные) виды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предприятий, отпускавших природный и сжиженный газ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котельных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Электробаланс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производстве электрической и тепловой энергии возобновляемыми источниками энергии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ВИЭ-001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охраны атмосферного воздуха в Республике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(воздух)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 охрану окружающей среды в Республике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сборе, вывозе, сортировке и депонировании коммунальных отходов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1-отходы, 2-отходы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водопроводных и канализационных сооружений в Республике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инвестиций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сельское хозяйство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инвестиционной деятельности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1-ИС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строительства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 строительных работ и вводе в эксплуатацию объектов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2-КС, 1-ИС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жилья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2-КС, 1-ИС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мощностей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2-КС, 1-ИС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 строительных работ и вводе в эксплуатацию объектов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2-КС, 1-ИС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уведомлениях на начало производства строительно-монтажных работ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строительства и вводе в эксплуатацию объектов по уведомлениям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торговых рынков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</w:tr>
      <w:tr>
        <w:trPr>
          <w:trHeight w:val="5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товарных бирж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и услуг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</w:t>
            </w:r>
          </w:p>
        </w:tc>
      </w:tr>
      <w:tr>
        <w:trPr>
          <w:trHeight w:val="8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автозаправочных и газозаправочных станций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и услуг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 (опт)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электронной коммерции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Э-коммерция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24-СХ, 1-ТС, данные КГД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 использования важнейших видов товаров (сырья, продукции) в разрезе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24-СХ, 1-ТС, данные КГД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внешней и взаимной торговли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внешней торговле и взаимной торговле товарами с государствами-членами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транспорта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1-транспорт (1-ТР (авто, электро) в бюллетене за январь, 1-ТР (внутренние воды) в бюллетене за март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продукции и услугах транспорта в Республике Казахстан (по видам сообщений)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2-ТР (авиа),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(маршрут)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железнодорожного транспорта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1-ЖД, 2-ЖД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предприятий связи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предприятий связи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 средствах и качестве услуг предприятий связи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оказанных услуг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оказанных услуг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лизинговой деятельности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1-лизинг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зоопарков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театров (цирков)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парков развлечений и отдыха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музеев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1-музей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учреждений культуры клубного типа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библиотек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 деятельности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организаций, осуществляющих кинопоказ и производство кинофильмов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мест размещения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домашних хозяйств на поездки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выборочном обследовании въездных посетителей (туристов)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 год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инновационной деятельности предприятий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науки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деятельность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информационно-коммуникационных технологий в сфере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1-информ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труда и занятости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движение рабочей силы на крупных и средних предприятиях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 (данные за декабрь 2014 года)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(месячная)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 (данные за декабрь 2014 года)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(месячная)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движение рабочей силы на крупных и средних предприятиях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 (данные за декабрь 2014 года)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(месячная)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по труду по крупным и средним предприятиям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 содержание рабочей силы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рабочей силы и использование календарного фонда времени работниками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 и оплата труда по формам собственности и видам экономической деятельности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работников по профессиям (должностям) в отдельных видах экономической деятельности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(ПРОФ)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работников, занятых во вредных и других неблагоприятных условиях труда, по отдельным видам экономической деятельности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(условия труда)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 кадрах крупных и средних предприятий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(вакансия)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численности работников по размерам начисленной заработной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два года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(ЗП)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наемных работников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(квартальная)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наемных работников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 (данные за декабрь 2014 года)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стоимости труда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характеристика населения в трудоспособном возрасте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неформально занятого населения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измерения достойного труда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по регионам Республики Казахстан в разрезе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ситуации на рынке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МОТ, МВФ, Eвростат, ЕЭК ООН, Статкомитет СНГ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запросов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 (ежегодно), МВФ (ежемесячно, ежеквартально, ежегодно), Евростат (по мере запроса), ЕЭК ООН (по мере запроса), Статкомитет СНГ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запроса)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рынка труда по регионам Республики Казахстан в разрезе районов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цен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регионах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регионах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 в странах ЕЭП (Европейского экономического пространства) и государствах СНГ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Ц-101э, данные Евростата,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Статкомитета СНГ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 в Казахстане и приграничных государствах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данные Статкомитета СНГ, обмена статистической информацией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отдельных составляющих в индексе потребительских цен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потребительских цен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 инфляции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 инфляции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и тарифов на платные услуги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на отдельные виды потребительских товаров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розничных цен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основные продовольственные товары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тарифы на отдельные виды платных услуг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основные непродовольственные товары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нефть и продукты нефтепереработки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Ц-101э, 1-ЦП,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2-ЦП, 1-ТС, данные КГД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продукты питания в отдельных городах республики, государствах, граничащих с Казахстаном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1-Т, данные по обмену статистической информацией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товары и услуги в городах и районных центрах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 жилья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1-ЦРЖ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 жилья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1-ЦРЖ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1-ЦРЖ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на рынке жилья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регистр жилищного фонда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на социально-значимые продовольственные товары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четверг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предприятий-производителей промышленной продукции и услуг производственного характера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предприятий-производителей промышленной продукции и услуг производственного характера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предприятий-производителей промышленной продукции и услуг производственного характера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предприятий-производителей на промышленную продукцию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производителей промышленной продукции в странах Евро-зоны и государствах СНГ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данные Евростата и обмена статистической информацией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 цены производителей на продукцию и услуги лесного хозяйства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оптовых продаж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оптовых продаж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оптовых продаж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оптовых продаж товаров, продукции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индексы цен на аренду коммерческой недвижимости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(аренда)</w:t>
            </w:r>
          </w:p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услуги связи для юридических лиц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услуги почтовые и курьерские для юридических лиц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(курьер)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перевозку грузов всеми видами транспорта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(железнодорожный, воздушный, автомобильный, трубопроводный, внутренний водный)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строительном производстве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строительном производстве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в строительстве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1-ЦСМ</w:t>
            </w:r>
          </w:p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на отдельные виды строительных материалов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Ц-101э, 1-ЦП,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(опт), 1-ЦСМ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реализации на продукцию сельского хозяйства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реализации на продукцию сельского хозяйства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реализации на продукцию сельского хозяйства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реализации на основные виды продукции сельского хозяйства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продукцию сельского хозяйства и продукты ее переработки на рынках в городах и районных центрах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Ц-200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цены на продукцию сельского хозяйства и продукты ее переработки на рынках в городах и районных центрах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Ц-101э, Ц-200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цены реализации на продукцию сельского хозяйства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индексы цен на продукцию рыболовства и аквакультуры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на продукцию производственно-технического назначения и услуги для сельскохозяйственных формирований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1-ЦСХ, 1-ЦСМ, 1-тариф (автомобильный), 1-тариф (связь), 1-тариф (почта), 1-ЦП, 1-Ц (опт)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в потребительском и реальном секторах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Ц-101э, 1-ЦП, 2-ЦП,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1-ЦСХ, 1-ЦСМ, 1-Ц (опт), 1-ЦП (лес), 1-ЦП (рыба),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(почта), 1-тариф (связь), 1-тариф (железнодорожный, воздушный, автомобильный, трубопроводный, внутренний водный),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отдельные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 материал для ПМС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экспортных поставок продукции из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экспортных поставок продукции из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экспортных поставок продукции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импортных поступлений продукции в Республику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импортных поступлений продукции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импортных поступлений продукции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взаимной торговли Республики Казахстан с государствами-членами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КГД,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1-СФ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предприятий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малых предприятий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национальных компаний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национальных компаний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деятельность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деятельность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 2-МП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увеличения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10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 активность предприятий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бюллетень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КП-001, КС-001, КС-002, КТР-1, КСВ-1, КТ-001,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Демографическая статистика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в разрезе городов и районов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 МОН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 МОН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местных исполнительных органов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смертности по причинам смерти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 МЗСР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местных исполнительных органов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в разрезе городов и районов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миграция населения Республики Казахстан в разрезе областей старше 15 лет по уровню образования, по специальности и цель прибытия/выбытия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 МЗСР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 МСХ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областям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областям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в разрезе городов и районов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в разрезе городов и районов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по полу и возрастным группам в разрезе областей, городов и районов (предварительные данные)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таблица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и отдельным возрастным группам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отдельным этносам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детей от 0 до 18 лет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 для МЗСР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населения Республики Казахстан по областям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рождаемости по возрастным группам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ЧН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 Республики Казахстан по областям, городам и районам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 «Административно-территориальные единицы»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 Республики Казахстан по областям, городам и районам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 «Административно-территориальные единицы»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изменения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 КАТО и численности населения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 «Административно-территориальные изменения» (включая поселковые, аульные округи, населенные пункты)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классификатора КАТО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законодательных актов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КАТО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акты, совместные решения местных исполнительных и представительных органов после образования, переименования и упразднения административно-территориальных объектов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ООН по народонаселению, ПРООН, СНГ и другое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годовая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МН, ЧН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- ГБД ФЛ МЮ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сведениям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ЗАГС МЮ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из врачебных/медицинских свидетельств о рождении, смерти и перинатальной смерти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МЗСР 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ЕИС «Беркут» КНБ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по получению сведений о миграции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РП ДРН МВД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о занятости населения, безработице и социальных выплатах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МЗСР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образования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 общеобразовательные школы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база и сведения о преподавании иностранных языков в дневных общеобразовательных школах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числа дневных общеобразовательных школ и численности учащихся по языкам обучения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 (сменные) общеобразовательные школы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послевузовском образовании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3–НК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дошкольные организации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организаций образования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образования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ЮНЕСКО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март-май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3-НК,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(образование), административные данные МОН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СНГ по отраслям (образование, здавоохранение, пенсии, экология, преступность)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квартальные, полугодовые, годовые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3-НК,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МОН, МЗСР, КПСиСУ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 ЕЭК ООН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МОН, МЗСР, КПСиСУ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ЭСКАТО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административные данные МОН, МЗСР, КПСиСУ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учащимся, прошедшим единое национальное тестирование или комплексное тестирование Республики Казахстан, а также получившим государственные гранты на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ИС МОН 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сведениями об обучающихся по всем уровням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ИС МОН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здравоохранения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организаций здравоохранения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(здравоохранение)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здравоохранения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санаторно-курортных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1-санаторий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социального обеспечения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предоставлению специальных социальных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Социально-демографические характеристики домохозяйств по регионам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благоустройстве домохозяйств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земельных участков, скота и техники в домохозяйствах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населения по регионам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домохозяйств по регионам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002, D 003, D 004, D 008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домашних хозяйств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населения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прожиточного минимума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прожиточного минимума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прожиточного минимума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Ц-101э</w:t>
            </w:r>
          </w:p>
        </w:tc>
      </w:tr>
      <w:tr>
        <w:trPr>
          <w:trHeight w:val="13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МВФ, Eвростат, ЕЭК ООН, Статкомитет СНГ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006, D 008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жилищного фонда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на основании похозяйственных книг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акимы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по данным из государственной базы данных регистра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ГБД РН МЮ 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по сведениям о ветхом и аварийном жилье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местные исполнительные органы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регистра жилищного фонда сведениями о количестве домохозяйств и количестве проживающих на основании выборочных обследований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квартальная, годовая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Т-001, D-002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сделок купли-продажи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до 12 числа после отчетного периода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МЮ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Сводные статистические публикации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359"/>
        <w:gridCol w:w="2729"/>
        <w:gridCol w:w="2600"/>
        <w:gridCol w:w="2645"/>
      </w:tblGrid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публикации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выпуска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статистической информации для пользователей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представления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казахском языке)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русском языке)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английском языке)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Государственной программы индустриально-инновационного развития Республики Казахстан на 2015-2019 годы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страны СНГ (на русском языке)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статистика (на русском языке)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научно-информационный журнал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(на русском и английском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развития села в 2-х частях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статистический ежегодник «Предварительные данные за 2014 год»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«Казахстан в 2014 году»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ежегодник «Казахстан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году» (на английском языке)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«Регионы Казахстана в 2014 году»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3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цифрах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сегодня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жилищном фонде Республики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8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счета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1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1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 предпринимательство в Казахстане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потребительском рынке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промышленности и тарифы на услуги производственного характера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сельском, лесном и рыбном хозяйстве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оптовой и внешней торговли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строительстве, грузовом транспорте и связи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Казахстана и его регионов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устойчивое развитие Казахстана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связи и информационно-коммуникационных технологий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инновационная деятельность Казахстана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Наука. Инновации. Информационное общество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Казахстана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и оптовая торговля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2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Внешняя торговля Республики Казахстан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английском языке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 использования важнейших видов сырья, продукции производственно-технического назначения и потребительских товаров по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Демографический ежегодник Казахстана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и мужчины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Казахстана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выборочного обследования по качеству жизни лиц, имеющих инвалидность, с учетом гендерной специфики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шрифте Брайля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стандарте Daisy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активность населения Казахстана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в Республике Казахстан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Республики Казахстан. Мониторинг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апрель, июль, октябрь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статистических работ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предоставления респондентами первичных статистических данных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распространения статистической информации (на казахском и русском языках)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27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Комитета по статистике Министерства национальной экономики Республики Казахстан в 2014 году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5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Е-статистика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русском языке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55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Буклеты по отраслям экономики (10 наименований)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Ведомственные статистические публикации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Комитет по водным ресурсам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    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797"/>
        <w:gridCol w:w="1942"/>
        <w:gridCol w:w="2915"/>
        <w:gridCol w:w="2207"/>
        <w:gridCol w:w="2531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статистической публикации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 (индекс статистической формы, другие источники)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 пользователям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забора, использования и водоотведения вод по Республике 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(водхоз)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лесовозобновлении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посевных качествах семян древесных и кустарниковых пород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ЛХ (лесное хозяйство)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 (лес)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числа месяца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лесхоз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11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(годовая)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ЛХ (лесное хозяйство)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</w:tr>
      <w:tr>
        <w:trPr>
          <w:trHeight w:val="10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ЛХ (лесное хозяйство)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и социального развития Республики Казахстан 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ситуации на рынке труда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(скрытая безработица),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(трудоустройство), отчет по привлечению иностранной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силы и трудоустройству иностранных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 Республике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социально-экономического развития Республики Казахстан (занятость)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(рынок труда)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3-жилищная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официальным зарубежным займам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спорта 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спорта Республики Казахстан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физкультурно-оздоровительной и спортивной работы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строительства,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управления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 Республики Казахстан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орошаемых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платежному балансу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9-10, 14-17 ПБ;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11-ПБ-СЖ, 11-ОБ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международной инвестиционной позиции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14-17 ПБ;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внешнему долгу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 ПБ; 11-ОБ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платежному балансу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международной инвестиционной позиции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оценке внешнего долга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 по внешнему долгу для базы данных Всемирного Банка QEDS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15-ПБ; 11-ОБ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отчеты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статистический отчет по частному негарантированному долгосрочному внешнему долгу для Системы отчетности должников Всемирного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№ 4)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9-ПБ, 15-ПБ,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 по иностранным прямым инвестициям для конференции ООН по торговле и развитию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 по статистике международной торговли услугами для статистического отдела ООН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2-ПБ, 3-ПБ, 4-ПБ, 5-ПБ, 6-ПБ, 7-ПБ, 10-ПБ,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международным резервам и ликвидности в иностранной валюте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отчеты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рабочий день месяца, следующего за отчетным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формате SEFER - 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указываются в запросе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формате INFER - обзор движения резервных активов в разрезе инструментов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Координированное обследование портфельных инвестиций CPIS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 15-ПБ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Координированное обследование прямых инвестиций CDIS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ввоз/вывоз капитала частным сектором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9-ПБ, 14-ПБ,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15-ПБ, 16-ПБ, 17-ПБ,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Национального Банка Республики 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Монетарный обзор Национального Банка (в рамках составления денежно-кредитной статистики)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консолидированный обзор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Монетарные обзоры банков второго уровня и других финансовых организаций (в рамках составления денежно-кредитной статистики)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банков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консолидированные обзоры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«Currency Composition of Foreign Exchange Reserves» (COFER)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монетарные счета Национального Банка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конца месяца,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 кварталом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«Central Bank» (1SR)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монетарные счета Национального Банка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«Other Depository Corporations» (2SR)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монетарные счета банков второго уровня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конца месяца,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«Monetary Aggregates» (5SR)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монетарные счета Национального Банка и банков второго уровня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конца месяца,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Стандартизированный отчет для МВФ «Interest Rates and Share Prices» (6SR)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подразделений Национального Банка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рабочий день после отчетного периода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Стандартизированный отчет для МВФ «Exchange Rates and International Reserves» (01R)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монетарные счета Национального Банка; сведения KASE об обменных курсах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стандартизированный отчет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рабочий день после отчетного периода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 Перечень административных данных, представляемых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административными источниками в уполномоченный орган для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официальной статистической информации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Статистика предприятий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951"/>
        <w:gridCol w:w="2472"/>
        <w:gridCol w:w="4181"/>
        <w:gridCol w:w="2788"/>
      </w:tblGrid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информации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представления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представляемого документа и государственный орган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представления в уполномоченный орган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МФ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 о деятельности индивидуальных предпринимателей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МФ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третьего месяца, следующего за отчетным кварталом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(перерегистрации) юридических лиц, филиалов и представительств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работодателях, перечисливших обязательные пенсионные взносы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МЗСР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физических и юридических лицах, получивших лицензию в 2014 году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МИР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 сведения о наличии посевных площадей под зерновыми культурами у юридических лиц, филиалов и представительств, а также индивидуальных предпринимателей, в том числе крестьянских или фермерских хозяйств, для проведения общегосударственного статистического наблюдения выборочным методом по статистической форме А-1 (урожайность)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местные исполнительные органы (акимы поселка, села, сельского округа)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Алматинская, Жамбылская, Кызылординская и Южно-Казахстанская области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июня,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Акмолинская, Актюбинская, Атырауская, Западно-Казахстанская, Карагандинская, Костанайская, Мангистауская, Павлодарская, Северо-Казахстанская и Восточно-Казахстанская области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июня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количестве идентифицированных голов крупного рогатого скота по данным МСХ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МСХ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числа месяца,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Демографическая статистика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(записи актов о рождении), административный источник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(записи актов о смерти), административный источник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 брака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(записи актов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заключении брака),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расторжении брака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(записи актов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расторжении брака),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прибытии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(талоны статистического учета к листкам прибытия),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территориальные подразделения миграционной полиции внутренних дел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убытии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(талоны статистического учета к листкам убытия),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территориальные подразделения миграционной полиции внутренних дел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физических лицах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актов гражданского состояния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рождении, смерти и перинатальной смерти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МЗСР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занятости населения, безработице и социальных выплатах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МЗСР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гражданах, въезжающих и выезжающих на постоянное место жительства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КНБ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миграции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МВД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образования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учащимся, прошедшим единое национальное тестирование или комплексное тестирование Республики Казахстан, а также получившим гранты на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МОН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обучающихся по всем уровням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МОН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жилищного фонда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объектах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объектах жилищного фонда на основании похозяйственных книг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ежеквартальная, годовая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акимы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квартала,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декабря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ветхом и аварийном жилье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местные исполнительные органы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6"/>
        <w:gridCol w:w="11194"/>
      </w:tblGrid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Экономическая и социальная комиссия ООН для стран Азии и Тихого океана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классификатор административно-территориальных объектов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ЗАГС МЮ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ЗАГС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РН МЮ 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«Регистр недвижимости»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 МЮ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«Физические лица»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МЮ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«Юридические лица»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МОН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Европейская экономическая комиссия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Представительство Организации Объединенных Наций в Казахстане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геологии и недропользования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индивидуальный предприниматель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МЗСР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внутренний валовой продукт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КГД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КПСиСУ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КДСЖКХиУЗР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 «Беркут» КНБ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единая информационная система «Беркут»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СНС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миграция населения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численность населения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естественное движение населения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внутренних дел Республики Казахстан</w:t>
            </w:r>
          </w:p>
        </w:tc>
      </w:tr>
      <w:tr>
        <w:trPr>
          <w:trHeight w:val="15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«РП ДРН» МВД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«Регистрационный пункт «Документирование и регистрация населения»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 по вопросам 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CDIS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Coordinated Direct Investment Survey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CPIS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Coordinated Portfolio Investment Survey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INFER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Instrument composition of country transactions in foreign exchange reserves</w:t>
            </w:r>
          </w:p>
        </w:tc>
      </w:tr>
      <w:tr>
        <w:trPr>
          <w:trHeight w:val="30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QEDS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Quarterly External Debt Statistics</w:t>
            </w:r>
          </w:p>
        </w:tc>
      </w:tr>
      <w:tr>
        <w:trPr>
          <w:trHeight w:val="615" w:hRule="atLeast"/>
        </w:trPr>
        <w:tc>
          <w:tcPr>
            <w:tcW w:w="2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SEFER</w:t>
            </w:r>
          </w:p>
        </w:tc>
        <w:tc>
          <w:tcPr>
            <w:tcW w:w="11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Securities Held as Foreign Exchange Reserves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