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64bed" w14:textId="c464b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аккредитации газосетевых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27 ноября 2014 года № 153. Зарегистрирован в Министерстве юстиции Республики Казахстан 23 января 2015 года № 10135. Утратил силу приказом и.о. Министра энергетики Республики Казахстан от 2 ноября 2021 года № 333.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энергетики РК от 02.11.2021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наименование внесено изменение на казахском языке, текст на русском языке не меняется в соответствии с приказом Министра энергетики РК от 28.09.2018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газе и газоснабжении", подпунктом 2-1)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энергетики РК от 06.10.2021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аккредитации газосетевых организаций,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разрешительные требования к газосетевым организациям и перечень документов, подтверждающих соответствие им, для осуществления деятельности в сфере газа и газоснабжения,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энергетики РК от 24.10.2016 </w:t>
      </w:r>
      <w:r>
        <w:rPr>
          <w:rFonts w:ascii="Times New Roman"/>
          <w:b w:val="false"/>
          <w:i w:val="false"/>
          <w:color w:val="000000"/>
          <w:sz w:val="28"/>
        </w:rPr>
        <w:t>№ 456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средства массовой информации и информационно-правовую систему "Әділет";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декабря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декабря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2014 года № 153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аккредитации газосетевых организаций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энергетики РК от 28.09.2018 </w:t>
      </w:r>
      <w:r>
        <w:rPr>
          <w:rFonts w:ascii="Times New Roman"/>
          <w:b w:val="false"/>
          <w:i w:val="false"/>
          <w:color w:val="ff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6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6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аккредитации газосетевых организаций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газе и газоснабжении" (далее – Закон), подпунктом 2-1)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(далее – Закон о разрешениях),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 о госуслугах), определяют порядок проведения аккредитации газосетевых организаций.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энергетики РК от 06.10.2021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определения и понятия:</w:t>
      </w:r>
    </w:p>
    <w:bookmarkEnd w:id="13"/>
    <w:bookmarkStart w:name="z6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аккредитация – процедура официального признания уполномоченным органом газосетевых организаций соответствующими требованиям, установленным законодательством Республики Казахстан о газе и газоснабжении;</w:t>
      </w:r>
    </w:p>
    <w:bookmarkEnd w:id="14"/>
    <w:bookmarkStart w:name="z6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газосетевая организация – юридическое лицо, имеющее свидетельство об аккредитации и осуществляющее эксплуатацию газонаполнительной станции, а также оптовую и розничную реализацию сжиженного нефтяного газа на условиях, установленных Законом;</w:t>
      </w:r>
    </w:p>
    <w:bookmarkEnd w:id="15"/>
    <w:bookmarkStart w:name="z6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газонаполнительная станция – комплекс технологически взаимосвязанных производственных и иных объектов, предназначенных для хранения, слива и налива сжиженного нефтяного газа в железнодорожные цистерны, автогазовозы, бытовые баллоны, а также ремонта и утилизации бытовых баллонов;</w:t>
      </w:r>
    </w:p>
    <w:bookmarkEnd w:id="16"/>
    <w:bookmarkStart w:name="z6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разрешительный контроль – деятельность уполномоченного органа, направленная на проверку соответствия заявителя разрешительным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 выдачи разрешения и (или) приложения к разрешению, а также обеспечение соблюдения владельцами разрешений второй категории законодательства Республики Казахстан о разрешениях и уведомлениях после их выдачи;</w:t>
      </w:r>
    </w:p>
    <w:bookmarkEnd w:id="17"/>
    <w:bookmarkStart w:name="z6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центральный исполнительный орган, осуществляющий государственное регулирование производства, транспортировки (перевозки), хранения и оптовой реализации газа, а также розничной реализации и потребления товарного и сжиженного нефтяного газа вне пределов границ населенных пунктов.</w:t>
      </w:r>
    </w:p>
    <w:bookmarkEnd w:id="18"/>
    <w:bookmarkStart w:name="z7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определения и понятия, используемые в настоящих Правилах, применяются в соответствии с законодательством Республики Казахстан.</w:t>
      </w:r>
    </w:p>
    <w:bookmarkEnd w:id="19"/>
    <w:bookmarkStart w:name="z7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Аккредитация проводится уполномоченным органом в рамках государственной услуги и подтверждается свидетельством об аккредитации газосетевых организаций (далее – свидетельство).</w:t>
      </w:r>
    </w:p>
    <w:bookmarkEnd w:id="20"/>
    <w:bookmarkStart w:name="z7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Аккредитация предусматривает следующие основные этапы:</w:t>
      </w:r>
    </w:p>
    <w:bookmarkEnd w:id="21"/>
    <w:bookmarkStart w:name="z7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документов заявителя;</w:t>
      </w:r>
    </w:p>
    <w:bookmarkEnd w:id="22"/>
    <w:bookmarkStart w:name="z7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соответствия заявителя разрешительным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требованиям</w:t>
      </w:r>
      <w:r>
        <w:rPr>
          <w:rFonts w:ascii="Times New Roman"/>
          <w:b w:val="false"/>
          <w:i w:val="false"/>
          <w:color w:val="000000"/>
          <w:sz w:val="28"/>
        </w:rPr>
        <w:t>, до выдачи свидетельства;</w:t>
      </w:r>
    </w:p>
    <w:bookmarkEnd w:id="23"/>
    <w:bookmarkStart w:name="z7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решения об аккредитации;</w:t>
      </w:r>
    </w:p>
    <w:bookmarkEnd w:id="24"/>
    <w:bookmarkStart w:name="z7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оформление, регистрацию и выдачу свидетельства либо направление мотивированного ответа об отказе.</w:t>
      </w:r>
    </w:p>
    <w:bookmarkEnd w:id="25"/>
    <w:bookmarkStart w:name="z7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Подача заявления, регистрация и отзыв заявления, оформление, выдача или переоформление свидетельства либо направление мотивированного ответа об отказе в выдаче свидетельства, ведение Реестра газосетевых организаций (далее – Реестр), осуществляется в электронной форме посредством веб-портала "электронного правительства" (далее – портал) и государственной информационной системы разрешений и уведомлений (далее – ИС).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энергетики РК от 09.04.2020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аккредитации газосетевых организаций</w:t>
      </w:r>
    </w:p>
    <w:bookmarkEnd w:id="27"/>
    <w:bookmarkStart w:name="z7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проведения аккредитации газосетевых организаций заявитель в электронной форме подает в уполномоченный орган заявление для получения свидетельства об аккредитации газосетевых организаций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заявление), форму сведений к разрешительным требованиям к газосетевым организациям и перечню документов, подтверждающих соответствие им, для осуществления деятельности в сфере газа и газоснабжения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форма сведений).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приведены в стандарте государственной услуги "Аккредитация газосетевых организаций"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энергетики РК от 09.04.2020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Рассмотрение документов, а также установление соответствия заявителя разрешительным требованиям к газосетевым организациям и перечню документов, подтверждающих соответствие им, для осуществления деятельности в сфере газа и газоснабжения (далее – разрешительные требования) осуществляется в течение пятнадцати рабочих дней со дня поступления заявления в уполномоченный орган.</w:t>
      </w:r>
    </w:p>
    <w:bookmarkEnd w:id="29"/>
    <w:bookmarkStart w:name="z8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в день поступления документов осуществляет их прием и регистрацию.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после окончания рабочего времени, в выходные и праздничные дни, прием заявлений и выдача результатов оказания государственной услуги осуществляется следующим рабочим днем.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 ответственного структурного подразделения уполномоченного органа (далее – сотрудник структурного подразделения) в течение двух рабочих дней с момента регистрации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проверяет полноту представленных документов и (или) сведений.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заявителем неполного пакета документов и (или) сведений, сотрудник структурного подразделения в сроки, указанные в части третьей настоящего пункта, готовит мотивированный отказ в дальнейшем рассмотрении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дальнейшем рассмотрении заявления, подписанный электронной цифровой подписью (далее – ЭЦП) руководителя ответственного структурного подразделения уполномоченного органа, направляется заявителю в форме электронного документа посредством портала.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заявителем полного пакета документов и (или) сведений сотрудник структурного подразделения в течение срока, указанного в части третьей настоящего пункта, направляет запрос в территориальное подразделение уполномоченного органа (далее – территориальное подразделение) на проведение на проведение разрешительного контроля в электронной форме посредством портала.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энергетики РК от 09.04.2020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Сотрудник территориального подразделения и (или) сотрудник структурного подразделения в течение 9 (девяти) рабочих дней устанавливают соответствие или несоответствие заявителя разрешительным требованиям, по результатам которого готовят заключение, подписанное сотрудником территориального подразделения и (или) сотрудником структурного подразделения и заявителем (далее - заключение).</w:t>
      </w:r>
    </w:p>
    <w:bookmarkEnd w:id="31"/>
    <w:bookmarkStart w:name="z3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в форме электронного документа, удостоверенного ЭЦП руководителя территориального подразделения, направляется посредством портала в уполномоченный орган.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энергетики РК от 06.10.2021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Уполномоченный орган в течение 3 (трех) рабочих дней рассматривает заключение сотрудника территориального подразделения и (или) сотрудника структурного подразделения. </w:t>
      </w:r>
    </w:p>
    <w:bookmarkEnd w:id="33"/>
    <w:bookmarkStart w:name="z3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в оказании государственной услуги по основаниям, указанным в пункте 11 настоящих Правил, уполномоченный орган не позднее чем за 3 (три)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 РК) направляет заявителю уведомление о предварительном решении об отказе в оказании государственной услуги, а также времени и месте проведения заслушивания для возможности выразить заявителю позицию по предварительному решению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2-3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4"/>
    <w:bookmarkStart w:name="z3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заслушивания проводится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РК.</w:t>
      </w:r>
    </w:p>
    <w:bookmarkEnd w:id="35"/>
    <w:bookmarkStart w:name="z3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заслушивания уполномоченный орган принимает решение отказать в выдаче свидетельства путем предоставления мотивированного отказа в выдаче свидетельства об аккредитации газосетевых организаций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выдать свидетельство по форме, согласно приложению 2-4 к настоящим Правилам. </w:t>
      </w:r>
    </w:p>
    <w:bookmarkEnd w:id="36"/>
    <w:bookmarkStart w:name="z3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и мотивированный отказ в выдаче свидетельства, подписанные ЭЦП руководителя ответственного структурного подразделения уполномоченного органа, направляются посредством портала в "личный кабинет" заявителя в форме электронного документа.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энергетики РК от 06.10.2021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отказывает в выдаче свидетельства по следующим основаниям:</w:t>
      </w:r>
    </w:p>
    <w:bookmarkEnd w:id="38"/>
    <w:bookmarkStart w:name="z8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заявителем для получения свидетельства, и (или) данных (сведений), содержащихся в них;</w:t>
      </w:r>
    </w:p>
    <w:bookmarkEnd w:id="39"/>
    <w:bookmarkStart w:name="z8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заявителя и (или) представленных материалов, объектов, данных и сведений, установленных разрешительными требованиями и требованию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Закона;</w:t>
      </w:r>
    </w:p>
    <w:bookmarkEnd w:id="40"/>
    <w:bookmarkStart w:name="z9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отрицательное заключение проверки;</w:t>
      </w:r>
    </w:p>
    <w:bookmarkEnd w:id="41"/>
    <w:bookmarkStart w:name="z9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заявителя имеется вступившее в законную силу решение (приговор) суда о запрещении деятельности или отдельных видов деятельности, требующих получения свидетельства;</w:t>
      </w:r>
    </w:p>
    <w:bookmarkEnd w:id="42"/>
    <w:bookmarkStart w:name="z9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заявителя имеется вступившее в законную силу решение суда, на основании которого заявитель лишен специального права, связанного с получением свидетельства.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приказом Министра энергетики РК от 09.04.2020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отказа в выдаче свидетельства, заявитель повторно подает документы в соответствии с требованиями пункта 6 настоящих Правил после устранения выявленных несоответствий.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13. Исключен приказом Министра энергетики РК от 09.04.2020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Переоформление свидетельства осуществляется в случаях: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приказом Министра энергетики РК от 09.04.2020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прекращения владения одной из газонаполнительных станций на праве собственности или ином законном основании, если у газосетевой организации имеется в наличии две и более газонаполнительных станций;</w:t>
      </w:r>
    </w:p>
    <w:bookmarkEnd w:id="46"/>
    <w:bookmarkStart w:name="z9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включения в учетные данные газосетевой организации дополнительной газонаполнительной станции, соответствующей разрешительным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требованиям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приказом Министра энергетики РК от 09.04.2020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15. Исключен приказом Министра энергетики РК от 09.04.2020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16. Исключен приказом Министра энергетики РК от 09.04.2020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17. Исключен приказом Министра энергетики РК от 09.04.2020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предусмотренном подпунктом 2) пункта 14 настоящих Правил, газосетевые организации подают заявление на переоформление свидетельства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указанием адреса газонаполнительной станции, на которую прекращено его владение.</w:t>
      </w:r>
    </w:p>
    <w:bookmarkEnd w:id="48"/>
    <w:bookmarkStart w:name="z3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переоформляет свидетельство в течение 2 (двух) рабочих дней со дня поступления заявления, указанного в настоящем пункте.</w:t>
      </w:r>
    </w:p>
    <w:bookmarkEnd w:id="49"/>
    <w:bookmarkStart w:name="z3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данном случае, на основании подпункта 3)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РК, заслушивание не проводится.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Министра энергетики РК от 06.10.2021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случае, предусмотренном подпунктом 3) пункта 14 настоящих Правил, газосетевые организации подают в уполномоченный орган:</w:t>
      </w:r>
    </w:p>
    <w:bookmarkEnd w:id="51"/>
    <w:bookmarkStart w:name="z10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заявление, в форме электронного документа, на переоформление свидетельства,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2"/>
    <w:bookmarkStart w:name="z10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сведений,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53"/>
    <w:bookmarkStart w:name="z10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Рассмотрение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осуществляется в соответствии с пунктами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приказа Министра энергетики РК от 09.04.2020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документов, указанных в пункте 19 настоящих Правил, и установления соответствия заявителя разрешительным требованиям, уполномоченный орган принимает решение о переоформлении свидетельства или об отказе в его переоформлении по основаниям, указанным в пункте 11 настоящих Правил, в течение срока, указанного в пункте 7 настоящих Правил.</w:t>
      </w:r>
    </w:p>
    <w:bookmarkEnd w:id="55"/>
    <w:bookmarkStart w:name="z4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в оказании государственной услуги уполномоченный орган не позднее чем за 3 (три)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РК направляет заявителю уведомление о предварительном решении об отказе в оказании государственной услуги, а также времени и месте проведения заслушивания для возможности выразить заявителю позицию по предварительному решению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2-3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6"/>
    <w:bookmarkStart w:name="z4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заслушивания проводится в соответствии со статьей 73 АППК РК.</w:t>
      </w:r>
    </w:p>
    <w:bookmarkEnd w:id="57"/>
    <w:bookmarkStart w:name="z4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заслушивания уполномоченный орган принимает решение отказать в переоформлении свидетельства путем предоставления мотивированного отказа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переоформить свидетельство по форме, согласно приложению 2-4 к настоящим Правилам.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Министра энергетики РК от 06.10.2021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отказа в переоформлении свидетельства, заявитель повторно подает документы в соответствии с требованиями пункта 19 настоящих Правил после устранения выявленных несоответствий.</w:t>
      </w:r>
    </w:p>
    <w:bookmarkEnd w:id="59"/>
    <w:bookmarkStart w:name="z11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случае, если уполномоченный орган, в установленные настоящими Правилами сроки не выдал заявителю свидетельство или переоформленное свидетельство либо не предоставил мотивированный отказ в их выдаче, то с даты истечения сроков его выдачи, свидетельство или переоформленное свидетельство считается выданным.</w:t>
      </w:r>
    </w:p>
    <w:bookmarkEnd w:id="60"/>
    <w:bookmarkStart w:name="z11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не позднее пяти рабочих дней с момента истечения срока выдачи свидетельства или переоформленного свидетельства, выдает его заявителю,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о разрешениях.</w:t>
      </w:r>
    </w:p>
    <w:bookmarkEnd w:id="61"/>
    <w:bookmarkStart w:name="z11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Согласно пункту 4 статьи 18 Закона, прекращение действия свидетельства осуществляется в случаях:</w:t>
      </w:r>
    </w:p>
    <w:bookmarkEnd w:id="62"/>
    <w:bookmarkStart w:name="z11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добровольного возврата свидетельства;</w:t>
      </w:r>
    </w:p>
    <w:bookmarkEnd w:id="63"/>
    <w:bookmarkStart w:name="z11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прекращения владения газонаполнительной станцией и (или) групповыми резервуарными установками на праве собственности или ином законном основании;</w:t>
      </w:r>
    </w:p>
    <w:bookmarkEnd w:id="64"/>
    <w:bookmarkStart w:name="z11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ликвидации юридического лица или его реорганизации в форме разделения;</w:t>
      </w:r>
    </w:p>
    <w:bookmarkEnd w:id="65"/>
    <w:bookmarkStart w:name="z11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лишения свидетельства на основании решения суда.</w:t>
      </w:r>
    </w:p>
    <w:bookmarkEnd w:id="66"/>
    <w:bookmarkStart w:name="z11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прекращении действия свидетельства уполномоченным органом, посредством ИС, свидетельство отзывается (аннулируется) в течение пяти рабочих дней, со дня установления одного из перечисленных случаев.</w:t>
      </w:r>
    </w:p>
    <w:bookmarkEnd w:id="67"/>
    <w:bookmarkStart w:name="z11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прекращения владением газонаполнительной станцией и (или) групповыми резервуарными установками на праве собственности или ином законном основании, ликвидации юридического лица или его реорганизации в форме разделения, газосетевая организация уведомляет уполномоченный орган, в течение десяти рабочих дней.</w:t>
      </w:r>
    </w:p>
    <w:bookmarkEnd w:id="68"/>
    <w:bookmarkStart w:name="z12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 если газосетевая организация продлевает эксплуатацию газонаполнительной станции на основании договора аренды или доверительного управления (далее – договор аренды), до окончания срока его аренды, газосетевая организация предоставляет в уполномоченный орган копии:</w:t>
      </w:r>
    </w:p>
    <w:bookmarkEnd w:id="69"/>
    <w:bookmarkStart w:name="z4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договора аренды на новый срок, либо его продлении;</w:t>
      </w:r>
    </w:p>
    <w:bookmarkEnd w:id="70"/>
    <w:bookmarkStart w:name="z4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 приема-передачи имущества согласно договора аренды.</w:t>
      </w:r>
    </w:p>
    <w:bookmarkEnd w:id="71"/>
    <w:bookmarkStart w:name="z4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соответствия документов, указанных в подпунктах 1) и 2) настоящего пункта, первичным документам, представленным при получении свидетельства, уполномоченным органом осуществляется в течение 2 (двух) рабочих дней.</w:t>
      </w:r>
    </w:p>
    <w:bookmarkEnd w:id="72"/>
    <w:bookmarkStart w:name="z5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документов уполномоченный орган в указанный срок вносит соответствующие сведения в Реестр.</w:t>
      </w:r>
    </w:p>
    <w:bookmarkEnd w:id="73"/>
    <w:bookmarkStart w:name="z5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несоответствии документов уполномоченный орган в указанный срок направляет заявителю письменный мотивированный отказ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4"/>
    <w:bookmarkStart w:name="z5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данном случае, на основании подпункта 3)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РК, заслушивание не проводится.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приказа Министра энергетики РК от 06.10.2021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 непредставления до окончания срока аренды газонаполнительной станции подтверждающих документов, указанных в пункте 26 настоящих Правил, уполномоченный орган посредством ИС отзывает (аннулирует) свидетельство на основании подпункта 2) пункта 24 настоящих Правил.</w:t>
      </w:r>
    </w:p>
    <w:bookmarkEnd w:id="76"/>
    <w:bookmarkStart w:name="z15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обжалования решений, действий (бездействий) уполномоченного органа и (или) его должностных лиц по вопросам оказания государственных услуг жалоба подается не позднее 3 (трех) месяцев со дня, когда заявителю стало известно о принятии административного акта или совершении действий (бездействий) уполномоченного органа:</w:t>
      </w:r>
    </w:p>
    <w:bookmarkEnd w:id="77"/>
    <w:bookmarkStart w:name="z5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орган, рассматривающий жалобу (вышестоящий административный орган и (или) должностное лицо);</w:t>
      </w:r>
    </w:p>
    <w:bookmarkEnd w:id="78"/>
    <w:bookmarkStart w:name="z5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по оценке и контролю за качеством оказания государственных услуг;</w:t>
      </w:r>
    </w:p>
    <w:bookmarkEnd w:id="79"/>
    <w:bookmarkStart w:name="z5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имя руководства уполномоченного органа, непосредственно оказывающего государственную услугу.</w:t>
      </w:r>
    </w:p>
    <w:bookmarkEnd w:id="80"/>
    <w:bookmarkStart w:name="z5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заявителя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госуслугах подлежит рассмотрению:</w:t>
      </w:r>
    </w:p>
    <w:bookmarkEnd w:id="81"/>
    <w:bookmarkStart w:name="z5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органом, непосредственно оказывающим государственную услугу, в течение 5 (пяти) рабочих дней со дня ее регистрации;</w:t>
      </w:r>
    </w:p>
    <w:bookmarkEnd w:id="82"/>
    <w:bookmarkStart w:name="z6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в течение 15 (пятнадцати) рабочих дней со дня ее регистрации.</w:t>
      </w:r>
    </w:p>
    <w:bookmarkEnd w:id="83"/>
    <w:bookmarkStart w:name="z6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рассмотрения жалобы уполномоченным органом, уполномоченным органом по оценке и контролю за качеством оказания государственных услуг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госуслугах продлевается не более чем на 10 (десять) рабочих дней в случаях необходимости: 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поступления жалобы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91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РК уполномоченным органом направляется в орган, рассматривающий жалобу в течение 3 (трех) рабочих дней со дня ее поступления. Жалоба уполномоченным органом не направляется в орган, рассматривающий жалобу в случае принятия благоприятного акта, совершения административного действия, полностью удовлетворяющие требования, указанные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жалобы органом, рассматривающим жалобу, составляет 20 (двадцать) рабочих дней со дня поступления жалобы.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28 в соответствии с приказом Министра энергетики РК от 09.04.2020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в редакции приказа Министра энергетики РК от 06.10.2021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случае несогласия с решением органа, рассматривающего жалобу, заявитель обращается в другой орган, рассматривающий жалобу или в суд в соответствии с пунктом 6 статьи 100 АППК РК.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29, в соответствии с приказом Министра энергетики РК от 06.10.2021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газосетевых организаций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Заявление для получения свидетельства об аккредитации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газосетевых организаций</w:t>
      </w:r>
    </w:p>
    <w:bookmarkEnd w:id="86"/>
    <w:bookmarkStart w:name="z13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   (наименование юридического лица) просит выдать свидетельство об аккредитации газосетевых организаций  ________________________________________________________________________________________  (бизнес идентификационный номер, номер и дата государственной регистрации/перерегистрации  юридического лица) ________________________________________________________________________________________   (местонахождение газонаполнительной станции)</w:t>
      </w:r>
    </w:p>
    <w:bookmarkEnd w:id="87"/>
    <w:bookmarkStart w:name="z13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к разрешительным требованиям к газосетевым организациям и перечень документов, подтверждающих соответствие им, для осуществления деятельности в сфере газа и газоснабжения прилагается.</w:t>
      </w:r>
    </w:p>
    <w:bookmarkEnd w:id="88"/>
    <w:bookmarkStart w:name="z13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Достоверность сведений, содержащихся в заявлении и форме сведений подтверждаю.</w:t>
      </w:r>
    </w:p>
    <w:bookmarkEnd w:id="89"/>
    <w:bookmarkStart w:name="z13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системах.</w:t>
      </w:r>
    </w:p>
    <w:bookmarkEnd w:id="90"/>
    <w:bookmarkStart w:name="z13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или уполномоченный представитель (должность, фамилия, имя, отчество (при наличии))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газосетевых организаций</w:t>
            </w:r>
          </w:p>
        </w:tc>
      </w:tr>
    </w:tbl>
    <w:bookmarkStart w:name="z13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к разрешительным требованиям к газосетевым организациям и перечню документов, подтверждающих соответствие им, для осуществления деятельности в сфере газа и газоснабжения</w:t>
      </w:r>
    </w:p>
    <w:bookmarkEnd w:id="92"/>
    <w:bookmarkStart w:name="z13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наличии на праве собственности или ином законном основании производственно-технической базы____________________________ (указать технические паспорта на объекты недвижимости, договора аренды или договора доверительного управления газонаполнительной станции и групповых резервуарных установок (при наличии), с указанием арендодателя и сроков аренды или договора доверительного управления (указать номера и даты выдачи/подписания/регистрации указанных документов).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энергетики РК от 09.04.2020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Информация о наличии газонаполнительной станции на территории которой расположены_____________________ (указать наличие сливо-наливной железнодорожной эстакады, наполнительных колонок, насосно-компрессорного отделения, сливно-наливного отделения баллонов, участка по техническому освидетельствованию и ремонту баллонов; складов открытого и/или закрытого типа для хранения баллонов, резервуаров для хранения сжиженного нефтяного газа общим объемом не менее 600 м3, приборов учета газа, противопожарных водоема и/или емкости с водой, оснащенных водонапорными насосами); </w:t>
      </w:r>
    </w:p>
    <w:bookmarkEnd w:id="94"/>
    <w:bookmarkStart w:name="z14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Информация о наличии групповых резервуарных установок (при наличии) ____________________ (указать местонахождение, количество и объем групповых резервуарных установок).</w:t>
      </w:r>
    </w:p>
    <w:bookmarkEnd w:id="95"/>
    <w:bookmarkStart w:name="z14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о наличии приказов о создании служб и (или) назначении ответственных лиц, обеспечивающих: руководство техническим процессом на газонаполнительной станции (технический руководитель); пожарную безопасность; промышленную безопасность; ведение учета сжиженного нефтяного газа; выполнение аварийно-диспетчерских и ремонтных заявок___________ (есть/нет).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энергетики РК от 17.09.2020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Информация о наличии квалифицированного состава: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технических руководителей – высшее образование в нефтегазовой сфере, газоснабжении, _____________________ (указать информацию по каждому из работников: фамилия, имя, отчество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инженерно-технических работников – минимум средне-специальное образование, соответствующее занимаемой должности _____________________ (указать информацию по каждому из работников: фамилия, имя, отчество (при его наличии).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энергетики РК от 17.09.2020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наличии договора обязательного страхования ответственности владельцев объектов____ (есть/нет).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энергетики РК от 17.09.2020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Информация о наличии декларации промышленной безопасности опасного производственного объекта, зарегистрированной уполномоченным органом в области промышленной безопасности в соответствии с пунктом 6 статьи 76 Закона Республики Казахстан от 11 апреля 2014 года "О гражданской защите" (далее – Закон о гражданской защите) _____ (есть/нет).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энергетики РК от 17.09.2020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Информация о наличии плана ликвидации аварий в соответствии с Законом о гражданской защите __________ (указать дату согласования профессиональными аварийно-спасательными службами и (или) формированиями плана ликвидации аварий, а также дату и номер (при наличии) его утверждения руководителем организации).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 газосетевых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</w:tbl>
    <w:bookmarkStart w:name="z154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"Аккредитация газосетевых организаций"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2-1 в соответствии с приказом Министра энергетики РК от 09.04.2020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в редакции приказа Министра энергетики РК от 06.10.2021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выдача результатов оказания государственной услуги осуществляется посредством веб-портала "электронного правительства": www.gov.kz, www.elicense.kz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выдаче свидетельства об аккредитации газосетевых организаций (далее – свидетельство) – 15 (пятнадцать) рабочих дней;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переоформлении свидетельства, в случаях: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 владения одной из газонаполнительных станций на праве собственности или ином законном основании, если у газосетевой организации имеется в наличии две и более газонаполнительных станций – 2 (два) рабочих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включения в учетные данные газосетевой организации дополнительной газонаполнительной станции, соответствующей разрешительным требованиям – 15 (пятнадцать)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 внесении сведений посредством государственной информационной системы разрешений и уведомлений (далее – ИС) в Реестр газосетевых организаций (далее – Реестр), при подтверждении продления эксплуатации газонаполнительной станции на основании договора аренды или доверительного управления (далее – договор аренды) до окончания срока его аренды и акт приема-передачи имущества согласно договору аренды – 2 (два) рабочих дня.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проверяет полноту представленных документов. В случае установления факта неполноты представленных документов и (или) сведений, услугодатель в течение 2 (двух) рабочих дней дает мотивированный отказ в дальнейшем рассмотрении заявления.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Свидетельство, переоформленное свидетельство, либо мотивированный отказ в оказании государственной услуги.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 результата оказания государственной услуги – электронная.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юридическим лицам.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 перерывом на обед с 13.00 часов до 14.30 часов;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портал: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получения свидетельства: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для получения свидетельства об аккредитации газосетевых организаций,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 сведений к разрешительным требованиям к газосетевым организациям и перечню документов, подтверждающих соответствие им, для осуществления деятельности в сфере газа и газоснабжения;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переоформления свидетельства, в случаях: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 владения одной из газонаполнительных станций на праве собственности или ином законном основании, если у газосетевой организации имеется в наличии две и более газонаполнительных станций: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переоформление свидетельства об аккредитации газосетевых организаций, с указанием адреса газонаполнительной станции, на которую прекращено его владение,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включения в учетные данные газосетевой организации дополнительной газонаполнительной станции соответствующей разрешительным требованиям: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переоформление свидетельства об аккредитации газосетевых организаций,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 сведений;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внесения сведений в Реестр посредством ИС, в случае если газосетевая организация продлевает эксплуатацию газонаполнительной станции на основании договора аренды или доверительного управления (далее – договор аренды), до окончания срока его аренды газосетевая организация представляет в уполномоченный орган электронные копии документов: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аренды на новый срок либо о его продлении;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приема-передачи имущества согласно договору аренды.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Основаниями для отказа в оказании государственной услуги являются: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установление недостоверности документов, представленных заявителем для получения свидетельства,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несоответствие заявителя и (или) представленных материалов, объектов, данных и сведений, установленным разрешительным требованиям и требованию подпункта 2) пункта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газе и газоснабжении";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отрицательное заключение проверки;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отношении заявителя имеется вступившее в законную силу решение (приговор) суда о запрещении деятельности или отдельных видов деятельности, требующих получения свидетельства;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отношении заявителя имеется вступившее в законную силу решение суда, на основании которого заявитель лишен специального права, связанного с получением свидетельства.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адреса мест оказания государственной услуги размещены на: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интернет-ресурсе Министерства энергетики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www.gov.kz в разделе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услугополучатель имеет возможность получения государственной услуги в электронной форме посредством портала при условии наличия ЭЦП;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 оказании государственной услуги посредством портала доступна версия для слабовидящих;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контактные телефоны справочных служб по вопросам оказания государственной услуги указаны на интернет-ресурсе www.gov.kz, раздел "Государственные услуги". Единый контакт-центр по вопросам оказания государственных услуг: 1414, 8 800 080 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 газосетевых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2-2 в соответствии с приказом Министра энергетики РК от 09.04.2020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4100"/>
              <w:gridCol w:w="4100"/>
              <w:gridCol w:w="4100"/>
            </w:tblGrid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[Наименование УО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(на государственном языке)]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реквизиты УО на государственном языке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7810500" cy="8064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10500" cy="806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[Наименование УО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(на русском языке)]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реквизиты УО на русском языке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Мотивированный отказ в дальнейшем рассмотрении заявления/ в выдаче свидетельства об аккредитации газосетевых организаций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Дата выдачи: [Дата выдачи РД]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[Наименование заявителя]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[Наименование УО], рассмотрев Ваше обращение от [Дата заявки] года № [Номер заявки], сообщает об отказе _______________________. [Причина отказа].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[Руководитель ответственного структурного подразделения уполномоченного органа]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 газосетевых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2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2-3 в соответствии с приказом Министра энергетики РК от 09.04.2020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в редакции приказа Министра энергетики РК от 06.10.2021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ГО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рассмотрев Ваше заявление от [Дата заявки] года № [Номер заявки] уполномоченный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 в сфере газа и газоснабжения уведомляет о возможности выразить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позицию по предварительному решению по результатам оказания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услуги "Аккредитация газосетевых организаций" в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(дата, время и место проведения заслушивания)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уполномоченного органа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руководителя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направления уведомления: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________20__ года "__" час "__" мин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2-4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газосетевых организаций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2-4, в соответствии с приказом Министра энергетики РК от 06.10.2021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УО (на государственном языке)] реквизиты УО на государственном языке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09"/>
          <w:p>
            <w:pPr>
              <w:spacing w:after="20"/>
              <w:ind w:left="20"/>
              <w:jc w:val="both"/>
            </w:pPr>
          </w:p>
          <w:bookmarkEnd w:id="10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28900" cy="270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270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УО (на русском языке)] реквизиты УО на русском языке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 АККРЕДИТАЦИИ ГАЗОСЕТЕВЫХ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юридического лица)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(адрес, местонахождение юридического лица)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и дата свидетельства* или справка о государственной регистрации/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перерегистрации юридического лица)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(бизнес идентификационный номер)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(местонахождение газонаполнительной станции)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выдавший свидетельство: ____________________________________________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ответственного структурного подразделения уполномоченного органа: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оформления свидетельства: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свидетельства: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Свидетельство о государственной (учетной) регистрации (перерегистрации)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юридического лица (филиала, представительства), выданное до введения в действие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"О внесении изменений и дополнений в некоторые законодательные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Республики Казахстан по вопросам государственной регистрации юридических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учетной регистрации филиалов и представительств", является действительным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прекращения деятельности юридического лица.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газосетевых организаций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0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на переоформление свидетельства об аккредитации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газосетевых организаций</w:t>
      </w:r>
    </w:p>
    <w:bookmarkEnd w:id="111"/>
    <w:p>
      <w:pPr>
        <w:spacing w:after="0"/>
        <w:ind w:left="0"/>
        <w:jc w:val="both"/>
      </w:pPr>
      <w:bookmarkStart w:name="z151" w:id="11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юридического лица) просит переоформить свидетельство об аккредитации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газосетевых организаций № ____________________________ от "___"______________20__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(бизнес идентификационный номер, номер и дата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регистрации/перерегистрации юридического лица)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(указать причину переоформления свидетельства)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Прилагаемые документы: 1.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2.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3.________________________________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Достоверность сведений, содержащихся в заявлении и в прилагаемых документах подтверждаю.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 содержащихся 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или уполномоченный представитель (должность, фамилия, имя, отчество (при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2014 года № 153</w:t>
            </w:r>
          </w:p>
        </w:tc>
      </w:tr>
    </w:tbl>
    <w:bookmarkStart w:name="z5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Разрешительные требования к газосетевым организациям и перечень документов, подтверждающих соответствие им, для осуществления деятельности в сфере газа и газоснабжения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Разрешительные требования - в редакции приказа Министра энергетики РК от 17.09.2020 </w:t>
      </w:r>
      <w:r>
        <w:rPr>
          <w:rFonts w:ascii="Times New Roman"/>
          <w:b w:val="false"/>
          <w:i w:val="false"/>
          <w:color w:val="ff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Разрешительные требования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 на праве собственности или ином законном основании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технических паспортов на объекты недвижимости, договора аренды или договора доверительного управления газонаполнительной станции и групповых резервуарных установок (при наличии), с указанием арендодателя и сроков аренды или доверительного управления, с указанием даты и номера выдачи/подписания/регистрации указанных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производственной базы и подтверждающих документов устанавливается органом, уполномоченным на выдачу разрешения второй категории путем проведения профилактического контроля с посещением субъекта (объекта) контроля в соответствии с Предпринимательским кодексом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 и (или) ответственных лиц, обеспечивающих: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техническим процессом на газонаполнительной станции (технический руководитель);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пожарную безопасность;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промышленную безопасность;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учета сжиженного нефтяного газа;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аварийно-диспетчерских и ремонтных заявок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приказов о создании служб и (или) назначении ответственных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подтверждающих документов устанавливается органом, уполномоченным на выдачу разрешения второй категории путем проведения профилактического контроля с посещением субъекта (объекта) контроля в соответствии с Предпринимательским кодексом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квалифицированного состава: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технических руководителей – высшее образование в нефтегазовой сфере, газоснабжении, имеющих опыт практической работы не менее двух лет по специальности (стаж работы по специальности в соответствующей сфере подтверждается в порядке, установленном трудовым законодательством);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инженерно-технических работников – минимум средне-специальное образование соответствующее занимаемой должности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по каждому из работников: фамилия, имя, отчество (при его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квалифицированного состава специалистов (документы, подтверждающие соответствующее образование, стаж работы) устанавливается органом, уполномоченным на выдачу разрешения второй категории путем проведения профилактического контроля с посещением субъекта (объекта) контроля в соответствии с Предпринимательским кодексом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обязательного страхования ответственности владельцев объектов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договора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подтверждающих документов устанавливается органом, уполномоченным на выдачу разрешения второй категории путем проведения профилактического контроля с посещением субъекта (объекта) контроля в соответствии с Предпринимательским кодексом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декларации промышленной безопасности опасного производственного объекта, зарегистрированной уполномоченным органом в области промышленной безопасности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11 апреля 2014 года "О гражданской защите"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регистрации декларации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подтверждающих документов устанавливается органом, уполномоченным на выдачу разрешения второй категории путем проведения профилактического контроля с посещением субъекта (объекта) контроля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Предпринимательским 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ликвидации аварий в соответствии с Законом Республики Казахстан от 11 апреля 2014 года "О гражданской защите"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дате согласования профессиональными аварийно-спасательными службами и (или) формированиями плана ликвидации аварий, а также дате и номере (при наличии) его утверждения руководителем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подтверждающих документов устанавливается органом, уполномоченным на выдачу разрешения второй категории путем проведения профилактического контроля с посещением субъекта (объекта) контроля в соответствии с Предпринимательским кодексом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