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f2a5" w14:textId="d56f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 охране геодезических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декабря 2014 года № 165. Зарегистрирован в Министерстве юстиции Республики Казахстан 23 января 2015 года № 10138. Утратил силу приказом Заместителя Премьер-Министра Республики Казахстан - Министра сельского хозяйства Республики Казахстан от 20 июля 2016 года № 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Заместителя Премьер-Министра РК - Министра сельского хозяйства РК от 20.07.2016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2002 года "О геодезии и картографии",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геодезических пунктов.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по делам строительства, жилищно-коммунального хозяйства и управления земельными ресурсами Министерства национальной экономики (Айтмухаметову К.К.) обеспечить в установленном законодательством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официальное опубликование настоящего приказа в информационно-правовой системе "Әділет" и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Вице-министра национальной экономики Республики Казахстан Ускенбаева К.А.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165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 охране геодезических пунктов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"О геодезии и картографии" (далее - Закон) и определяют порядок обеспечения охраны геодезических пунктов.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Геодезические пункты (астрономо-геодезические, геодезические, нивелирные и гравиметрические пункты, наземные знаки и центры этих пунктов) государственной геодезической сети, а также пункты специальных геодезических сетей (центры, контрольные марки, наружные знаки, ориентирные пункты) являются государственной собственностью и находятся под охраной государства.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Учет геодезических пунктов и контроль за обеспечением их сохранности осуществляет уполномоченный орган в области геодезии и картографии (далее - уполномоченный орган).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Геодезический пункт состоит из центра, наружного знака и внешнего оформления в виде канавы или вала, являющейся границей геодезического знака.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внешнего оформления геодезического пункта основание наружного знака является его границей.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геодезических пунктов, специальные центры которых заложены в стены зданий и других сооружений, границы пунктов и охранные зоны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этом случае охране подлежит стенная марка или стенной репер.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Земельный участок, на котором расположен геодезический пункт, граница геодезического знака и полоса земли шириной 1 метр вдоль их является охранной зоной геодезических пунктов.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Согласно подпункта 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собственники и землепользователи земельных участков, на территории которых размещены геодезические пункты, обязаны сообщать в уполномоченный орган обо всех случаях повреждения или уничтожения геодезических пунктов.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случаях поступления информации о повреждениях или уничтожении геодезических пунктов уполномоченный орган составляет </w:t>
      </w:r>
      <w:r>
        <w:rPr>
          <w:rFonts w:ascii="Times New Roman"/>
          <w:b w:val="false"/>
          <w:i w:val="false"/>
          <w:color w:val="000000"/>
          <w:sz w:val="28"/>
        </w:rPr>
        <w:t>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поврежденные или уничтоженные геодезические пункты по форме согласно приложению к настоящим Правилам.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 случаях производства строительных работ разработки карьеров, возведения или сноса сооружений и проведения других работ, которые могут повлечь повреждение или уничтожение (снос) геодезических пунктов, лица, проводящие такие работы, заблаговременно запрашивают уполномоченный орган о возможности переноса или сноса геодезических пунктов.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Уполномоченный орган в каждом конкретном случае исходя из плотности геодезических пунктов, перспектив развития и обновления существующей геодезической сети решает вопрос о необходимости переноса или возможности сноса геодезических пунктов, и письменно информируют о принятом решении заинтересованные организации, землепользователей и собственников земельных участков, на участках которых расположены переносимые или сносимые геодезические пункты.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Систематическое обследование и восстановление, а при необходимости и полное восстановление геодезических пунктов осуществляет уполномоченный орган.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 пунктов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повреждении (уничтожении) геодезического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 _______ 20__год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населенного пункта,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Мы, нижеподписавшиеся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(фамилия, имя и отчество,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составивших акт, наименование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составили настоящий акт о повреждении (уничтожении) геодезического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или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 расположенного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 соответствии с актом сдачи пункта для наблюдения за сохранностью)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принятого для соблюдения за сохранностью по акту "__" 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осмотре обнаружено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(указать состояние центра, наружного знака,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ориентирных пунктов и внешнего оформления, причины, повлекшие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повреждение или уничтожение пункта, а также виновных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_________________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(фамилия, инициалы)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