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84cb" w14:textId="0a78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статистических форм ведомственных статистических наблюдений и инструкций по их заполнению, разработанных Национальным Банком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5 декабря 2014 года № 68. Зарегистрирован в Министерстве юстиции Республики Казахстан 23 января 2015 года № 10143. Утратил силу приказом Руководителя Бюро национальной статистики Агентства по стратегическому планированию и реформам Республики Казахстан от 24 ноября 2021 года №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Руководителя Бюро национальной статистики Агентства по стратегическому планированию и реформам РК от 24.11.2021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1 января 2015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подпунктами 3) и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статистике", а также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по статистике Министерства национальной экономики Республики Казахстан, утвержденного приказом Министра национальной экономики Республики Казахстан от 30 сентября 2014 года № 33, зарегистрированным в Реестре государственной регистрации нормативных правовых актов под № 9779,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статистическую форму ведомственного статистического наблюдения "Отчет о требованиях и обязательствах по собственным активам, классифицированных по секторам экономики" (код 6211202, индекс НПФ-СА,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заполнению статистической формы ведомственного статистического наблюдения "Отчет о требованиях и обязательствах по собственным активам, классифицированных по секторам экономики"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(код 6211202, индекс НПФ-СА,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статистическую форму ведомственного статистического наблюдения "Отчет о требованиях и обязательствах по пенсионным активам, классифицированных по секторам экономики" (код 6201202, индекс НПФ-ПА,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инструкцию по заполнению статистической формы ведомственного статистического наблюдения "Отчет о требованиях и обязательствах по пенсионным активам, классифицированных по секторам экономики"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(код 6201202, индекс НПФ-ПА,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обязательную публикацию настоящего приказа на официальном интернет-ресурсе Комитета по статистике Министерства национальной экономики Республики Казахстан.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подлежит официальному опубликованию и вводится в действие с 1 января 2015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Смаилов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Национального Банка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К.Н. Келимбетов 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2014 года № 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91"/>
        <w:gridCol w:w="23"/>
        <w:gridCol w:w="1"/>
        <w:gridCol w:w="94"/>
        <w:gridCol w:w="6197"/>
        <w:gridCol w:w="6197"/>
        <w:gridCol w:w="94"/>
        <w:gridCol w:w="12394"/>
        <w:gridCol w:w="9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құпиялығына кепілдік береді.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статистики.</w:t>
            </w:r>
          </w:p>
        </w:tc>
        <w:tc>
          <w:tcPr>
            <w:tcW w:w="0" w:type="auto"/>
            <w:gridSpan w:val="4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министрлігі Статистика комитеті Төрағасының 2014 жылғы 5 желтоқсандағы № 68 бұйрығына 1-қосымша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ведомственного статистического наблюдения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Ұлттық Банкіне ұсынылады.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Национальному Банку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www.nationalbank.kz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 болады.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Статистическую форму можно получить на сайте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www.nationalbank.kz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"Әкімшілік құқық бұзушылық туралы" Қазақстан Республикасы Кодексінің 497-бабында көзделген әкімшілік құқық бұзушылықтар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нысанның коды 6211202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6211202</w:t>
            </w:r>
          </w:p>
        </w:tc>
        <w:tc>
          <w:tcPr>
            <w:tcW w:w="0" w:type="auto"/>
            <w:gridSpan w:val="6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 активтер бойынша экономика секторларына қарай жіктелген талаптар мен міндеттемелер туралы есеп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требованиях и обязательствах по собственным активам, классифицированных по секторам экономики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НПФ-СА</w:t>
            </w:r>
          </w:p>
        </w:tc>
        <w:tc>
          <w:tcPr>
            <w:tcW w:w="0" w:type="auto"/>
            <w:gridSpan w:val="6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193"/>
              <w:gridCol w:w="2972"/>
              <w:gridCol w:w="2972"/>
              <w:gridCol w:w="3163"/>
            </w:tblGrid>
            <w:tr>
              <w:trPr>
                <w:trHeight w:val="30" w:hRule="atLeast"/>
              </w:trPr>
              <w:tc>
                <w:tcPr>
                  <w:tcW w:w="31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9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9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1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Бірыңғай жинақтаушы зейнетақы қоры және ерікті жинақтаушы зейнетақы қорлары ұсынады.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единый накопительный пенсионный фонд и добровольные накопительные пенсионные фонды.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Ұсыну мерзімі – есепті кезеңнен кейінгі айдың 25-не (қоса алғанда)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до 25 числа (включительно)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3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88"/>
              <w:gridCol w:w="1013"/>
              <w:gridCol w:w="1013"/>
              <w:gridCol w:w="1013"/>
              <w:gridCol w:w="1013"/>
              <w:gridCol w:w="1013"/>
              <w:gridCol w:w="1013"/>
              <w:gridCol w:w="1013"/>
              <w:gridCol w:w="1014"/>
              <w:gridCol w:w="1014"/>
              <w:gridCol w:w="1014"/>
              <w:gridCol w:w="1079"/>
            </w:tblGrid>
            <w:tr>
              <w:trPr>
                <w:trHeight w:val="30" w:hRule="atLeast"/>
              </w:trPr>
              <w:tc>
                <w:tcPr>
                  <w:tcW w:w="10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Активы                                      в тысячах тенге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2"/>
        <w:gridCol w:w="3856"/>
        <w:gridCol w:w="2047"/>
        <w:gridCol w:w="892"/>
        <w:gridCol w:w="893"/>
      </w:tblGrid>
      <w:tr>
        <w:trPr>
          <w:trHeight w:val="30" w:hRule="atLeast"/>
        </w:trPr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(на конец отчетного периода)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национальной валюте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</w:t>
            </w: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Денежные средства и эквиваленты денежных средств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Наличность в кассе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1.15.01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Деньги в пути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1.15.02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других депозитных организациях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1.14.03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других финансовых организациях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1.15.04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Деньги на текущих счетах у нерезидентов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1.20.05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сберегательных счетах в других депозитных организациях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1.14.06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Деньги на сберегательных счетах в других финансовых организациях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1.15.07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Деньги на сберегательных счетах у нерезидентов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1.20.08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денежные средства в других депозитных организациях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1.14.09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денежные средства в других финансовых организациях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1.15.10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денежные средства в государственных нефинансовых организациях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1.16.11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денежные средства в негосударственных нефинансовых организациях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1.17.12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денежные средства у нерезидентов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1.20.13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Аффинированные драгоценные металлы в других депозитных организациях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2.14.01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в пути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2.15.02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Аффинированные драгоценные металлы, размещенные на металлических счетах в других депозитных организациях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2.14.03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размещенные (за вычетом резервов на обесценение)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Вклады, размещенные в центральном (национальном) банке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3.13.01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Краткосрочные вклады, размещенные на одну ночь в других депозитных организациях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3.14.02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Краткосрочные вклады, размещенные на одну ночь в других финансовых организациях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3.15.03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на одну ночь у нерезидентов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3.20.04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Краткосрочные вклады до востребования, размещенные в других депозитных организациях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3.14.05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Краткосрочные вклады до востребования, размещенные в других финансовых организациях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3.15.06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до востребования, размещенные у нерезидентов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3.20.07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Краткосрочные вклады, размещенные в других депозитных организациях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3.14.09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Краткосрочные вклады, размещенные в других финансовых организациях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3.15.10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у нерезидентов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3.20.11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Краткосрочные условные вклады, размещенные в других депозитных организациях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3.14.12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Краткосрочные условные вклады, размещенные в других финансовых организациях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3.15.13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условные вклады, размещенные у нерезидентов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3.20.14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краткосрочные вклады, размещенные в других депозитных организациях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3.14.15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краткосрочные вклады, размещенные в других финансовых организациях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3.15.16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вклады, размещенные у нерезидентов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3.20.17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Долгосрочные вклады, размещенные в других депозитных организациях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3.14.18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Долгосрочные вклады, размещенные в других финансовых организациях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3.15.19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вклады, размещенные у нерезидентов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3.20.20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Долгосрочные условные вклады, размещенные в других депозитных организациях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3.14.21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Долгосрочные условные вклады, размещенные в других финансовых организациях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3.15.22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условные вклады, размещенные у нерезидентов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3.20.23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долгосрочные вклады, размещенные в других депозитных организациях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3.14.24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долгосрочные вклады, размещенные в других финансовых организациях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3.15.25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вклады, размещенные у нерезидентов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3.20.26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Минус: резервы на обесценение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оцениваемые по справедливой стоимости, изменения которой отражаются в составе прибыли или убытка)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Правительством Республики Казахстан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4.11.01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региональными и местными органами управления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4.12.02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центральным (национальным) банком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4.13.03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другими депозитными организациями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4.14.04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другими финансовыми организациями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4.15.05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государственными нефинансовыми организациями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4.16.06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негосударственными нефинансовыми организациями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4.17.07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некоммерческими организациями, обслуживающими домашние хозяйства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4.18.08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нерезидентами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4.20.09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инструменты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с производными инструментами с Правительством Республики Казахстан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5.11.01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с производными инструментами с региональными и местными органами управления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5.12.02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с производными инструментами с центральным (национальным) банком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5.13.03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с производными инструментами с другими депозитными организациями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5.14.04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с производными инструментами с другими финансовыми организациями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5.15.05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производными инструментами с государственными нефинансовыми организациями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5.16.06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производными инструментами с негосударственными нефинансовыми организациями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5.17.07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производными инструментами с некоммерческими организациями, обслуживающими домашние хозяйства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5.18.08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производными инструментами с домашними хозяйствами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5.19.09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производными инструментами с нерезидентами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5.20.10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имеющиеся в наличии для продажи (за вычетом резервов на обесценение)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Правительством Республики Казахстан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6.11.01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региональными и местными органами управления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6.12.02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центральным (национальным) банком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6.13.03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другими депозитными организациями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6.14.04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другими финансовыми организациями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6.15.05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государственными нефинансовыми организациями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6.16.06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негосударственными нефинансовыми организациями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6.17.07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некоммерческими организациями, обслуживающими домашние хозяйства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6.18.08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нерезидентами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6.20.09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Минус: резервы на обесценение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"Обратное РЕПО" с Правительством Республики Казахстан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7.11.01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 с центральным (национальным) банком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7.13.02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"Обратное РЕПО" с другими депозитными организациями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7.14.03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"Обратное РЕПО" с другими финансовыми организациями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7.15.04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 с государственными нефинансовыми организациями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7.16.05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 с негосударственными нефинансовыми организациями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7.17.06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 с некоммерческими организациями, обслуживающими домашние хозяйства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7.18.07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 с домашними хозяйствами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7.19.08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 с нерезидентами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7.20.09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 выданные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Авансы, выданные Правительству Республики Казахстан под поставку имущества, выполнение работ и оказание услуг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8.11.01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Авансы, выданные региональными и местными органами управления под поставку имущества, выполнение работ и оказание услуг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8.12.02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Авансы, выданные другим депозитным организациям под поставку имущества, выполнение работ и оказание услуг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8.14.03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Авансы, выданные другим финансовым организациям под поставку имущества, выполнение работ и оказание услуг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8.15.04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Авансы, выданные государственным нефинансовым организациям под поставку имущества, выполнение работ и оказание услуг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8.16.05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Авансы, выданные негосударственным нефинансовым организациям под поставку имущества, выполнение работ и оказание услуг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8.17.06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Авансы, выданные некоммерческим организациям, обслуживающим домашние хозяйства под поставку имущества, выполнение работ и оказание услуг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8.18.07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Авансы, выданные домашним хозяйствам под поставку имущества, выполнение работ и оказание услуг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8.19.08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Авансы, выданные нерезидентам под поставку имущества, выполнение работ и оказание услуг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8.20.09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авансы, выданные Правительству Республики Казахстан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8.11.10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авансы, выданные региональными и местными органами управления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8.12.11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авансы, выданные другим депозитным организациям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8.14.12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авансы, выданные другим финансовым организациям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8.15.13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авансы, выданные государственным нефинансовым организациям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8.16.14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авансы, выданные негосударственным нефинансовым организациям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8.17.15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авансы, выданные некоммерческим организациям, обслуживающим домашние хозяйства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8.18.16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авансы, выданные домашним хозяйствам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8.19.17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авансы, выданные нерезидентам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8.20.18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будущих периодов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вознаграждения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(убытки) от инвестиционного дохода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10.19.01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от пенсионных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10.19.02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удерживаемые до погашения (за вычетом резервов на обесценение)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удерживаемые до погашения, выпущенные Правительством Республики Казахстан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12.11.01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удерживаемые до погашения, выпущенные региональными и местными органами управления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12.12.02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удерживаемые до погашения, выпущенные центральным (национальным) банком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12.13.03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удерживаемые до погашения, выпущенные другими депозитными организациями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12.14.04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удерживаемые до погашения, выпущенные другими финансовыми организациями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12.15.05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удерживаемые до погашения, выпущенные государственными нефинансовыми организациями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12.16.06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удерживаемые до погашения, выпущенные негосударственными нефинансовыми организациями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12.17.07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удерживаемые до погашения, выпущенные некоммерческими организациями, обслуживающими домашние хозяйства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12.18.08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удерживаемые до погашения, выпущенные нерезидентами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12.20.09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Минус: резервы на обесценение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 других юридических лиц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в капитал других депозитных организаций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14.14.01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в капитал других финансовых организаций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14.15.02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 государственных нефинансовых организаций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14.16.03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 негосударственных нефинансовых организаций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14.17.04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 некоммерческих организаций, обслуживающих домашние хозяйства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14.18.05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 нерезидентов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14.20.06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(за вычетом резервов на обесценение)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покупателей и заказчиков (Правительство Республики Казахстан)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15.11.01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покупателей и заказчиков (региональные и местные органы управления)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15.12.02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покупателей и заказчиков (государственные нефинансовые организации)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15.16.03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покупателей и заказчиков (негосударственные нефинансовые организации)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15.17.04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покупателей и заказчиков (некоммерческие организации, обслуживающие домашние хозяйства)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15.18.05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покупателей и заказчиков (домашние хозяйства)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15.19.06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покупателей и заказчиков (нерезидент)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15.20.07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дочерних (зависимых) организаций (другие финансовые организации)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15.15.08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дочерних (зависимых) организаций (негосударственные нефинансовые организации)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15.17.09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по аренде Правительства Республики Казахстан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15.11.10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по аренде региональных и местных органов управления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15.12.11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по аренде центрального (национального) банка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15.13.12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по аренде других депозитных организаций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15.14.13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по аренде других финансовых организаций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15.15.14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аренде государственных нефинансовых организаций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15.16.15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аренде негосударственных нефинансовых организаций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15.17.16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аренде некоммерческих организаций, обслуживающих домашние хозяйства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15.18.17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аренде домашних хозяйств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15.19.18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аренде нерезидентов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15.20.19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к получению от Правительства Республики Казахстан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15.11.20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к получению от региональных и местных органов управления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15.12.21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к получению от других депозитных организаций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15.14.22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к получению от других финансовых организаций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15.15.23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к получению от государственных нефинансовых организаций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15.16.24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к получению от негосударственных нефинансовых организаций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15.17.25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к получению от некоммерческих организаций, обслуживающих домашние хозяйства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15.18.26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к получению от домашних хозяйств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15.19.27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к получению от нерезидентов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15.20.28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Минус: резервы на обесценение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 (выбывающие группы), предназначенные для продажи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 (за вычетом амортизации и убытков от обесценения)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(за вычетом амортизации и убытков от обесценения)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Отложенное налоговое требование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дебиторская задолженность (за вычетом резервов на обесценение)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 (другие депозитные организации)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20.14.01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 (другие финансовые организации)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20.15.02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 (негосударственные нефинансовые организации)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20.17.03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 (нерезиденты)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20.20.04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акционерами (Правительство Республики Казахстан)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20.11.05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акционерами (другие депозитные организации)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20.14.06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акционерами (другие финансовые организации)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20.15.07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акционерами (государственные нефинансовые организации)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20.16.08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акционерами (негосударственные нефинансовые организации)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20.17.09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акционерами (некоммерческие организации, обслуживающие домашние хозяйства)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20.18.10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акционерами (домашние хозяйства)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20.19.11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акционерами (нерезиденты)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Предоплата вознаграждения по полученным займам от Правительства Республики Казахстан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Предоплата вознаграждения по полученным займам от региональных и местных органов управления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Предоплата вознаграждения по полученным займам от центрального (национального) банка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20.13.15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Предоплата вознаграждения по полученным займам от других депозитных организаций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Предоплата вознаграждения по полученным займам от других финансовых организаций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по полученным займам от государственных нефинансовых организаций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20.16.18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по полученным займам от нерезидентов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переданные в доверительное управление Правительству Республики Казахстан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20.11.20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активы, переданные в доверительное управление центральному (национальному) банку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переданные в доверительное управление другим депозитным организациям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активы, переданные в доверительное управление другим финансовым организациям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20.15.23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переданные в доверительное управление нерезидентам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20.20.24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Начисленная неустойка (штраф, пеня) к Правительству Республики Казахстан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Начисленная неустойка (штраф, пеня) к региональным и местным органам управления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неустойка (штраф, пеня) к центральному (национальному) банку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Начисленная неустойка (штраф, пеня) к другим депозитным организациям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Начисленная неустойка (штраф, пеня) к другим финансовым организациям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20.15.29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неустойка (штраф, пеня) к государственным нефинансовым организациям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20.16.30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неустойка (штраф, пеня) к негосударственным нефинансовым организациям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20.17.31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неустойка (штраф, пеня) к домашним хозяйствам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20.19.32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неустойка (штраф, пеня) к нерезидентам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20.20.33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работников и других лиц-резидентов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20.19.34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работников и других лиц-нерезидентов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20.20.35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дебиторская задолженность Правительства Республики Казахстан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20.11.36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дебиторская задолженность местных органов управления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20.12.37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дебиторская задолженность центрального (национального) банка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20.13.38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дебиторская задолженность других депозитных организаций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дебиторская задолженность других финансовых организаций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20.15.40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 государственных нефинансовых организаций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20.16.41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 негосударственных нефинансовых организаций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20.17.42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 некоммерческих организаций, обслуживающих домашние хозяйства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20.18.43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 домашних хозяйств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20.19.44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 нерезидентов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20.20.45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Минус: резервы на обесценение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бюджету по налогам и другим обязательным платежам в бюджет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Обязательства                               в тысячах тенге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6"/>
        <w:gridCol w:w="4135"/>
        <w:gridCol w:w="2195"/>
        <w:gridCol w:w="957"/>
        <w:gridCol w:w="957"/>
      </w:tblGrid>
      <w:tr>
        <w:trPr>
          <w:trHeight w:val="30" w:hRule="atLeast"/>
        </w:trPr>
        <w:tc>
          <w:tcPr>
            <w:tcW w:w="4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(на конец отчетного периода)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национальной валюте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</w:t>
            </w: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инструменты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с производными инструментами с Правительством Республики Казахстан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24.11.01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с производными инструментами с региональными и местными органами власти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24.12.02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производными инструментами с центральным (национальным) банком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24.13.03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с производными инструментами с другими депозитными организациями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24.14.04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с производными инструментами с другими финансовыми организациями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24.15.05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производными инструментами с государственными нефинансовыми организациями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24.16.06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производными инструментами с негосударственными нефинансовыми организациями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24.17.07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производными инструментами с некоммерческими организациями, обслуживающими домашние хозяйства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24.18.08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производными инструментами с домашними хозяйствами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24.19.09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производными инструментами с нерезидентами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"РЕПО"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"РЕПО" с Правительством Республики Казахстан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25.11.01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"РЕПО" с центральным (национальным) банком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25.13.02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"РЕПО" с другими депозитными организациями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25.14.03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"РЕПО" с другими финансовыми организациями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25.15.04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"РЕПО" с государственными нефинансовыми организациями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25.16.05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"РЕПО" с негосударственными нефинансовыми организациями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25.17.06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"РЕПО" с некоммерческими организациями, обслуживающими домашние хозяйства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25.18.07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"РЕПО" с домашними хозяйствами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25.19.08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"РЕПО" с нерезидентами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25.20.09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полученные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Краткосрочные займы, полученные от Правительства Республики Казахстан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26.11.01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полученные от региональных и местных органов управления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26.12.02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Краткосрочные займы, полученные от других депозитных организаций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26.14.03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Краткосрочные займы, полученные от других финансовых организаций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26.15.04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полученные от нерезидентов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26.20.05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Долгосрочные займы, полученные от Правительства Республики Казахстан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26.11.06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полученные от региональных и местных органов управления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26.12.07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Долгосрочные займы, полученные от других депозитных организаций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26.14.08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Долгосрочные займы, полученные от других финансовых организаций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26.15.09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полученные от нерезидентов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26.20.10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поставщикам и подрядчикам (Правительство Республики Казахстан)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27.11.01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поставщикам и подрядчикам (региональные и местные органы власти)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27.12.02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поставщикам и подрядчикам (государственные нефинансовые организации)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27.16.03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поставщикам и подрядчикам (негосударственные нефинансовые организации)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27.17.04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поставщикам и подрядчикам (некоммерческие организации, обслуживающие домашние хозяйства)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27.18.05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поставщикам и подрядчикам (домашние хозяйства)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27.19.06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поставщикам и подрядчикам (нерезидент)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27.20.07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дочерним (зависимым) организациям (другие финансовые организации )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27.15.08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дочерним (зависимым) организациям (негосударственные нефинансовые организации)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27.17.09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работникам и другим лицам-резидентам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27.19.10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работникам и другим лицам-нерезидентам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27.20.11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по аренде к Правительству Республики Казахстан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27.11.12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по аренде к региональным и местным органам власти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27.12.13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аренде к центральному (национальному) банку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27.13.14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по аренде к другим депозитным организациям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27.14.15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по аренде к другим финансовым организациям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27.15.16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аренде к государственным нефинансовым организациям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27.16.17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аренде к негосударственным нефинансовым организациям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27.17.18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аренде к некоммерческим организациям, обслуживающим домашние хозяйства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27.18.19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аренде к домашним хозяйствам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27.19.20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аренде к нерезидентам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27.20.21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к выплате Правительству Республики Казахстан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27.11.22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к выплате региональным и местным органам власти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27.12.23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к выплате другим депозитным организациям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27.14.24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к выплате другим финансовым организациям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27.15.25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к выплате нерезидентам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27.20.26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Текущая часть кредиторской (финансовой) задолженности перед Правительством Республики Казахстан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27.11.27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Текущая часть кредиторской (финансовой) задолженности перед региональными и местными органами власти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27.12.28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часть кредиторской (финансовой) задолженности перед центральным (национальным) банком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27.13.29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Текущая часть кредиторской (финансовой) задолженности перед другими депозитными организациями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27.14.30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Текущая часть кредиторской (финансовой) задолженности перед другими финансовыми организациями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27.15.31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часть кредиторской (финансовой) задолженности перед государственными нефинансовыми организациями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27.16.32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часть кредиторской (финансовой) задолженности перед негосударственными нефинансовыми организациями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27.17.33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часть кредиторской (финансовой) задолженности перед некоммерческими организациями, обслуживающими домашние хозяйства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27.18.34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часть кредиторской (финансовой) задолженности перед домашними хозяйствами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27.19.35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кредиторская задолженность перед Правительством Республики Казахстан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27.11.36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кредиторская задолженность перед региональными и местными органами власти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27.12.37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кредиторская задолженность перед центральным (национальным) банком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27.13.38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кредиторская задолженность перед другими депозитными организациями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27.14.39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кредиторская задолженность перед другими финансовыми организациями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27.15.40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кредиторская задолженность перед государственными нефинансовыми организациями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27.16.41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кредиторская задолженность перед негосударственными нефинансовыми организациями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27.17.42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кредиторская задолженность перед некоммерческими организациями, обслуживающими домашние хозяйства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27.18.43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кредиторская задолженность перед домашними хозяйствами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27.19.44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кредиторская задолженность перед нерезидентами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27.20.45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 полученные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Предоплата вознаграждения по размещенным вкладам в других депозитных организациях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28.14.01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Предоплата вознаграждения по размещенным вкладам в других финансовых организациях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28.15.02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по размещенным вкладам у нерезидентов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28.20.03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авансы, полученные от Правительства Республики Казахстан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28.11.04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авансы, полученные от региональных и местных органов власти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28.12.05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авансы, полученные от центрального (национального) банка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28.13.06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авансы, полученные от других депозитных организациях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28.14.07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авансы, полученные от других финансовых организаций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28.15.08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авансы, полученные от государственных нефинансовых организаций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28.16.09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авансы, полученные от негосударственных нефинансовых организаций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28.17.10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авансы, полученные от некоммерческих организаций, обслуживающих домашние хозяйства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28.18.11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авансы, полученные от домашних хозяйств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28.19.12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авансы, полученные от нерезидентов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28.20.13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Гарантийные обязательства, принятые от центрального (национального) банка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29.13.01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Гарантийные обязательства, принятые от государственных нефинансовых организаций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29.16.02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Гарантийные обязательства, принятые от негосударственных нефинансовых организаций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29.17.03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Гарантийные обязательства, принятые от домашних хозяйств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29.19.04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Гарантийные обязательства, принятые от нерезидентов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29.20.05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обязательства по вознаграждениям работникам (резидент)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29.19.06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обязательства по вознаграждениям работникам (нерезидент)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29.20.07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претензионно-исковой работе перед Правительством Республики Казахстан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29.11.08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претензионно-исковой работе перед региональными и местными органами власти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29.12.09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претензионно-исковой работе перед центральным (национальным) банком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29.13.10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претензионно-исковой работе перед другими депозитными организациями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29.14.11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по претензионно-исковой работе перед другими финансовыми организациями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29.15.12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претензионно-исковой работе перед государственными нефинансовыми организациями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29.16.13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претензионно-исковой работе перед негосударственными нефинансовыми организациями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29.17.14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претензионно-исковой работе перед некоммерческими организациями, обслуживающими домашние хозяйства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29.18.15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претензионно-исковой работе перед домашними хозяйствами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29.19.16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претензионно-исковой работе перед нерезидентами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29.20.17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оценочные обязательства к Правительству Республики Казахстан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29.11.18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оценочные обязательства к региональным и местным органам власти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29.12.19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оценочные обязательства к центральному (национальному) банку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29.13.20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оценочные обязательства к другим депозитным организация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29.14.21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оценочные обязательства к другим финансовым организациям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29.15.22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оценочные обязательства к государственным нефинансовым организациям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29.16.23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оценочные обязательства к негосударственным нефинансовым организациям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29.17.24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оценочные обязательства к некоммерческим организациям, обслуживающими домашние хозяйства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29.18.25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оценочные обязательства к домашним хозяйствам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29.19.26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оценочные обязательства к нерезидентам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29.20.27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расчетам с акционерами по акциям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Расчеты по дивидендам и доходам участников с Правительством Республики Казахстан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30.11.01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дивидендам и доходам участников с центральным (национальным) банком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30.13.02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Расчеты по дивидендам и доходам участников с другими депозитными организациями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30.14.03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Расчеты по дивидендам и доходам участников с другими финансовыми организациями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30.15.04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дивидендам и доходам участников с государственными нефинансовыми организациями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30.16.05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дивидендам и доходам участников с негосударственными нефинансовыми организациями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30.17.06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дивидендам и доходам участников с некоммерческими организациями, обслуживающими домашние хозяйства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30.18.07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дивидендам и доходам участников с домашними хозяйствами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30.19.08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дивидендам и доходам участников с нерезидентами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30.20.09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расчетам с персоналом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персоналом (резидентами) по оплате труда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31.19.01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персоналом (нерезидентами) по оплате труда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31.20.02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будущих периодов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Отложенное налоговое обязательство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Отсроченный корпоративный подоходный налог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33.11.01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перед бюджетом по налогам и другим обязательным платежам в бюджет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обязательства перед Правительством Республики Казахстан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35.11.01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обязательства перед региональными и местными органами власти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35.12.02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 перед центральным (национальным) банком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35.13.03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обязательства перед другими депозитными организациями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35.14.04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обязательства перед другими финансовыми организациями 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35.15.05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 перед государственными нефинансовыми организациями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35.16.06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 перед негосударственными нефинансовыми организациями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35.17.07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 перед некоммерческими организациями, обслуживающими домашние хозяйства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35.18.08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 перед домашними хозяйствами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35.19.09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 перед нерезидентами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35.20.10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обязательства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Собственный капитал                         в тысячах тенге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0"/>
        <w:gridCol w:w="4925"/>
        <w:gridCol w:w="2065"/>
      </w:tblGrid>
      <w:tr>
        <w:trPr>
          <w:trHeight w:val="30" w:hRule="atLeast"/>
        </w:trPr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Уставный капитал 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акции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 акции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 (дополнительный оплаченный капитал)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Изъятый капитал 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резервы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убыток):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предыдущих лет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отчетного периода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меньшинства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капитал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капитал и обязательства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 Адрес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    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 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(должность, фамилия, имя,      (подпись) 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при наличии – отчество)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имя, при наличии – отчество)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"_____" __________ 20_____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для печати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2014 года № 68</w:t>
            </w:r>
          </w:p>
        </w:tc>
      </w:tr>
    </w:tbl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ведомственного статистического наблюдения "Отчет о требованиях и обязательствах по собственным активам, классифицированных по секторам экономики" (код 6211202, индекс НПФ-СА, периодичность квартальная)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ведомственного статистического наблюдения "Отчет о требованиях и обязательствах по собственным активам, классифицированных по секторам экономики" (код 6211202, индекс НПФ-СА, периодичность квартальная)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детализирует заполнение статистической формы ведомственного статистического наблюдения "Отчет о требованиях и обязательствах по собственным активам, классифицированных по секторам экономики" (код 6211202, индекс НПФ-СА, периодичность квартальная) (далее – Статистическая форма).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заполнении Статистической формы для целей классификации институциональных единиц по секторам экономики применяется следующая структура секторов и подсекторов экономики: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другие депозитные организации - институциональные единицы, основным видом деятельности которых является финансовое посредничество и обязательства которых имеют форму депозитов или их аналогов (близких заменителей депозитов, которые включаются в национальное определение широких денег);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другие финансовые организации – все остальные институциональные единицы данного сектора, которые осуществляют посредническую или вспомогательную финансовую деятельность, или совмещают эти функции;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Правительство Республики Казахстан - министерства, ведомства и агентства, финансируемые из средств республиканского бюджета, научно-исследовательские институты, институциональные единицы - агенты Правительства Республики Казахстан, фонды, контролируемые органами государственного управления и финансируемые из средств республиканского бюджета, а также другие организации, находящиеся под контролем государства, выполняющие функции, свойственные государственным органам и не занимающиеся рыночным производством;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негосударственные нефинансовые организации – институциональные единицы, занимающиеся преимущественно рыночным производством и неконтролируемые органами государственного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нефинансовые организации – институциональные единицы, занимающиеся преимущественно рыночным производством и контролируемые органами государственного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центральный (национальный) банк - институциональная единица, которая осуществляет контроль над ключевыми аспектами финансовой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региональные и местные органы управления - институциональные единицы, осуществляющие функции управления на уровне области, города и района, и организации, финансируемые из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некоммерческие организации, обслуживающие домашние хозяйства - институциональные единицы, которые предоставляют товары и (или) услуги своим членам или другим домашним хозяйствам бесплатно, финансируются за счет регулярных членских взносов, и товары и (или) услуги предоставляются ими по ценам, не являющимся экономически значимыми;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домашние хозяйства - институциональные единицы, состоящие из физических лиц, а также из небольших групп физических лиц (семьи), проживающих совместно, объединяющих (полностью или частично) свои доходы и имущество, и совместно потребляющих определенные виды товаров и услуг (жилье, продукты питания и другое).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 "резидент" и "нерезидент"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2005 года "О валютном регулировании и валютном контроле".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Статистическая форма заполняется ежеквартально единым накопительным пенсионным фондом и добровольными накопительными пенсионнами фондами (далее – накопительные пенсионные фонды), осуществляющими деятельность на территории Республики Казахстан.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при заполнении Статистической формы указывается в тысячах тенге. Сумма менее пятисот тенге в Статистической форме округляется до нуля, а сумма, равная пятистам тенге и выше, округляется до одной тысячи тенге.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Накопительные пенсионные фонды представляют Статистическую форму в электронном виде в Национальный Банк Республики Казахстан (далее – уполномоченный орган) - ежеквартально, в срок до двадцать пятого числа (включительно) месяца после отчетного периода. Если срок представления Статистической формы приходится на нерабочий день, датой представления Статистической формы считается следующий за ним рабочий день.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необходимости внесения изменений и (или) дополнений в первичные статистические данные по Статистической форме, накопительные пенсионные фонды в течение трех рабочих дней с даты представления первичных статистических данных по Статистической форме представляют в уполномоченный орган исправленные первичные статистические данные по Статистической форме и письменное ходатайство с указанием причин необходимости внесения в них изменений и (или) дополнений.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Заполнение символов и шифров Статистической формы осуществляются следующим образом: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наименования основных статей и их номера соответствуют наименованиям и номерам основных статей бухгалтерского баланса по собственным активам;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 1 отражает статьи активов бухгалтерского баланса по собственным активам;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раздел 2 отражает статьи обязательств бухгалтерского баланса по собственным активам;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раздел 3 отражает статьи капитала бухгалтерского баланса по собственным активам.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Коды строк показателей разделов Статистической формы представлены в следующей структуре: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цифра (число) соответствует номеру основной статьи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цифра (число) состоит из двух цифр – признака резидентства и сектора экономики (первая цифра – признак резидентства, вторая цифра – сектор экономики);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последняя цифра (число) – порядковый номер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Пример: код строки 15.15.08, где первая цифра "15" – номер основной статьи баланса, вторая цифра "15" - резидент, другие финансовые организации и третья цифра "08" – порядковый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и обязательства по отношению к нерезидентам по секторам экономики не разделяются. В данном случае вместо кода сектора экономики по отношению к нерезиденту проставляется "0".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заполнении Статистической формы учитывается следующее: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по всем основным статьям соответствуют данным аналогичных статей бухгалтерского баланса по собственным активам на ту же отчетную дату, представляемого накопительными пенсионными фондами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общий объем активов включает в себя итоговые данные всех статей активов и соответствует общей сумме активов бухгалтерского баланса по собственным активам на ту же отчетную дату, представляемого накопительными пенсионными фондами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общий объем обязательств включает в себя итоговые данные всех статей обязательств и соответствует общей сумме обязательств бухгалтерского баланса по собственным активам на ту же отчетную дату, представляемого накопительными пенсионными фондами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общий объем капитала включает в себя итоговые данные всех статей капитала и соответствует сумме капитала бухгалтерского баланса по собственным активам на ту же отчетную дату, представляемого накопительными пенсионными фондами в уполномоченный орган.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Арифметико-логический контроль: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по графе 1 по всем строкам равны сумме данных по графам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показатель "итого активы" по строке 23 равен сумме показателей по строкам с 1 по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показатель "итого обязательства" по строке 36 равен сумме показателей по строкам с 23 по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показатель "итого капитал" по строке 44 равен сумме показателей по строкам 37, 38, 40, 41, 42 и 43 за минусом строки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показатель "итого капитал и обязательства" по строке 45 равен сумме показателей по строкам 36 и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сумма показателей "итого активы" по строке 23 и "итого капитал и обязательства" по строке 45 равны.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2014 года № 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91"/>
        <w:gridCol w:w="23"/>
        <w:gridCol w:w="1"/>
        <w:gridCol w:w="94"/>
        <w:gridCol w:w="6197"/>
        <w:gridCol w:w="6197"/>
        <w:gridCol w:w="94"/>
        <w:gridCol w:w="12394"/>
        <w:gridCol w:w="9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құпиялығына кепілдік береді.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статистики.</w:t>
            </w:r>
          </w:p>
        </w:tc>
        <w:tc>
          <w:tcPr>
            <w:tcW w:w="0" w:type="auto"/>
            <w:gridSpan w:val="4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министрлігі Статистика комитеті Төрағасының 2014 жылғы 5 желтоқсандағы № 68 бұйрығына 3-қосымша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ведомственного статистического наблюдения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Ұлттық Банкіне ұсынылады.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Национальному Банку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www.nationalbank.kz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 алуға болады.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Статистическую форму можно получить на сайте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www.nationalbank.kz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www.stat.gov.kz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"Әкімшілік құқық бұзушылық туралы" Қазақстан Республикасы Кодексінің 497-бабында көзделген әкімшілік құқық бұзушылықтар болып табылады.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нысанның коды 6201202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6201202</w:t>
            </w:r>
          </w:p>
        </w:tc>
        <w:tc>
          <w:tcPr>
            <w:tcW w:w="0" w:type="auto"/>
            <w:gridSpan w:val="6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 активтері бойынша экономика секторларына қарай жіктелген талаптар мен міндеттемелер туралы есеп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требованиях и обязательствах по пенсионным активам, классифицированных по секторам экономики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НПФ-ПА</w:t>
            </w:r>
          </w:p>
        </w:tc>
        <w:tc>
          <w:tcPr>
            <w:tcW w:w="0" w:type="auto"/>
            <w:gridSpan w:val="6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193"/>
              <w:gridCol w:w="2972"/>
              <w:gridCol w:w="2972"/>
              <w:gridCol w:w="3163"/>
            </w:tblGrid>
            <w:tr>
              <w:trPr>
                <w:trHeight w:val="30" w:hRule="atLeast"/>
              </w:trPr>
              <w:tc>
                <w:tcPr>
                  <w:tcW w:w="31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9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9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16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Бірыңғай жинақтаушы зейнетақы қоры және ерікті жинақтаушы зейнетақы қорлары ұсынады.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единый накопительный пенсионный фонд и добровольные накопительные пенсионные фонды.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Ұсыну мерзімі – есепті кезеңнен кейінгі айдың 25-не (қоса алғанда)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до 25 числа (включительно)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3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88"/>
              <w:gridCol w:w="1013"/>
              <w:gridCol w:w="1013"/>
              <w:gridCol w:w="1013"/>
              <w:gridCol w:w="1013"/>
              <w:gridCol w:w="1013"/>
              <w:gridCol w:w="1013"/>
              <w:gridCol w:w="1013"/>
              <w:gridCol w:w="1014"/>
              <w:gridCol w:w="1014"/>
              <w:gridCol w:w="1014"/>
              <w:gridCol w:w="1079"/>
            </w:tblGrid>
            <w:tr>
              <w:trPr>
                <w:trHeight w:val="30" w:hRule="atLeast"/>
              </w:trPr>
              <w:tc>
                <w:tcPr>
                  <w:tcW w:w="10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1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0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Активы                                      в тысячах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4"/>
        <w:gridCol w:w="3479"/>
        <w:gridCol w:w="2119"/>
        <w:gridCol w:w="924"/>
        <w:gridCol w:w="924"/>
      </w:tblGrid>
      <w:tr>
        <w:trPr>
          <w:trHeight w:val="30" w:hRule="atLeast"/>
        </w:trPr>
        <w:tc>
          <w:tcPr>
            <w:tcW w:w="4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(на конец отчетного периода)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национальной валюте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</w:t>
            </w: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банках второго уровня и организациях, осуществляющих отдельные виды банковских операций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Денежные средства (пенсионные активы) на текущих счетах (инвестиционный счет) в других депозитных организациях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1.14.01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Денежные средства (пенсионные активы) на текущих счетах (инвестиционный счет) в других финансовых организациях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1.15.02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Денежные средства (пенсионные активы) на текущих счетах (счет выплат) в других депозитных организациях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1.14.03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Денежные средства (пенсионные активы) на текущих счетах (счет выплат) в других финансовых организациях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1.15.04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Аффинированные драгоценные металлы в других депозитных организациях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2.14.01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у нерезидентов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2.20.02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Аффинированные драгоценные металлы, размещенные на металлических счетах в других депозитных организациях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2.14.03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размещенные на металлических счетах у нерезидентов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2.20.04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Национальном Банке Республики Казахстан и банках второго уровня (за вычетом резервов на обесценение)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Вклады, размещенные в центральном (национальном) банке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3.13.01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Вклады, размещенные в других депозитных организациях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3.14.02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Минус: резервы на обесценение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оцениваемые по справедливой стоимости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Правительством Республики Казахстан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4.11.01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региональными и местными органами управления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4.12.02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центральным (национальным) банком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4.13.03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другими депозитными организациями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4.14.04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другими финансовыми организациями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4.15.05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государственными нефинансовыми организациями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4.16.06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негосударственными нефинансовыми организациями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4.17.07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нерезидентами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4.20.08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"Обратное РЕПО"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по операциям "Обратное РЕПО" к Правительству Республики Казахстан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5.11.01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"Обратное РЕПО" к центральному (национальному) банку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5.13.02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по операциям "Обратное РЕПО" к другим депозитным организациям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5.14.03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по операциям "Обратное РЕПО" к другим финансовым организациям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5.15.04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"Обратное РЕПО" к государственным нефинансовым организациям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5.16.05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"Обратное РЕПО" к негосударственным нефинансовым организациям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5.17.06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операциям "Обратное РЕПО" к нерезидентам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5.20.07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инструменты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производными инструментами с Правительством Республики Казахстан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6.11.01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производными инструментами с региональными и местными органами управления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6.12.02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производными инструментами с центральным (национальным) банком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6.13.03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с производными инструментами с другими депозитными организациями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6.14.04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с производными инструментами с другими финансовыми организациями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6.15.05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производными инструментами с государственными нефинансовыми организациями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6.16.06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производными инструментами с негосударственными нефинансовыми организациями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6.17.07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производными инструментами с нерезидентами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6.20.08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находящиеся во внешнем управлении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Правительства Республики Казахстан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8.11.01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региональных и местных органов управления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8.12.02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центрального (национального) банка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8.13.03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других депозитных организаций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8.14.04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других финансовых организаций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8.15.05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государственных нефинансовых организаций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8.16.06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негосударственных нефинансовых организаций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8.17.07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нерезидентов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8.20.08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оцениваемые по амортизированной стоимости (за вычетом резервов на обесценение)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оцениваемые по амортизированной стоимости, выпущенные Правительством Республики Казахстан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9.11.01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оцениваемые по амортизированной стоимости, выпущенные региональными и местными органами управления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9.12.02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оцениваемые по амортизированной стоимости, выпущенные центральным (национальным) банком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9.13.03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оцениваемые по амортизированной стоимости, выпущенные другими депозитными организациями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9.14.04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оцениваемые по амортизированной стоимости, выпущенные другими финансовыми организациями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9.15.05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оцениваемые по амортизированной стоимости, выпущенные государственными нефинансовыми организациями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9.16.06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оцениваемые по амортизированной стоимости, выпущенные нерезидентами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9.20.07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Минус: резервы на обесценение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Обязательства                              в тысячах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5"/>
        <w:gridCol w:w="4527"/>
        <w:gridCol w:w="2403"/>
        <w:gridCol w:w="1047"/>
        <w:gridCol w:w="1048"/>
      </w:tblGrid>
      <w:tr>
        <w:trPr>
          <w:trHeight w:val="30" w:hRule="atLeast"/>
        </w:trPr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(на конец отчетного периода)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национальной валюте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</w:t>
            </w: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получателей по пенсионным выплатам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выплате пенсионных накоплений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12.19.01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 по комиссионным вознаграждениям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вознаграждения от инвестиционного дохода (убытка)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вознаграждения от пенсионных активов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13.15.02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 по индивидуальному подоходному налогу с пенсионных выплат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инструменты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с производными инструментами с Правительством Республики Казахстан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производными инструментами с региональными и местными органами управления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15.12.02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с производными инструментами с центральным (национальным) банком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15.13.03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с производными инструментами с другими депозитными организациями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15.14.04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с производными инструментами с другими финансовыми организациями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15.15.05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производными инструментами с государственными нефинансовыми организациями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15.16.06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производными инструментами с негосударственными нефинансовыми организациями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15.17.07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производными инструментами с нерезидентами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15.20.08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переводу пенсионных накоплений в другие накопительные пенсионные фонды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16.15.01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переводу пенсионных накоплений в страховые организации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16.15.02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возврату ошибочно зачисленных сумм пенсионных взносов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16.19.04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суммы до выяснения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16.19.05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обязательства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чистые активы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 Адрес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    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 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(должность, фамилия, имя,      (подпись) 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при наличии – отчество)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имя, при наличии – отчество)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"_____" __________ 20_____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для печати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2014 года № 68</w:t>
            </w:r>
          </w:p>
        </w:tc>
      </w:tr>
    </w:tbl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ведомственного статистического наблюдения "Отчет о требованиях и обязательствах по пенсионным активам, классифицированных по секторам экономики" (код 6201202, индекс НПФ-ПА, периодичность квартальная)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ведомственного статистического наблюдения "Отчет о требованиях и обязательствах по пенсионным активам, классифицированных по секторам экономики" (код 6201202, индекс НПФ-ПА, периодичность квартальная)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детализирует заполнение статистической формы ведомственного статистического наблюдения "Отчет о требованиях и обязательствах по пенсионным активам, классифицированных по секторам экономики" (код 6201202, индекс НПФ-ПА, периодичность квартальная) (далее – Статистическая форма).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заполнении Статистической формы для целей классификации институциональных единиц по секторам экономики применяется следующая структура секторов и подсекторов экономики: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другие депозитные организации - институциональные единицы, основным видом деятельности которых является финансовое посредничество и обязательства которых имеют форму депозитов или их аналогов (близких заменителей депозитов, которые включаются в национальное определение широких денег);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другие финансовые организации – все остальные институциональные единицы данного сектора, которые осуществляют посредническую либо вспомогательную финансовую деятельность, либо совмещают эти функции;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Правительство Республики Казахстан - министерства, ведомства и агентства, финансируемые из средств республиканского бюджета, научно-исследовательские институты, институциональные единицы - агенты Правительства Республики Казахстан, фонды, контролируемые органами государственного управления и финансируемые из средств республиканского бюджета, а также другие организации, находящиеся под контролем государства, выполняющие функции, свойственные государственным органам и не занимающиеся рыночным производством;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негосударственные нефинансовые организации – институциональные единицы, занимающиеся преимущественно рыночным производством и неконтролируемые органами государственного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нефинансовые организации – институциональные единицы, занимающиеся преимущественно рыночным производством и контролируемые органами государственного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центральный (национальный) банк - институциональная единица, которая осуществляет контроль над ключевыми аспектами финансовой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региональные и местные органы управления - институциональные единицы, осуществляющие функции управления на уровне области, города и района, и организации, финансируемые из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некоммерческие организации, обслуживающие домашние хозяйства - институциональные единицы, которые предоставляют товары и (или) услуги своим членам или другим домашним хозяйствам бесплатно, финансируются за счет регулярных членских взносов, и товары и (или) услуги предоставляются ими по ценам, не являющимся экономически значимыми;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домашние хозяйства - институциональные единицы, состоящие из физических лиц, а также из небольших групп физических лиц (семьи), проживающих совместно, объединяющих (полностью или частично) свои доходы и имущество, и совместно потребляющих определенные виды товаров и услуг (жилье, продукты питания и другое).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 "резидент" и "нерезидент"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2005 года "О валютном регулировании и валютном контроле".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форма заполняется ежеквартально единым накопительным пенсионным фондом и добровольными накопительными пенсионнами фондами (далее – накопительные пенсионные фонды), осуществляющими деятельность на территории Республики Казахстан.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при заполнении Статистической формы указывается в тысячах тенге. Сумма менее пятисот тенге в Статистической форме округляется до нуля, а сумма, равная пятистам тенге и выше, округляется до одной тысячи тенге.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Накопительные пенсионные фонды представляют Статистическую форму в электронном виде в Национальный Банк Республики Казахстан (далее – уполномоченный орган) - ежеквартально, в срок до двадцать пятого числа (включительно) месяца после отчетного периода. Если срок представления Статистической формы приходится на нерабочий день, датой представления Статистической формы считается следующий за ним рабочий день.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необходимости внесения изменений и (или) дополнений в первичные статистические данные по Статистической форме, накопительные пенсионные фонды в течение трех рабочих дней со дня представления первичных статистических данных по Статистической форме представляют в уполномоченный орган исправленные первичные статистические данные по Статистической форме и письменное ходатайство с указанием причин необходимости внесения в них изменений и (или) дополнений.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Заполнение символов и шифров Статистической формы осуществляются следующим образом: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наименования основных статей и их номера соответствуют наименованиям и номерам основных статей бухгалтерского баланса по собственным и пенсионным активам.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 1 отражает статьи активов бухгалтерского баланса по пенсионным активам;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раздел 2 отражает статьи обязательств и сумму чистых активов бухгалтерского баланса по пенсионным активам.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Коды строк показателей разделов Статистической формы представлены в следующей структуре: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цифра (число) соответствует номеру основной статьи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второе цифра (число) состоит из двух цифр – признака резидентства и сектора экономики (первая цифра – признак резидентства, вторая цифра – сектор экономики);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последняя цифра (число) – порядковый номер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Пример: код строки 5.15.04, где первая цифра "5" – номер основной статьи баланса, вторая цифра "15" - резидент, другие финансовые организации и третья цифра "04" – порядковый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и обязательства по отношению к нерезидентам по секторам экономики не разделяются. В данном случае вместо кода сектора экономики по отношению к нерезиденту проставляется "0".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заполнении Статистической формы учитывается следующее: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по всем основным статьям соответствуют данным аналогичных статей бухгалтерского баланса по пенсионным активам на ту же отчетную дату, представляемого накопительными пенсионными фондами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общий объем активов включает в себя итоговые данные всех статей активов и соответствует общей сумме активов бухгалтерского баланса по пенсионным активам на ту же отчетную дату, представляемого накопительными пенсионными фондами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общий объем обязательств включает в себя итоговые данные всех статей обязательств и соответствует общей сумме обязательств бухгалтерского баланса по пенсионным активам на ту же отчетную дату, представляемого накопительными пенсионными фондами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статьи "итого чистые активы" должна соответствовать сумме статьи "итого чистые активы" бухгалтерского баланса по пенсионным активам на ту же отчетную дату, представляемого накопительными пенсионными фондами в уполномоченный орган.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Арифметико-логический контроль: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графе 1 по всем строкам равны сумме данных по графам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"итого активы" по строке 11 равен сумме показателей по строкам с 1 по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"итого обязательства" по строке 17 равен сумме показателей по строкам с 11 по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"итого чистые активы" по строке 18 равен разнице показателей по строкам 11 и 17.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