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c5c6" w14:textId="2b9c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мониторинга земель и пользования его данными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23 декабря 2014 года № 159. Зарегистрирован в Министерстве юстиции Республики Казахстан 26 января 2015 года № 10148.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161 Земельного кодекса Республики Казахстан от 20 июня 2003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сельского хозяйства РК от 21.02.2020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мониторинга земель и пользования его данными в Республике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(Айтмухаметову К.К.)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информационно-правовой системе "Әділет" и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национальной экономики Республики Казахстан Ускенбаева К.А.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159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ведения мониторинга земель и пользования его данными</w:t>
      </w:r>
      <w:r>
        <w:br/>
      </w:r>
      <w:r>
        <w:rPr>
          <w:rFonts w:ascii="Times New Roman"/>
          <w:b/>
          <w:i w:val="false"/>
          <w:color w:val="000000"/>
        </w:rPr>
        <w:t>в Республике Казахстан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мониторинга земель и пользования его данными в Республике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161 Земельного кодекса Республики Казахстан от 20 июня 2003 года и определяют порядок ведения мониторинга земель и пользования его данными в Республике Казахстан.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сельского хозяйства РК от 21.02.2020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деградация земель – совокупность процессов, приводящих к изменению функций земли как элемента природной среды, количественному и качественному ухудшению ее состояния, снижению природно-хозяйственной значимости;</w:t>
      </w:r>
    </w:p>
    <w:bookmarkEnd w:id="8"/>
    <w:bookmarkStart w:name="z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земель – система базовых (исходных), оперативных, периодических наблюдений за качественным и количественным состоянием земельного фонда, в том числе с использованием данных дистанционного зондирования Земли из космоса, проводимых в целях государственного контроля за использованием и охраной земель, своевременного выявления происходящих изменений, их оценки, прогноза дальнейшего развития и выработки рекомендаций по предупреждению и устранению последствий негативных процессов;</w:t>
      </w:r>
    </w:p>
    <w:bookmarkEnd w:id="9"/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ключевой участок – типичный участок местности, с необходимой достоверностью отражающий состав и характер растительности и почв, их связь с природными условиями определенного ландшафта;</w:t>
      </w:r>
    </w:p>
    <w:bookmarkEnd w:id="10"/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полигон – территория различной конфигурации, характеризующая определенные виды ландшафтов (пески, предгорные равнины, горы);</w:t>
      </w:r>
    </w:p>
    <w:bookmarkEnd w:id="11"/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стационарный пункт – земельный участок, который организуется с  целью постоянных долговременных (на срок более 10 (десяти) лет) наблюдений за состоянием растительного и почвенного покрова в различных природно-климатических зонах, провинциях, высотных поясах.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сельского хозяйства РК от 21.02.2020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приказом Министра сельского хозяйства РК от 21.02.2020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Структура мониторинга земель определяется основным целевым назначением земель и территориальным охватом.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Мониторинг проводится с учетом особенностей целевого назначения земель и подразделяется на подсистемы, соответствующие категориям земель: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земель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земель населенных пунктов (городов, поселков и сельских населенных пунктов);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земель особо охраняемых природных территорий, земель оздоровительного, рекреационного и историко-культурного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земель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земель водного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земель запаса.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сельского хозяйства РК от 21.02.2020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зависимости от территориального охвата осуществляется республиканский, региональный и локальный мониторинг земель: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республиканский - охватывает всю территорию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региональный - охватывает территории, ограниченные физико-географическими, административными, экономическими и иными границами;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локальный - ведется на территориальных объектах ниже регионального уровня, вплоть до отдельных земельных участков и элементарных структур ландшафтно-экологических комплексов.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сроков и периодичности проведения мониторинга земель осуществляются следующие группы наблюдения за состоянием земель: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базовые (исходные, фиксирующие состояние объектов наблюдения на момент начала ведения мониторинга земель);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оперативные (фиксирующие текущие изменения);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периодические (через год и более).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Мониторинг земель включает работы по: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выполнению систематических наблюдений, изысканий, съемок, обследований (переобследований и корректировок);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проведению анализа и оценки состояния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разработке рекомендаций по регулированию антропогенных воздействий на плодородие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разработке прогноза качественного состояния земель на определенный период времени;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банка данных о земле.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Оценка состояния земель выполняется путем анализа проводимых наблюдений (периодических, сезонных, суточных), изучения направленности и интенсивности изменений в сравнении полученных показателей с нормативными.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результатам оценки состояния земель составляются оперативные сводки, доклады, рекомендации и научные прогнозы с приложением к ним тематических карт, диаграмм, таблиц, характеризующих динамику, направленность и интенсивность развития изменений, в особенности имеющих негативный характер.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Мониторинг земель ведется по единой системе на всей территории Республики Казахстан Государственной корпорацией "Правительство для граждан".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 земель в приоритетном порядке осуществляется на землях сельскохозяйственного назначения, где проявлены процессы, связанные с: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изменением плодородия почв (опустынивание, развитие водной и ветровой эрозии, дегумификация почв, снижение элементов питания, осолонцование, заболачивание, переувлажнение и подтопление);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изменением состояния растительного покрова природных кормовых угодий.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Организацию ведения мониторинга земель осуществляет ведомство центрального уполномоченного органа по управлению земельными ресурсами.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сельского хозяйства РК от 21.02.2020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11. Ведение мониторинга земель осуществляется за счет средств республиканского бюджета.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проведения мониторинга земель определяется территориально-зональная сеть пунктов наблюдений за состоянием земель.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Территориально-зональная сеть мониторинга включает стационарные и полустационарные пункты наблюдения за состоянием земель.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пункты наблюдений создаются для систематического получения информации о состоянии земель с заданной полнотой и точностью. К таким пунктам относятся стационарные площадки, ключевые участки и полигоны.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Полустационарные пункты наблюдений (полустационарные площадки, профиль) организуются в зависимости от конкретных условий и целей работы. Наблюдения на них проводятся периодически с интервалами в 3, 5, 10 и более лет.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Уровень мониторинга определяется программой проводимых наблюдений за состоянием земель на наблюдательных пунктах.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Мониторинг земель ведется с соблюдением принципа совместимости разнородных данных, основанных на применении единых классификаторов, кодов, системы единиц, стандартных форматов данных и нормативно-технической базы, государственной системы координат и высот.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Источниками информации для мониторинга земель служат результаты систематических наблюдений, наземных съемок, обследований, инвентаризаций, материалы государственного контроля за использованием и охраной земель, архивные данные, данные дистанционного зондирования земель, сведения, полученные из государственных информационных систем и электронных информационных ресурсов, а также другие сведения о качественном состоянии земель.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сельского хозяйства РК от 21.02.2020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Съемки и наблюдения с космических носителей выполняются для получения характеристик состояния земель на республиканском и региональном уровнях.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Наземные наблюдения, изыскания, обследования и съемки проводятся по всем категориям земель с использованием стационарных и полустационарных площадок, ключевых участков, полигонов и профилей.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мониторинга земель оформляются в виде отчетов, таблиц, карт и картограмм как на бумажных носителях, так и с использованием электронных систем сбора, обработки и хранения информации.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Документации по мониторингу земель включают базовые и отчетные документы.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базовых документах фиксируется исходное (фоновое) состояние регионального объекта или земельного участка. К базовым документам относятся исходные тематические карты состояния земель, картографические материалы и собранные сведения о качественном состоянии земель.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Отчетными документами являются унифицированные формы, таблицы с отражением в них фиксируемого изменения состояния земель.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Сведения, содержащиеся на планах (чертежах) земельных участков, отнесенные к государственной тайне, используются и хранятся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марта 1999 года "О государственных секретах".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Министра сельского хозяйства РК от 21.02.2020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Пользователями данных по мониторингу земель являются: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исполнительный орган в области охраны окружающей среды для ведения сводного банка данных - по вопросам ведения Единой государственной системы мониторинга окружающей среды и природных ресурсов, проведения контроля за использованием природных ресурсов и состоянием окружающей среды, разработке природоохранных мероприятий между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государственные, местные исполнительные и представительные органы - по вопросам планирования развития территорий, </w:t>
      </w:r>
      <w:r>
        <w:rPr>
          <w:rFonts w:ascii="Times New Roman"/>
          <w:b w:val="false"/>
          <w:i w:val="false"/>
          <w:color w:val="000000"/>
          <w:sz w:val="28"/>
        </w:rPr>
        <w:t>зонирования земель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разработки программ по рациональному использованию природных ресурсов, </w:t>
      </w:r>
      <w:r>
        <w:rPr>
          <w:rFonts w:ascii="Times New Roman"/>
          <w:b w:val="false"/>
          <w:i w:val="false"/>
          <w:color w:val="000000"/>
          <w:sz w:val="28"/>
        </w:rPr>
        <w:t>градостроительного кадастра</w:t>
      </w:r>
      <w:r>
        <w:rPr>
          <w:rFonts w:ascii="Times New Roman"/>
          <w:b w:val="false"/>
          <w:i w:val="false"/>
          <w:color w:val="000000"/>
          <w:sz w:val="28"/>
        </w:rPr>
        <w:t>, другим вопросам, связанным с управлением земельными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физические и юридические лица.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Пользование данными мониторинга земель осуществляется в форме ознакомления и (или) получения стандартно оформленных на бумажных или магнитных носителях документов, а также непосредственно санкционированного доступа к банку данных с применением технических телекоммуникационных средств связи.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Данные мониторинга земель, не содержащие государственных секретов и иных ограничений, являются общедоступными и представляются заинтересованным физическим и юридическим лицам на платной основе.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данных мониторинга земель в государственные органы осуществляется на бесплатной основе, за счет предусмотренных на эти цели бюджетных средств.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