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53a3" w14:textId="7235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механизма оценки деятельности местных исполнительных органов по вопросам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декабря 2014 года № 264. Зарегистрирован в Министерстве юстиции Республики Казахстан 28 января 2015 года № 10160.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механизм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местных исполнительных органов по вопросам энергосбережения и повышения энергоэффективности.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подпунктом 1), 2) и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________________ Е. </w:t>
      </w:r>
      <w:r>
        <w:rPr>
          <w:rFonts w:ascii="Times New Roman"/>
          <w:b w:val="false"/>
          <w:i/>
          <w:color w:val="000000"/>
          <w:sz w:val="28"/>
        </w:rPr>
        <w:t>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декабря 2014 года № 264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оценки</w:t>
      </w:r>
      <w:r>
        <w:br/>
      </w:r>
      <w:r>
        <w:rPr>
          <w:rFonts w:ascii="Times New Roman"/>
          <w:b/>
          <w:i w:val="false"/>
          <w:color w:val="000000"/>
        </w:rPr>
        <w:t>деятельности местных исполнительных органов по вопросам</w:t>
      </w:r>
      <w:r>
        <w:br/>
      </w:r>
      <w:r>
        <w:rPr>
          <w:rFonts w:ascii="Times New Roman"/>
          <w:b/>
          <w:i w:val="false"/>
          <w:color w:val="000000"/>
        </w:rPr>
        <w:t>энергосбережения и повышения энергоэффективности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механизм оценки деятельности местных исполнительных органов по вопросам энергосбережения и повышения энергоэффективности (далее – механизм) разработан в соответствии с подпунктом 6-5)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(далее – Закон).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механизме используются следующие основные понятия: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энергетический аудит (далее – энергоаудит)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энергосбережения и повышения энергоэффективности (далее – уполномоченный орган) – центральный исполнительный орган, осуществляющий руководство в области энергосбережения и повышения энергоэффективности.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Объектом оценки является деятельность местных исполнительных органов, которые реализуют государственную политику в пределах своей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энергосбережения и повышения энергоэффективности.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Механизм оценки деятельности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по вопросам энергосбережения и повышения энергоэффективности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исполнительные органы областей, городов республиканского значения и столицы (далее - МИО) представляют ежегодно не позднее 30 января года, следующего за отчетным, уполномоченному органу на электронных носителях отчет о деятельности по вопросам энергосбережения и повышения энергоэффективности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для оценки деятельности МИО проводит анализ представленных отчетов по следующим критериям: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в пределах своей компетенции государственной политики в области энергосбережения и повышения энергоэффективности и мероприятий дорожной карты по энергосбережению и повышению энергоэффективности;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мониторинга за соблюдением нормативов энергопотребления государственными учреждениями;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проведения энергоаудита государственных учреждений;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проведения термомодернизации государственных учреждений;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закуп и установка приборов учета энергетических ресурсов для государственных учреждений;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 и установка автоматических систем регулирования теплопотребления для государственных учреждений;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модернизации паркового и уличного освещения с учетом использования энергосберегающих ламп;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утилизации ртутьсодержащих энергосберегающих ламп, бывших в употреблении у населения.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деятельности МИО по вопросам энергосбережения осуществляется уполномоченным органом по 40-бальной шкальной системе по баллам критериев согласно пункту 7 настоящего механизма.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критерию определяются показатели, в соответствии с которыми выставляются соответствующие баллы.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Показателями критериев оценки деятельности МИО являются: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процентное выполнение мероприятий дорожной карты по энергосбережению и повышению энергоэффекивности (0-20 % - 1 балл, 21-40 % - 2 балла, 41-60 % - 3 балла, 61-80 % - 4 балла, 81-100 % - 5 баллов);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процентный охват мониторинга за соблюдением нормативов энергопотребления государственными учреждениями от общего количества государственных учреждений (0-20 % - 1 балл, 21-40 % - 2 балла, 41-60 % - 3 балла, 61-80 % - 4 балла, 81-100 % - 5 баллов);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ежегодное количество проведенных энергоаудитов государственных учреждений в процентном выражении от общего количества государственных учреждений (0-10 % - 1 балл, 11-20 % - 2 балла, 21-35 % - 3 балла, 36-50 % - 4 балла, 51-100 % - 5 баллов);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ежегодное количество термомодернизации государственных учреждений в процентном выражении от общего количества государственных учреждений (0-10 % - 1 балл, 11-20 % - 2 балла, 21-35 % - 3 балла, 36-50 % - 4 балла, 51-100 % - 5 баллов);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установленных приборов учета энергетических ресурсов для государственных учреждений в процентном выражении от общего количества государственных учреждений (0-20 % - 1 балл, 21-40 % - 2 балла, 41-60 % - 3 балла, 61-80 % - 4 балла, 81-100 % - 5 баллов);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установленных автоматических систем регулирования теплопотребления для государственных учреждений в процентном выражении от общего количества государственных учреждений (0-20 % - 1 балл, 21-40 % - 2 балла, 41-60 % - 3 балла, 61-80 % - 4 балла, 81-100 % - 5 баллов);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доля модернизированного паркового и уличного освещения с учетом использования энергосберегающих ламп от общего количества паркового и уличного освещения (0-20 % - 1 балл, 21-40 % - 2 балла, 41-60 % - 3 балла, 61-80 % - 4 балла, 81-100 % - 5 баллов);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доля утилизированных ртутьсодержащих энергосберегающих ламп, бывших в употреблении у населения от запланированного объема за отчетный период (0-50 % - 1 балл, 51-65 % - 2 балла, 66-85 % - 3 балла, 86-95 % - 4 балла, 96-100 % - 5 баллов).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МИО определяется путем сложения полученных результатов расчетов по всем критериям.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считается: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"низкая" ниже или равна 60 % от максимального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"средняя" между 61 % - 85 % от максимального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"высокая", равна или выше 86 % от максимального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оценки уполномоченный орган ежегодно не позднее 30 марта года, следующего за отчетным, готовит заключение о результатах оценки деятельности местных исполнительных органов по вопросам энергосбережения и повышения энергоэффективности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МИО по вопросам энергосбережения и повышения энергоэффективности публикуются на интернет-ресурсе уполномоченного органа.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энергосбережения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энергоэффективности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деятельности по вопросам энергосбережения и повышения энергоэффективности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**Мероприятия/общее 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*Информация о выполненной работе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 и задач в области энергосбережения и повышения энергоэффективности в дорожной карте и в пределах своей компетенции, государственной политики от намеченных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Процентный охват мониторинга за соблюдением нормативов энергопотребления государственными учреждениями от общего числа государственных учреждений в пределах своей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энергоаудитов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термомодернизации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приборов учета энергетических ресурсов для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установленных автоматических систем регулирования теплопотребления для государственных учреждений от общего количества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модернизированного паркового и уличного освещения с учетом использования энергосберегающих ламп от общего количества паркового и уличного освещения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утилизированных ртутьсодержащих энергосберегающих ламп, бывших в употреблении у населения от запланированного объема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данной строки заполнение строк 2 - 7 не обязательно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в графе 3 (Мероприятия/общее количество)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строке 1 - тот или иной мероприятие (-я);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строках 2 - 6 - общее количество государственных учреждений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строке 7 - общее количество паркового и уличного освещения, находящегося на административно-территориальной единице.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энергоэффективности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оценки деятельности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 по вопросам энергосбережения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(наименование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 оценки каждого критерия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 пределах своей компетенций государственной политики в области энергосбережения и повышения энергоэффективности и мероприятий по энергосбережению и повышению энергоэффективности, включенных в программу развития соответствующей территории;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 пределах своей компетенции мониторинга за соблюдением нормативов энергопотребления государственными учреждениями;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энергоаудита государственных учреждений;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термомодернизации государственных учреждений;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 установка приборов учета энергетических ресурсов для государственных учреждений;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и установка автоматических систем регулирования теплопотребления для государственных учреждений;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модернизации паркового и уличного освещения с учетом использования энергосберегающих ламп;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утилизации ртутьсодержащих энергосберегающих ламп, бывших в употреблении у населения.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оценка: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общей оценки: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Анализ эффективности деятельности центрального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Выводы и рекомендации: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