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f6a5" w14:textId="f62f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Дисциплинарной комиссии уполномоченного органа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31 декабря 2014 года № 89. Зарегистрирован в Министерстве юстиции Республики Казахстан 4 февраля 2015 года № 10180. Утратил силу приказом Министра по делам государственной службы Республики Казахстан от 26 апреля 2016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26.04.2016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 Республики Казахстан, утвержденных Указом Президента Республики Казахстан от 31 декабря 1999 года № 321,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Дисциплинарной комиссии уполномоченного органа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декабря 2013 года № 06-7/189 «Об утверждении Положения о Дисциплинарной комиссии уполномоченного органа по делам государственной службы» (зарегистрирован в Реестре государственной регистрации нормативных правовых актов за № 9097), опубликованный в газете «Казахстанская правда» от 8 февраля 2014 года № 27 (27648)).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(Комекбаев А.А.)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2014 года № 89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Дисциплинарной комиссии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по делам государственной службы и противодействию коррупции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Дисциплинарной комиссии уполномоченного органа по делам государственной службы и противодействию коррупции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 Республики Казахстан, утвержденных Указом Президента Республики Казахстан от 31 декабря 1999 года № 321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Дисциплинарная комиссия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 противодействию коррупции (далее - Комиссия) - постоянный коллегиальный орган, создаваемый в Агентстве Республики Казахстан по делам государственной службы и противодействию коррупции (далее - Агентство), для рассмотрения дисциплинарных дел в отношении административных государственных служащих категорий В-1, С-1, С-2, совершивших коррупционные правонарушения, влекущие дисциплинарную ответственность, а также допустивших нарушения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 служебной этики государственных служащих) (далее - Кодекс чести).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иными нормативными правовыми актами Республики Казахстан, а также настоящим Положением.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дисциплинарных дел и выработка предложений в адрес руководителей центральных государственных органов по привлечению к дисциплинарной ответственности административных государственных служащих,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служащие)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и предложений по укреплению государственной дисциплины, обеспечению соблюдения государственными служащими государственных органов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и антикоррупционного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работы дисциплинарных комиссий государственных органов по рассмотрению дисциплинарных дел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целях осуществления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заслушивает на своих заседаниях руководителей и иных должностных лиц центральных государственных органов, их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у правоохранительных и иных государственных органов, организаций документы, материалы 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центральные государственные органы (кроме специальных государственных органов, непосредственно подчиненных и подотчетных Президенту Республики Казахстан и Министерства обороны Республики Казахстан) о проведении проверок и служебных расследований по фактам нарушения служащими норм антикоррупционного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норм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Персональный состав Комиссии утверждается председателем Агентства и состоит из Председателя, заместителя Председателя и не менее 5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руководители (заместители) центральных государственных органов, в том числе правоохранительных органов, депутаты Парламента Республики Казахстан, представители неправительственных организаций и представители средств массовой информации, аккредитованных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является Заместитель Председателя Агентства,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Комиссию, организует и осуществляет руководство ее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докладчика по конкретному вопросу, рассматриваемому на заседании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компетенции Комиссии возбуждает дисциплинарное дело;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решение о проведении закрытого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по его уполномочию председательствует на заседаниях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не согласные с принятым Комиссией решением, вправе обжаловать его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Комиссии является Управление дисциплинарно-административной практики и государственных услуг Департамента государственной службы и профилактики коррупции Агентства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Секретарем Комиссии является сотрудник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решение Комиссии в соответствующий государственный орган и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делопроизводство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оформляется протоколом, который подписывается Председателем Комиссии и рассылается соответствующим государственным органам и организациям в течение пяти рабочих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Члены Комиссии о дне, месте проведения заседания, его повестке уведомляются и ознакамливаются с соответствующими материалами рабочим органом Комиссии за три рабочих дня до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проводятся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необходимости, если рассмотрение вопросов затрагивает государственные секреты, то по решению председателя Комиссии проводятся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Сведениями о совершении проступка служащими являются: обращения физических и юридических лиц, материалы правоохранительных и иных государственных органов, публикации в средствах массовой информации, служебные записки руководителей структурных подразделений государственных органов и иные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Возбужденное дисциплинарное дело рассматривается в течение трех недель.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Дисциплинарное дело приостанавливается на период временной нетрудоспособности служащего, нахождения его в отпуске или в командировке.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 рассмотрения дисциплинарного дела на заседании Комиссии его Рабочим органом проводится проверка либо служебное расследование, в ходе которых изучаются обстоятельства и сведения, имеющие отношение к делу, истребуются письменные объяснения лиц, привлекаемых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Служебные расследования по фактам дисциплинарных проступков служащих, назначаются приказом руководителя уполномоченного органа по делам государственной службы и противодействию коррупции (далее - уполномоченный орган) и проводятся должностными лицами уполномоченного органа в сроки и в порядке,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Рабочим органом принимаются меры по оповещению лиц, привлекаемых к дисциплинарной ответственности, о месте и времени проведения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дисциплинарного дела на заседании Комиссии может происходить без участия лиц, привлекаемых к дисциплинарной ответственности, если они были надлежащим образом оповещены не менее чем за три дня до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Надлежащим оповещением в Положении признается оповещение лица письмом, заказным письмом либо телеграммой, которые вручаются ему лично или кому-то из совместно проживающих с ним совершеннолетних членов семьи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дисциплинарного дела, Комиссия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направлении рекомендации руководителю соответствующего государственного органа о наложении дисциплинарного взыскания и его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прекращении дисциплинарного дела,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в действиях государственного служащего признаков преступления либо административного правонарушения направить документы и материалы в соответствующий правоохранительный орган или иной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Дисциплинарное дело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 сроков наложения дисциплинарного взыскания,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необоснованного возбуждения дисциплинарного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отсутствия события дисциплинарного проступка.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