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cac0" w14:textId="651c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и критериев оценки степени рисков 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противодействия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31 декабря 2014 года № 88. Зарегистрирован в Министерстве юстиции Республики Казахстан 9 февраля 2015 года № 10206. Утратил силу приказом Председателя Агентства Республики Казахстан по делам государственной службы и противодействию коррупции от 1 июля 2015 года №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и противодействию коррупции от 01.07.2015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контроле и надзоре в Республике Казахстан», подпунктами 9) и 9-1)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 государственной службе», подпунктами 27), 33) и 37)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проверочного листа 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противодействия коррупции,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рисков 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противодействия коррупции,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приказы Председателя Агентства Республики Казахстан по делам государственной службы,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и профилактики коррупции Агентства Республики Казахстан по делам государственной службы и противодействию коррупции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Ахметжанова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2014 года № 88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государственных органов по соблюдению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оказания государственных услуг, государственной службы,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служебной этики и противодействия коррупции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органа, назначившего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идентификационный номер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(юридический адрес субъекта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проведения проверки: с «___» _______20 __ г. по «__» ______20_г.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734"/>
        <w:gridCol w:w="573"/>
        <w:gridCol w:w="1129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законодательства Республики Казахстан в сфере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стандарта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регламента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необходимых условий для лиц с ограниченными возможностями при получении ими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полной и достоверной информации о порядке оказания государственных услуг услугополучателям в доступной форме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работников в сфере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жалоб услугополучателей и их информирование о результатах рассмотрения в сроки, установленные законодательством Республики Казахстан в сфере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по запросу услугополучателей о стадии исполнения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мер, направленных на восстановление нарушенных прав, свобод и законных интересов услугополучателей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внесения данных в информационную систему мониторинга оказания государственных услуг о стадии оказания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стандартов и регламентов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предоставления информации в Агентство Республики Казахстан по делам государственной службы и противодействию коррупции (далее - Агентство) и его территориальные подразделения информации по результатам внутреннего контроля за качеством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порядке оказания государственных услуг в Единый контакт-центр по вопросам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 контроля за качеством оказания государственных услуг в соответствии с законодательством Республики Казахстан в сфере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порядка проведения публичных обсуждений проектов стандартов государственных услуг требованиям законодательства Республики Казахстан в сфере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разработки и утверждения стандарта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разработки и утверждения регламента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актуализации информации о порядке оказания государственной услуги после утверждения или изменения стандарта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веб-портале «электронного правительства», интернет-ресурсе и других средствах массовой информации отчета о деятельности по вопросам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публичных обсуждений отчетов о деятельности в сфере оказания государственных услуг с участием услугодателей, заинтересованных физических и юридических лиц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повышению качества оказания государственных услуг с учетом заключений общественного мониторинга качества оказания государственных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государственной услуги на бесплатной основе, бесплатное предоставление которых гарантировано законодательством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Неинформирование получателей услуг о порядке оказания государственной услуги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законодательства Республики Казахстан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ограничений по созданию в государственных органах организаций политических партий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службой управления персоналом (кадровая служба) требований, установленных законодательством о государственной службе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государственными служащими государственной и трудовой дисциплины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государственной службе» в отношении лиц, поступающих на государственную службу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продолжительности рабочего времени в государственных органах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гарантий и компенсаций при командировках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государственной службе» при конфликте интересов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порядка поступления на административную государственную службу, перевода и прекращения государственной службы административными государственными служащими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при предоставлении государственным служащим трудовых отпусков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мер социальной защиты в отношении государственных служащих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порядка принесения присяги административными государственными служащими, а также соответствие текста присяги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декабря 1999 года № 319 «Об утверждении текста присяги административного государственного служащего Республики Казахстан и Правил принесения присяги административными государственными служащими Республики Казахстан»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порядка наложения дисциплинарных взысканий на административных государственных служащих,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наложения дисциплинарных взысканий на административных государственных служащих, утвержденных Указом Президента Республики Казахстан от 31 декабря 1999 года № 321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порядка проведения ежегодной оценки деятельности и аттестации административных государственных служащих, предусмотренного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 прохождения государственной службы, утвержденного Указом Президента Республики Казахстан от 10 марта 2000 года № 357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периодичности повышения квалификации административных государственных служащих,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подготовки, переподготовки и повышения квалификации государственных служащих, утвержденных Указом Президента Республики Казахстан от 11 октября 2004 года № 1457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конкурса на занятие административной государственной должности и формирования конкурсной комиссии, утвержденных приказом Председателя Агентства Республики Казахстан по делам государственной службы от 19 марта 2013 года № 06-7/32 (зарегистрирован в Реестре государственной регистрации нормативных правовых актов № 8380)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рекомендаций конкурсной комиссии государственного органа о зачислении участников конкурса в кадровый резерв административной государственной службы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кадровом резерве государственной службы, утвержденного Указом Президента Республики Казахстан от 4 декабря 2003 года № 1243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рекомендации по заполнению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послужного списка государственного служащего, утверждаемого приказом Председателя Агентства Республики Казахстан по делам государственной службы от 29 апреля 2003 года № 02-01-02/59 (зарегистрирован в Реестре государственной регистрации нормативных правовых актов № 2290)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лиц, назначенных на административные государственные должности корпуса «Б», квалификационным требованиям к категориям административных государственных должностей групп категорий А, В, С, D, Е корпуса «Б»,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Типовыми квалификационными 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категориям административных государственных должностей корпуса «Б», утвержденных приказом Председателя Агентства Республики Казахстан по делам государственной службы от 9 января 2008 года № 02-01-02/5 (зарегистрирован в Реестре государственной регистрации нормативных правовых актов № 5084)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должностных инструкций государственных служащих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разработке и утверждению должностной инструкции административного государственного служащего, утвержденных приказом Председателя Агентства Республики Казахстан по делам государственной службы от 12 августа 2011 года № 02-01-02/164 (зарегистрирован в Реестре государственной регистрации нормативных правовых актов за № 7157)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Кодекса чести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государственными служащими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государственной службе»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чести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 служебной этики государственных служащих), утвержденного Указом Президента Республики Казахстан от 3 мая 2005 года № 1567 (далее - Кодекс чести)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государственного служащего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чести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письменной форме, в трехдневный срок после поступления на государственную службу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текста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чести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зданиях государственных органов в местах, доступных для всеобщего обозрения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делового стиля в одежде в период исполнения своих служебных обязанностей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законодательства Республики Казахстан в сфере противодействия коррупции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причин и условий, способствующих совершению коррупционных правонарушений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законодательства в сфере противодействия коррупции на предмет наличия в личном деле письма органов национальной безопасности о положительных результатах прохождения государственным служащим обязательной специальной проверки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 финансового контроля, установленных законодательством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государственными служащими ограничений по занятию должности, находящиеся в непосредственной подчиненности должностям, занимаемыми их близкими родственниками или супругом (супругой), за исключением случаев, предусмотренных законодательством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государственными служащими ограничений по занятию иной деятельности, несовместимой с выполнением государственных функций, установленных законодательством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правонарушений, создающих условия для коррупции, установленных законодательством Республики Казахстан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коррупционных правонарушений, связанных с противоправным получением благ и преимуществ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Должностные лица, уполномоченные на осуществление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должность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должность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проверяемого субъекта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должность             (подпись)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2014 года № 88 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противодействия коррупции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противодействия коррупции (далее - Критерии)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>, а также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делам государственной службы и противодействию коррупции, утвержденным Указом Президента Республики Казахстан от 29 августа 2014 года № 900, для отнесения проверяемых субъектов к определенной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проверяемые субъекты - государственные органы Республики Казахстан, государственные служащие и иные лица, уполномоченные на выполнение государственных функций, и лица, приравненные к ним, за деятельностью которых осуществляются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-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риск - вероятность причинения вреда получателям государственных услуг и услуг в результате некачественного оказания государственных услуг и применения стандартов и регламентов оказания государственных услуг, а также ухудшения профессионализации системы государственной службы, основанной на принципах меритократии, эффективности, результативности, транспарентности, нарушение прав и причинения вреда законным интересам физических и юридических лиц, государственных служащих.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Распределение проверяемых субъектов к группам высокого, среднего и незначительного риска с учетом объективных критериев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Первично все проверяемые субъекты контроля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каждому критерию риска присваиваются баллы, имеющие предельный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Критериями оценки степени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обращений физических и юридических лиц, по итогам рассмотрения которых подтвердились указанные в них факты нарушений: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до 3 обращений - 4 балла;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7 обращений - 7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7 обращений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итоги ежегодной оценки эффективности деятельности государственных органов по направлению «оказание государственных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деятельности государственного органа по итогам оценки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эффективности деятельности государственного органа по итогам оценки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степень эффективности деятельности государственного органа по итогам оценки - 7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неэффективная деятельность государственного органа по итогам оценки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итоги ежегодной оценки эффективности деятельности государственных органов по направлению «управление персоналом»: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деятельности государственного органа по итогам оценки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эффективности деятельности государственного органа по итогам оценки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степень эффективности деятельности государственного органа по итогам оценки - 7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неэффективная деятельность государственного органа по итогам оценки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выявленных нарушений в результате плановых и внеплановых проверок, а также проверок других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до 10 нарушений - 4 балла;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до 20 нарушений - 7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21 нарушений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утвержденного стандарта и регламента государственной услуги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нарушение сроков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0,1 % до 2 % от общего количества оказанных государственных услуг за отчетный период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2 % до 5 % от общего количества оказанных государственных услуг за отчетный период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5 % от общего количества оказанных государственных услуг за отчетный период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обеспечения повышения квалификации работников, в функциональные обязанности которых входят вопросы оказания государственных услуг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недостоверной отчетной информации в рамках мониторинга результатов внутреннего контроля за качеством оказания государственных услуг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неинформирование получателей услуг о порядке оказания государственных услуг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непринятие своевременных мер по выявленным нарушениям по соблюдению законодательства Республики Казахстан в сфере оказания государственных услуг, государственной службы, служебной этики и противодействия коррупции (вне зависимости от количества выявленных нарушений) - 10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Баллы по критериям риска суммируются для определения общего суммарного итога по всем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суммарного итога по всем критериям риска используются для перераспределения проверяемых субъектов контроля по группам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Перераспределение проверяемых субъектов по группам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незначительной степени риска с частотой проверок 1 раз в пять лет относятся проверяемые субъекты, набравшие от 0 до 55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с частотой проверок 1 раз в три года относятся проверяемые субъекты, набравшие от 56 до 65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высокой степени риска с частотой проверок 1 раз в год относятся проверяемые субъекты, набравшие свыше 65 баллов.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Периодичность проверок проверяемых субъектов высокой или средней степени риска определяется в зависимости от выявленных нарушений по результатам предыдущих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по результатам проверок нарушений и получения более высоких баллов, проверяемые субъекты средней или незначительной степени риска переводятся в группу с высокой или средней степенью риска в течение месяца после завершения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Принципы отбора проверяемых субъектов для проведения проверок в рамках одного уровня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равенства присвоенных баллов, в план проверок включается проверяемый субъект, имеющий наибольший не проверенный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проверяемых субъектов для проведения проверок в рамках одного уровня степени риска проводится должностными лицами Агентства раз в полугодие согласно результатам проверок деятельности проверяемых субъектов контроля.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2014 года № 88  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Агентства Республики Казахстан по делам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службы, признаваемых утратившими силу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 Председателя Агентства Республики Казахстан по делам государственной службы от 4 декабря 2012 года № 02-01-02/167 «Об утверждении формы проверочного листа и критериев оценки степени рисков деятельности государственных органов по соблюдению законодательства о государственной службе и антикоррупционного законодательства» (зарегистрированный в Реестре государственной регистрации нормативных правовых актов № 8187, опубликованный в газете «Казахстанская правда» от 19 января 2013 года № 20-21 (27294-27295));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4 мая 2013 года № 06-7/64 «Об утверждении критериев оценки степени рисков и формы проверочного листа по оказанию государственных услуг» (зарегистрированный в Реестре государственной регистрации нормативных правовых актов № 8485, опубликованный в газете «Казахстанская правда» от 12 июня 2013 года № 198-199 (27472-27473));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делам государственной службы от 18 ноября 2013 года № 06-7/165 «О внесении изменений в приказ и.о. Председателя Агентства Республики Казахстан по делам государственной службы от 4 декабря 2012 года № 02-01-02/167 «Об утверждении формы проверочного листа и критериев оценки степени рисков деятельности государственных органов по соблюдению законодательства о государственной службе и антикоррупционного законодательства» (зарегистрированный в Реестре государственной регистрации нормативных правовых актов № 9010, опубликованный в газете «Казахстанская правда» от 8 февраля 2014 года № 27 (27648)).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