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ecc1" w14:textId="721e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14 ноября 2013 года № 657 "Об утверждении Стандарта организации оказания паллиативной помощи населению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декабря 2014 года № 369. Зарегистрирован в Министерстве юстиции Республики Казахстан 12 февраля 2015 года № 10245. Утратил силу приказом Министра здравоохранения Республики Казахстан от 27 ноября 2020 года № ҚР ДСМ-209/2020.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ноября 2013 года № 657 "Об утверждении Стандарта организации оказания паллиативной помощи населению Республики Казахстан" (зарегистрированный в Реестре государственной регистрации нормативных правовых актов за № 8956, опубликованный в газете "Казахстанская правда" от 3 июля 2014 года № 129)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организации оказания паллиативной помощи населению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Мусинова С.Р.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90"/>
        <w:gridCol w:w="1510"/>
      </w:tblGrid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К. Касымов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 2015 г.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2014 года №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паллиативной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Оказание паллиативной помощи больным туберкулезом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Паллиативная помощь организовывается в специализированных противотуберкулезных организациях или отделениях.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паллиативной помощи при туберкулезе является предоставление услуг, ориентированных на нужды больного, а также уменьшение риска заражения членов семьи больного, персонала и нозокомиального распространения неизлечимых форм туберкулеза.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Паллиативная помощь оказывается всем больным, состоящим на диспансерном учете по группе 1Г диспансерного учета (далее – 1Г ДУ).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паллиативной помощи при туберкулезе: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социальных, юридических и этических вопросов, которые возникают в связи с тяжелой болезнью и приближением смерти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адекватное обезболивание;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духовных потребностей больного и его близких;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поддержка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риска заражения членов семьи больного, персонала и нозокомиального распространения неизлечимых форм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отношения к смерти, как к закономерному этапу пути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симптомов дыхательной недостаточности.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отбора для оказания паллиативной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бактериовыделения после 12 – 15 месяцев лечения противотуберкулезными препаратами второго и (или) третьего ряда и нецелесообразность последующего специфического и хирургического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возможности отдельного проживания от членов семьи, в частности детей и подростков, женщин во время беременности и в послеродовом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Отделение паллиативной помощи функционирует в составе областного, городского и районного противотуберкулезного диспансеров.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Койки разворачиваются путем перепрофилирования имеющегося коечного фонда, в соответствии с количеством больных, которым показана паллиативная помощь, но не более 40 коек.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Больные размещаются в одно-двухместных палатах, оборудованных устройством дистанционного вызова персонала.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отделениях паллиативной помощи для больных туберкулезом выполняются необходимые санитарно-гигиенические и противоэпидемические мероприятия в соответствии с требованиями инфекционного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осуществлению профилактических мероприятий по туберкулезу, утвержденной приказом Министра здравоохранения и социального развития Республики Казахстан от 22 августа 2014 года № 19 (зарегистрирован в Реестре государственной регистрации нормативных правовых актов за № 9772).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Больным с неизлечимой формой туберкулеза противотуберкулезное лечение не проводится.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Паллиативное лечение больных с неизлечимой формой туберкулеза осуществляется под непосредственным наблюдением квалифицированного медицинского работника и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 по предупреждению инфицирования членов семьи и людей, осуществляющих уход;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духовную и психологическую поддержку больного и членов его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социальную поддержку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симптоматическую терапию.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Общеклинические, бактериологические, рентгенологические и другие инструментальные методы исследования проводятся не менее 1 раза в 6 месяцев, при наличии показаний – чаще.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Палаты для паллиативного лечения оборудуются: шкафом, прикроватной тумбочкой, кроватью, холодильником, телевизором, обеденным столом, стульями, подвергающимися влажной обработке.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Питание больным организовывается в палате. Питание больных осуществляется 5 раз в сутки с калорийностью не менее 6 тысяч килокалорий в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Следственно-арестованные больные из 1Г ДУ содержатся в одноместных камерах.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Территория медицинской организации по оказанию паллиативной помощи ограждается сплошным забором высотой не менее 2,5 метров и обеспечивается круглосуточной охраной. Прогулочная территория для больных ограждается от остальных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Пациенты, нуждающиеся в паллиативной помощи, обеспечиваются лекарственными препаратами для облегчения боли и страданий в соответствии с Правилами использования в медицинских целях наркотических средств, психотропных веществ и прекурсоров, подлежащих контролю в Республике Казахстан, утвержденными уполномоченным органом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гражданском секторе паллиативная помощь в амбулаторных условиях назначается по решению централизованной врачебно-консультативной комиссии при наличии жилищной площади для отдельного нахождения больного в доме (квартире) от остальных членов семьи с соблюдением мер инфекционного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Соблюдение мер инфекционного контроля мониторируется участковым фтизиатром один раз в месяц, медицинской сестрой два раза в месяц, в случае несоблюдении мер инфекционного контроля делается запись в медицинской карте больного для решения вопроса направления на принудительное лечение.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