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84ba" w14:textId="b768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"Деятельность транспортно-экспедиционных агентств на автомобильном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316. Зарегистрирован в Министерстве юстиции Республики Казахстан 4 марта 2015 года № 10383.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«Деятельность транспортно-экспедиционных агентств на автомобильном транспорте».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января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316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«Деятельность транспортно-экспедиционных агентств на</w:t>
      </w:r>
      <w:r>
        <w:br/>
      </w:r>
      <w:r>
        <w:rPr>
          <w:rFonts w:ascii="Times New Roman"/>
          <w:b/>
          <w:i w:val="false"/>
          <w:color w:val="000000"/>
        </w:rPr>
        <w:t>
автомобильном транспорте»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«Деятельность транспортно-экспедиционных агентств на автомобильном транспорте»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квалификационный справочник должностей руководителей, специалистов и других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НРК -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НСК - национальная система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ОРК - 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 -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КС -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стандарта: Деятельность транспортно-экспедиционных агентств на автомобильном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стандарта: унификация и установление единых требований к содержанию и качеству профессиональной деятельности, определение четких критериев к уровню квалификации к специалистам в области транспортно-экспедиционных агентств на автомобильном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организация транспортно-экспедиционного обслуживания предприятий, организаций 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транспорт.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услуги по перевозкам.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профессий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в области транспортно-экспедиционной деятельности, 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логистике, 5 уровень квалификации по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Карточки профессий приводятся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«Деятельность транспортно-экспедиционных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 на автомобильном транспорте»  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Карточки профессий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993"/>
        <w:gridCol w:w="1981"/>
        <w:gridCol w:w="6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«Специалист в области транспортно-экспедиционной деятельности»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 области транспортно-экспедиционной деятельности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</w:t>
            </w:r>
          </w:p>
        </w:tc>
      </w:tr>
      <w:tr>
        <w:trPr>
          <w:trHeight w:val="60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Организация транспортно-экспедиционного обслуживания организаций и населения</w:t>
            </w:r>
          </w:p>
        </w:tc>
      </w:tr>
      <w:tr>
        <w:trPr>
          <w:trHeight w:val="30" w:hRule="atLeast"/>
        </w:trPr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транспортно-экспедиционного обслуживания организаций 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Контроль за выполнением установленных планов и заданий по централизованному завозу-вывозу грузов с железнодорожных станций, портов, пристаней и аэропортов, а также по транспортно-экспедиционному обслуживанию предприятий, организаций и учреждений-грузоотправителей и грузополучателей.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 участия в разработке и согласовании контрольных цифр по централизованному завозу-вывозу грузов, транспортно-экспедиционному обслуживанию предприятий, организаций и населения и доведении их до автотранспортных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 характера, объемов и направлений перевозок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Изучение уровня технической оснащенности мест погрузки-разгрузки и переработки грузов, координация процесса погрузки-разгрузки.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мер, направленных на обеспечение своевременного завоза-вывоза грузов автомобильным транспортом с железнодорожных станций, портов, пристаней и аэропортов.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Оформлять товарно-материальные ценности по наименованию, массе, количеству в соответствии с сопроводительными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Контроль над правильным применением тарифов.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Оформление документов в соответствии с существующими стандартами, инструкциями и нормативной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Осуществлять процедуру передачи документов с помощью курьера или экспресс-почты.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Рассмотрение жалоб по транспортно-экспедиционному обслуживанию, анализ и устранение причин их возникновения.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Разработка внутренних документов, регламентирующих оформление транспортно-сопроводительных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Разработка мероприятий по обеспечению сохранности перевозимых грузов, укреплению финансовой дисциплины и хозяйственного расчета, расширению сети транспортно-экспедиционных услуг, повышению культуры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Умение следить за своевременной инкассацией выручки за оказываемые 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мая 2001 года «О присоединении Республики Казахстан к Европейскому соглашению о международной дорожной перевозке опасных грузов».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другие национальные и международные законодательные документы, межправительственные соглашения, касающиеся транспортно-экспедиционной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Тарифы на перевозку грузов, правила их применения и прейскуранты на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и порядок оформления транспортно-сопроводительных, транспортно-экспедиционных, страховых и претензионных документов по оказанию транспортно-экспедиционных услуг населению и организациям.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оказания услуг курьерской службой и экспресс-почтой.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Регламент по ведению диспетчерами карт работы автобусов, форм и правил заполнения сопроводительной документации по перевозке.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Инструкции по учету и ведению установленной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Правила внутреннего трудового распорядка, основы трудового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Правила и нормы охраны труда и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работы на персональном компьютере с применением необходимых программ, включая Microsoft Word, Excel, Outlook, сетевое окружение, факсимильную и копировальную оргтехнику.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Внимательность.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 кругозора.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 по перевозке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«Специалист по логистике»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логистике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</w:tr>
      <w:tr>
        <w:trPr>
          <w:trHeight w:val="60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Организация логистической деятельности по перевозке грузов и пассажиров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логистической деятельности по перевозке грузов и пассажиров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схемы маршрутной сети и контроль над правильностью определения расстояний при выполнении пассажирских и грузовых перевозок в республиканском и международном сообщении.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Расчет стоимости перевозок грузов и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оптимальных схем перевозок грузов (пассажиров) от пункта отправления до пункта назначения в короткие сроки и при оптимальных затратах.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Определение класса, транспортабельности и степени опасности перевозимых грузов.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 грузо–пассажиропотоков, условий и режима движения автотранспортных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Выбор наиболее рациональных способов, схем доставки грузов и пассажиров на основе логистических принципов.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Навык оформления транспортно-сопроводительных и транспортно-экспедиционных документов, регламентирующих перевозочный процесс.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и внедрение мероприятий по выполнению плана перевозок по всем договорным обязательствам, по технико-эксплуатационным и экономическим показателям.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Умение применять действующее законодательство, в том числе при возникновении претензионных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Анализ клиентского сервиса в области оказания логистических услуг и разработка мероприятий по его улучшению.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Оценка логистических рисков, выбор методов и инструментов управления ими.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мая 2001 года «О присоединении Республики Казахстан к Европейскому соглашению о международной дорожной перевозке опасных грузов».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2271 «О присоединении Республики Казахстан к Конвенции о договоре международной перевозки грузов (КДПГ) 1956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2275 «О присоединении Республики Казахстан к Таможенной Конвенции о международной перевозке грузов с применением книжки МДП (Конвенция МДП) 1975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мая 1995 года № 2272 «О присоединении Республики Казахстан к Европейскому Соглашению, касающемуся работы экипажей транспортных средств, производящих международные автомобильные перевозки, (ЕСТР) 1970 года».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Правила применения разрешительной системы автомобильных перевозок в Республике Казахстан в международном сообщении,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Правила перевозки опасных грузов автомобильным транспортом в Республике Казахстан,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Правила перевозок грузов автомобильным транспортом, утверждаемые уполномоченным органом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23-9)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другие документы, касающиеся транспортно-экспедиционной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Многосторонние и двусторонние соглашения в области автомобильных перевозок, заключенные Республикой Казахстан с иностранными государствами.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Основы транспортной логистики, в том числе основы управления логистическими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Принципы прогнозирования и планирования в логистике.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Действующие системы тарификации основных перевозчиков по основным направлениям в Республике Казахстан и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Правила оказания услуг курьерской службой и экспресс-почтой.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Порядок оформления финансовых, товаросопроводительных, транспортно-экспедиторских, транспортных, таможенных, страховых и претензионных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Правила и нормы охраны труда, техники безопасности, промышленной санитарии и противопожарной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Основы процессного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Типы и параметры (грузоподъемность, грузовместимость, габаритные размеры грузового отсека) подвижного состава различных видов транспорта, используемых в перевозках.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Современные информационные технологии управления перевозками.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Профессиональная терминология на иностранном языке (INCOTERMS, EDI и 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Правовые основы транспортно-логистической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Способы, приемы и методы оптимизации транспортно-логистических схем доставки грузов и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Основы риск-менеджмента, классификации логистических рисков.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условиях недостаточности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Гибкое реагирование на изменения ситуации.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системных исследований «Фактор»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