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6f56" w14:textId="ea86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"Ремонт и техническое 
обслуживание автотранспортных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декабря 2014 года № 315. Зарегистрирован в Министерстве юстиции Республики Казахстан 4 марта 2015 года № 10384.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> статьи 138-5 Трудового кодекса Республики Казахстан от 15 мая 2007 года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«Ремонт и техническое обслуживание автотранспортных средств».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в установленном законодательством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периодических печатных изданиях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21 января 2015 года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315 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</w:t>
      </w:r>
      <w:r>
        <w:br/>
      </w:r>
      <w:r>
        <w:rPr>
          <w:rFonts w:ascii="Times New Roman"/>
          <w:b/>
          <w:i w:val="false"/>
          <w:color w:val="000000"/>
        </w:rPr>
        <w:t>
«Ремонт и техническое обслуживание автотранспортных средств» 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Профессиональный стандарт «Ремонт и техническое обслуживание автотранспортных средств»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В настоящем профессиональном стандарте применяются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ремонт автотранспортного средства  - совокупность действий по изменению технического состояния автотранспортного средства, осуществляемых по потребности с целью устранения отказов и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техническое обслуживание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автотранспортного средства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совокупность регламентированных по номенклатуре действий по изменению технического состояния автотранспортного средства, осуществляемых с установленной периодичностью с целью снижения риска возникновения отказов и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квалификация – степень готовности работника к качественному выполнению конкретных трудовых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квалификационный справочник – квалификационный справочник должностей руководителей, специалистов и других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отраслевая рамка квалификаций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трудовая функция – набор взаимосвязанных действий, направленных на решение одной или нескольких задач процесса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 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НРК - национальная рамка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НСК - национальная система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ОРК - отраслевая рамка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 -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КС - квалификационный справочник. 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профессионального стандарта 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Ремонт и техническое обслуживание автотранспортных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профессионального стандарта: унификация и установление единых требований к содержанию профессиональной деятельности, определение четких критериев к уровню квалификации к специалистам, занимающимся ремонтом и техническим обслуживанием автотранспортных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профессионального стандарта: обеспечение качества технического обслуживания и ремонта автотранспортных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группа: транспорт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содержание и ремонт транспортной инфраструктуры.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профессий 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профессий: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по ремонту, 5 - 6 уровень квалификации по ОРК.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Карточка профессии приводится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 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«Ремонт и техническое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автотранспортных средств»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Карточки профессий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8"/>
        <w:gridCol w:w="1696"/>
        <w:gridCol w:w="2828"/>
        <w:gridCol w:w="4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«Инженер по ремонту»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профессии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ремонту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0" w:hRule="atLeast"/>
        </w:trPr>
        <w:tc>
          <w:tcPr>
            <w:tcW w:w="4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5-й уровень ОРК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6-й уровень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специальности.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образование. Бакалавриат, резидентура.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Обеспечение качества проведения ремонтных работ и технического обслуживания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4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проведения ремонтных работ и технического обслуживания автотранспортных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Квалификационный уровень по ОРК: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(квалификационный разряд: 3)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Квалификационный уровень по ОРК: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(квалификационный разряд: 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Умение составлять заявки и спецификации на запасные части, комплектующие материалы, слесарные и другие инструменты, контролировать правильность их расходования.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Умение планировать необходимое количество работников для производства ремонтных работ, устанавливать очередность ремонтных работ.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Умение выявлять причины неисправностей автотранспортных средств и производить их ремонт.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Контроль качества производимых ремонтных работ с заполнением всей необходимой документации для учета выполненных работ и расхода материалов.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Контроль работоспособности, поддержания в рабочем состоянии ремонтного оборудования, приспособлений, контрольно-измерительной аппаратуры для проведения ремонтных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Умение проводить технический осмотр автотранспортных средств во время приемки, отгрузки автотранспортных средств, после проведенного ремонта автотранспортных средств, принимать решение о необходимости выполнения дополнительных работ по ремонту автотранспортных средств.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Навык составления актов, дефектных ведомостей и другой необходимой документации по ремонту и техническому обслуживанию автотранспортных средств. 8. Навык участия в работе, связанной с разработкой и внедрением стандартов и технических условий по эксплуатации, содержанию и ремонту автотранспортных средств.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Внесение и внедрение рационализаторских предложений по вопросам: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 упрощения и улучшения качества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введения новых технологий в ремонтные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снижения трудоемкости и стоимости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продления сроков службы автотранспортных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Навык ведения учета и паспортизации автотранспортных средств, внесения изменений после их ремонта, модернизации и реконструкции.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Умение проводить все виды инструктажей с работниками, обеспечение соблюдения работниками правил охраны труда и техники безопасности при проведении ремонтных работ.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Контроль выполнения технических осмотров, текущего и капитального ремонта автотранспортных средств согласно утвержденным планам.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программ обновления, списания автотранспортных средств, расчетов производственной программы технического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Навык составления бюджета предприятия  на год (квартал, месяц) в части закупа расходных материалов (запасных частей, горюче-смазочных материалов), затрат на техническое обслуживание, техосмотр и ремонт.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Навык разработки нормативных материалов по профилактическому обслуживанию и ремонту автотранспортных средств (нормативы ремонтно-эксплуатационных затрат, сроков службы запасных частей, номенклатуры сменных и быстроизнашивающихся деталей, нормы и лимиты расхода смазочных материалов).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Контроль соблюдения работниками технологической дисциплины, правил и норм по охране труда, производственной санитарии и пожарной безопасности, требований органов государственного надзора за охраной труда, природоохранных, санитарных и других государственных органов.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Участие в разработке должностных, производственных инструкций, инструкций по охране труда и техники безопасности, производственных инструкций.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30" w:hRule="atLeast"/>
        </w:trPr>
        <w:tc>
          <w:tcPr>
            <w:tcW w:w="4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Правила технической эксплуатации автотранспортных средств,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23-10)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регламент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колесных транспортных средств» (ТР ТС 018/2011), утвержденный решением Комиссии Таможенного Союза от 9 декабря 2011 года № 877.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Наименования, маркировка и назначение металлов, масел, топлива, тормозной и охлаждающей жидкостей, моющих составов.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Методы выявления и способы устранения дефектов, обнаруженные в процессе ремонта, сборки и испытания агрегатов, узлов и приборов.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Правила безопасности при работе со слесарными и другими инструментами и  приспособлениями.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Периодичность и объемы технического обслуживания оборудования и основных узлов и агрегатов автотранспортных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Электрические и монтажные схемы автотранспортных средств.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Виды электротехнических и изоляционных материалов, их свойства и назначение.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Основные свойства металлов.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Технические условия на регулировку, испытания и приемку после ремонта механизмов, узлов,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Устройство автотранспортных средств, методы и способы технического обслуживания автомобилей, оборудование автотранспортных средств, основы электроники, средства и технологии диагностирования.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Назначение и устройство диагностического, контрольно-испытательного оборудования и методы устранения неполадок в их работе.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Правила противопожарной безопасности и техники безопасности.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Правила технической эксплуатации автотранспортных средств,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23-10)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Допустимые параметры автотранспортных средств, предназначенных для передвижения по автомобильным дорогам Республики Казахстан,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 и другая нормативно-правовая база транспортной отрасли в Республике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регламент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колесных транспортных средств» (ТР ТС 018/2011), утвержденный решением Комиссии Таможенного Союза от 9 декабря 2011 года № 877.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Классификация, основные характеристики и технические параметры автомобильного транспорта, погрузочно-разгрузочных механизмов, оснащения и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Устройство универсальных и специальных приспособлений, контрольно-измерительных инструментов и приборов.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инженерной графики, технической механики.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Основы электротехники и электроники, автоматики, гидравлики, пневматики и механики.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Трудовое законодательство Республики Казахстан в части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выполняемой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Склонность к монотонной работе.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мышление.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 внимания.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к освоению новых технологий.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организации эксплуатации и ремонту;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транспорту;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Инженер-механик;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долгосрочному планированию технического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краткосрочному планированию технического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системных исследований «Фактор»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версии и год выпуска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1, 2014 год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ориентировочного 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