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fb39" w14:textId="e5ff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информации субъекта естественной монополии об исполнении инвестиционной программы (проекта)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декабря 2014 года № 193. Зарегистрирован в Министерстве юстиции Республики Казахстан 5 марта 2015 года № 10393. Утратил силу приказом Министра национальной экономики Республики Казахстан от 21 июля 2015 года № 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информации субъекта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естественной монополии об исполнении инвестиционной программы (проекта).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(Жумангарин С.М.)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в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40"/>
      </w:tblGrid>
      <w:tr>
        <w:trPr>
          <w:trHeight w:val="30" w:hRule="atLeast"/>
        </w:trPr>
        <w:tc>
          <w:tcPr>
            <w:tcW w:w="6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19 января 2015 год</w:t>
            </w:r>
          </w:p>
        </w:tc>
      </w:tr>
      <w:tr>
        <w:trPr>
          <w:trHeight w:val="30" w:hRule="atLeast"/>
        </w:trPr>
        <w:tc>
          <w:tcPr>
            <w:tcW w:w="6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13 января 2015 год</w:t>
            </w:r>
          </w:p>
        </w:tc>
      </w:tr>
      <w:tr>
        <w:trPr>
          <w:trHeight w:val="30" w:hRule="atLeast"/>
        </w:trPr>
        <w:tc>
          <w:tcPr>
            <w:tcW w:w="6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В. Школьник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30 января 2015 год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2014 года № 193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Информация субъекта естественной монополии об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инвестиционной программы (проекта)* на 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естественной монополии, вид деятельности, 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утвержден(а) программа (проект) (дата, номер приказа)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147"/>
        <w:gridCol w:w="1425"/>
        <w:gridCol w:w="1101"/>
        <w:gridCol w:w="668"/>
        <w:gridCol w:w="723"/>
        <w:gridCol w:w="2075"/>
        <w:gridCol w:w="1347"/>
        <w:gridCol w:w="669"/>
        <w:gridCol w:w="712"/>
        <w:gridCol w:w="1361"/>
        <w:gridCol w:w="1307"/>
      </w:tblGrid>
      <w:tr>
        <w:trPr>
          <w:trHeight w:val="138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прибылях и убытках**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инвестиционной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(проекта)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натуральных показателях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данная информация размещается на Интернет-ресурсе уполномоченного органа, осуществляющего руководство в сферах естественных монополий и на регулируемых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- отчет о прибылях и убытках представляется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приказа Министра финансов Республики Казахстан от 20 августа 2010 года № 422 «Об утверждении перечня и форм годовой финансовой отчетности для публикации организациями публичного интереса (кроме финансовых организаций)»;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- с приложением подтверждающих документов по реализации инвестиционной программы (копии соответствующих договоров, контрактов, акты о приемке выполненных работ, справка о стоимости выполненных работ и затрат, счет-фактуры, акты-приемки в эксплуатацию государственных приемочных комиссий, внутренние накладные, внутренние приказы субъектов регулируемого рынка о вводе в эксплуатацию и принятии на баланс).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915"/>
        <w:gridCol w:w="1023"/>
        <w:gridCol w:w="1132"/>
        <w:gridCol w:w="1024"/>
        <w:gridCol w:w="1024"/>
        <w:gridCol w:w="1024"/>
        <w:gridCol w:w="1024"/>
        <w:gridCol w:w="875"/>
        <w:gridCol w:w="875"/>
        <w:gridCol w:w="1024"/>
        <w:gridCol w:w="1024"/>
        <w:gridCol w:w="1675"/>
      </w:tblGrid>
      <w:tr>
        <w:trPr>
          <w:trHeight w:val="13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фактических условиях и размерах финансирования инвестиционной программы (проекта),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(проекте)***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потерь,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 реализации в зависимости от утвержденной инвестиционной программы (проекта)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аварийности,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 реализации в зависимости от утвержденной инвестиционной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прошлого года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текущего года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прошлого года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текущего года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прошлого года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текущего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