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7fba3" w14:textId="8a7fb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Председателя Агентства Республики Казахстан по регулированию естественных монополий от 17 сентября 2013 года № 283-ОД "Об утверждении Правил утверждения нормативных технических потерь, технических и технологических норм расхода сырья, материалов, топлива, энергии субъектов естественных монополий"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30 декабря 2014 года № 192. Зарегистрирован в Министерстве юстиции Республики Казахстан 5 марта 2015 года № 10394. Утратил силу приказом Министра национальной экономики Республики Казахстан от 21 июля 2015 года № 550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национальной экономики РК от 21.07.2015 </w:t>
      </w:r>
      <w:r>
        <w:rPr>
          <w:rFonts w:ascii="Times New Roman"/>
          <w:b w:val="false"/>
          <w:i w:val="false"/>
          <w:color w:val="ff0000"/>
          <w:sz w:val="28"/>
        </w:rPr>
        <w:t>№ 550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подпунктом 5-1)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1998 года «О естественных монополиях и регулируемых рынках» и 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19 марта 2010 года «О государственной статистике»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Агентства Республики Казахстан по регулированию естественных монополий от 17 сентября 2013 года № 283-ОД «Об утверждении Правил утверждения нормативных технических потерь, технических и технологических норм расхода сырья, материалов, топлива, энергии субъектов естественных монополий» (зарегистрированный в Реестре государственной регистрации нормативных правовых актов за № 9046, опубликованный в газете «Казахстанская правда» от 22 апреля 2014 года № 77 (27698),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утверждения нормативных технических потерь, технических и технологических норм расхода сырья, материалов, топлива, энергии субъектов естественных монополий,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К заявке на утверждение нормативных технических потерь, технических и технологических норм расхода сырья, материалов, топлива, энергии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предлагаемый уровень нормативных технических потерь;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предлагаемые уровни технических и технологических норм расхода сырья, материалов, топлива,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обоснование представленных нормативных технических потерь, технических и технологических норм расхода сырья, материалов, топлива, энергии (соответствующие расчеты нормативных технических потерь, технических и технологических норм расхода сырья, материалов, топлива, энергии);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сводная таблица, включающая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нормативных технических потерь – предлагаемый уровень нормативных технических потерь, утвержденные нормативные технические потери и фактические величины потерь за текущий период и предыдущие два и более лет, предшествующие дате подачи заявки;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технических и технологических норм расхода сырья, материалов, топлива, энергии – предлагаемый уровень технических и технологических норм расхода сырья, материалов, топлива, энергии, утвержденные технические и технологические нормы расхода сырья, материалов, топлива, энергии и фактические величины расхода сырья, материалов, топлива, энергии за текущий период и предыдущие два и более лет, предшествующие дате подачи заявки;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пояснительные записки о необходимости утверждения нормативных технических потерь, технических и технологических норм расхода сырья, материалов, топлива, энергии и планы мероприятий по ликвидации сверхнормативных (при наличии) и снижению нормативных технических потерь, предусматривающие величину и сроки.»;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«14. Субъект представляет заявки на утверждение нормативных технических потерь, технических и технологических норм расхода сырья, материалов, топлива, энергии на следующие периоды: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нормативным техническим потерям – на пять и более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техническим и технологическим нормам расхода сырья, материалов, топлива, энергии – на пять и более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утверждении Субъекту предельного уровня тарифа (цены, ставки сбора) сроки действия нормативных технических потерь, технических и технологических норм расхода сырья, материалов, топлива, энергии определяются исходя из периода реализации инвестиционных программ и (или) инвестиционных проектов.»;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утверждения нормативных технических потерь, технических и технологических норм расхода сырья, материалов, топлива, энергии субъектов естественных монополий: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Пояснении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заполнению формы, предназначенной для сбора административных данных: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Пояснение по заполнению формы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заявке на утверждение нормативных технических потерь прилагается сводная таблица, включающая в себя предлагаемый уровень нормативных технических потерь, утвержденные нормативные технические потери и фактические величины потерь за текущий период и предыдущие два и более лет, предшествующие дате подачи заявки.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графа – указывается порядковый номер услуги, по которой субъект естественной монополии представляет информацию.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графа – указывается наименование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графа – указывается общий объем (забора воды, отпуска в сеть).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графа – указываются фактические потери, в натуральном и процентном выражении.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графа – указываются утвержденные нормативные технические потери, в натуральном и процентном выражении.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графа – указываются сверхнормативные потери (фактические потери – утвержденные технические нормативные потери), в натуральном и процентном выражении.».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регулированию естественных монополий и защите конкуренции Министерства национальной экономики Республики Казахстан (Жумангарин С.М.)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установленном законодательством порядке государственную регистрацию настоящего приказа в Министерстве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опубликование настоящего приказа в официальных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доведение настоящего приказа до сведения структурных подразделений и территориальных органов Министерства национальной экономики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срок, не превышающий десять календарных дней, направление копии на бумажном и электронном носителе для официального опубликования в Информационно-правовой системе «Әділет».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национальной экономики Республики Казахстан Кусаинова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Е. Досаев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80"/>
        <w:gridCol w:w="1020"/>
        <w:gridCol w:w="5880"/>
      </w:tblGrid>
      <w:tr>
        <w:trPr>
          <w:trHeight w:val="1740" w:hRule="atLeast"/>
        </w:trPr>
        <w:tc>
          <w:tcPr>
            <w:tcW w:w="5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«СОГЛАСОВАНО»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А. Мамытбеков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16 января 2015 год</w:t>
            </w:r>
          </w:p>
        </w:tc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«СОГЛАСОВАНО»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А. Исекешев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27 января 2015 год</w:t>
            </w:r>
          </w:p>
        </w:tc>
      </w:tr>
      <w:tr>
        <w:trPr>
          <w:trHeight w:val="1350" w:hRule="atLeast"/>
        </w:trPr>
        <w:tc>
          <w:tcPr>
            <w:tcW w:w="5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«СОГЛАСОВАНО»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В. Школьник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30 января 2015 год</w:t>
            </w:r>
          </w:p>
        </w:tc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