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9f99" w14:textId="cb09f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29 декабря 2014 года № 177. Зарегистрирован в Министерстве юстиции Республики Казахстан 27 марта 2015 года № 10561. Утратил силу приказом Министра национальной экономики Республики Казахстан от 30 ноября 2015 года № 743</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30.11.2015 </w:t>
      </w:r>
      <w:r>
        <w:rPr>
          <w:rFonts w:ascii="Times New Roman"/>
          <w:b w:val="false"/>
          <w:i w:val="false"/>
          <w:color w:val="ff0000"/>
          <w:sz w:val="28"/>
        </w:rPr>
        <w:t>№ 743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15-1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w:t>
      </w:r>
      <w:r>
        <w:br/>
      </w:r>
      <w:r>
        <w:rPr>
          <w:rFonts w:ascii="Times New Roman"/>
          <w:b w:val="false"/>
          <w:i w:val="false"/>
          <w:color w:val="000000"/>
          <w:sz w:val="28"/>
        </w:rPr>
        <w:t>
</w:t>
      </w: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Е. Досаев</w:t>
      </w:r>
    </w:p>
    <w:tbl>
      <w:tblPr>
        <w:tblW w:w="0" w:type="auto"/>
        <w:tblCellSpacing w:w="0" w:type="auto"/>
        <w:tblBorders>
          <w:top w:val="none"/>
          <w:left w:val="none"/>
          <w:bottom w:val="none"/>
          <w:right w:val="none"/>
          <w:insideH w:val="none"/>
          <w:insideV w:val="none"/>
        </w:tblBorders>
      </w:tblPr>
      <w:tblGrid>
        <w:gridCol w:w="6452"/>
        <w:gridCol w:w="7148"/>
      </w:tblGrid>
      <w:tr>
        <w:trPr>
          <w:trHeight w:val="30" w:hRule="atLeast"/>
        </w:trPr>
        <w:tc>
          <w:tcPr>
            <w:tcW w:w="645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«СОГЛАСОВАНО»</w:t>
            </w:r>
            <w:r>
              <w:br/>
            </w:r>
            <w:r>
              <w:rPr>
                <w:rFonts w:ascii="Times New Roman"/>
                <w:b w:val="false"/>
                <w:i w:val="false"/>
                <w:color w:val="000000"/>
                <w:sz w:val="20"/>
              </w:rPr>
              <w:t>
</w:t>
            </w:r>
            <w:r>
              <w:rPr>
                <w:rFonts w:ascii="Times New Roman"/>
                <w:b w:val="false"/>
                <w:i/>
                <w:color w:val="000000"/>
                <w:sz w:val="20"/>
              </w:rPr>
              <w:t>Министр по инвестициям и</w:t>
            </w:r>
            <w:r>
              <w:br/>
            </w:r>
            <w:r>
              <w:rPr>
                <w:rFonts w:ascii="Times New Roman"/>
                <w:b w:val="false"/>
                <w:i w:val="false"/>
                <w:color w:val="000000"/>
                <w:sz w:val="20"/>
              </w:rPr>
              <w:t>
</w:t>
            </w:r>
            <w:r>
              <w:rPr>
                <w:rFonts w:ascii="Times New Roman"/>
                <w:b w:val="false"/>
                <w:i/>
                <w:color w:val="000000"/>
                <w:sz w:val="20"/>
              </w:rPr>
              <w:t>развитию Республики</w:t>
            </w:r>
            <w:r>
              <w:br/>
            </w:r>
            <w:r>
              <w:rPr>
                <w:rFonts w:ascii="Times New Roman"/>
                <w:b w:val="false"/>
                <w:i w:val="false"/>
                <w:color w:val="000000"/>
                <w:sz w:val="20"/>
              </w:rPr>
              <w:t>
</w:t>
            </w:r>
            <w:r>
              <w:rPr>
                <w:rFonts w:ascii="Times New Roman"/>
                <w:b w:val="false"/>
                <w:i/>
                <w:color w:val="000000"/>
                <w:sz w:val="20"/>
              </w:rPr>
              <w:t>Казахстан</w:t>
            </w:r>
            <w:r>
              <w:br/>
            </w:r>
            <w:r>
              <w:rPr>
                <w:rFonts w:ascii="Times New Roman"/>
                <w:b w:val="false"/>
                <w:i w:val="false"/>
                <w:color w:val="000000"/>
                <w:sz w:val="20"/>
              </w:rPr>
              <w:t>
</w:t>
            </w:r>
            <w:r>
              <w:rPr>
                <w:rFonts w:ascii="Times New Roman"/>
                <w:b w:val="false"/>
                <w:i/>
                <w:color w:val="000000"/>
                <w:sz w:val="20"/>
              </w:rPr>
              <w:t>______________ А. Исекешев</w:t>
            </w:r>
            <w:r>
              <w:br/>
            </w:r>
            <w:r>
              <w:rPr>
                <w:rFonts w:ascii="Times New Roman"/>
                <w:b w:val="false"/>
                <w:i w:val="false"/>
                <w:color w:val="000000"/>
                <w:sz w:val="20"/>
              </w:rPr>
              <w:t>
</w:t>
            </w:r>
            <w:r>
              <w:rPr>
                <w:rFonts w:ascii="Times New Roman"/>
                <w:b w:val="false"/>
                <w:i/>
                <w:color w:val="000000"/>
                <w:sz w:val="20"/>
              </w:rPr>
              <w:t>от 20 февраля 2015 год</w:t>
            </w:r>
          </w:p>
        </w:tc>
        <w:tc>
          <w:tcPr>
            <w:tcW w:w="714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«СОГЛАСОВАНО»</w:t>
            </w:r>
            <w:r>
              <w:br/>
            </w:r>
            <w:r>
              <w:rPr>
                <w:rFonts w:ascii="Times New Roman"/>
                <w:b w:val="false"/>
                <w:i w:val="false"/>
                <w:color w:val="000000"/>
                <w:sz w:val="20"/>
              </w:rPr>
              <w:t>
</w:t>
            </w:r>
            <w:r>
              <w:rPr>
                <w:rFonts w:ascii="Times New Roman"/>
                <w:b w:val="false"/>
                <w:i/>
                <w:color w:val="000000"/>
                <w:sz w:val="20"/>
              </w:rPr>
              <w:t>Министр финансов</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 Б. Султанов</w:t>
            </w:r>
            <w:r>
              <w:br/>
            </w:r>
            <w:r>
              <w:rPr>
                <w:rFonts w:ascii="Times New Roman"/>
                <w:b w:val="false"/>
                <w:i w:val="false"/>
                <w:color w:val="000000"/>
                <w:sz w:val="20"/>
              </w:rPr>
              <w:t>
</w:t>
            </w:r>
            <w:r>
              <w:rPr>
                <w:rFonts w:ascii="Times New Roman"/>
                <w:b w:val="false"/>
                <w:i/>
                <w:color w:val="000000"/>
                <w:sz w:val="20"/>
              </w:rPr>
              <w:t>от 4 февраля 2015 год</w:t>
            </w:r>
          </w:p>
        </w:tc>
      </w:tr>
    </w:tbl>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2014 года № 177</w:t>
      </w:r>
    </w:p>
    <w:bookmarkEnd w:id="1"/>
    <w:bookmarkStart w:name="z10" w:id="2"/>
    <w:p>
      <w:pPr>
        <w:spacing w:after="0"/>
        <w:ind w:left="0"/>
        <w:jc w:val="left"/>
      </w:pPr>
      <w:r>
        <w:rPr>
          <w:rFonts w:ascii="Times New Roman"/>
          <w:b/>
          <w:i w:val="false"/>
          <w:color w:val="000000"/>
        </w:rPr>
        <w:t xml:space="preserve"> 
Правила формирования и утверждения тарифов (цен, ставок сборов)</w:t>
      </w:r>
      <w:r>
        <w:br/>
      </w:r>
      <w:r>
        <w:rPr>
          <w:rFonts w:ascii="Times New Roman"/>
          <w:b/>
          <w:i w:val="false"/>
          <w:color w:val="000000"/>
        </w:rPr>
        <w:t>
на регулируемые услуги (товары, работы) субъектов естественных</w:t>
      </w:r>
      <w:r>
        <w:br/>
      </w:r>
      <w:r>
        <w:rPr>
          <w:rFonts w:ascii="Times New Roman"/>
          <w:b/>
          <w:i w:val="false"/>
          <w:color w:val="000000"/>
        </w:rPr>
        <w:t>
монополий, осуществляющих свою деятельность по договорам</w:t>
      </w:r>
      <w:r>
        <w:br/>
      </w:r>
      <w:r>
        <w:rPr>
          <w:rFonts w:ascii="Times New Roman"/>
          <w:b/>
          <w:i w:val="false"/>
          <w:color w:val="000000"/>
        </w:rPr>
        <w:t>
концессии</w:t>
      </w:r>
    </w:p>
    <w:bookmarkEnd w:id="2"/>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1. Настоящие Правила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 с целью определения порядка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(далее – субъект концессии).</w:t>
      </w:r>
      <w:r>
        <w:br/>
      </w:r>
      <w:r>
        <w:rPr>
          <w:rFonts w:ascii="Times New Roman"/>
          <w:b w:val="false"/>
          <w:i w:val="false"/>
          <w:color w:val="000000"/>
          <w:sz w:val="28"/>
        </w:rPr>
        <w:t>
</w:t>
      </w:r>
      <w:r>
        <w:rPr>
          <w:rFonts w:ascii="Times New Roman"/>
          <w:b w:val="false"/>
          <w:i w:val="false"/>
          <w:color w:val="000000"/>
          <w:sz w:val="28"/>
        </w:rPr>
        <w:t>
      2. В Правилах используются следующие понятия:</w:t>
      </w:r>
      <w:r>
        <w:br/>
      </w:r>
      <w:r>
        <w:rPr>
          <w:rFonts w:ascii="Times New Roman"/>
          <w:b w:val="false"/>
          <w:i w:val="false"/>
          <w:color w:val="000000"/>
          <w:sz w:val="28"/>
        </w:rPr>
        <w:t>
      1) инвестированный капитал – сумма собственных средств и заемного капитала субъекта концессии для создания или реконструкции объекта концессии;</w:t>
      </w:r>
      <w:r>
        <w:br/>
      </w:r>
      <w:r>
        <w:rPr>
          <w:rFonts w:ascii="Times New Roman"/>
          <w:b w:val="false"/>
          <w:i w:val="false"/>
          <w:color w:val="000000"/>
          <w:sz w:val="28"/>
        </w:rPr>
        <w:t>
      2) регулируемые услуги (товары, работы) субъекта концессии – услуги (товары, работы), предоставляемые субъектом концессии в сфере естественной монополии и подлежащие государственному регулированию ведомством уполномоченного органа, включая случаи предоставления услуг (товаров, работ) в виде передачи определенного товара потребителю;</w:t>
      </w:r>
      <w:r>
        <w:br/>
      </w:r>
      <w:r>
        <w:rPr>
          <w:rFonts w:ascii="Times New Roman"/>
          <w:b w:val="false"/>
          <w:i w:val="false"/>
          <w:color w:val="000000"/>
          <w:sz w:val="28"/>
        </w:rPr>
        <w:t>
      3) заемный капитал – капитал, образуемый за счет займов (получения кредитов, выпуска и продажи облигаций, получения средств по другим видам денежных обязательств) для создания или реконструкции объекта концессии;</w:t>
      </w:r>
      <w:r>
        <w:br/>
      </w:r>
      <w:r>
        <w:rPr>
          <w:rFonts w:ascii="Times New Roman"/>
          <w:b w:val="false"/>
          <w:i w:val="false"/>
          <w:color w:val="000000"/>
          <w:sz w:val="28"/>
        </w:rPr>
        <w:t>
      4) компетентный орган – государственный орган, осуществляющий руководство соответствующей отрасли (сферы) государственного управления или местный исполнительный орган;</w:t>
      </w:r>
      <w:r>
        <w:br/>
      </w:r>
      <w:r>
        <w:rPr>
          <w:rFonts w:ascii="Times New Roman"/>
          <w:b w:val="false"/>
          <w:i w:val="false"/>
          <w:color w:val="000000"/>
          <w:sz w:val="28"/>
        </w:rPr>
        <w:t>
      5) собственные средства – денежные средства (акционерный (уставный) капитал, нераспределенная прибыль (чистый доход) или амортизационные отчисления) субъекта концессии, используемые в создании и реконструкции объекта концессии;</w:t>
      </w:r>
      <w:r>
        <w:br/>
      </w:r>
      <w:r>
        <w:rPr>
          <w:rFonts w:ascii="Times New Roman"/>
          <w:b w:val="false"/>
          <w:i w:val="false"/>
          <w:color w:val="000000"/>
          <w:sz w:val="28"/>
        </w:rPr>
        <w:t>
      6) затратная часть тарифа – совокупность затрат, связанных с оказанием услуг (работ) субъектом концессии, которые учитываются при утверждении тарифа. Данные затраты состоят из себестоимости регулируемой услуги (товара, работы) и расходов периода (общие и административные расходы, расходы по реализации, расходы по выплате вознаграждений);</w:t>
      </w:r>
      <w:r>
        <w:br/>
      </w:r>
      <w:r>
        <w:rPr>
          <w:rFonts w:ascii="Times New Roman"/>
          <w:b w:val="false"/>
          <w:i w:val="false"/>
          <w:color w:val="000000"/>
          <w:sz w:val="28"/>
        </w:rPr>
        <w:t>
      7) уполномоченный орган – государственный орган, осуществляющий руководство в сферах естественных монополий и на регулируемых рынках;</w:t>
      </w:r>
      <w:r>
        <w:br/>
      </w:r>
      <w:r>
        <w:rPr>
          <w:rFonts w:ascii="Times New Roman"/>
          <w:b w:val="false"/>
          <w:i w:val="false"/>
          <w:color w:val="000000"/>
          <w:sz w:val="28"/>
        </w:rPr>
        <w:t>
      8)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r>
        <w:br/>
      </w:r>
      <w:r>
        <w:rPr>
          <w:rFonts w:ascii="Times New Roman"/>
          <w:b w:val="false"/>
          <w:i w:val="false"/>
          <w:color w:val="000000"/>
          <w:sz w:val="28"/>
        </w:rPr>
        <w:t>
      Иные понятия и термины, используемые в Правилах, применяются в соответствии с законодательствами Республики Казахстан о концессиях, о естественных монополиях и регулируемых рынках и бюджетным законодательством.</w:t>
      </w:r>
    </w:p>
    <w:bookmarkEnd w:id="4"/>
    <w:bookmarkStart w:name="z14" w:id="5"/>
    <w:p>
      <w:pPr>
        <w:spacing w:after="0"/>
        <w:ind w:left="0"/>
        <w:jc w:val="left"/>
      </w:pPr>
      <w:r>
        <w:rPr>
          <w:rFonts w:ascii="Times New Roman"/>
          <w:b/>
          <w:i w:val="false"/>
          <w:color w:val="000000"/>
        </w:rPr>
        <w:t xml:space="preserve"> 
2. Порядок формирования тарифов (цен, ставок сборов) на регулируемые услуги (товары, работы) субъектов концессии</w:t>
      </w:r>
    </w:p>
    <w:bookmarkEnd w:id="5"/>
    <w:bookmarkStart w:name="z15" w:id="6"/>
    <w:p>
      <w:pPr>
        <w:spacing w:after="0"/>
        <w:ind w:left="0"/>
        <w:jc w:val="both"/>
      </w:pPr>
      <w:r>
        <w:rPr>
          <w:rFonts w:ascii="Times New Roman"/>
          <w:b w:val="false"/>
          <w:i w:val="false"/>
          <w:color w:val="000000"/>
          <w:sz w:val="28"/>
        </w:rPr>
        <w:t>
      3. Тарифы на регулируемые услуги (товары, работы) субъектов концессии должны быть не ниже стоимости затрат, необходимых для предоставления регулируемых услуг (производства товаров, работ), обеспечивать возврат инвестированного капитала и учитывать возможность получения прибыли, обеспечивающей эффективное функционирование субъекта концессии.</w:t>
      </w:r>
      <w:r>
        <w:br/>
      </w:r>
      <w:r>
        <w:rPr>
          <w:rFonts w:ascii="Times New Roman"/>
          <w:b w:val="false"/>
          <w:i w:val="false"/>
          <w:color w:val="000000"/>
          <w:sz w:val="28"/>
        </w:rPr>
        <w:t>
      При этом после окончания срока действия договора концессии, тарифы на регулируемые услуги (товары, работы) субъекта концессии формируются без учета возврата инвестированного капитала.</w:t>
      </w:r>
      <w:r>
        <w:br/>
      </w:r>
      <w:r>
        <w:rPr>
          <w:rFonts w:ascii="Times New Roman"/>
          <w:b w:val="false"/>
          <w:i w:val="false"/>
          <w:color w:val="000000"/>
          <w:sz w:val="28"/>
        </w:rPr>
        <w:t>
</w:t>
      </w:r>
      <w:r>
        <w:rPr>
          <w:rFonts w:ascii="Times New Roman"/>
          <w:b w:val="false"/>
          <w:i w:val="false"/>
          <w:color w:val="000000"/>
          <w:sz w:val="28"/>
        </w:rPr>
        <w:t>
      4. Тарифы (цены, ставки сборов) на единицу регулируемых услуг (товаров, работ), оказываемых субъектами концессии по договору концессии формируются по следующим этапам:</w:t>
      </w:r>
      <w:r>
        <w:br/>
      </w:r>
      <w:r>
        <w:rPr>
          <w:rFonts w:ascii="Times New Roman"/>
          <w:b w:val="false"/>
          <w:i w:val="false"/>
          <w:color w:val="000000"/>
          <w:sz w:val="28"/>
        </w:rPr>
        <w:t>
      1) расчет годовой выручки, включающий в себя:</w:t>
      </w:r>
      <w:r>
        <w:br/>
      </w:r>
      <w:r>
        <w:rPr>
          <w:rFonts w:ascii="Times New Roman"/>
          <w:b w:val="false"/>
          <w:i w:val="false"/>
          <w:color w:val="000000"/>
          <w:sz w:val="28"/>
        </w:rPr>
        <w:t>
      определение годовой суммы затрат, включаемых в затратную часть тарифа (цены, ставки сбора)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w:t>
      </w:r>
      <w:r>
        <w:br/>
      </w:r>
      <w:r>
        <w:rPr>
          <w:rFonts w:ascii="Times New Roman"/>
          <w:b w:val="false"/>
          <w:i w:val="false"/>
          <w:color w:val="000000"/>
          <w:sz w:val="28"/>
        </w:rPr>
        <w:t>
      определение размера первоначальной и остаточной суммы инвестированного капитала и расчет годовой суммы возврата инвестированного капитала на предстоящий период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настоящих Правил;</w:t>
      </w:r>
      <w:r>
        <w:br/>
      </w:r>
      <w:r>
        <w:rPr>
          <w:rFonts w:ascii="Times New Roman"/>
          <w:b w:val="false"/>
          <w:i w:val="false"/>
          <w:color w:val="000000"/>
          <w:sz w:val="28"/>
        </w:rPr>
        <w:t>
      расчет годовой суммы прибыли на инвестированные собственные средства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r>
        <w:br/>
      </w:r>
      <w:r>
        <w:rPr>
          <w:rFonts w:ascii="Times New Roman"/>
          <w:b w:val="false"/>
          <w:i w:val="false"/>
          <w:color w:val="000000"/>
          <w:sz w:val="28"/>
        </w:rPr>
        <w:t>
      2) определение годового объема по видам регулируемых услуг (товаров, работ) предоставляемых по договору концессии, на предстоящий период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r>
        <w:br/>
      </w:r>
      <w:r>
        <w:rPr>
          <w:rFonts w:ascii="Times New Roman"/>
          <w:b w:val="false"/>
          <w:i w:val="false"/>
          <w:color w:val="000000"/>
          <w:sz w:val="28"/>
        </w:rPr>
        <w:t>
      3) определение стоимостной основы тарифов (цены, ставок сборок) путем обоснованного распределения годовой выручки по видам оказываемых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5. Формирование тарифов осуществляется на основании раздельного учета доходов, затрат и задействованных активов по каждому виду регулируемых услуг и в целом по иной деятельности.</w:t>
      </w:r>
      <w:r>
        <w:br/>
      </w:r>
      <w:r>
        <w:rPr>
          <w:rFonts w:ascii="Times New Roman"/>
          <w:b w:val="false"/>
          <w:i w:val="false"/>
          <w:color w:val="000000"/>
          <w:sz w:val="28"/>
        </w:rPr>
        <w:t>
</w:t>
      </w:r>
      <w:r>
        <w:rPr>
          <w:rFonts w:ascii="Times New Roman"/>
          <w:b w:val="false"/>
          <w:i w:val="false"/>
          <w:color w:val="000000"/>
          <w:sz w:val="28"/>
        </w:rPr>
        <w:t>
      6. При формировании тарифа на регулируемые услуги субъекта концессии учитываются расходы, связанные с финансированием объектов социальной сферы, входящей в имущественный комплекс объекта концессии, подтвержденные соответствующими обосновывающими материалами.</w:t>
      </w:r>
      <w:r>
        <w:br/>
      </w:r>
      <w:r>
        <w:rPr>
          <w:rFonts w:ascii="Times New Roman"/>
          <w:b w:val="false"/>
          <w:i w:val="false"/>
          <w:color w:val="000000"/>
          <w:sz w:val="28"/>
        </w:rPr>
        <w:t>
</w:t>
      </w:r>
      <w:r>
        <w:rPr>
          <w:rFonts w:ascii="Times New Roman"/>
          <w:b w:val="false"/>
          <w:i w:val="false"/>
          <w:color w:val="000000"/>
          <w:sz w:val="28"/>
        </w:rPr>
        <w:t>
      7. Формирование затрат, применяемых при утверждении тарифов (цен, ставок сборов) на регулируемые услуги (товары, работы) субъектов естественных монополий, осуществляющих свою деятельность по договорам концессии, осуществляется в соответствии с </w:t>
      </w:r>
      <w:r>
        <w:rPr>
          <w:rFonts w:ascii="Times New Roman"/>
          <w:b w:val="false"/>
          <w:i w:val="false"/>
          <w:color w:val="000000"/>
          <w:sz w:val="28"/>
        </w:rPr>
        <w:t>Особым порядком</w:t>
      </w:r>
      <w:r>
        <w:rPr>
          <w:rFonts w:ascii="Times New Roman"/>
          <w:b w:val="false"/>
          <w:i w:val="false"/>
          <w:color w:val="000000"/>
          <w:sz w:val="28"/>
        </w:rPr>
        <w:t xml:space="preserve"> формирования затрат, применяемом при утверждении тарифов (цен, ставок сборов) на регулируемые услуги (товары, работы) субъектов естественных монополий, утвержденным приказом Председателя Агентства Республики Казахстан по регулированию естественных монополий от 25 апреля 2013 года № 130-ОД, зарегистрированным в Реестре государственной регистрации нормативных правовых актов за № 8480 (далее – Особый порядок).</w:t>
      </w:r>
      <w:r>
        <w:br/>
      </w:r>
      <w:r>
        <w:rPr>
          <w:rFonts w:ascii="Times New Roman"/>
          <w:b w:val="false"/>
          <w:i w:val="false"/>
          <w:color w:val="000000"/>
          <w:sz w:val="28"/>
        </w:rPr>
        <w:t>
</w:t>
      </w:r>
      <w:r>
        <w:rPr>
          <w:rFonts w:ascii="Times New Roman"/>
          <w:b w:val="false"/>
          <w:i w:val="false"/>
          <w:color w:val="000000"/>
          <w:sz w:val="28"/>
        </w:rPr>
        <w:t>
      8. Общий размер инвестированного капитала определяется как сумма собственного и заемного инвестированного капитала.</w:t>
      </w:r>
      <w:r>
        <w:br/>
      </w:r>
      <w:r>
        <w:rPr>
          <w:rFonts w:ascii="Times New Roman"/>
          <w:b w:val="false"/>
          <w:i w:val="false"/>
          <w:color w:val="000000"/>
          <w:sz w:val="28"/>
        </w:rPr>
        <w:t>
      Прогнозный предельный размер и предварительные условия привлечения (структура, ставка вознаграждения заемного капитала и ставка прибыли собственных средств, целевое использование, график освоения, условия возврата) первоначальной суммы инвестированного капитала определяются на основании подтверждающих документов (финансовой отчетности субъекта концессии, меморандумов о финансировании концессионного проекта, выписки со счетов банков) субъекта концессии.</w:t>
      </w:r>
      <w:r>
        <w:br/>
      </w:r>
      <w:r>
        <w:rPr>
          <w:rFonts w:ascii="Times New Roman"/>
          <w:b w:val="false"/>
          <w:i w:val="false"/>
          <w:color w:val="000000"/>
          <w:sz w:val="28"/>
        </w:rPr>
        <w:t>
      После привлечения инвестированного капитала в договор концессии вносятся соответствующие изменения путем заключения дополнительного соглашения, в котором предусматриваются сумма и условия привлечения инвестированного капитала (структура, ставка вознаграждения заемного капитала и ставка прибыли собственных средств, целевое использование, график освоения и условия возврата) в соответствии с заключенными договорами займа.</w:t>
      </w:r>
      <w:r>
        <w:br/>
      </w:r>
      <w:r>
        <w:rPr>
          <w:rFonts w:ascii="Times New Roman"/>
          <w:b w:val="false"/>
          <w:i w:val="false"/>
          <w:color w:val="000000"/>
          <w:sz w:val="28"/>
        </w:rPr>
        <w:t>
</w:t>
      </w:r>
      <w:r>
        <w:rPr>
          <w:rFonts w:ascii="Times New Roman"/>
          <w:b w:val="false"/>
          <w:i w:val="false"/>
          <w:color w:val="000000"/>
          <w:sz w:val="28"/>
        </w:rPr>
        <w:t>
      9. Не допускается нецелевое использование инвестированного капитала.</w:t>
      </w:r>
      <w:r>
        <w:br/>
      </w:r>
      <w:r>
        <w:rPr>
          <w:rFonts w:ascii="Times New Roman"/>
          <w:b w:val="false"/>
          <w:i w:val="false"/>
          <w:color w:val="000000"/>
          <w:sz w:val="28"/>
        </w:rPr>
        <w:t>
      Возврат инвестированного капитала (собственного и заемного) в составе тарифа производится только на капитал, использованный по целевому назначению, предусмотренному в договоре концессии и инвестиционной программе субъекта концессии, и подтвержденному соответствующими документами.</w:t>
      </w:r>
      <w:r>
        <w:br/>
      </w:r>
      <w:r>
        <w:rPr>
          <w:rFonts w:ascii="Times New Roman"/>
          <w:b w:val="false"/>
          <w:i w:val="false"/>
          <w:color w:val="000000"/>
          <w:sz w:val="28"/>
        </w:rPr>
        <w:t>
      Сумма и сроки реинвестирования собственных средств субъекта концессии в период эксплуатации объекта концессии определяются договором концессии и инвестиционной программой субъекта концессии, и подлежат подтверждению соответствующими документами целевого использования.</w:t>
      </w:r>
      <w:r>
        <w:br/>
      </w:r>
      <w:r>
        <w:rPr>
          <w:rFonts w:ascii="Times New Roman"/>
          <w:b w:val="false"/>
          <w:i w:val="false"/>
          <w:color w:val="000000"/>
          <w:sz w:val="28"/>
        </w:rPr>
        <w:t>
      Годовая сумма возврата заемного капитала, учитываемая в тарифе, определяется на основании графика возврата (погашения) заемного капитала, устанавливаемого договором займа. При расчете суммы возврата заемного капитала учитываются свободные денежные средства амортизационного фонда, не используемые субъектом концессии в предстоящем периоде для реинвестирования (обновления и ремонта основных средств) согласно инвестиционной программе и условиям договора концессии.</w:t>
      </w:r>
      <w:r>
        <w:br/>
      </w:r>
      <w:r>
        <w:rPr>
          <w:rFonts w:ascii="Times New Roman"/>
          <w:b w:val="false"/>
          <w:i w:val="false"/>
          <w:color w:val="000000"/>
          <w:sz w:val="28"/>
        </w:rPr>
        <w:t>
      Возврат инвестированных собственных средств субъекта концессии, учитываемых в тарифе, производится равномерными ежегодными платежами на протяжении всего срока действия договора концессии с момента начала эксплуатации объекта концессии. При реинвестировании собственных средств субъектом концессии возврат собственных средств осуществляется с учетом реинвестированной суммы собственных средств.</w:t>
      </w:r>
      <w:r>
        <w:br/>
      </w:r>
      <w:r>
        <w:rPr>
          <w:rFonts w:ascii="Times New Roman"/>
          <w:b w:val="false"/>
          <w:i w:val="false"/>
          <w:color w:val="000000"/>
          <w:sz w:val="28"/>
        </w:rPr>
        <w:t>
      Ежегодно в течение периода регулирования ведомством уполномоченного органа производится корректировка величины возврата инвестированного капитала, устанавливаемого на очередной расчетный год периода регулирования, с учетом фактических данных о введенных в эксплуатацию объектах, корректировки утвержденного плана вводов и остатков не возвращенного инвестированного капитала.</w:t>
      </w:r>
      <w:r>
        <w:br/>
      </w:r>
      <w:r>
        <w:rPr>
          <w:rFonts w:ascii="Times New Roman"/>
          <w:b w:val="false"/>
          <w:i w:val="false"/>
          <w:color w:val="000000"/>
          <w:sz w:val="28"/>
        </w:rPr>
        <w:t>
</w:t>
      </w:r>
      <w:r>
        <w:rPr>
          <w:rFonts w:ascii="Times New Roman"/>
          <w:b w:val="false"/>
          <w:i w:val="false"/>
          <w:color w:val="000000"/>
          <w:sz w:val="28"/>
        </w:rPr>
        <w:t>
      10. Годовая сумма прибыли на инвестированные и (или) реинвестированные собственные средства субъекта концессии, учитываемая в тарифе, рассчитывается как произведение ставки прибыли на остаточную сумму собственных средств субъекта концессии вложенных в концессионный проект.</w:t>
      </w:r>
      <w:r>
        <w:br/>
      </w:r>
      <w:r>
        <w:rPr>
          <w:rFonts w:ascii="Times New Roman"/>
          <w:b w:val="false"/>
          <w:i w:val="false"/>
          <w:color w:val="000000"/>
          <w:sz w:val="28"/>
        </w:rPr>
        <w:t>
      Ставка прибыли на инвестированный собственный капитал является величиной не менее стоимости вознаграждения на заемные средства или ставки привлечения денежных средств (депозитов) банками второго уровня Республики Казахстан, определенной на момент подписания договора концессии.</w:t>
      </w:r>
      <w:r>
        <w:br/>
      </w:r>
      <w:r>
        <w:rPr>
          <w:rFonts w:ascii="Times New Roman"/>
          <w:b w:val="false"/>
          <w:i w:val="false"/>
          <w:color w:val="000000"/>
          <w:sz w:val="28"/>
        </w:rPr>
        <w:t>
      После полного возврата инвестированных и реинвестированных собственных средств субъекта концессии годовая сумма прибыли учитывается в тарифе (цене, ставке сбора).</w:t>
      </w:r>
      <w:r>
        <w:br/>
      </w:r>
      <w:r>
        <w:rPr>
          <w:rFonts w:ascii="Times New Roman"/>
          <w:b w:val="false"/>
          <w:i w:val="false"/>
          <w:color w:val="000000"/>
          <w:sz w:val="28"/>
        </w:rPr>
        <w:t>
</w:t>
      </w:r>
      <w:r>
        <w:rPr>
          <w:rFonts w:ascii="Times New Roman"/>
          <w:b w:val="false"/>
          <w:i w:val="false"/>
          <w:color w:val="000000"/>
          <w:sz w:val="28"/>
        </w:rPr>
        <w:t>
      11. Выделяемые субъектам концессии из средств государственного бюджета источники возмещения затрат и получения доходов, предусмотренные концессионным законодательством, учитываются в уменьшении тарифа, за исключением выплат, направленных на покрытие расходов и обеспечение доходов, не учтенных в затратной и доходной части тарифа.</w:t>
      </w:r>
      <w:r>
        <w:br/>
      </w:r>
      <w:r>
        <w:rPr>
          <w:rFonts w:ascii="Times New Roman"/>
          <w:b w:val="false"/>
          <w:i w:val="false"/>
          <w:color w:val="000000"/>
          <w:sz w:val="28"/>
        </w:rPr>
        <w:t>
      Размер и порядок выплат источников возмещения затрат и получения доходов из средств государственного бюджета предусматриваются в договоре концессии и осуществляются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12. Выделяемые субъектам концессии субсидии из средств государственного бюджета учитываются в уменьшении затратной части тарифа, за исключением субсидий, направленных на расходы, не учтенные в затратной части тарифа.</w:t>
      </w:r>
      <w:r>
        <w:br/>
      </w:r>
      <w:r>
        <w:rPr>
          <w:rFonts w:ascii="Times New Roman"/>
          <w:b w:val="false"/>
          <w:i w:val="false"/>
          <w:color w:val="000000"/>
          <w:sz w:val="28"/>
        </w:rPr>
        <w:t>
</w:t>
      </w:r>
      <w:r>
        <w:rPr>
          <w:rFonts w:ascii="Times New Roman"/>
          <w:b w:val="false"/>
          <w:i w:val="false"/>
          <w:color w:val="000000"/>
          <w:sz w:val="28"/>
        </w:rPr>
        <w:t>
      13. Определение объема регулируемых услуг (товаров, работ), предоставляемых субъектом концессии, осуществляется в натуральном измерении на базе фактических и прогнозных данных по видам оказываемых услуг.</w:t>
      </w:r>
      <w:r>
        <w:br/>
      </w:r>
      <w:r>
        <w:rPr>
          <w:rFonts w:ascii="Times New Roman"/>
          <w:b w:val="false"/>
          <w:i w:val="false"/>
          <w:color w:val="000000"/>
          <w:sz w:val="28"/>
        </w:rPr>
        <w:t>
</w:t>
      </w:r>
      <w:r>
        <w:rPr>
          <w:rFonts w:ascii="Times New Roman"/>
          <w:b w:val="false"/>
          <w:i w:val="false"/>
          <w:color w:val="000000"/>
          <w:sz w:val="28"/>
        </w:rPr>
        <w:t>
      14. Тариф (цена, ставка сбора) на регулируемые услуги (товары, работы) субъектов концессии рассчитывается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w:t>
      </w:r>
    </w:p>
    <w:bookmarkEnd w:id="6"/>
    <w:bookmarkStart w:name="z27" w:id="7"/>
    <w:p>
      <w:pPr>
        <w:spacing w:after="0"/>
        <w:ind w:left="0"/>
        <w:jc w:val="left"/>
      </w:pPr>
      <w:r>
        <w:rPr>
          <w:rFonts w:ascii="Times New Roman"/>
          <w:b/>
          <w:i w:val="false"/>
          <w:color w:val="000000"/>
        </w:rPr>
        <w:t xml:space="preserve"> 
3. Порядок утверждения тарифов на регулируемые услуги (товары, работы) субъекта концессии</w:t>
      </w:r>
    </w:p>
    <w:bookmarkEnd w:id="7"/>
    <w:bookmarkStart w:name="z28" w:id="8"/>
    <w:p>
      <w:pPr>
        <w:spacing w:after="0"/>
        <w:ind w:left="0"/>
        <w:jc w:val="both"/>
      </w:pPr>
      <w:r>
        <w:rPr>
          <w:rFonts w:ascii="Times New Roman"/>
          <w:b w:val="false"/>
          <w:i w:val="false"/>
          <w:color w:val="000000"/>
          <w:sz w:val="28"/>
        </w:rPr>
        <w:t>
      15. Утверждение тарифов (цен, ставок сборов) производится ведомством уполномоченного органа в следующих случаях:</w:t>
      </w:r>
      <w:r>
        <w:br/>
      </w:r>
      <w:r>
        <w:rPr>
          <w:rFonts w:ascii="Times New Roman"/>
          <w:b w:val="false"/>
          <w:i w:val="false"/>
          <w:color w:val="000000"/>
          <w:sz w:val="28"/>
        </w:rPr>
        <w:t>
      1) по инициативе субъекта концессии;</w:t>
      </w:r>
      <w:r>
        <w:br/>
      </w:r>
      <w:r>
        <w:rPr>
          <w:rFonts w:ascii="Times New Roman"/>
          <w:b w:val="false"/>
          <w:i w:val="false"/>
          <w:color w:val="000000"/>
          <w:sz w:val="28"/>
        </w:rPr>
        <w:t>
      2) по инициативе ведомства уполномоченного органа.</w:t>
      </w:r>
      <w:r>
        <w:br/>
      </w:r>
      <w:r>
        <w:rPr>
          <w:rFonts w:ascii="Times New Roman"/>
          <w:b w:val="false"/>
          <w:i w:val="false"/>
          <w:color w:val="000000"/>
          <w:sz w:val="28"/>
        </w:rPr>
        <w:t>
</w:t>
      </w:r>
      <w:r>
        <w:rPr>
          <w:rFonts w:ascii="Times New Roman"/>
          <w:b w:val="false"/>
          <w:i w:val="false"/>
          <w:color w:val="000000"/>
          <w:sz w:val="28"/>
        </w:rPr>
        <w:t>
      16. Вновь созданный субъект концессии либо субъект концессии, планирующий оказывать новые виды регулируемых услуг (товаров, работ), в течение десяти календарных дней со дня получения уведомления ведомства уполномоченного органа о включении его в Государственный регистр субъектов естественных монополий представляет в ведомство уполномоченного органа заявку на утверждение тарифа (цены, ставки сбора) в упрощенном порядке в соответствии с пунктом 5 </w:t>
      </w:r>
      <w:r>
        <w:rPr>
          <w:rFonts w:ascii="Times New Roman"/>
          <w:b w:val="false"/>
          <w:i w:val="false"/>
          <w:color w:val="000000"/>
          <w:sz w:val="28"/>
        </w:rPr>
        <w:t>статьи 18</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
      17. К заявке на утверждение тарифа (цены, ставки сбора) для субъектов концессии в упрощенном порядке прилагаются:</w:t>
      </w:r>
      <w:r>
        <w:br/>
      </w:r>
      <w:r>
        <w:rPr>
          <w:rFonts w:ascii="Times New Roman"/>
          <w:b w:val="false"/>
          <w:i w:val="false"/>
          <w:color w:val="000000"/>
          <w:sz w:val="28"/>
        </w:rPr>
        <w:t>
      1) копия заключенного договора концессии;</w:t>
      </w:r>
      <w:r>
        <w:br/>
      </w:r>
      <w:r>
        <w:rPr>
          <w:rFonts w:ascii="Times New Roman"/>
          <w:b w:val="false"/>
          <w:i w:val="false"/>
          <w:color w:val="000000"/>
          <w:sz w:val="28"/>
        </w:rPr>
        <w:t>
      2) копия инвестиционной программы;</w:t>
      </w:r>
      <w:r>
        <w:br/>
      </w:r>
      <w:r>
        <w:rPr>
          <w:rFonts w:ascii="Times New Roman"/>
          <w:b w:val="false"/>
          <w:i w:val="false"/>
          <w:color w:val="000000"/>
          <w:sz w:val="28"/>
        </w:rPr>
        <w:t>
      3) проект тарифа (цены, ставки сбора) и тарифной сметы;</w:t>
      </w:r>
      <w:r>
        <w:br/>
      </w:r>
      <w:r>
        <w:rPr>
          <w:rFonts w:ascii="Times New Roman"/>
          <w:b w:val="false"/>
          <w:i w:val="false"/>
          <w:color w:val="000000"/>
          <w:sz w:val="28"/>
        </w:rPr>
        <w:t>
      4) данные о проектной мощности, предусмотренные договором концессии;</w:t>
      </w:r>
      <w:r>
        <w:br/>
      </w:r>
      <w:r>
        <w:rPr>
          <w:rFonts w:ascii="Times New Roman"/>
          <w:b w:val="false"/>
          <w:i w:val="false"/>
          <w:color w:val="000000"/>
          <w:sz w:val="28"/>
        </w:rPr>
        <w:t>
      5) расчет ежегодного возврата инвестированного капитала;</w:t>
      </w:r>
      <w:r>
        <w:br/>
      </w:r>
      <w:r>
        <w:rPr>
          <w:rFonts w:ascii="Times New Roman"/>
          <w:b w:val="false"/>
          <w:i w:val="false"/>
          <w:color w:val="000000"/>
          <w:sz w:val="28"/>
        </w:rPr>
        <w:t>
      6) расчет нормы доходности инвестированного собственного капитала, предусмотренный договором концессии;</w:t>
      </w:r>
      <w:r>
        <w:br/>
      </w:r>
      <w:r>
        <w:rPr>
          <w:rFonts w:ascii="Times New Roman"/>
          <w:b w:val="false"/>
          <w:i w:val="false"/>
          <w:color w:val="000000"/>
          <w:sz w:val="28"/>
        </w:rPr>
        <w:t>
      7) информация о распределении прибыли и информация по распределению денежных потоков;</w:t>
      </w:r>
      <w:r>
        <w:br/>
      </w:r>
      <w:r>
        <w:rPr>
          <w:rFonts w:ascii="Times New Roman"/>
          <w:b w:val="false"/>
          <w:i w:val="false"/>
          <w:color w:val="000000"/>
          <w:sz w:val="28"/>
        </w:rPr>
        <w:t>
      8) планируемые объемы предоставляемых услуг, предусмотренные договором концессии, подтвержденные компетентным органом;</w:t>
      </w:r>
      <w:r>
        <w:br/>
      </w:r>
      <w:r>
        <w:rPr>
          <w:rFonts w:ascii="Times New Roman"/>
          <w:b w:val="false"/>
          <w:i w:val="false"/>
          <w:color w:val="000000"/>
          <w:sz w:val="28"/>
        </w:rPr>
        <w:t>
      9) данные о наличии или отсутствии кредиторской и дебиторской задолженности с приложением расшифровки;</w:t>
      </w:r>
      <w:r>
        <w:br/>
      </w:r>
      <w:r>
        <w:rPr>
          <w:rFonts w:ascii="Times New Roman"/>
          <w:b w:val="false"/>
          <w:i w:val="false"/>
          <w:color w:val="000000"/>
          <w:sz w:val="28"/>
        </w:rPr>
        <w:t>
      10) расчет нормативов численности, предусмотренный договором концессии;</w:t>
      </w:r>
      <w:r>
        <w:br/>
      </w:r>
      <w:r>
        <w:rPr>
          <w:rFonts w:ascii="Times New Roman"/>
          <w:b w:val="false"/>
          <w:i w:val="false"/>
          <w:color w:val="000000"/>
          <w:sz w:val="28"/>
        </w:rPr>
        <w:t>
      11) расчет отраслевых технических и технологических норм, а также нормативных технических потерь;</w:t>
      </w:r>
      <w:r>
        <w:br/>
      </w:r>
      <w:r>
        <w:rPr>
          <w:rFonts w:ascii="Times New Roman"/>
          <w:b w:val="false"/>
          <w:i w:val="false"/>
          <w:color w:val="000000"/>
          <w:sz w:val="28"/>
        </w:rPr>
        <w:t>
      12) расчет амортизационных отчислений с указанием сроков эксплуатации основных средств;</w:t>
      </w:r>
      <w:r>
        <w:br/>
      </w:r>
      <w:r>
        <w:rPr>
          <w:rFonts w:ascii="Times New Roman"/>
          <w:b w:val="false"/>
          <w:i w:val="false"/>
          <w:color w:val="000000"/>
          <w:sz w:val="28"/>
        </w:rPr>
        <w:t>
      13) проект сметы затрат, необходимых для поддержания основных производственных фондов в рабочем состоянии;</w:t>
      </w:r>
      <w:r>
        <w:br/>
      </w:r>
      <w:r>
        <w:rPr>
          <w:rFonts w:ascii="Times New Roman"/>
          <w:b w:val="false"/>
          <w:i w:val="false"/>
          <w:color w:val="000000"/>
          <w:sz w:val="28"/>
        </w:rPr>
        <w:t>
      14) проект тарифной сметы для расчета проекта тарифа (цены, ставки сбора) и тарифной сметы, согласно </w:t>
      </w:r>
      <w:r>
        <w:rPr>
          <w:rFonts w:ascii="Times New Roman"/>
          <w:b w:val="false"/>
          <w:i w:val="false"/>
          <w:color w:val="000000"/>
          <w:sz w:val="28"/>
        </w:rPr>
        <w:t>приложениям 3</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15) информация о планируемом объеме регулируемых услуг (товаров, работ) согласно договору концессии;</w:t>
      </w:r>
      <w:r>
        <w:br/>
      </w:r>
      <w:r>
        <w:rPr>
          <w:rFonts w:ascii="Times New Roman"/>
          <w:b w:val="false"/>
          <w:i w:val="false"/>
          <w:color w:val="000000"/>
          <w:sz w:val="28"/>
        </w:rPr>
        <w:t>
      16) информация об использовании чистого дохода (прибыли) от регулируемых услуг (товаров, работ) в соответствии с договором концессии;</w:t>
      </w:r>
      <w:r>
        <w:br/>
      </w:r>
      <w:r>
        <w:rPr>
          <w:rFonts w:ascii="Times New Roman"/>
          <w:b w:val="false"/>
          <w:i w:val="false"/>
          <w:color w:val="000000"/>
          <w:sz w:val="28"/>
        </w:rPr>
        <w:t>
      17) сведения о возврате инвестированного капитала (заемного и собственного) за предыдущие периоды;</w:t>
      </w:r>
      <w:r>
        <w:br/>
      </w:r>
      <w:r>
        <w:rPr>
          <w:rFonts w:ascii="Times New Roman"/>
          <w:b w:val="false"/>
          <w:i w:val="false"/>
          <w:color w:val="000000"/>
          <w:sz w:val="28"/>
        </w:rPr>
        <w:t>
      18) график возврата заемных средств и выплат вознаграждений по заемным средствам.</w:t>
      </w:r>
      <w:r>
        <w:br/>
      </w:r>
      <w:r>
        <w:rPr>
          <w:rFonts w:ascii="Times New Roman"/>
          <w:b w:val="false"/>
          <w:i w:val="false"/>
          <w:color w:val="000000"/>
          <w:sz w:val="28"/>
        </w:rPr>
        <w:t>
</w:t>
      </w:r>
      <w:r>
        <w:rPr>
          <w:rFonts w:ascii="Times New Roman"/>
          <w:b w:val="false"/>
          <w:i w:val="false"/>
          <w:color w:val="000000"/>
          <w:sz w:val="28"/>
        </w:rPr>
        <w:t>
      18. Субъект концессии не позднее, чем за девяносто календарных дней до введения в действие тарифов (цен, ставок сборов) вместе с заявкой представляет проекты тарифов (цен, ставок сборов) на оказываемые им регулируемые услуги (товары, работы).</w:t>
      </w:r>
      <w:r>
        <w:br/>
      </w:r>
      <w:r>
        <w:rPr>
          <w:rFonts w:ascii="Times New Roman"/>
          <w:b w:val="false"/>
          <w:i w:val="false"/>
          <w:color w:val="000000"/>
          <w:sz w:val="28"/>
        </w:rPr>
        <w:t>
</w:t>
      </w:r>
      <w:r>
        <w:rPr>
          <w:rFonts w:ascii="Times New Roman"/>
          <w:b w:val="false"/>
          <w:i w:val="false"/>
          <w:color w:val="000000"/>
          <w:sz w:val="28"/>
        </w:rPr>
        <w:t>
      19. К заявке на утверждение тарифов (цен, ставок сборов) для субъектов концессии в общем порядке прилагаются:</w:t>
      </w:r>
      <w:r>
        <w:br/>
      </w:r>
      <w:r>
        <w:rPr>
          <w:rFonts w:ascii="Times New Roman"/>
          <w:b w:val="false"/>
          <w:i w:val="false"/>
          <w:color w:val="000000"/>
          <w:sz w:val="28"/>
        </w:rPr>
        <w:t>
      1) копия заключенного договора концессии;</w:t>
      </w:r>
      <w:r>
        <w:br/>
      </w:r>
      <w:r>
        <w:rPr>
          <w:rFonts w:ascii="Times New Roman"/>
          <w:b w:val="false"/>
          <w:i w:val="false"/>
          <w:color w:val="000000"/>
          <w:sz w:val="28"/>
        </w:rPr>
        <w:t>
      2) пояснительная записка о необходимости утверждения тарифов (цен, ставок сборов);</w:t>
      </w:r>
      <w:r>
        <w:br/>
      </w:r>
      <w:r>
        <w:rPr>
          <w:rFonts w:ascii="Times New Roman"/>
          <w:b w:val="false"/>
          <w:i w:val="false"/>
          <w:color w:val="000000"/>
          <w:sz w:val="28"/>
        </w:rPr>
        <w:t>
      3) проект тарифа (цены, ставки сбора) и тарифной сметы;</w:t>
      </w:r>
      <w:r>
        <w:br/>
      </w:r>
      <w:r>
        <w:rPr>
          <w:rFonts w:ascii="Times New Roman"/>
          <w:b w:val="false"/>
          <w:i w:val="false"/>
          <w:color w:val="000000"/>
          <w:sz w:val="28"/>
        </w:rPr>
        <w:t>
      4) бухгалтерский баланс по форме, утвержденной согласно </w:t>
      </w:r>
      <w:r>
        <w:rPr>
          <w:rFonts w:ascii="Times New Roman"/>
          <w:b w:val="false"/>
          <w:i w:val="false"/>
          <w:color w:val="000000"/>
          <w:sz w:val="28"/>
        </w:rPr>
        <w:t>приказу</w:t>
      </w:r>
      <w:r>
        <w:rPr>
          <w:rFonts w:ascii="Times New Roman"/>
          <w:b w:val="false"/>
          <w:i w:val="false"/>
          <w:color w:val="ff0000"/>
          <w:sz w:val="28"/>
        </w:rPr>
        <w:t> </w:t>
      </w:r>
      <w:r>
        <w:rPr>
          <w:rFonts w:ascii="Times New Roman"/>
          <w:b w:val="false"/>
          <w:i w:val="false"/>
          <w:color w:val="000000"/>
          <w:sz w:val="28"/>
        </w:rPr>
        <w:t>Министра финансов Республики Казахстан от 20 августа 2010 года № 422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зарегистрированный в Реестре государственной регистрации нормативных правовых актов за № 6452 (далее – приказ Министра финансов Республики Казахстан от 20 августа 2010 года № 422);</w:t>
      </w:r>
      <w:r>
        <w:br/>
      </w:r>
      <w:r>
        <w:rPr>
          <w:rFonts w:ascii="Times New Roman"/>
          <w:b w:val="false"/>
          <w:i w:val="false"/>
          <w:color w:val="000000"/>
          <w:sz w:val="28"/>
        </w:rPr>
        <w:t>
      5) отчет о прибылях и убытках по форме, утвержденной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20 августа 2010 года № 422;</w:t>
      </w:r>
      <w:r>
        <w:br/>
      </w:r>
      <w:r>
        <w:rPr>
          <w:rFonts w:ascii="Times New Roman"/>
          <w:b w:val="false"/>
          <w:i w:val="false"/>
          <w:color w:val="000000"/>
          <w:sz w:val="28"/>
        </w:rPr>
        <w:t>
      6) отчет о движении денежных средств по форме, утвержденной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20 августа 2010 года № 422;</w:t>
      </w:r>
      <w:r>
        <w:br/>
      </w:r>
      <w:r>
        <w:rPr>
          <w:rFonts w:ascii="Times New Roman"/>
          <w:b w:val="false"/>
          <w:i w:val="false"/>
          <w:color w:val="000000"/>
          <w:sz w:val="28"/>
        </w:rPr>
        <w:t>
      7) отчет об изменениях в капитале, по форме утвержденной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20 августа 2010 года № 422;</w:t>
      </w:r>
      <w:r>
        <w:br/>
      </w:r>
      <w:r>
        <w:rPr>
          <w:rFonts w:ascii="Times New Roman"/>
          <w:b w:val="false"/>
          <w:i w:val="false"/>
          <w:color w:val="000000"/>
          <w:sz w:val="28"/>
        </w:rPr>
        <w:t>
      8) пояснительная записка к финансовой отчетности;</w:t>
      </w:r>
      <w:r>
        <w:br/>
      </w:r>
      <w:r>
        <w:rPr>
          <w:rFonts w:ascii="Times New Roman"/>
          <w:b w:val="false"/>
          <w:i w:val="false"/>
          <w:color w:val="000000"/>
          <w:sz w:val="28"/>
        </w:rPr>
        <w:t>
      9) отчет по труду (форма 1-т), утвержденный согласно подпункту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w:t>
      </w:r>
      <w:r>
        <w:br/>
      </w:r>
      <w:r>
        <w:rPr>
          <w:rFonts w:ascii="Times New Roman"/>
          <w:b w:val="false"/>
          <w:i w:val="false"/>
          <w:color w:val="000000"/>
          <w:sz w:val="28"/>
        </w:rPr>
        <w:t>
      10) отчет о размерах заработной платы работников по отдельным должностям и профессиям (2-Т проф), утвержденный согласно подпункту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от 19 марта 2010 года;</w:t>
      </w:r>
      <w:r>
        <w:br/>
      </w:r>
      <w:r>
        <w:rPr>
          <w:rFonts w:ascii="Times New Roman"/>
          <w:b w:val="false"/>
          <w:i w:val="false"/>
          <w:color w:val="000000"/>
          <w:sz w:val="28"/>
        </w:rPr>
        <w:t>
      11) отчет о производственно-финансовой деятельности предприятия (организации) по форме 1-ПФ для субъектов малого предпринимательства, основные показатели деятельности по форме 2-МП, утвержденный согласно подпункту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от 19 марта 2010 года;</w:t>
      </w:r>
      <w:r>
        <w:br/>
      </w:r>
      <w:r>
        <w:rPr>
          <w:rFonts w:ascii="Times New Roman"/>
          <w:b w:val="false"/>
          <w:i w:val="false"/>
          <w:color w:val="000000"/>
          <w:sz w:val="28"/>
        </w:rPr>
        <w:t>
      12) отчет о наличии и движении основных средств и нематериальных активов (форма № 11), утвержденный согласно подпункту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w:t>
      </w:r>
      <w:r>
        <w:br/>
      </w:r>
      <w:r>
        <w:rPr>
          <w:rFonts w:ascii="Times New Roman"/>
          <w:b w:val="false"/>
          <w:i w:val="false"/>
          <w:color w:val="000000"/>
          <w:sz w:val="28"/>
        </w:rPr>
        <w:t>
      13) сводные данные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14) отчет об исполнении тарифной сметы с приложением материалов, обосновывающих фактические затраты,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15) расшифровка дебиторской и кредиторской задолженности;</w:t>
      </w:r>
      <w:r>
        <w:br/>
      </w:r>
      <w:r>
        <w:rPr>
          <w:rFonts w:ascii="Times New Roman"/>
          <w:b w:val="false"/>
          <w:i w:val="false"/>
          <w:color w:val="000000"/>
          <w:sz w:val="28"/>
        </w:rPr>
        <w:t>
      16) расшифровка прочих и других расходов;</w:t>
      </w:r>
      <w:r>
        <w:br/>
      </w:r>
      <w:r>
        <w:rPr>
          <w:rFonts w:ascii="Times New Roman"/>
          <w:b w:val="false"/>
          <w:i w:val="false"/>
          <w:color w:val="000000"/>
          <w:sz w:val="28"/>
        </w:rPr>
        <w:t>
      17) утвержденная инвестиционная программа (проект);</w:t>
      </w:r>
      <w:r>
        <w:br/>
      </w:r>
      <w:r>
        <w:rPr>
          <w:rFonts w:ascii="Times New Roman"/>
          <w:b w:val="false"/>
          <w:i w:val="false"/>
          <w:color w:val="000000"/>
          <w:sz w:val="28"/>
        </w:rPr>
        <w:t>
      18) сведения о возврате инвестированного капитала (заемного и собственного) за предыдущие периоды;</w:t>
      </w:r>
      <w:r>
        <w:br/>
      </w:r>
      <w:r>
        <w:rPr>
          <w:rFonts w:ascii="Times New Roman"/>
          <w:b w:val="false"/>
          <w:i w:val="false"/>
          <w:color w:val="000000"/>
          <w:sz w:val="28"/>
        </w:rPr>
        <w:t>
      19) сведения, подтверждающие наличие согласованных с ведомством уполномоченного органа и действующих на период рассмотрения заявки на утверждение тарифов (цен, ставок сборов):</w:t>
      </w:r>
      <w:r>
        <w:br/>
      </w:r>
      <w:r>
        <w:rPr>
          <w:rFonts w:ascii="Times New Roman"/>
          <w:b w:val="false"/>
          <w:i w:val="false"/>
          <w:color w:val="000000"/>
          <w:sz w:val="28"/>
        </w:rPr>
        <w:t>
      штатного расписания и предельного уровня оплаты труда руководящих работников административного персонала;</w:t>
      </w:r>
      <w:r>
        <w:br/>
      </w:r>
      <w:r>
        <w:rPr>
          <w:rFonts w:ascii="Times New Roman"/>
          <w:b w:val="false"/>
          <w:i w:val="false"/>
          <w:color w:val="000000"/>
          <w:sz w:val="28"/>
        </w:rPr>
        <w:t>
      годовой сметы затрат, направленной на текущие и капитальные ремонты и другие ремонтно-восстановительные работы, не приводящие к росту стоимости основных средств;</w:t>
      </w:r>
      <w:r>
        <w:br/>
      </w:r>
      <w:r>
        <w:rPr>
          <w:rFonts w:ascii="Times New Roman"/>
          <w:b w:val="false"/>
          <w:i w:val="false"/>
          <w:color w:val="000000"/>
          <w:sz w:val="28"/>
        </w:rPr>
        <w:t>
      учетной политики;</w:t>
      </w:r>
      <w:r>
        <w:br/>
      </w:r>
      <w:r>
        <w:rPr>
          <w:rFonts w:ascii="Times New Roman"/>
          <w:b w:val="false"/>
          <w:i w:val="false"/>
          <w:color w:val="000000"/>
          <w:sz w:val="28"/>
        </w:rPr>
        <w:t>
      20) решения конкурсных (тендерных) комиссий по закупке товаров, работ и услуг;</w:t>
      </w:r>
      <w:r>
        <w:br/>
      </w:r>
      <w:r>
        <w:rPr>
          <w:rFonts w:ascii="Times New Roman"/>
          <w:b w:val="false"/>
          <w:i w:val="false"/>
          <w:color w:val="000000"/>
          <w:sz w:val="28"/>
        </w:rPr>
        <w:t>
      21) сведения о результатах последней переоценки основных средств;</w:t>
      </w:r>
      <w:r>
        <w:br/>
      </w:r>
      <w:r>
        <w:rPr>
          <w:rFonts w:ascii="Times New Roman"/>
          <w:b w:val="false"/>
          <w:i w:val="false"/>
          <w:color w:val="000000"/>
          <w:sz w:val="28"/>
        </w:rPr>
        <w:t>
      22) расчет амортизационных отчислений с указанием сроков эксплуатации основных средств;</w:t>
      </w:r>
      <w:r>
        <w:br/>
      </w:r>
      <w:r>
        <w:rPr>
          <w:rFonts w:ascii="Times New Roman"/>
          <w:b w:val="false"/>
          <w:i w:val="false"/>
          <w:color w:val="000000"/>
          <w:sz w:val="28"/>
        </w:rPr>
        <w:t>
      23) сведения о фактически произведенных расходах, которые в соответствии с Особым порядком не учитываются при формировании тарифов (цен, ставок сборов);</w:t>
      </w:r>
      <w:r>
        <w:br/>
      </w:r>
      <w:r>
        <w:rPr>
          <w:rFonts w:ascii="Times New Roman"/>
          <w:b w:val="false"/>
          <w:i w:val="false"/>
          <w:color w:val="000000"/>
          <w:sz w:val="28"/>
        </w:rPr>
        <w:t>
      24) документы, подтверждающие планируемый объем регулируемых услуг (товаров, работ) (протокола намерений, договора, расчеты объемов производства товаров исходя из обязанности качественного всеобщего обслуживания и возможностей субъекта концессии, недопустимости снижения объемов с целью поддержания или роста уровня тарифов (цен, ставок сборов), материалы маркетинговых исследований потребительского спроса);</w:t>
      </w:r>
      <w:r>
        <w:br/>
      </w:r>
      <w:r>
        <w:rPr>
          <w:rFonts w:ascii="Times New Roman"/>
          <w:b w:val="false"/>
          <w:i w:val="false"/>
          <w:color w:val="000000"/>
          <w:sz w:val="28"/>
        </w:rPr>
        <w:t>
      25) данные о проектной мощности субъекта концессии и фактическом ее использовании;</w:t>
      </w:r>
      <w:r>
        <w:br/>
      </w:r>
      <w:r>
        <w:rPr>
          <w:rFonts w:ascii="Times New Roman"/>
          <w:b w:val="false"/>
          <w:i w:val="false"/>
          <w:color w:val="000000"/>
          <w:sz w:val="28"/>
        </w:rPr>
        <w:t>
      26) проект тарифной сметы в соответствии с требованиями Особого порядка по форме, указанной в </w:t>
      </w:r>
      <w:r>
        <w:rPr>
          <w:rFonts w:ascii="Times New Roman"/>
          <w:b w:val="false"/>
          <w:i w:val="false"/>
          <w:color w:val="000000"/>
          <w:sz w:val="28"/>
        </w:rPr>
        <w:t>приложениях 3</w:t>
      </w:r>
      <w:r>
        <w:rPr>
          <w:rFonts w:ascii="Times New Roman"/>
          <w:b w:val="false"/>
          <w:i w:val="false"/>
          <w:color w:val="000000"/>
          <w:sz w:val="28"/>
        </w:rPr>
        <w:t>-</w:t>
      </w:r>
      <w:r>
        <w:rPr>
          <w:rFonts w:ascii="Times New Roman"/>
          <w:b w:val="false"/>
          <w:i w:val="false"/>
          <w:color w:val="000000"/>
          <w:sz w:val="28"/>
        </w:rPr>
        <w:t>29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27) информацию об использовании чистого дохода от регулируемых услуг (товаров, работ);</w:t>
      </w:r>
      <w:r>
        <w:br/>
      </w:r>
      <w:r>
        <w:rPr>
          <w:rFonts w:ascii="Times New Roman"/>
          <w:b w:val="false"/>
          <w:i w:val="false"/>
          <w:color w:val="000000"/>
          <w:sz w:val="28"/>
        </w:rPr>
        <w:t>
      28) информацию об использовании амортизационных отчислений;</w:t>
      </w:r>
      <w:r>
        <w:br/>
      </w:r>
      <w:r>
        <w:rPr>
          <w:rFonts w:ascii="Times New Roman"/>
          <w:b w:val="false"/>
          <w:i w:val="false"/>
          <w:color w:val="000000"/>
          <w:sz w:val="28"/>
        </w:rPr>
        <w:t>
      29) планы мероприятий по ликвидации сверхнормативных потерь в случае их наличия, а также по снижению нормативных технических потерь на величину и в сроки, определенные ведомством уполномоченного органа и действующие на период рассмотрения заявки, которые содержат данные и расчет экономического эффекта (представляется субъектами концессии, оказывающих регулируемые услуги в сферах передачи и (или) распределения электрической и (или) тепловой энергии, водоснабжения, транспортировки нефти по магистральным трубопроводам, по хранению, транспортировке товарного газа по соединительным, магистральным газопроводам и (или) газораспределительным системам, а также транспортировке сырого газа по соединительным газопроводам).</w:t>
      </w:r>
      <w:r>
        <w:br/>
      </w:r>
      <w:r>
        <w:rPr>
          <w:rFonts w:ascii="Times New Roman"/>
          <w:b w:val="false"/>
          <w:i w:val="false"/>
          <w:color w:val="000000"/>
          <w:sz w:val="28"/>
        </w:rPr>
        <w:t>
</w:t>
      </w:r>
      <w:r>
        <w:rPr>
          <w:rFonts w:ascii="Times New Roman"/>
          <w:b w:val="false"/>
          <w:i w:val="false"/>
          <w:color w:val="000000"/>
          <w:sz w:val="28"/>
        </w:rPr>
        <w:t>
      20. В целях защиты жизни, здоровья граждан, имущества физических и юридических лиц, охраны окружающей среды, а также при увеличении стоимости стратегических товаров, субъект концессии обращается в ведомство уполномоченного органа для утверждения тарифов (цены, ставки сбора) в качестве чрезвычайной регулирующей меры.</w:t>
      </w:r>
      <w:r>
        <w:br/>
      </w:r>
      <w:r>
        <w:rPr>
          <w:rFonts w:ascii="Times New Roman"/>
          <w:b w:val="false"/>
          <w:i w:val="false"/>
          <w:color w:val="000000"/>
          <w:sz w:val="28"/>
        </w:rPr>
        <w:t>
</w:t>
      </w:r>
      <w:r>
        <w:rPr>
          <w:rFonts w:ascii="Times New Roman"/>
          <w:b w:val="false"/>
          <w:i w:val="false"/>
          <w:color w:val="000000"/>
          <w:sz w:val="28"/>
        </w:rPr>
        <w:t>
      21. К заявке на утверждение тарифа (цены, ставки сбора) для субъектов концессии в качестве чрезвычайной регулирующей меры прилагаются:</w:t>
      </w:r>
      <w:r>
        <w:br/>
      </w:r>
      <w:r>
        <w:rPr>
          <w:rFonts w:ascii="Times New Roman"/>
          <w:b w:val="false"/>
          <w:i w:val="false"/>
          <w:color w:val="000000"/>
          <w:sz w:val="28"/>
        </w:rPr>
        <w:t>
      1) пояснительная записка с указанием причин утверждения тарифа (цены, ставки сбора) и тарифной сметы в качестве чрезвычайной регулирующей меры в целях защиты жизни, здоровья граждан, имущества физических и юридических лиц, а также охраны окружающей среды;</w:t>
      </w:r>
      <w:r>
        <w:br/>
      </w:r>
      <w:r>
        <w:rPr>
          <w:rFonts w:ascii="Times New Roman"/>
          <w:b w:val="false"/>
          <w:i w:val="false"/>
          <w:color w:val="000000"/>
          <w:sz w:val="28"/>
        </w:rPr>
        <w:t>
      2) проект тарифной сметы в соответствии с требованиями Особого порядка по форме, указанной в </w:t>
      </w:r>
      <w:r>
        <w:rPr>
          <w:rFonts w:ascii="Times New Roman"/>
          <w:b w:val="false"/>
          <w:i w:val="false"/>
          <w:color w:val="000000"/>
          <w:sz w:val="28"/>
        </w:rPr>
        <w:t>приложении 30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 этом в случае увеличения стоимости стратегических товаров в тарифной смете корректируются только статьи затрат, включающие использование стратегических товаров;</w:t>
      </w:r>
      <w:r>
        <w:br/>
      </w:r>
      <w:r>
        <w:rPr>
          <w:rFonts w:ascii="Times New Roman"/>
          <w:b w:val="false"/>
          <w:i w:val="false"/>
          <w:color w:val="000000"/>
          <w:sz w:val="28"/>
        </w:rPr>
        <w:t>
      3) документы, подтверждающие необходимость утверждения тарифа (цены, ставки сбора) в качестве чрезвычайной регулирующей меры в целях защиты жизни, здоровья граждан, имущества физических и юридических лиц, а также охраны окружающей среды.</w:t>
      </w:r>
      <w:r>
        <w:br/>
      </w:r>
      <w:r>
        <w:rPr>
          <w:rFonts w:ascii="Times New Roman"/>
          <w:b w:val="false"/>
          <w:i w:val="false"/>
          <w:color w:val="000000"/>
          <w:sz w:val="28"/>
        </w:rPr>
        <w:t>
      В случае увеличения стоимости стратегических товаров, в качестве документов, подтверждающих необходимость утверждения тарифа (цены, ставки сбора), в качестве чрезвычайной регулирующей меры к заявке на утверждение тарифа (цены, ставки сбора) прилагаются конкурсная документация, решения конкурсных (тендерных) комиссий по закупке товаров, договора, счета-фактуры, расчеты уровня затрат, информация о наличии утвержденных на предстоящий период нормативных технических потерях, нормах расхода стратегического товара, изменение стоимости которого является причиной представления заявки на утверждение тарифа в качестве чрезвычайной регулирующей меры.</w:t>
      </w:r>
      <w:r>
        <w:br/>
      </w:r>
      <w:r>
        <w:rPr>
          <w:rFonts w:ascii="Times New Roman"/>
          <w:b w:val="false"/>
          <w:i w:val="false"/>
          <w:color w:val="000000"/>
          <w:sz w:val="28"/>
        </w:rPr>
        <w:t>
</w:t>
      </w:r>
      <w:r>
        <w:rPr>
          <w:rFonts w:ascii="Times New Roman"/>
          <w:b w:val="false"/>
          <w:i w:val="false"/>
          <w:color w:val="000000"/>
          <w:sz w:val="28"/>
        </w:rPr>
        <w:t>
      22. В случае пересмотра тарифа (цен, ставок сборов) по инициативе ведомства уполномоченного органа, субъект концессии в месячный срок со дня получения субъектом концессии соответствующего требования представляет экономически обоснованные расчеты и информацию в объеме, что и при подаче заявки для утверждения нового тарифа (цены, ставки сбора).</w:t>
      </w:r>
      <w:r>
        <w:br/>
      </w:r>
      <w:r>
        <w:rPr>
          <w:rFonts w:ascii="Times New Roman"/>
          <w:b w:val="false"/>
          <w:i w:val="false"/>
          <w:color w:val="000000"/>
          <w:sz w:val="28"/>
        </w:rPr>
        <w:t>
</w:t>
      </w:r>
      <w:r>
        <w:rPr>
          <w:rFonts w:ascii="Times New Roman"/>
          <w:b w:val="false"/>
          <w:i w:val="false"/>
          <w:color w:val="000000"/>
          <w:sz w:val="28"/>
        </w:rPr>
        <w:t>
      23. Прилагаемые к заявке на утверждение тарифов (цен, ставок сборов) расчеты и обосновывающие материалы представляются в ведомство уполномоченного органа по следующим требованиям:</w:t>
      </w:r>
      <w:r>
        <w:br/>
      </w:r>
      <w:r>
        <w:rPr>
          <w:rFonts w:ascii="Times New Roman"/>
          <w:b w:val="false"/>
          <w:i w:val="false"/>
          <w:color w:val="000000"/>
          <w:sz w:val="28"/>
        </w:rPr>
        <w:t>
      1) материалы заявки прошиваются, пронумеровываются и заверяются печатью и подписью руководителя субъекта концессии. Финансовые документы подписываются руководителем и главным бухгалтером субъекта концессии либо лицами, замещающими их, и заверяются печатью субъекта концессии;</w:t>
      </w:r>
      <w:r>
        <w:br/>
      </w:r>
      <w:r>
        <w:rPr>
          <w:rFonts w:ascii="Times New Roman"/>
          <w:b w:val="false"/>
          <w:i w:val="false"/>
          <w:color w:val="000000"/>
          <w:sz w:val="28"/>
        </w:rPr>
        <w:t>
      2) в качестве обосновывающих материалов представляются фактические данные о затратах за четыре квартала, предшествующие подаче заявки, и за предыдущий календарный год;</w:t>
      </w:r>
      <w:r>
        <w:br/>
      </w:r>
      <w:r>
        <w:rPr>
          <w:rFonts w:ascii="Times New Roman"/>
          <w:b w:val="false"/>
          <w:i w:val="false"/>
          <w:color w:val="000000"/>
          <w:sz w:val="28"/>
        </w:rPr>
        <w:t>
      3) субъект концессии в течение пятнадцати календарных дней после принятия заявки к рассмотрению по требованию ведомства уполномоченного органа представляет в ведомство уполномоченного органа уточненные фактические данные о затратах за четыре квартала, предшествующие подаче заявки;</w:t>
      </w:r>
      <w:r>
        <w:br/>
      </w:r>
      <w:r>
        <w:rPr>
          <w:rFonts w:ascii="Times New Roman"/>
          <w:b w:val="false"/>
          <w:i w:val="false"/>
          <w:color w:val="000000"/>
          <w:sz w:val="28"/>
        </w:rPr>
        <w:t>
      4) с целью исключения влияния сезонных колебаний объемов на тарифы (цены, ставки сборов), в обоснование принимаются данные в расчете на год;</w:t>
      </w:r>
      <w:r>
        <w:br/>
      </w:r>
      <w:r>
        <w:rPr>
          <w:rFonts w:ascii="Times New Roman"/>
          <w:b w:val="false"/>
          <w:i w:val="false"/>
          <w:color w:val="000000"/>
          <w:sz w:val="28"/>
        </w:rPr>
        <w:t>
      5) при расчете проектов тарифов (цен, ставок сборов), в том числе дифференцированных тарифов за базу принимаются фактические объемы регулируемых услуг (товаров, работ) за четыре квартала, предшествующие подаче заявки, или за предыдущий календарный год;</w:t>
      </w:r>
      <w:r>
        <w:br/>
      </w:r>
      <w:r>
        <w:rPr>
          <w:rFonts w:ascii="Times New Roman"/>
          <w:b w:val="false"/>
          <w:i w:val="false"/>
          <w:color w:val="000000"/>
          <w:sz w:val="28"/>
        </w:rPr>
        <w:t>
      6) при снижении объемов регулируемых услуг (товаров, работ) представляются материалы, обосновывающие и подтверждающие снижение;</w:t>
      </w:r>
      <w:r>
        <w:br/>
      </w:r>
      <w:r>
        <w:rPr>
          <w:rFonts w:ascii="Times New Roman"/>
          <w:b w:val="false"/>
          <w:i w:val="false"/>
          <w:color w:val="000000"/>
          <w:sz w:val="28"/>
        </w:rPr>
        <w:t>
      7) подготовленные по отдельности на каждый вид деятельности, осуществляемой субъектом концессии.</w:t>
      </w:r>
      <w:r>
        <w:br/>
      </w:r>
      <w:r>
        <w:rPr>
          <w:rFonts w:ascii="Times New Roman"/>
          <w:b w:val="false"/>
          <w:i w:val="false"/>
          <w:color w:val="000000"/>
          <w:sz w:val="28"/>
        </w:rPr>
        <w:t>
      Требования, предусмотренные подпунктами 2) и 5) пункта 23 настоящих Правил, не распространяются на случаи утверждения тарифа (цены, ставки сбора) в качестве чрезвычайной регулирующей меры.</w:t>
      </w:r>
      <w:r>
        <w:br/>
      </w:r>
      <w:r>
        <w:rPr>
          <w:rFonts w:ascii="Times New Roman"/>
          <w:b w:val="false"/>
          <w:i w:val="false"/>
          <w:color w:val="000000"/>
          <w:sz w:val="28"/>
        </w:rPr>
        <w:t>
</w:t>
      </w:r>
      <w:r>
        <w:rPr>
          <w:rFonts w:ascii="Times New Roman"/>
          <w:b w:val="false"/>
          <w:i w:val="false"/>
          <w:color w:val="000000"/>
          <w:sz w:val="28"/>
        </w:rPr>
        <w:t>
      24. Ведомство уполномоченного органа в течение пяти рабочих дней со дня получения заявки на утверждение тарифов (цен, ставок сборов) проверяет полноту представленных материалов и в письменном виде уведомляет субъекта концессии о принятии заявки к рассмотрению или об отказе в принятии заявки к рассмотрению с приведением причин отказа.</w:t>
      </w:r>
      <w:r>
        <w:br/>
      </w:r>
      <w:r>
        <w:rPr>
          <w:rFonts w:ascii="Times New Roman"/>
          <w:b w:val="false"/>
          <w:i w:val="false"/>
          <w:color w:val="000000"/>
          <w:sz w:val="28"/>
        </w:rPr>
        <w:t>
</w:t>
      </w:r>
      <w:r>
        <w:rPr>
          <w:rFonts w:ascii="Times New Roman"/>
          <w:b w:val="false"/>
          <w:i w:val="false"/>
          <w:color w:val="000000"/>
          <w:sz w:val="28"/>
        </w:rPr>
        <w:t>
      25. Ведомство уполномоченного органа письменно обосновывает отказ в принятии к рассмотрению заявки субъекта естественной монополии на утверждение или изменение тарифов (цен, ставок сборов) или их предельных уровней.</w:t>
      </w:r>
      <w:r>
        <w:br/>
      </w:r>
      <w:r>
        <w:rPr>
          <w:rFonts w:ascii="Times New Roman"/>
          <w:b w:val="false"/>
          <w:i w:val="false"/>
          <w:color w:val="000000"/>
          <w:sz w:val="28"/>
        </w:rPr>
        <w:t>
</w:t>
      </w:r>
      <w:r>
        <w:rPr>
          <w:rFonts w:ascii="Times New Roman"/>
          <w:b w:val="false"/>
          <w:i w:val="false"/>
          <w:color w:val="000000"/>
          <w:sz w:val="28"/>
        </w:rPr>
        <w:t>
      26. Основаниями отказа в принятии заявки субъекта концессии к рассмотрению являются:</w:t>
      </w:r>
      <w:r>
        <w:br/>
      </w:r>
      <w:r>
        <w:rPr>
          <w:rFonts w:ascii="Times New Roman"/>
          <w:b w:val="false"/>
          <w:i w:val="false"/>
          <w:color w:val="000000"/>
          <w:sz w:val="28"/>
        </w:rPr>
        <w:t>
      1) непредставление документов,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настоящих Правил;</w:t>
      </w:r>
      <w:r>
        <w:br/>
      </w:r>
      <w:r>
        <w:rPr>
          <w:rFonts w:ascii="Times New Roman"/>
          <w:b w:val="false"/>
          <w:i w:val="false"/>
          <w:color w:val="000000"/>
          <w:sz w:val="28"/>
        </w:rPr>
        <w:t>
      2) несоответствие представленных документов требованиям </w:t>
      </w:r>
      <w:r>
        <w:rPr>
          <w:rFonts w:ascii="Times New Roman"/>
          <w:b w:val="false"/>
          <w:i w:val="false"/>
          <w:color w:val="000000"/>
          <w:sz w:val="28"/>
        </w:rPr>
        <w:t>пункта 23</w:t>
      </w:r>
      <w:r>
        <w:rPr>
          <w:rFonts w:ascii="Times New Roman"/>
          <w:b w:val="false"/>
          <w:i w:val="false"/>
          <w:color w:val="000000"/>
          <w:sz w:val="28"/>
        </w:rPr>
        <w:t xml:space="preserve"> настоящих Правил;</w:t>
      </w:r>
      <w:r>
        <w:br/>
      </w:r>
      <w:r>
        <w:rPr>
          <w:rFonts w:ascii="Times New Roman"/>
          <w:b w:val="false"/>
          <w:i w:val="false"/>
          <w:color w:val="000000"/>
          <w:sz w:val="28"/>
        </w:rPr>
        <w:t>
      3) предоставление документов, содержащих недостоверную информацию.</w:t>
      </w:r>
      <w:r>
        <w:br/>
      </w:r>
      <w:r>
        <w:rPr>
          <w:rFonts w:ascii="Times New Roman"/>
          <w:b w:val="false"/>
          <w:i w:val="false"/>
          <w:color w:val="000000"/>
          <w:sz w:val="28"/>
        </w:rPr>
        <w:t>
      Основаниями отказа в принятии к рассмотрению заявки субъекта концессии на утверждение тарифа (цены, ставки сбора) в качестве чрезвычайной регулирующей меры являются:</w:t>
      </w:r>
      <w:r>
        <w:br/>
      </w:r>
      <w:r>
        <w:rPr>
          <w:rFonts w:ascii="Times New Roman"/>
          <w:b w:val="false"/>
          <w:i w:val="false"/>
          <w:color w:val="000000"/>
          <w:sz w:val="28"/>
        </w:rPr>
        <w:t>
      1) непредставление документов,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w:t>
      </w:r>
      <w:r>
        <w:br/>
      </w:r>
      <w:r>
        <w:rPr>
          <w:rFonts w:ascii="Times New Roman"/>
          <w:b w:val="false"/>
          <w:i w:val="false"/>
          <w:color w:val="000000"/>
          <w:sz w:val="28"/>
        </w:rPr>
        <w:t>
      2) отсутствие у субъекта концессии утвержденных нормативных технических потерь, норм расхода стратегического товара, изменение стоимости которого является причиной представления заявки.</w:t>
      </w:r>
      <w:r>
        <w:br/>
      </w:r>
      <w:r>
        <w:rPr>
          <w:rFonts w:ascii="Times New Roman"/>
          <w:b w:val="false"/>
          <w:i w:val="false"/>
          <w:color w:val="000000"/>
          <w:sz w:val="28"/>
        </w:rPr>
        <w:t>
</w:t>
      </w:r>
      <w:r>
        <w:rPr>
          <w:rFonts w:ascii="Times New Roman"/>
          <w:b w:val="false"/>
          <w:i w:val="false"/>
          <w:color w:val="000000"/>
          <w:sz w:val="28"/>
        </w:rPr>
        <w:t>
      27. Информация, составляющая коммерческую тайну, представляется заявителем с пометкой «коммерческая тайна» и направляется в отдельной обложке и включается в пакет информации (документов) для рассмотрения ходатайства.</w:t>
      </w:r>
      <w:r>
        <w:br/>
      </w:r>
      <w:r>
        <w:rPr>
          <w:rFonts w:ascii="Times New Roman"/>
          <w:b w:val="false"/>
          <w:i w:val="false"/>
          <w:color w:val="000000"/>
          <w:sz w:val="28"/>
        </w:rPr>
        <w:t>
      Коммерческая тайна в составе информации не служит основанием отказа в ее предоставлении ведомству уполномоченного органа, при этом заинтересованные лица при представлении информации ведомству уполномоченного органа указывают исчерпывающий перечень сведений, составляющих коммерческую тайну, либо прилагают копию акта заинтересованного лица об утверждении перечня сведений, составляющих коммерческую тайну.</w:t>
      </w:r>
      <w:r>
        <w:br/>
      </w:r>
      <w:r>
        <w:rPr>
          <w:rFonts w:ascii="Times New Roman"/>
          <w:b w:val="false"/>
          <w:i w:val="false"/>
          <w:color w:val="000000"/>
          <w:sz w:val="28"/>
        </w:rPr>
        <w:t>
</w:t>
      </w:r>
      <w:r>
        <w:rPr>
          <w:rFonts w:ascii="Times New Roman"/>
          <w:b w:val="false"/>
          <w:i w:val="false"/>
          <w:color w:val="000000"/>
          <w:sz w:val="28"/>
        </w:rPr>
        <w:t>
      28. Проект тарифов (цен, ставок сборов) субъекта концессии рассматривается ведомством уполномоченного органа в течение пятидесяти пяти календарных дней, в случае рассмотрения заявки в упрощенном порядке – в течение тридцати календарных дней с момента подачи заявки при условии представления экономически обоснованных расчетов в соответствии с требованиями, установленными законодательством Республики Казахстан о естественных монополиях и регулируемых рынках и настоящими Правилами.</w:t>
      </w:r>
      <w:r>
        <w:br/>
      </w:r>
      <w:r>
        <w:rPr>
          <w:rFonts w:ascii="Times New Roman"/>
          <w:b w:val="false"/>
          <w:i w:val="false"/>
          <w:color w:val="000000"/>
          <w:sz w:val="28"/>
        </w:rPr>
        <w:t>
      Проекты тарифов (цен, ставок сборов) на регулируемые услуги (товары, работы) субъектов концессии для принятия решения в качестве чрезвычайной регулирующей меры рассматриваются ведомством уполномоченного органа в течение десяти календарных дней.</w:t>
      </w:r>
      <w:r>
        <w:br/>
      </w:r>
      <w:r>
        <w:rPr>
          <w:rFonts w:ascii="Times New Roman"/>
          <w:b w:val="false"/>
          <w:i w:val="false"/>
          <w:color w:val="000000"/>
          <w:sz w:val="28"/>
        </w:rPr>
        <w:t>
</w:t>
      </w:r>
      <w:r>
        <w:rPr>
          <w:rFonts w:ascii="Times New Roman"/>
          <w:b w:val="false"/>
          <w:i w:val="false"/>
          <w:color w:val="000000"/>
          <w:sz w:val="28"/>
        </w:rPr>
        <w:t>
      29. В случае пересмотра тарифов (цен, ставок сборов) в качестве чрезвычайной регулирующей меры, в том числе при увеличении стоимости стратегических товаров, субъект концессии вместе с заявкой представляет тарифную смету и проекты тарифов (цен, ставок сборов) на оказываемые им регулируемые услуги (товары, работы).</w:t>
      </w:r>
      <w:r>
        <w:br/>
      </w:r>
      <w:r>
        <w:rPr>
          <w:rFonts w:ascii="Times New Roman"/>
          <w:b w:val="false"/>
          <w:i w:val="false"/>
          <w:color w:val="000000"/>
          <w:sz w:val="28"/>
        </w:rPr>
        <w:t>
</w:t>
      </w:r>
      <w:r>
        <w:rPr>
          <w:rFonts w:ascii="Times New Roman"/>
          <w:b w:val="false"/>
          <w:i w:val="false"/>
          <w:color w:val="000000"/>
          <w:sz w:val="28"/>
        </w:rPr>
        <w:t>
      30. Ведомство уполномоченного органа проводит экспертизу проекта тарифов (цен, ставок сборов) и тарифных смет:</w:t>
      </w:r>
      <w:r>
        <w:br/>
      </w:r>
      <w:r>
        <w:rPr>
          <w:rFonts w:ascii="Times New Roman"/>
          <w:b w:val="false"/>
          <w:i w:val="false"/>
          <w:color w:val="000000"/>
          <w:sz w:val="28"/>
        </w:rPr>
        <w:t>
      1) на основе анализа представленных субъектом концессии с заявкой обосновывающих документов и расчетов с учетом положений договора концессии, регулирующих порядок и условия формирования тарифов (цен, ставок сборов), а также сравнительного анализа показателей деятельности субъектов концессии, занимающихся аналогичным видом деятельности;</w:t>
      </w:r>
      <w:r>
        <w:br/>
      </w:r>
      <w:r>
        <w:rPr>
          <w:rFonts w:ascii="Times New Roman"/>
          <w:b w:val="false"/>
          <w:i w:val="false"/>
          <w:color w:val="000000"/>
          <w:sz w:val="28"/>
        </w:rPr>
        <w:t>
      2) с привлечением для этого независимых экспертов, государственных органов, потребителей и их общественных объединений, субъекта концессии, представившего проект.</w:t>
      </w:r>
      <w:r>
        <w:br/>
      </w:r>
      <w:r>
        <w:rPr>
          <w:rFonts w:ascii="Times New Roman"/>
          <w:b w:val="false"/>
          <w:i w:val="false"/>
          <w:color w:val="000000"/>
          <w:sz w:val="28"/>
        </w:rPr>
        <w:t>
</w:t>
      </w:r>
      <w:r>
        <w:rPr>
          <w:rFonts w:ascii="Times New Roman"/>
          <w:b w:val="false"/>
          <w:i w:val="false"/>
          <w:color w:val="000000"/>
          <w:sz w:val="28"/>
        </w:rPr>
        <w:t>
      31. Ведомство уполномоченного органа запрашивает дополнительную информацию у субъекта концессии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Закона.</w:t>
      </w:r>
      <w:r>
        <w:br/>
      </w:r>
      <w:r>
        <w:rPr>
          <w:rFonts w:ascii="Times New Roman"/>
          <w:b w:val="false"/>
          <w:i w:val="false"/>
          <w:color w:val="000000"/>
          <w:sz w:val="28"/>
        </w:rPr>
        <w:t>
      В случае непредставления субъектом концессии требуемой информации в сроки, установленные ведомством уполномоченного органа, или представления их не в полном объеме, ведомство уполномоченного органа не учитывает заявленные затраты при формировании тарифов (цен, ставок сборов).</w:t>
      </w:r>
      <w:r>
        <w:br/>
      </w:r>
      <w:r>
        <w:rPr>
          <w:rFonts w:ascii="Times New Roman"/>
          <w:b w:val="false"/>
          <w:i w:val="false"/>
          <w:color w:val="000000"/>
          <w:sz w:val="28"/>
        </w:rPr>
        <w:t>
</w:t>
      </w:r>
      <w:r>
        <w:rPr>
          <w:rFonts w:ascii="Times New Roman"/>
          <w:b w:val="false"/>
          <w:i w:val="false"/>
          <w:color w:val="000000"/>
          <w:sz w:val="28"/>
        </w:rPr>
        <w:t>
      32. Ведомство уполномоченного органа выносит предлагаемый субъектом концессии проект тарифов (цен, ставок сборов) на обсуждение при проведении публичных слушаний.</w:t>
      </w:r>
      <w:r>
        <w:br/>
      </w:r>
      <w:r>
        <w:rPr>
          <w:rFonts w:ascii="Times New Roman"/>
          <w:b w:val="false"/>
          <w:i w:val="false"/>
          <w:color w:val="000000"/>
          <w:sz w:val="28"/>
        </w:rPr>
        <w:t>
</w:t>
      </w:r>
      <w:r>
        <w:rPr>
          <w:rFonts w:ascii="Times New Roman"/>
          <w:b w:val="false"/>
          <w:i w:val="false"/>
          <w:color w:val="000000"/>
          <w:sz w:val="28"/>
        </w:rPr>
        <w:t>
      33. Ведомство уполномоченного органа по результатам проведенной экспертизы принимает решение об утверждении тарифов (цен, ставок сборов) с указанием срока его действия.</w:t>
      </w:r>
      <w:r>
        <w:br/>
      </w:r>
      <w:r>
        <w:rPr>
          <w:rFonts w:ascii="Times New Roman"/>
          <w:b w:val="false"/>
          <w:i w:val="false"/>
          <w:color w:val="000000"/>
          <w:sz w:val="28"/>
        </w:rPr>
        <w:t>
</w:t>
      </w:r>
      <w:r>
        <w:rPr>
          <w:rFonts w:ascii="Times New Roman"/>
          <w:b w:val="false"/>
          <w:i w:val="false"/>
          <w:color w:val="000000"/>
          <w:sz w:val="28"/>
        </w:rPr>
        <w:t>
      34. Срок действия тарифов устанавливается на период не более чем предусмотрено на реализацию субъектом концессии инвестиционной программы (проекта) и договора концессии.</w:t>
      </w:r>
      <w:r>
        <w:br/>
      </w:r>
      <w:r>
        <w:rPr>
          <w:rFonts w:ascii="Times New Roman"/>
          <w:b w:val="false"/>
          <w:i w:val="false"/>
          <w:color w:val="000000"/>
          <w:sz w:val="28"/>
        </w:rPr>
        <w:t>
</w:t>
      </w:r>
      <w:r>
        <w:rPr>
          <w:rFonts w:ascii="Times New Roman"/>
          <w:b w:val="false"/>
          <w:i w:val="false"/>
          <w:color w:val="000000"/>
          <w:sz w:val="28"/>
        </w:rPr>
        <w:t>
      35. Решение ведомства уполномоченного органа об утверждении тарифов (цен, ставок сборов) на регулируемые услуги (товары, работы) субъекта концессии оформляется приказом руководителя ведомства уполномоченного органа и направляется ведомством уполномоченного органа субъекту концессии не позднее тридцати пяти календарных дней до введения их в действие.</w:t>
      </w:r>
      <w:r>
        <w:br/>
      </w:r>
      <w:r>
        <w:rPr>
          <w:rFonts w:ascii="Times New Roman"/>
          <w:b w:val="false"/>
          <w:i w:val="false"/>
          <w:color w:val="000000"/>
          <w:sz w:val="28"/>
        </w:rPr>
        <w:t>
      При этом решение об утверждении тарифа (цены, ставки сбора) в упрощенном порядке оформляется в виде приказа ведомства уполномоченного органа и направляется субъекту концессии не позднее, чем за пятнадцать календарных дней до введения утвержденного тарифа (цены, ставки сбора).</w:t>
      </w:r>
      <w:r>
        <w:br/>
      </w:r>
      <w:r>
        <w:rPr>
          <w:rFonts w:ascii="Times New Roman"/>
          <w:b w:val="false"/>
          <w:i w:val="false"/>
          <w:color w:val="000000"/>
          <w:sz w:val="28"/>
        </w:rPr>
        <w:t>
</w:t>
      </w:r>
      <w:r>
        <w:rPr>
          <w:rFonts w:ascii="Times New Roman"/>
          <w:b w:val="false"/>
          <w:i w:val="false"/>
          <w:color w:val="000000"/>
          <w:sz w:val="28"/>
        </w:rPr>
        <w:t>
      36. Субъект концессии доводит до сведения потребителей информацию о введении тарифов (цен, ставок сборов) не позднее, чем за тридцать календарных дней до введения их в действие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субъект концессии осуществляет свою деятельность.</w:t>
      </w:r>
      <w:r>
        <w:br/>
      </w:r>
      <w:r>
        <w:rPr>
          <w:rFonts w:ascii="Times New Roman"/>
          <w:b w:val="false"/>
          <w:i w:val="false"/>
          <w:color w:val="000000"/>
          <w:sz w:val="28"/>
        </w:rPr>
        <w:t>
      О введении тарифа (цены, ставки сбора) в упрощенном порядке субъект концессии доводит до сведения потребителей через официальные средства массовой информации не позднее, чем за десять календарных дней до введения его в действие.</w:t>
      </w:r>
      <w:r>
        <w:br/>
      </w:r>
      <w:r>
        <w:rPr>
          <w:rFonts w:ascii="Times New Roman"/>
          <w:b w:val="false"/>
          <w:i w:val="false"/>
          <w:color w:val="000000"/>
          <w:sz w:val="28"/>
        </w:rPr>
        <w:t>
</w:t>
      </w:r>
      <w:r>
        <w:rPr>
          <w:rFonts w:ascii="Times New Roman"/>
          <w:b w:val="false"/>
          <w:i w:val="false"/>
          <w:color w:val="000000"/>
          <w:sz w:val="28"/>
        </w:rPr>
        <w:t>
      37. Субъект концессии в течение пяти календарных дней представляет в ведомство уполномоченного органа информацию о факте уведомления потребителей о введении тарифов (цен, ставок сборов).</w:t>
      </w:r>
    </w:p>
    <w:bookmarkEnd w:id="8"/>
    <w:bookmarkStart w:name="z51"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9"/>
    <w:bookmarkStart w:name="z52" w:id="10"/>
    <w:p>
      <w:pPr>
        <w:spacing w:after="0"/>
        <w:ind w:left="0"/>
        <w:jc w:val="left"/>
      </w:pPr>
      <w:r>
        <w:rPr>
          <w:rFonts w:ascii="Times New Roman"/>
          <w:b/>
          <w:i w:val="false"/>
          <w:color w:val="000000"/>
        </w:rPr>
        <w:t xml:space="preserve"> 
Формула расчета тарифа</w:t>
      </w:r>
    </w:p>
    <w:bookmarkEnd w:id="10"/>
    <w:p>
      <w:pPr>
        <w:spacing w:after="0"/>
        <w:ind w:left="0"/>
        <w:jc w:val="both"/>
      </w:pPr>
      <w:r>
        <w:rPr>
          <w:rFonts w:ascii="Times New Roman"/>
          <w:b w:val="false"/>
          <w:i w:val="false"/>
          <w:color w:val="000000"/>
          <w:sz w:val="28"/>
        </w:rPr>
        <w:t>      1. Тариф (цена, ставка сбора) на регулируемые услуги (товары, работы)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1765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65300" cy="6604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Ti – тариф (цена, ставка сбора) на регулируемые услуги (товары работы);</w:t>
      </w:r>
      <w:r>
        <w:br/>
      </w:r>
      <w:r>
        <w:rPr>
          <w:rFonts w:ascii="Times New Roman"/>
          <w:b w:val="false"/>
          <w:i w:val="false"/>
          <w:color w:val="000000"/>
          <w:sz w:val="28"/>
        </w:rPr>
        <w:t>
      Bi – годовая выручка;</w:t>
      </w:r>
      <w:r>
        <w:br/>
      </w:r>
      <w:r>
        <w:rPr>
          <w:rFonts w:ascii="Times New Roman"/>
          <w:b w:val="false"/>
          <w:i w:val="false"/>
          <w:color w:val="000000"/>
          <w:sz w:val="28"/>
        </w:rPr>
        <w:t>
      ГВi – источники компенсации затрат или получения дохода из бюджета;</w:t>
      </w:r>
      <w:r>
        <w:br/>
      </w:r>
      <w:r>
        <w:rPr>
          <w:rFonts w:ascii="Times New Roman"/>
          <w:b w:val="false"/>
          <w:i w:val="false"/>
          <w:color w:val="000000"/>
          <w:sz w:val="28"/>
        </w:rPr>
        <w:t>
      Vi – объем регулируемых услуг (товаров, работ).</w:t>
      </w:r>
      <w:r>
        <w:br/>
      </w:r>
      <w:r>
        <w:rPr>
          <w:rFonts w:ascii="Times New Roman"/>
          <w:b w:val="false"/>
          <w:i w:val="false"/>
          <w:color w:val="000000"/>
          <w:sz w:val="28"/>
        </w:rPr>
        <w:t>
      2. Годовая выручка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2146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46300" cy="3429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xml:space="preserve">
      i – номер расчетного года периода регулирования, i = 1, 2, 3… </w:t>
      </w:r>
      <w:r>
        <w:br/>
      </w:r>
      <w:r>
        <w:rPr>
          <w:rFonts w:ascii="Times New Roman"/>
          <w:b w:val="false"/>
          <w:i w:val="false"/>
          <w:color w:val="000000"/>
          <w:sz w:val="28"/>
        </w:rPr>
        <w:t>
      Вi – годовая выручка, на год i;</w:t>
      </w:r>
      <w:r>
        <w:br/>
      </w:r>
      <w:r>
        <w:rPr>
          <w:rFonts w:ascii="Times New Roman"/>
          <w:b w:val="false"/>
          <w:i w:val="false"/>
          <w:color w:val="000000"/>
          <w:sz w:val="28"/>
        </w:rPr>
        <w:t>
      Pi – затраты включаемые в тариф, на год i;</w:t>
      </w:r>
      <w:r>
        <w:br/>
      </w:r>
      <w:r>
        <w:rPr>
          <w:rFonts w:ascii="Times New Roman"/>
          <w:b w:val="false"/>
          <w:i w:val="false"/>
          <w:color w:val="000000"/>
          <w:sz w:val="28"/>
        </w:rPr>
        <w:t>
      Вкi – возврат инвестированного капитала, на год i;</w:t>
      </w:r>
      <w:r>
        <w:br/>
      </w:r>
      <w:r>
        <w:rPr>
          <w:rFonts w:ascii="Times New Roman"/>
          <w:b w:val="false"/>
          <w:i w:val="false"/>
          <w:color w:val="000000"/>
          <w:sz w:val="28"/>
        </w:rPr>
        <w:t>
      Дкi – доход на инвестированные собственные средства, определяемый на год i.</w:t>
      </w:r>
      <w:r>
        <w:br/>
      </w:r>
      <w:r>
        <w:rPr>
          <w:rFonts w:ascii="Times New Roman"/>
          <w:b w:val="false"/>
          <w:i w:val="false"/>
          <w:color w:val="000000"/>
          <w:sz w:val="28"/>
        </w:rPr>
        <w:t>
      3. Возврат инвестированного капитала рассчитывается по формуле:</w:t>
      </w:r>
    </w:p>
    <w:p>
      <w:pPr>
        <w:spacing w:after="0"/>
        <w:ind w:left="0"/>
        <w:jc w:val="both"/>
      </w:pPr>
      <w:r>
        <w:rPr>
          <w:rFonts w:ascii="Times New Roman"/>
          <w:b w:val="false"/>
          <w:i w:val="false"/>
          <w:color w:val="000000"/>
          <w:sz w:val="28"/>
        </w:rPr>
        <w:t>      </w:t>
      </w:r>
      <w:r>
        <w:drawing>
          <wp:inline distT="0" distB="0" distL="0" distR="0">
            <wp:extent cx="2171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71700" cy="3175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ВКi – возврат инвестированного капитал в году i;</w:t>
      </w:r>
      <w:r>
        <w:br/>
      </w:r>
      <w:r>
        <w:rPr>
          <w:rFonts w:ascii="Times New Roman"/>
          <w:b w:val="false"/>
          <w:i w:val="false"/>
          <w:color w:val="000000"/>
          <w:sz w:val="28"/>
        </w:rPr>
        <w:t>
      ВКРi – возврат инветированного заемного капитала;</w:t>
      </w:r>
      <w:r>
        <w:br/>
      </w:r>
      <w:r>
        <w:rPr>
          <w:rFonts w:ascii="Times New Roman"/>
          <w:b w:val="false"/>
          <w:i w:val="false"/>
          <w:color w:val="000000"/>
          <w:sz w:val="28"/>
        </w:rPr>
        <w:t>
      ВКБi – возврат инвестированных собственных средств.</w:t>
      </w:r>
    </w:p>
    <w:p>
      <w:pPr>
        <w:spacing w:after="0"/>
        <w:ind w:left="0"/>
        <w:jc w:val="both"/>
      </w:pPr>
      <w:r>
        <w:rPr>
          <w:rFonts w:ascii="Times New Roman"/>
          <w:b w:val="false"/>
          <w:i w:val="false"/>
          <w:color w:val="000000"/>
          <w:sz w:val="28"/>
        </w:rPr>
        <w:t>      </w:t>
      </w:r>
      <w:r>
        <w:drawing>
          <wp:inline distT="0" distB="0" distL="0" distR="0">
            <wp:extent cx="2298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98700" cy="279400"/>
                    </a:xfrm>
                    <a:prstGeom prst="rect">
                      <a:avLst/>
                    </a:prstGeom>
                  </pic:spPr>
                </pic:pic>
              </a:graphicData>
            </a:graphic>
          </wp:inline>
        </w:drawing>
      </w:r>
    </w:p>
    <w:p>
      <w:pPr>
        <w:spacing w:after="0"/>
        <w:ind w:left="0"/>
        <w:jc w:val="both"/>
      </w:pPr>
      <w:r>
        <w:rPr>
          <w:rFonts w:ascii="Times New Roman"/>
          <w:b w:val="false"/>
          <w:i w:val="false"/>
          <w:color w:val="000000"/>
          <w:sz w:val="28"/>
        </w:rPr>
        <w:t>      РИКi – размер годового платежа инвестированного заемного капитала, принятый в соотвествии с графиком погашения договора займа на год i.</w:t>
      </w:r>
      <w:r>
        <w:br/>
      </w:r>
      <w:r>
        <w:rPr>
          <w:rFonts w:ascii="Times New Roman"/>
          <w:b w:val="false"/>
          <w:i w:val="false"/>
          <w:color w:val="000000"/>
          <w:sz w:val="28"/>
        </w:rPr>
        <w:t>
      ИИКi – сумма амортизационных отчислений, которая по согласованию с ведомством уполномоченного органа может быть направлена на погашение займа и учтена в затратной части тарифа в том же периоде года i;</w:t>
      </w:r>
    </w:p>
    <w:p>
      <w:pPr>
        <w:spacing w:after="0"/>
        <w:ind w:left="0"/>
        <w:jc w:val="both"/>
      </w:pPr>
      <w:r>
        <w:rPr>
          <w:rFonts w:ascii="Times New Roman"/>
          <w:b w:val="false"/>
          <w:i w:val="false"/>
          <w:color w:val="000000"/>
          <w:sz w:val="28"/>
        </w:rPr>
        <w:t>      </w:t>
      </w:r>
      <w:r>
        <w:drawing>
          <wp:inline distT="0" distB="0" distL="0" distR="0">
            <wp:extent cx="3352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52800" cy="673100"/>
                    </a:xfrm>
                    <a:prstGeom prst="rect">
                      <a:avLst/>
                    </a:prstGeom>
                  </pic:spPr>
                </pic:pic>
              </a:graphicData>
            </a:graphic>
          </wp:inline>
        </w:drawing>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ПИК</w:t>
      </w:r>
      <w:r>
        <w:rPr>
          <w:rFonts w:ascii="Times New Roman"/>
          <w:b w:val="false"/>
          <w:i w:val="false"/>
          <w:color w:val="000000"/>
          <w:vertAlign w:val="subscript"/>
        </w:rPr>
        <w:t>i</w:t>
      </w:r>
      <w:r>
        <w:rPr>
          <w:rFonts w:ascii="Times New Roman"/>
          <w:b w:val="false"/>
          <w:i w:val="false"/>
          <w:color w:val="000000"/>
          <w:sz w:val="28"/>
        </w:rPr>
        <w:t>– первоначальная сумма инвестированных собственных средств;</w:t>
      </w:r>
      <w:r>
        <w:br/>
      </w:r>
      <w:r>
        <w:rPr>
          <w:rFonts w:ascii="Times New Roman"/>
          <w:b w:val="false"/>
          <w:i w:val="false"/>
          <w:color w:val="000000"/>
          <w:sz w:val="28"/>
        </w:rPr>
        <w:t>
      РИ</w:t>
      </w:r>
      <w:r>
        <w:rPr>
          <w:rFonts w:ascii="Times New Roman"/>
          <w:b w:val="false"/>
          <w:i w:val="false"/>
          <w:color w:val="000000"/>
          <w:vertAlign w:val="subscript"/>
        </w:rPr>
        <w:t>i</w:t>
      </w:r>
      <w:r>
        <w:rPr>
          <w:rFonts w:ascii="Times New Roman"/>
          <w:b w:val="false"/>
          <w:i w:val="false"/>
          <w:color w:val="000000"/>
          <w:sz w:val="28"/>
        </w:rPr>
        <w:t xml:space="preserve"> – сумма реинвестированного собственного капитала, в процессе эксплуатации объекта концессии;</w:t>
      </w:r>
      <w:r>
        <w:br/>
      </w:r>
      <w:r>
        <w:rPr>
          <w:rFonts w:ascii="Times New Roman"/>
          <w:b w:val="false"/>
          <w:i w:val="false"/>
          <w:color w:val="000000"/>
          <w:sz w:val="28"/>
        </w:rPr>
        <w:t>
      НЦК</w:t>
      </w:r>
      <w:r>
        <w:rPr>
          <w:rFonts w:ascii="Times New Roman"/>
          <w:b w:val="false"/>
          <w:i w:val="false"/>
          <w:color w:val="000000"/>
          <w:vertAlign w:val="subscript"/>
        </w:rPr>
        <w:t>i</w:t>
      </w:r>
      <w:r>
        <w:rPr>
          <w:rFonts w:ascii="Times New Roman"/>
          <w:b w:val="false"/>
          <w:i w:val="false"/>
          <w:color w:val="000000"/>
          <w:sz w:val="28"/>
        </w:rPr>
        <w:t xml:space="preserve"> – сумма собственного капитала, использованная не по целевому назначению;</w:t>
      </w:r>
      <w:r>
        <w:br/>
      </w:r>
      <w:r>
        <w:rPr>
          <w:rFonts w:ascii="Times New Roman"/>
          <w:b w:val="false"/>
          <w:i w:val="false"/>
          <w:color w:val="000000"/>
          <w:sz w:val="28"/>
        </w:rPr>
        <w:t>
      СВК</w:t>
      </w:r>
      <w:r>
        <w:rPr>
          <w:rFonts w:ascii="Times New Roman"/>
          <w:b w:val="false"/>
          <w:i w:val="false"/>
          <w:color w:val="000000"/>
          <w:vertAlign w:val="subscript"/>
        </w:rPr>
        <w:t>i</w:t>
      </w:r>
      <w:r>
        <w:rPr>
          <w:rFonts w:ascii="Times New Roman"/>
          <w:b w:val="false"/>
          <w:i w:val="false"/>
          <w:color w:val="000000"/>
          <w:sz w:val="28"/>
        </w:rPr>
        <w:t xml:space="preserve"> – остаточный срок действия договора концессии, в годах;</w:t>
      </w:r>
      <w:r>
        <w:br/>
      </w:r>
      <w:r>
        <w:rPr>
          <w:rFonts w:ascii="Times New Roman"/>
          <w:b w:val="false"/>
          <w:i w:val="false"/>
          <w:color w:val="000000"/>
          <w:sz w:val="28"/>
        </w:rPr>
        <w:t>
      ВК</w:t>
      </w:r>
      <w:r>
        <w:rPr>
          <w:rFonts w:ascii="Times New Roman"/>
          <w:b w:val="false"/>
          <w:i w:val="false"/>
          <w:color w:val="000000"/>
          <w:vertAlign w:val="subscript"/>
        </w:rPr>
        <w:t>рi</w:t>
      </w:r>
      <w:r>
        <w:rPr>
          <w:rFonts w:ascii="Times New Roman"/>
          <w:b w:val="false"/>
          <w:i w:val="false"/>
          <w:color w:val="000000"/>
          <w:sz w:val="28"/>
        </w:rPr>
        <w:t xml:space="preserve"> – возвращенный в предыдущие периоды собственный капитал.</w:t>
      </w:r>
    </w:p>
    <w:bookmarkStart w:name="z53"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1"/>
    <w:bookmarkStart w:name="z54" w:id="12"/>
    <w:p>
      <w:pPr>
        <w:spacing w:after="0"/>
        <w:ind w:left="0"/>
        <w:jc w:val="both"/>
      </w:pPr>
      <w:r>
        <w:rPr>
          <w:rFonts w:ascii="Times New Roman"/>
          <w:b w:val="false"/>
          <w:i w:val="false"/>
          <w:color w:val="000000"/>
          <w:sz w:val="28"/>
        </w:rPr>
        <w:t>
Форма</w:t>
      </w:r>
    </w:p>
    <w:bookmarkEnd w:id="1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Сводные данные</w:t>
      </w:r>
      <w:r>
        <w:br/>
      </w:r>
      <w:r>
        <w:rPr>
          <w:rFonts w:ascii="Times New Roman"/>
          <w:b w:val="false"/>
          <w:i w:val="false"/>
          <w:color w:val="000000"/>
          <w:sz w:val="28"/>
        </w:rPr>
        <w:t>
</w:t>
      </w:r>
      <w:r>
        <w:rPr>
          <w:rFonts w:ascii="Times New Roman"/>
          <w:b/>
          <w:i w:val="false"/>
          <w:color w:val="000000"/>
          <w:sz w:val="28"/>
        </w:rPr>
        <w:t>        для расчета проекта тарифов (цен, ставок сборов) на</w:t>
      </w:r>
      <w:r>
        <w:br/>
      </w:r>
      <w:r>
        <w:rPr>
          <w:rFonts w:ascii="Times New Roman"/>
          <w:b w:val="false"/>
          <w:i w:val="false"/>
          <w:color w:val="000000"/>
          <w:sz w:val="28"/>
        </w:rPr>
        <w:t>
</w:t>
      </w:r>
      <w:r>
        <w:rPr>
          <w:rFonts w:ascii="Times New Roman"/>
          <w:b/>
          <w:i w:val="false"/>
          <w:color w:val="000000"/>
          <w:sz w:val="28"/>
        </w:rPr>
        <w:t>      регулируемые услуги (товары, работы) субъектов концессии</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наименование вида регулируемых услуг</w:t>
      </w:r>
      <w:r>
        <w:br/>
      </w:r>
      <w:r>
        <w:rPr>
          <w:rFonts w:ascii="Times New Roman"/>
          <w:b w:val="false"/>
          <w:i w:val="false"/>
          <w:color w:val="000000"/>
          <w:sz w:val="28"/>
        </w:rPr>
        <w:t>
                               (товара, работ)</w:t>
      </w:r>
      <w:r>
        <w:br/>
      </w:r>
      <w:r>
        <w:rPr>
          <w:rFonts w:ascii="Times New Roman"/>
          <w:b w:val="false"/>
          <w:i w:val="false"/>
          <w:color w:val="000000"/>
          <w:sz w:val="28"/>
        </w:rPr>
        <w:t>
                   по состоянию на ____________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097"/>
        <w:gridCol w:w="2009"/>
        <w:gridCol w:w="2010"/>
        <w:gridCol w:w="2010"/>
        <w:gridCol w:w="2010"/>
        <w:gridCol w:w="1988"/>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Ед.изм.</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Принято в действующей тарифной смете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Фактические показатели за предшествующий законченный год</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Фактические показатели за предшествующие 4 </w:t>
            </w:r>
            <w:r>
              <w:rPr>
                <w:rFonts w:ascii="Times New Roman"/>
                <w:b/>
                <w:i w:val="false"/>
                <w:color w:val="000000"/>
                <w:sz w:val="20"/>
              </w:rPr>
              <w:t>законченных квартала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Проектируемые субъектом показатели</w:t>
            </w:r>
          </w:p>
        </w:tc>
      </w:tr>
      <w:tr>
        <w:trPr>
          <w:trHeight w:val="30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производство товаров и предоставление услуг, всего, в т. ч.</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т.ч.</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всего, в т. ч.</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производственного персонала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т.ч.</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фондов</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(расшифровать)</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периода всего, в т.ч.</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 (расшифровать)</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затрат на предоставление услуг</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(РБА*СП/(1-(КПН/100))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Регулируемая база задействованных активов (РБА).</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доходов</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оказываемых услуг (товаров, работ)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натуральных показателях</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VIII</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технические потери</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натуральных показателях</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IX</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тенге/на ед. оказываемых услуг (товаров, работ)</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10884"/>
        <w:gridCol w:w="1859"/>
        <w:gridCol w:w="465"/>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Среднесписочная численность персонала,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административного</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 всего, в т.ч.</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Производственного персонала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Административного персонала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приводящий к увеличению стоимости основных средств</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w:t>
            </w:r>
            <w:r>
              <w:rPr>
                <w:rFonts w:ascii="Times New Roman"/>
                <w:b w:val="false"/>
                <w:i w:val="false"/>
                <w:color w:val="000000"/>
                <w:sz w:val="20"/>
              </w:rPr>
              <w:t>тенге</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осуществляемые за счет прибыли (расшифровать)</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(планово-предупредительный) ремонт, выполняемый хозяйственным способом, всего, в т.ч.</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на ремонт</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r>
        <w:br/>
      </w: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Главный бухгалтер                   Руководитель</w:t>
      </w:r>
    </w:p>
    <w:p>
      <w:pPr>
        <w:spacing w:after="0"/>
        <w:ind w:left="0"/>
        <w:jc w:val="both"/>
      </w:pPr>
      <w:r>
        <w:rPr>
          <w:rFonts w:ascii="Times New Roman"/>
          <w:b w:val="false"/>
          <w:i w:val="false"/>
          <w:color w:val="000000"/>
          <w:sz w:val="28"/>
        </w:rPr>
        <w:t>      М.П.</w:t>
      </w:r>
    </w:p>
    <w:bookmarkStart w:name="z55"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3"/>
    <w:bookmarkStart w:name="z56" w:id="14"/>
    <w:p>
      <w:pPr>
        <w:spacing w:after="0"/>
        <w:ind w:left="0"/>
        <w:jc w:val="both"/>
      </w:pPr>
      <w:r>
        <w:rPr>
          <w:rFonts w:ascii="Times New Roman"/>
          <w:b w:val="false"/>
          <w:i w:val="false"/>
          <w:color w:val="000000"/>
          <w:sz w:val="28"/>
        </w:rPr>
        <w:t xml:space="preserve">
Форма </w:t>
      </w:r>
    </w:p>
    <w:bookmarkEnd w:id="1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перекачке нефти по системе магистрального</w:t>
      </w:r>
      <w:r>
        <w:br/>
      </w:r>
      <w:r>
        <w:rPr>
          <w:rFonts w:ascii="Times New Roman"/>
          <w:b w:val="false"/>
          <w:i w:val="false"/>
          <w:color w:val="000000"/>
          <w:sz w:val="28"/>
        </w:rPr>
        <w:t>
</w:t>
      </w:r>
      <w:r>
        <w:rPr>
          <w:rFonts w:ascii="Times New Roman"/>
          <w:b/>
          <w:i w:val="false"/>
          <w:color w:val="000000"/>
          <w:sz w:val="28"/>
        </w:rPr>
        <w:t>                            трубопровода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7400"/>
        <w:gridCol w:w="2731"/>
        <w:gridCol w:w="2777"/>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r>
              <w:br/>
            </w:r>
            <w:r>
              <w:rPr>
                <w:rFonts w:ascii="Times New Roman"/>
                <w:b w:val="false"/>
                <w:i w:val="false"/>
                <w:color w:val="000000"/>
                <w:sz w:val="20"/>
              </w:rPr>
              <w:t>
</w:t>
            </w:r>
            <w:r>
              <w:rPr>
                <w:rFonts w:ascii="Times New Roman"/>
                <w:b w:val="false"/>
                <w:i w:val="false"/>
                <w:color w:val="000000"/>
                <w:sz w:val="20"/>
              </w:rPr>
              <w:t>в том числе: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расходы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адм. зданий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безопасности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в фонд охраны природы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вневедомственная и пожарная охрана</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юридические и консалтинговые услуги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НИОКР и НТД</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лицензирование автотранспорта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всего в том числе: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авиауслуги</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грузов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метрология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пусконаладочные работы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диагностические работы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отчисления на геологоразведку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использование природного сырья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сторонних организаций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r>
              <w:br/>
            </w:r>
            <w:r>
              <w:rPr>
                <w:rFonts w:ascii="Times New Roman"/>
                <w:b w:val="false"/>
                <w:i w:val="false"/>
                <w:color w:val="000000"/>
                <w:sz w:val="20"/>
              </w:rPr>
              <w:t>
</w:t>
            </w:r>
            <w:r>
              <w:rPr>
                <w:rFonts w:ascii="Times New Roman"/>
                <w:b/>
                <w:i w:val="false"/>
                <w:color w:val="000000"/>
                <w:sz w:val="20"/>
              </w:rPr>
              <w:t>тыс. тенге</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Грузооборот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млн. тенге</w:t>
            </w:r>
            <w:r>
              <w:br/>
            </w:r>
            <w:r>
              <w:rPr>
                <w:rFonts w:ascii="Times New Roman"/>
                <w:b w:val="false"/>
                <w:i w:val="false"/>
                <w:color w:val="000000"/>
                <w:sz w:val="20"/>
              </w:rPr>
              <w:t>
</w:t>
            </w:r>
            <w:r>
              <w:rPr>
                <w:rFonts w:ascii="Times New Roman"/>
                <w:b/>
                <w:i w:val="false"/>
                <w:color w:val="000000"/>
                <w:sz w:val="20"/>
              </w:rPr>
              <w:t>км</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тыс. тонн</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Удельный тариф (без НДС)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тенге/за 1 тонну на 1000 км</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r>
        <w:br/>
      </w: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57" w:id="1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5"/>
    <w:bookmarkStart w:name="z58" w:id="16"/>
    <w:p>
      <w:pPr>
        <w:spacing w:after="0"/>
        <w:ind w:left="0"/>
        <w:jc w:val="both"/>
      </w:pPr>
      <w:r>
        <w:rPr>
          <w:rFonts w:ascii="Times New Roman"/>
          <w:b w:val="false"/>
          <w:i w:val="false"/>
          <w:color w:val="000000"/>
          <w:sz w:val="28"/>
        </w:rPr>
        <w:t>
Форма</w:t>
      </w:r>
    </w:p>
    <w:bookmarkEnd w:id="1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сливу/наливу нефти с/в</w:t>
      </w:r>
      <w:r>
        <w:br/>
      </w:r>
      <w:r>
        <w:rPr>
          <w:rFonts w:ascii="Times New Roman"/>
          <w:b w:val="false"/>
          <w:i w:val="false"/>
          <w:color w:val="000000"/>
          <w:sz w:val="28"/>
        </w:rPr>
        <w:t>
</w:t>
      </w:r>
      <w:r>
        <w:rPr>
          <w:rFonts w:ascii="Times New Roman"/>
          <w:b/>
          <w:i w:val="false"/>
          <w:color w:val="000000"/>
          <w:sz w:val="28"/>
        </w:rPr>
        <w:t>                    железнодорожных/ные цистерн/ы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6053"/>
        <w:gridCol w:w="4787"/>
        <w:gridCol w:w="2007"/>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изделия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расшифровать)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r>
              <w:br/>
            </w:r>
            <w:r>
              <w:rPr>
                <w:rFonts w:ascii="Times New Roman"/>
                <w:b w:val="false"/>
                <w:i w:val="false"/>
                <w:color w:val="000000"/>
                <w:sz w:val="20"/>
              </w:rPr>
              <w:t>
</w:t>
            </w:r>
            <w:r>
              <w:rPr>
                <w:rFonts w:ascii="Times New Roman"/>
                <w:b/>
                <w:i w:val="false"/>
                <w:color w:val="000000"/>
                <w:sz w:val="20"/>
              </w:rPr>
              <w:t>тыс. тенге</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тыс. тонн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 тонну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59" w:id="17"/>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7"/>
    <w:bookmarkStart w:name="z60" w:id="18"/>
    <w:p>
      <w:pPr>
        <w:spacing w:after="0"/>
        <w:ind w:left="0"/>
        <w:jc w:val="both"/>
      </w:pPr>
      <w:r>
        <w:rPr>
          <w:rFonts w:ascii="Times New Roman"/>
          <w:b w:val="false"/>
          <w:i w:val="false"/>
          <w:color w:val="000000"/>
          <w:sz w:val="28"/>
        </w:rPr>
        <w:t>
Форма</w:t>
      </w:r>
    </w:p>
    <w:bookmarkEnd w:id="1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 на услуги по наливу нефти в танкера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593"/>
        <w:gridCol w:w="4149"/>
        <w:gridCol w:w="230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w:t>
            </w:r>
            <w:r>
              <w:rPr>
                <w:rFonts w:ascii="Times New Roman"/>
                <w:b w:val="false"/>
                <w:i w:val="false"/>
                <w:color w:val="000000"/>
                <w:sz w:val="20"/>
              </w:rPr>
              <w:t>расшифровать)</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w:t>
            </w:r>
            <w:r>
              <w:rPr>
                <w:rFonts w:ascii="Times New Roman"/>
                <w:b w:val="false"/>
                <w:i w:val="false"/>
                <w:color w:val="000000"/>
                <w:sz w:val="20"/>
              </w:rPr>
              <w:t>расшифровать)</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1" w:id="19"/>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19"/>
    <w:bookmarkStart w:name="z62" w:id="20"/>
    <w:p>
      <w:pPr>
        <w:spacing w:after="0"/>
        <w:ind w:left="0"/>
        <w:jc w:val="both"/>
      </w:pPr>
      <w:r>
        <w:rPr>
          <w:rFonts w:ascii="Times New Roman"/>
          <w:b w:val="false"/>
          <w:i w:val="false"/>
          <w:color w:val="000000"/>
          <w:sz w:val="28"/>
        </w:rPr>
        <w:t>
Форма</w:t>
      </w:r>
    </w:p>
    <w:bookmarkEnd w:id="2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сливу/наливу нефти с/в автоцистерн(ы)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313"/>
        <w:gridCol w:w="3673"/>
        <w:gridCol w:w="2041"/>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w:t>
            </w:r>
            <w:r>
              <w:rPr>
                <w:rFonts w:ascii="Times New Roman"/>
                <w:b w:val="false"/>
                <w:i w:val="false"/>
                <w:color w:val="000000"/>
                <w:sz w:val="20"/>
              </w:rPr>
              <w:t>расшифровать)</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w:t>
            </w:r>
            <w:r>
              <w:rPr>
                <w:rFonts w:ascii="Times New Roman"/>
                <w:b w:val="false"/>
                <w:i w:val="false"/>
                <w:color w:val="000000"/>
                <w:sz w:val="20"/>
              </w:rPr>
              <w:t>персонала</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w:t>
            </w:r>
            <w:r>
              <w:rPr>
                <w:rFonts w:ascii="Times New Roman"/>
                <w:b w:val="false"/>
                <w:i w:val="false"/>
                <w:color w:val="000000"/>
                <w:sz w:val="20"/>
              </w:rPr>
              <w:t>расшифровать)</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3" w:id="2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1"/>
    <w:bookmarkStart w:name="z64" w:id="22"/>
    <w:p>
      <w:pPr>
        <w:spacing w:after="0"/>
        <w:ind w:left="0"/>
        <w:jc w:val="both"/>
      </w:pPr>
      <w:r>
        <w:rPr>
          <w:rFonts w:ascii="Times New Roman"/>
          <w:b w:val="false"/>
          <w:i w:val="false"/>
          <w:color w:val="000000"/>
          <w:sz w:val="28"/>
        </w:rPr>
        <w:t>
Форма</w:t>
      </w:r>
    </w:p>
    <w:bookmarkEnd w:id="2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хранению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053"/>
        <w:gridCol w:w="4730"/>
        <w:gridCol w:w="2244"/>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 xml:space="preserve">в том числе: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всего </w:t>
            </w:r>
            <w:r>
              <w:br/>
            </w:r>
            <w:r>
              <w:rPr>
                <w:rFonts w:ascii="Times New Roman"/>
                <w:b w:val="false"/>
                <w:i w:val="false"/>
                <w:color w:val="000000"/>
                <w:sz w:val="20"/>
              </w:rPr>
              <w:t>
</w:t>
            </w:r>
            <w:r>
              <w:rPr>
                <w:rFonts w:ascii="Times New Roman"/>
                <w:b w:val="false"/>
                <w:i w:val="false"/>
                <w:color w:val="000000"/>
                <w:sz w:val="20"/>
              </w:rPr>
              <w:t>в том числе:</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изделия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авиаобслуживание</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r>
              <w:br/>
            </w:r>
            <w:r>
              <w:rPr>
                <w:rFonts w:ascii="Times New Roman"/>
                <w:b w:val="false"/>
                <w:i w:val="false"/>
                <w:color w:val="000000"/>
                <w:sz w:val="20"/>
              </w:rPr>
              <w:t>
</w:t>
            </w:r>
            <w:r>
              <w:rPr>
                <w:rFonts w:ascii="Times New Roman"/>
                <w:b/>
                <w:i w:val="false"/>
                <w:color w:val="000000"/>
                <w:sz w:val="20"/>
              </w:rPr>
              <w:t>тыс. тенге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тыс.</w:t>
            </w:r>
            <w:r>
              <w:br/>
            </w:r>
            <w:r>
              <w:rPr>
                <w:rFonts w:ascii="Times New Roman"/>
                <w:b w:val="false"/>
                <w:i w:val="false"/>
                <w:color w:val="000000"/>
                <w:sz w:val="20"/>
              </w:rPr>
              <w:t>
</w:t>
            </w:r>
            <w:r>
              <w:rPr>
                <w:rFonts w:ascii="Times New Roman"/>
                <w:b/>
                <w:i w:val="false"/>
                <w:color w:val="000000"/>
                <w:sz w:val="20"/>
              </w:rPr>
              <w:t>тонн</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w:t>
            </w:r>
            <w:r>
              <w:br/>
            </w:r>
            <w:r>
              <w:rPr>
                <w:rFonts w:ascii="Times New Roman"/>
                <w:b w:val="false"/>
                <w:i w:val="false"/>
                <w:color w:val="000000"/>
                <w:sz w:val="20"/>
              </w:rPr>
              <w:t>
</w:t>
            </w:r>
            <w:r>
              <w:rPr>
                <w:rFonts w:ascii="Times New Roman"/>
                <w:b/>
                <w:i w:val="false"/>
                <w:color w:val="000000"/>
                <w:sz w:val="20"/>
              </w:rPr>
              <w:t>тонну</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xml:space="preserve">      Подпись _____________________________________________ </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xml:space="preserve">      М.П. </w:t>
      </w:r>
    </w:p>
    <w:bookmarkStart w:name="z65" w:id="2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3"/>
    <w:bookmarkStart w:name="z66" w:id="24"/>
    <w:p>
      <w:pPr>
        <w:spacing w:after="0"/>
        <w:ind w:left="0"/>
        <w:jc w:val="both"/>
      </w:pPr>
      <w:r>
        <w:rPr>
          <w:rFonts w:ascii="Times New Roman"/>
          <w:b w:val="false"/>
          <w:i w:val="false"/>
          <w:color w:val="000000"/>
          <w:sz w:val="28"/>
        </w:rPr>
        <w:t>
Форма</w:t>
      </w:r>
    </w:p>
    <w:bookmarkEnd w:id="2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перевалке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33"/>
        <w:gridCol w:w="4368"/>
        <w:gridCol w:w="2426"/>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r>
              <w:br/>
            </w:r>
            <w:r>
              <w:rPr>
                <w:rFonts w:ascii="Times New Roman"/>
                <w:b w:val="false"/>
                <w:i w:val="false"/>
                <w:color w:val="000000"/>
                <w:sz w:val="20"/>
              </w:rPr>
              <w:t>
</w:t>
            </w:r>
            <w:r>
              <w:rPr>
                <w:rFonts w:ascii="Times New Roman"/>
                <w:b/>
                <w:i w:val="false"/>
                <w:color w:val="000000"/>
                <w:sz w:val="20"/>
              </w:rPr>
              <w:t>в том числе: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r>
              <w:br/>
            </w:r>
            <w:r>
              <w:rPr>
                <w:rFonts w:ascii="Times New Roman"/>
                <w:b w:val="false"/>
                <w:i w:val="false"/>
                <w:color w:val="000000"/>
                <w:sz w:val="20"/>
              </w:rPr>
              <w:t>
</w:t>
            </w:r>
            <w:r>
              <w:rPr>
                <w:rFonts w:ascii="Times New Roman"/>
                <w:b w:val="false"/>
                <w:i w:val="false"/>
                <w:color w:val="000000"/>
                <w:sz w:val="20"/>
              </w:rPr>
              <w:t>в том числе: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медосмотр</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тонн</w:t>
            </w:r>
            <w:r>
              <w:br/>
            </w:r>
            <w:r>
              <w:rPr>
                <w:rFonts w:ascii="Times New Roman"/>
                <w:b w:val="false"/>
                <w:i w:val="false"/>
                <w:color w:val="000000"/>
                <w:sz w:val="20"/>
              </w:rPr>
              <w:t>
</w:t>
            </w:r>
            <w:r>
              <w:rPr>
                <w:rFonts w:ascii="Times New Roman"/>
                <w:b/>
                <w:i w:val="false"/>
                <w:color w:val="000000"/>
                <w:sz w:val="20"/>
              </w:rPr>
              <w:t>тыс. тенге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тыс. тонн</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 тонну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w:t>
      </w:r>
      <w:r>
        <w:br/>
      </w:r>
      <w:r>
        <w:rPr>
          <w:rFonts w:ascii="Times New Roman"/>
          <w:b w:val="false"/>
          <w:i w:val="false"/>
          <w:color w:val="000000"/>
          <w:sz w:val="28"/>
        </w:rPr>
        <w:t>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7" w:id="2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5"/>
    <w:bookmarkStart w:name="z68" w:id="26"/>
    <w:p>
      <w:pPr>
        <w:spacing w:after="0"/>
        <w:ind w:left="0"/>
        <w:jc w:val="both"/>
      </w:pPr>
      <w:r>
        <w:rPr>
          <w:rFonts w:ascii="Times New Roman"/>
          <w:b w:val="false"/>
          <w:i w:val="false"/>
          <w:color w:val="000000"/>
          <w:sz w:val="28"/>
        </w:rPr>
        <w:t>
Форма</w:t>
      </w:r>
    </w:p>
    <w:bookmarkEnd w:id="2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смешению нефти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493"/>
        <w:gridCol w:w="3686"/>
        <w:gridCol w:w="2048"/>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rPr>
                <w:rFonts w:ascii="Times New Roman"/>
                <w:b/>
                <w:i w:val="false"/>
                <w:color w:val="000000"/>
                <w:sz w:val="20"/>
              </w:rPr>
              <w:t>1 тонну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69" w:id="2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7"/>
    <w:bookmarkStart w:name="z70" w:id="28"/>
    <w:p>
      <w:pPr>
        <w:spacing w:after="0"/>
        <w:ind w:left="0"/>
        <w:jc w:val="both"/>
      </w:pPr>
      <w:r>
        <w:rPr>
          <w:rFonts w:ascii="Times New Roman"/>
          <w:b w:val="false"/>
          <w:i w:val="false"/>
          <w:color w:val="000000"/>
          <w:sz w:val="28"/>
        </w:rPr>
        <w:t>
Форма</w:t>
      </w:r>
    </w:p>
    <w:bookmarkEnd w:id="2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на услуги по операторской деятельности по единой маршрутизации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493"/>
        <w:gridCol w:w="3686"/>
        <w:gridCol w:w="2048"/>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w:t>
            </w:r>
            <w:r>
              <w:rPr>
                <w:rFonts w:ascii="Times New Roman"/>
                <w:b w:val="false"/>
                <w:i w:val="false"/>
                <w:color w:val="000000"/>
                <w:sz w:val="20"/>
              </w:rPr>
              <w:t>(необходимо расшифровать)</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rPr>
                <w:rFonts w:ascii="Times New Roman"/>
                <w:b/>
                <w:i w:val="false"/>
                <w:color w:val="000000"/>
                <w:sz w:val="20"/>
              </w:rPr>
              <w:t>1 тонну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xml:space="preserve">      М.П. </w:t>
      </w:r>
    </w:p>
    <w:bookmarkStart w:name="z71" w:id="2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29"/>
    <w:bookmarkStart w:name="z72" w:id="30"/>
    <w:p>
      <w:pPr>
        <w:spacing w:after="0"/>
        <w:ind w:left="0"/>
        <w:jc w:val="both"/>
      </w:pPr>
      <w:r>
        <w:rPr>
          <w:rFonts w:ascii="Times New Roman"/>
          <w:b w:val="false"/>
          <w:i w:val="false"/>
          <w:color w:val="000000"/>
          <w:sz w:val="28"/>
        </w:rPr>
        <w:t>
Форма</w:t>
      </w:r>
    </w:p>
    <w:bookmarkEnd w:id="3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транспортировке товарного газа по</w:t>
      </w:r>
      <w:r>
        <w:br/>
      </w:r>
      <w:r>
        <w:rPr>
          <w:rFonts w:ascii="Times New Roman"/>
          <w:b w:val="false"/>
          <w:i w:val="false"/>
          <w:color w:val="000000"/>
          <w:sz w:val="28"/>
        </w:rPr>
        <w:t>
</w:t>
      </w:r>
      <w:r>
        <w:rPr>
          <w:rFonts w:ascii="Times New Roman"/>
          <w:b/>
          <w:i w:val="false"/>
          <w:color w:val="000000"/>
          <w:sz w:val="28"/>
        </w:rPr>
        <w:t>         магистральным газопроводам и (или) товарного и (или)</w:t>
      </w:r>
      <w:r>
        <w:br/>
      </w:r>
      <w:r>
        <w:rPr>
          <w:rFonts w:ascii="Times New Roman"/>
          <w:b w:val="false"/>
          <w:i w:val="false"/>
          <w:color w:val="000000"/>
          <w:sz w:val="28"/>
        </w:rPr>
        <w:t>
</w:t>
      </w:r>
      <w:r>
        <w:rPr>
          <w:rFonts w:ascii="Times New Roman"/>
          <w:b/>
          <w:i w:val="false"/>
          <w:color w:val="000000"/>
          <w:sz w:val="28"/>
        </w:rPr>
        <w:t>              сырого газа по соединительным газопроводам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8029"/>
        <w:gridCol w:w="2304"/>
        <w:gridCol w:w="2575"/>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на собственные нужды и потери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химикаты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таможенные платежи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 обследование, диагностика, обслуж.</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и вывоз мусора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авиаобслуживание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связи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w:t>
            </w:r>
            <w:r>
              <w:rPr>
                <w:rFonts w:ascii="Times New Roman"/>
                <w:b w:val="false"/>
                <w:i w:val="false"/>
                <w:color w:val="000000"/>
                <w:sz w:val="20"/>
              </w:rPr>
              <w:t>персонала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аудиторских организаций</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пожарная/вневедомственная охрана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w:t>
            </w:r>
            <w:r>
              <w:rPr>
                <w:rFonts w:ascii="Times New Roman"/>
                <w:b w:val="false"/>
                <w:i w:val="false"/>
                <w:color w:val="000000"/>
                <w:sz w:val="20"/>
              </w:rPr>
              <w:t>(необходимо расшифровать)</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тенге/1000 м</w:t>
            </w:r>
            <w:r>
              <w:rPr>
                <w:rFonts w:ascii="Times New Roman"/>
                <w:b w:val="false"/>
                <w:i w:val="false"/>
                <w:color w:val="000000"/>
                <w:vertAlign w:val="superscript"/>
              </w:rPr>
              <w:t>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73" w:id="3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1"/>
    <w:bookmarkStart w:name="z74" w:id="32"/>
    <w:p>
      <w:pPr>
        <w:spacing w:after="0"/>
        <w:ind w:left="0"/>
        <w:jc w:val="both"/>
      </w:pPr>
      <w:r>
        <w:rPr>
          <w:rFonts w:ascii="Times New Roman"/>
          <w:b w:val="false"/>
          <w:i w:val="false"/>
          <w:color w:val="000000"/>
          <w:sz w:val="28"/>
        </w:rPr>
        <w:t>
Форма</w:t>
      </w:r>
    </w:p>
    <w:bookmarkEnd w:id="3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транспортировке товарного газа по</w:t>
      </w:r>
      <w:r>
        <w:br/>
      </w:r>
      <w:r>
        <w:rPr>
          <w:rFonts w:ascii="Times New Roman"/>
          <w:b w:val="false"/>
          <w:i w:val="false"/>
          <w:color w:val="000000"/>
          <w:sz w:val="28"/>
        </w:rPr>
        <w:t>
</w:t>
      </w:r>
      <w:r>
        <w:rPr>
          <w:rFonts w:ascii="Times New Roman"/>
          <w:b/>
          <w:i w:val="false"/>
          <w:color w:val="000000"/>
          <w:sz w:val="28"/>
        </w:rPr>
        <w:t>             газораспределительным системам для потребителей</w:t>
      </w:r>
      <w:r>
        <w:br/>
      </w:r>
      <w:r>
        <w:rPr>
          <w:rFonts w:ascii="Times New Roman"/>
          <w:b w:val="false"/>
          <w:i w:val="false"/>
          <w:color w:val="000000"/>
          <w:sz w:val="28"/>
        </w:rPr>
        <w:t>
</w:t>
      </w:r>
      <w:r>
        <w:rPr>
          <w:rFonts w:ascii="Times New Roman"/>
          <w:b/>
          <w:i w:val="false"/>
          <w:color w:val="000000"/>
          <w:sz w:val="28"/>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953"/>
        <w:gridCol w:w="4784"/>
        <w:gridCol w:w="1290"/>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на собственные нужды и потери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таможенные платежи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обследование, диагностика, обслуживание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и вывоз мусора</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связи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аудиторских организаций</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пожарная/вневедомственная охрана</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тенге/1000 м</w:t>
            </w:r>
            <w:r>
              <w:rPr>
                <w:rFonts w:ascii="Times New Roman"/>
                <w:b w:val="false"/>
                <w:i w:val="false"/>
                <w:color w:val="000000"/>
                <w:vertAlign w:val="superscript"/>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75" w:id="3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3"/>
    <w:bookmarkStart w:name="z76" w:id="34"/>
    <w:p>
      <w:pPr>
        <w:spacing w:after="0"/>
        <w:ind w:left="0"/>
        <w:jc w:val="both"/>
      </w:pPr>
      <w:r>
        <w:rPr>
          <w:rFonts w:ascii="Times New Roman"/>
          <w:b w:val="false"/>
          <w:i w:val="false"/>
          <w:color w:val="000000"/>
          <w:sz w:val="28"/>
        </w:rPr>
        <w:t>
Форма</w:t>
      </w:r>
    </w:p>
    <w:bookmarkEnd w:id="3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транспортировке сжиженного газа по</w:t>
      </w:r>
      <w:r>
        <w:br/>
      </w:r>
      <w:r>
        <w:rPr>
          <w:rFonts w:ascii="Times New Roman"/>
          <w:b w:val="false"/>
          <w:i w:val="false"/>
          <w:color w:val="000000"/>
          <w:sz w:val="28"/>
        </w:rPr>
        <w:t>
</w:t>
      </w:r>
      <w:r>
        <w:rPr>
          <w:rFonts w:ascii="Times New Roman"/>
          <w:b/>
          <w:i w:val="false"/>
          <w:color w:val="000000"/>
          <w:sz w:val="28"/>
        </w:rPr>
        <w:t>         газопроводам от групповой резервуарной установки до</w:t>
      </w:r>
      <w:r>
        <w:br/>
      </w:r>
      <w:r>
        <w:rPr>
          <w:rFonts w:ascii="Times New Roman"/>
          <w:b w:val="false"/>
          <w:i w:val="false"/>
          <w:color w:val="000000"/>
          <w:sz w:val="28"/>
        </w:rPr>
        <w:t>
</w:t>
      </w:r>
      <w:r>
        <w:rPr>
          <w:rFonts w:ascii="Times New Roman"/>
          <w:b/>
          <w:i w:val="false"/>
          <w:color w:val="000000"/>
          <w:sz w:val="28"/>
        </w:rPr>
        <w:t>                     крана на вводе потребителя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8658"/>
        <w:gridCol w:w="2102"/>
        <w:gridCol w:w="2148"/>
      </w:tblGrid>
      <w:tr>
        <w:trPr>
          <w:trHeight w:val="7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12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на собственные нужды и потери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химикаты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в том числе: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таможенные платежи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обследование, диагностика, обслуживание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и вывоз мусора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связи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аудиторских организаций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пожарная/вневедомственная охрана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br/>
            </w:r>
            <w:r>
              <w:rPr>
                <w:rFonts w:ascii="Times New Roman"/>
                <w:b w:val="false"/>
                <w:i w:val="false"/>
                <w:color w:val="000000"/>
                <w:sz w:val="20"/>
              </w:rPr>
              <w:t>
</w:t>
            </w:r>
            <w:r>
              <w:rPr>
                <w:rFonts w:ascii="Times New Roman"/>
                <w:b/>
                <w:i w:val="false"/>
                <w:color w:val="000000"/>
                <w:sz w:val="20"/>
              </w:rPr>
              <w:t>1000 м</w:t>
            </w:r>
            <w:r>
              <w:rPr>
                <w:rFonts w:ascii="Times New Roman"/>
                <w:b w:val="false"/>
                <w:i w:val="false"/>
                <w:color w:val="000000"/>
                <w:vertAlign w:val="superscript"/>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77" w:id="35"/>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5"/>
    <w:bookmarkStart w:name="z78" w:id="36"/>
    <w:p>
      <w:pPr>
        <w:spacing w:after="0"/>
        <w:ind w:left="0"/>
        <w:jc w:val="both"/>
      </w:pPr>
      <w:r>
        <w:rPr>
          <w:rFonts w:ascii="Times New Roman"/>
          <w:b w:val="false"/>
          <w:i w:val="false"/>
          <w:color w:val="000000"/>
          <w:sz w:val="28"/>
        </w:rPr>
        <w:t>
Форма</w:t>
      </w:r>
    </w:p>
    <w:bookmarkEnd w:id="3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хранению товарного газа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6793"/>
        <w:gridCol w:w="4832"/>
        <w:gridCol w:w="1222"/>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покупные изделия</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безопасности</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в фонд охраны природы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страхование</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банков</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оказываемых услуг</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r>
              <w:br/>
            </w:r>
            <w:r>
              <w:rPr>
                <w:rFonts w:ascii="Times New Roman"/>
                <w:b w:val="false"/>
                <w:i w:val="false"/>
                <w:color w:val="000000"/>
                <w:sz w:val="20"/>
              </w:rPr>
              <w:t>
</w:t>
            </w:r>
            <w:r>
              <w:rPr>
                <w:rFonts w:ascii="Times New Roman"/>
                <w:b/>
                <w:i w:val="false"/>
                <w:color w:val="000000"/>
                <w:sz w:val="20"/>
              </w:rPr>
              <w:t>1000 м</w:t>
            </w:r>
            <w:r>
              <w:rPr>
                <w:rFonts w:ascii="Times New Roman"/>
                <w:b w:val="false"/>
                <w:i w:val="false"/>
                <w:color w:val="000000"/>
                <w:vertAlign w:val="superscript"/>
              </w:rPr>
              <w:t>3</w:t>
            </w:r>
            <w:r>
              <w:rPr>
                <w:rFonts w:ascii="Times New Roman"/>
                <w:b/>
                <w:i w:val="false"/>
                <w:color w:val="000000"/>
                <w:sz w:val="20"/>
              </w:rPr>
              <w:t xml:space="preserve"> в месяц</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79" w:id="37"/>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7"/>
    <w:bookmarkStart w:name="z80" w:id="38"/>
    <w:p>
      <w:pPr>
        <w:spacing w:after="0"/>
        <w:ind w:left="0"/>
        <w:jc w:val="both"/>
      </w:pPr>
      <w:r>
        <w:rPr>
          <w:rFonts w:ascii="Times New Roman"/>
          <w:b w:val="false"/>
          <w:i w:val="false"/>
          <w:color w:val="000000"/>
          <w:sz w:val="28"/>
        </w:rPr>
        <w:t>
Форма</w:t>
      </w:r>
    </w:p>
    <w:bookmarkEnd w:id="3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подаче воды по магистральным</w:t>
      </w:r>
      <w:r>
        <w:br/>
      </w:r>
      <w:r>
        <w:rPr>
          <w:rFonts w:ascii="Times New Roman"/>
          <w:b w:val="false"/>
          <w:i w:val="false"/>
          <w:color w:val="000000"/>
          <w:sz w:val="28"/>
        </w:rPr>
        <w:t>
</w:t>
      </w:r>
      <w:r>
        <w:rPr>
          <w:rFonts w:ascii="Times New Roman"/>
          <w:b/>
          <w:i w:val="false"/>
          <w:color w:val="000000"/>
          <w:sz w:val="28"/>
        </w:rPr>
        <w:t>            трубопроводам и (или) по распределительным сетям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73"/>
        <w:gridCol w:w="3378"/>
        <w:gridCol w:w="187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и предоставление услуг, всего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 реагенты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запасные части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в случаях, когда постоянная работа протекает в пути или имеет разъездной характер</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биомелиорацию</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поверку и аттестацию приборов учета, лабораторий, обслед. энергооборудования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дератизационные, дезинфекционные, дезинсекционные работы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всего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 обслуживание технических средств управления, узлов связи, вычислительной техники и т.д.</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 и т.д.</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пользование водными ресурсами поверхностных источников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в фонд охраны природы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w:t>
            </w:r>
            <w:r>
              <w:rPr>
                <w:rFonts w:ascii="Times New Roman"/>
                <w:b w:val="false"/>
                <w:i w:val="false"/>
                <w:color w:val="000000"/>
                <w:vertAlign w:val="superscript"/>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1" w:id="39"/>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39"/>
    <w:bookmarkStart w:name="z82" w:id="40"/>
    <w:p>
      <w:pPr>
        <w:spacing w:after="0"/>
        <w:ind w:left="0"/>
        <w:jc w:val="both"/>
      </w:pPr>
      <w:r>
        <w:rPr>
          <w:rFonts w:ascii="Times New Roman"/>
          <w:b w:val="false"/>
          <w:i w:val="false"/>
          <w:color w:val="000000"/>
          <w:sz w:val="28"/>
        </w:rPr>
        <w:t>
Форма</w:t>
      </w:r>
    </w:p>
    <w:bookmarkEnd w:id="4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подаче воды по каналам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493"/>
        <w:gridCol w:w="3558"/>
        <w:gridCol w:w="1976"/>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и предоставление услуг,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 реагенты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в случаях, когда постоянная работа протекает в пути или имеет разъездной характер</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биомелиорацию</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поверку и аттестацию приборов учета, лабораторий, обслед. энергооборудования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дератизационные, дезинфекционные, дезинсекционные работы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 обслуживание технических средств управления, узлов связи, вычислительной техники и т.д.</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 и т.д.</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пользование водными ресурсами поверхностных источников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платежи в фонд охраны природы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Нормативные потери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w:t>
            </w:r>
            <w:r>
              <w:rPr>
                <w:rFonts w:ascii="Times New Roman"/>
                <w:b w:val="false"/>
                <w:i w:val="false"/>
                <w:color w:val="000000"/>
                <w:vertAlign w:val="superscript"/>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3" w:id="41"/>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1"/>
    <w:bookmarkStart w:name="z84" w:id="42"/>
    <w:p>
      <w:pPr>
        <w:spacing w:after="0"/>
        <w:ind w:left="0"/>
        <w:jc w:val="both"/>
      </w:pPr>
      <w:r>
        <w:rPr>
          <w:rFonts w:ascii="Times New Roman"/>
          <w:b w:val="false"/>
          <w:i w:val="false"/>
          <w:color w:val="000000"/>
          <w:sz w:val="28"/>
        </w:rPr>
        <w:t>
Форма</w:t>
      </w:r>
    </w:p>
    <w:bookmarkEnd w:id="4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отводу и (или) очистке сточных вод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493"/>
        <w:gridCol w:w="3558"/>
        <w:gridCol w:w="1976"/>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и предоставление услуг,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сырье и материалы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ГСМ</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покупная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в том числе: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охраны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использование природных ресурсов (воду и другие)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пусконаладочные работы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дератизация производственных помещений, вывоз мусора и другие коммунальные услуги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виды страхования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лицензий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всего, в том числе: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всего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и обслуживание технических средств управления, узлов связи, вычислительной техники и т.д.</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 связь, периодическая печать и т.д.</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службы сбыта, всего, в том числе:</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оформление квитанций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связанная со сбытом услуг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средств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маркетинговые услуги</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(необходимо расшифровать)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w:t>
            </w:r>
            <w:r>
              <w:rPr>
                <w:rFonts w:ascii="Times New Roman"/>
                <w:b w:val="false"/>
                <w:i w:val="false"/>
                <w:color w:val="000000"/>
                <w:vertAlign w:val="superscript"/>
              </w:rPr>
              <w:t>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5" w:id="43"/>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3"/>
    <w:bookmarkStart w:name="z86" w:id="44"/>
    <w:p>
      <w:pPr>
        <w:spacing w:after="0"/>
        <w:ind w:left="0"/>
        <w:jc w:val="both"/>
      </w:pPr>
      <w:r>
        <w:rPr>
          <w:rFonts w:ascii="Times New Roman"/>
          <w:b w:val="false"/>
          <w:i w:val="false"/>
          <w:color w:val="000000"/>
          <w:sz w:val="28"/>
        </w:rPr>
        <w:t>
Форма</w:t>
      </w:r>
    </w:p>
    <w:bookmarkEnd w:id="4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передаче и (или) распределению</w:t>
      </w:r>
      <w:r>
        <w:br/>
      </w:r>
      <w:r>
        <w:rPr>
          <w:rFonts w:ascii="Times New Roman"/>
          <w:b w:val="false"/>
          <w:i w:val="false"/>
          <w:color w:val="000000"/>
          <w:sz w:val="28"/>
        </w:rPr>
        <w:t>
</w:t>
      </w:r>
      <w:r>
        <w:rPr>
          <w:rFonts w:ascii="Times New Roman"/>
          <w:b/>
          <w:i w:val="false"/>
          <w:color w:val="000000"/>
          <w:sz w:val="28"/>
        </w:rPr>
        <w:t>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773"/>
        <w:gridCol w:w="4021"/>
        <w:gridCol w:w="223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в том числе: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в том числе: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производственного характера</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расшифровать)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платежи и сборы</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консалт, аудиторск, маркет. услуг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кВтч</w:t>
            </w:r>
            <w:r>
              <w:br/>
            </w:r>
            <w:r>
              <w:rPr>
                <w:rFonts w:ascii="Times New Roman"/>
                <w:b w:val="false"/>
                <w:i w:val="false"/>
                <w:color w:val="000000"/>
                <w:sz w:val="20"/>
              </w:rPr>
              <w:t>
</w:t>
            </w:r>
            <w:r>
              <w:rPr>
                <w:rFonts w:ascii="Times New Roman"/>
                <w:b/>
                <w:i w:val="false"/>
                <w:color w:val="000000"/>
                <w:sz w:val="20"/>
              </w:rPr>
              <w:t>тыс. тенге</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тыс. тонн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 кВтч</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7" w:id="45"/>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5"/>
    <w:bookmarkStart w:name="z88" w:id="46"/>
    <w:p>
      <w:pPr>
        <w:spacing w:after="0"/>
        <w:ind w:left="0"/>
        <w:jc w:val="both"/>
      </w:pPr>
      <w:r>
        <w:rPr>
          <w:rFonts w:ascii="Times New Roman"/>
          <w:b w:val="false"/>
          <w:i w:val="false"/>
          <w:color w:val="000000"/>
          <w:sz w:val="28"/>
        </w:rPr>
        <w:t>
Форма</w:t>
      </w:r>
    </w:p>
    <w:bookmarkEnd w:id="4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производству, передаче, распределению</w:t>
      </w:r>
      <w:r>
        <w:br/>
      </w:r>
      <w:r>
        <w:rPr>
          <w:rFonts w:ascii="Times New Roman"/>
          <w:b w:val="false"/>
          <w:i w:val="false"/>
          <w:color w:val="000000"/>
          <w:sz w:val="28"/>
        </w:rPr>
        <w:t>
</w:t>
      </w:r>
      <w:r>
        <w:rPr>
          <w:rFonts w:ascii="Times New Roman"/>
          <w:b/>
          <w:i w:val="false"/>
          <w:color w:val="000000"/>
          <w:sz w:val="28"/>
        </w:rPr>
        <w:t>                   и (или) снабжению тепловой энергией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553"/>
        <w:gridCol w:w="3519"/>
        <w:gridCol w:w="195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электроэнергии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кВтч</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на электроэнергию</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тенге/кВтч</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вода покупная</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покупной воды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тенге/м</w:t>
            </w:r>
            <w:r>
              <w:rPr>
                <w:rFonts w:ascii="Times New Roman"/>
                <w:b w:val="false"/>
                <w:i w:val="false"/>
                <w:color w:val="000000"/>
                <w:vertAlign w:val="superscript"/>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(с расшифровкой по видам топлива)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топлива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r>
              <w:br/>
            </w:r>
            <w:r>
              <w:rPr>
                <w:rFonts w:ascii="Times New Roman"/>
                <w:b w:val="false"/>
                <w:i w:val="false"/>
                <w:color w:val="000000"/>
                <w:sz w:val="20"/>
              </w:rPr>
              <w:t>
</w:t>
            </w:r>
            <w:r>
              <w:rPr>
                <w:rFonts w:ascii="Times New Roman"/>
                <w:b w:val="false"/>
                <w:i w:val="false"/>
                <w:color w:val="000000"/>
                <w:sz w:val="20"/>
              </w:rPr>
              <w:t>тыс. м</w:t>
            </w:r>
            <w:r>
              <w:rPr>
                <w:rFonts w:ascii="Times New Roman"/>
                <w:b w:val="false"/>
                <w:i w:val="false"/>
                <w:color w:val="000000"/>
                <w:vertAlign w:val="superscript"/>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топливо</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тенге/тонна,</w:t>
            </w:r>
            <w:r>
              <w:br/>
            </w:r>
            <w:r>
              <w:rPr>
                <w:rFonts w:ascii="Times New Roman"/>
                <w:b w:val="false"/>
                <w:i w:val="false"/>
                <w:color w:val="000000"/>
                <w:sz w:val="20"/>
              </w:rPr>
              <w:t>
</w:t>
            </w:r>
            <w:r>
              <w:rPr>
                <w:rFonts w:ascii="Times New Roman"/>
                <w:b w:val="false"/>
                <w:i w:val="false"/>
                <w:color w:val="000000"/>
                <w:sz w:val="20"/>
              </w:rPr>
              <w:t>тенге/тыс. м</w:t>
            </w:r>
            <w:r>
              <w:rPr>
                <w:rFonts w:ascii="Times New Roman"/>
                <w:b w:val="false"/>
                <w:i w:val="false"/>
                <w:color w:val="000000"/>
                <w:vertAlign w:val="superscript"/>
              </w:rPr>
              <w:t>3</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технические потери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Гкал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расходы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тенге/чел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не приводящий к увеличению стоимости основных средств,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хозяйственным способом</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подрядным способом</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охраны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использование природными ресурсами (воду и другие)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 дератизация производственных помещений, вывоз мусора и другие коммунальные услуги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виды страхования</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(необходимо расшифровать)</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административные расходы, всего</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тенге/чел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административные расходы, всего:</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лицензионный сбор за право занятия отдельными видами деятельности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и обслуживание </w:t>
            </w:r>
            <w:r>
              <w:rPr>
                <w:rFonts w:ascii="Times New Roman"/>
                <w:b w:val="false"/>
                <w:i w:val="false"/>
                <w:color w:val="000000"/>
                <w:sz w:val="20"/>
              </w:rPr>
              <w:t>технических средств управления, вычислительной техники и т.д.</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периодическую печать</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аренда основных средств общехозяйственного назначения</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(необходимо расшифровать),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связанные с экологическими платежами</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службы сбыта, всего,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среднемесячная заработная плата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тенге/чел.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база задействованных активов</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оказываемых услуг</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Гкал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тенге/Гкал</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 составляющая (амортизация + прибыль + заемные средства)</w:t>
            </w:r>
          </w:p>
        </w:tc>
        <w:tc>
          <w:tcPr>
            <w:tcW w:w="3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89" w:id="47"/>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7"/>
    <w:bookmarkStart w:name="z90" w:id="48"/>
    <w:p>
      <w:pPr>
        <w:spacing w:after="0"/>
        <w:ind w:left="0"/>
        <w:jc w:val="both"/>
      </w:pPr>
      <w:r>
        <w:rPr>
          <w:rFonts w:ascii="Times New Roman"/>
          <w:b w:val="false"/>
          <w:i w:val="false"/>
          <w:color w:val="000000"/>
          <w:sz w:val="28"/>
        </w:rPr>
        <w:t>
Форма</w:t>
      </w:r>
    </w:p>
    <w:bookmarkEnd w:id="4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технической диспетчеризации отпуска в</w:t>
      </w:r>
      <w:r>
        <w:br/>
      </w:r>
      <w:r>
        <w:rPr>
          <w:rFonts w:ascii="Times New Roman"/>
          <w:b w:val="false"/>
          <w:i w:val="false"/>
          <w:color w:val="000000"/>
          <w:sz w:val="28"/>
        </w:rPr>
        <w:t>
</w:t>
      </w:r>
      <w:r>
        <w:rPr>
          <w:rFonts w:ascii="Times New Roman"/>
          <w:b/>
          <w:i w:val="false"/>
          <w:color w:val="000000"/>
          <w:sz w:val="28"/>
        </w:rPr>
        <w:t>           сеть и потребления электрической энергии и (или)</w:t>
      </w:r>
      <w:r>
        <w:br/>
      </w:r>
      <w:r>
        <w:rPr>
          <w:rFonts w:ascii="Times New Roman"/>
          <w:b w:val="false"/>
          <w:i w:val="false"/>
          <w:color w:val="000000"/>
          <w:sz w:val="28"/>
        </w:rPr>
        <w:t>
</w:t>
      </w:r>
      <w:r>
        <w:rPr>
          <w:rFonts w:ascii="Times New Roman"/>
          <w:b/>
          <w:i w:val="false"/>
          <w:color w:val="000000"/>
          <w:sz w:val="28"/>
        </w:rPr>
        <w:t>          организация балансирования производства-потребления</w:t>
      </w:r>
      <w:r>
        <w:br/>
      </w:r>
      <w:r>
        <w:rPr>
          <w:rFonts w:ascii="Times New Roman"/>
          <w:b w:val="false"/>
          <w:i w:val="false"/>
          <w:color w:val="000000"/>
          <w:sz w:val="28"/>
        </w:rPr>
        <w:t>
</w:t>
      </w:r>
      <w:r>
        <w:rPr>
          <w:rFonts w:ascii="Times New Roman"/>
          <w:b/>
          <w:i w:val="false"/>
          <w:color w:val="000000"/>
          <w:sz w:val="28"/>
        </w:rPr>
        <w:t>                        электрической энергии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133"/>
        <w:gridCol w:w="3789"/>
        <w:gridCol w:w="2105"/>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в том числе: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Пусковые расходы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облетам ЛЭП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ОДЦ Энергия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в том числе: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 том числе: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не приводящий к увеличению стоимости основных фондов</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Технологический расход электроэнергии</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связанные с совершенствованием технологии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регулированию мощности, оказанные сторонними организациями</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закупке электрической энергии с целью компенсации почасовых объемов отклонений фактического межгосударственного сальдо перетоков электрической энергии от планового</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 том числе: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отопление и ГВС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холодное водоснабжение и канализация</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(вывоз мусора, дератизация и др.)</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(необходимо расшифровать)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услуги</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консалт, аудиторск, информ, юридические и прочие услуги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и вневедомственная охрана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млн. Втч</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 кВтч</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91" w:id="49"/>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49"/>
    <w:bookmarkStart w:name="z92" w:id="50"/>
    <w:p>
      <w:pPr>
        <w:spacing w:after="0"/>
        <w:ind w:left="0"/>
        <w:jc w:val="both"/>
      </w:pPr>
      <w:r>
        <w:rPr>
          <w:rFonts w:ascii="Times New Roman"/>
          <w:b w:val="false"/>
          <w:i w:val="false"/>
          <w:color w:val="000000"/>
          <w:sz w:val="28"/>
        </w:rPr>
        <w:t>
Форма</w:t>
      </w:r>
    </w:p>
    <w:bookmarkEnd w:id="5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общедоступные услуги почтовой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6253"/>
        <w:gridCol w:w="4355"/>
        <w:gridCol w:w="2419"/>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(товаров, работ)</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 том числе: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в том числе: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эксплуатационные материалы для оказания почтовых услуг (шпагат, сургуч, бумага крафт, пломбы, именные вещи и т.п.)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бланочная продукция</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приобретению знаков почтовой оплаты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материальные затраты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оплату труда, в том числе: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Сервисное обслуживание техники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Консультационные услуги</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перевозке и доставке почты наемным транспортом</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сервисное обслуживание техники</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полиграфические услуги</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расходы</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процентов</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реализации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 (I + II)</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оказываемых услуг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натуральном выражении</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предоставляется отдельно по каждому виду оказываемых услуг, подлежащих государственному регулированию в соответствии с законодательством о естественных монополиях и регулируемых рынках.</w:t>
      </w:r>
      <w:r>
        <w:br/>
      </w:r>
      <w:r>
        <w:rPr>
          <w:rFonts w:ascii="Times New Roman"/>
          <w:b w:val="false"/>
          <w:i w:val="false"/>
          <w:color w:val="000000"/>
          <w:sz w:val="28"/>
        </w:rPr>
        <w:t>
      По состоянию на 1 октября 2003 года:</w:t>
      </w:r>
      <w:r>
        <w:br/>
      </w:r>
      <w:r>
        <w:rPr>
          <w:rFonts w:ascii="Times New Roman"/>
          <w:b w:val="false"/>
          <w:i w:val="false"/>
          <w:color w:val="000000"/>
          <w:sz w:val="28"/>
        </w:rPr>
        <w:t>
      пересылка простого письма</w:t>
      </w:r>
      <w:r>
        <w:br/>
      </w:r>
      <w:r>
        <w:rPr>
          <w:rFonts w:ascii="Times New Roman"/>
          <w:b w:val="false"/>
          <w:i w:val="false"/>
          <w:color w:val="000000"/>
          <w:sz w:val="28"/>
        </w:rPr>
        <w:t>
      пересылка простой бандероли</w:t>
      </w:r>
      <w:r>
        <w:br/>
      </w:r>
      <w:r>
        <w:rPr>
          <w:rFonts w:ascii="Times New Roman"/>
          <w:b w:val="false"/>
          <w:i w:val="false"/>
          <w:color w:val="000000"/>
          <w:sz w:val="28"/>
        </w:rPr>
        <w:t>
      пересылка простой почтовой карточки</w:t>
      </w:r>
      <w:r>
        <w:br/>
      </w:r>
      <w:r>
        <w:rPr>
          <w:rFonts w:ascii="Times New Roman"/>
          <w:b w:val="false"/>
          <w:i w:val="false"/>
          <w:color w:val="000000"/>
          <w:sz w:val="28"/>
        </w:rPr>
        <w:t>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93" w:id="51"/>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1"/>
    <w:bookmarkStart w:name="z94" w:id="52"/>
    <w:p>
      <w:pPr>
        <w:spacing w:after="0"/>
        <w:ind w:left="0"/>
        <w:jc w:val="both"/>
      </w:pPr>
      <w:r>
        <w:rPr>
          <w:rFonts w:ascii="Times New Roman"/>
          <w:b w:val="false"/>
          <w:i w:val="false"/>
          <w:color w:val="000000"/>
          <w:sz w:val="28"/>
        </w:rPr>
        <w:t>
Форма</w:t>
      </w:r>
    </w:p>
    <w:bookmarkEnd w:id="5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предоставлению в пользование</w:t>
      </w:r>
      <w:r>
        <w:br/>
      </w:r>
      <w:r>
        <w:rPr>
          <w:rFonts w:ascii="Times New Roman"/>
          <w:b w:val="false"/>
          <w:i w:val="false"/>
          <w:color w:val="000000"/>
          <w:sz w:val="28"/>
        </w:rPr>
        <w:t>
</w:t>
      </w:r>
      <w:r>
        <w:rPr>
          <w:rFonts w:ascii="Times New Roman"/>
          <w:b/>
          <w:i w:val="false"/>
          <w:color w:val="000000"/>
          <w:sz w:val="28"/>
        </w:rPr>
        <w:t>       магистральной железнодорожной сети и (или) организация</w:t>
      </w:r>
      <w:r>
        <w:br/>
      </w:r>
      <w:r>
        <w:rPr>
          <w:rFonts w:ascii="Times New Roman"/>
          <w:b w:val="false"/>
          <w:i w:val="false"/>
          <w:color w:val="000000"/>
          <w:sz w:val="28"/>
        </w:rPr>
        <w:t>
</w:t>
      </w:r>
      <w:r>
        <w:rPr>
          <w:rFonts w:ascii="Times New Roman"/>
          <w:b/>
          <w:i w:val="false"/>
          <w:color w:val="000000"/>
          <w:sz w:val="28"/>
        </w:rPr>
        <w:t>            пропуска подвижного состава по магистральной</w:t>
      </w:r>
      <w:r>
        <w:br/>
      </w:r>
      <w:r>
        <w:rPr>
          <w:rFonts w:ascii="Times New Roman"/>
          <w:b w:val="false"/>
          <w:i w:val="false"/>
          <w:color w:val="000000"/>
          <w:sz w:val="28"/>
        </w:rPr>
        <w:t>
</w:t>
      </w:r>
      <w:r>
        <w:rPr>
          <w:rFonts w:ascii="Times New Roman"/>
          <w:b/>
          <w:i w:val="false"/>
          <w:color w:val="000000"/>
          <w:sz w:val="28"/>
        </w:rPr>
        <w:t>                        железнодорожной сети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267"/>
        <w:gridCol w:w="2510"/>
        <w:gridCol w:w="2354"/>
      </w:tblGrid>
      <w:tr>
        <w:trPr>
          <w:trHeight w:val="735"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электроэнергия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работ и услуг,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канцелярские расходы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(необходимо расшифровать)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сторонних организаций, всего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расшифровать)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вознаграждения (интереса)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Прибыль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оказанных услуг по перевозке грузов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млн. ткм</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95" w:id="53"/>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3"/>
    <w:bookmarkStart w:name="z96" w:id="54"/>
    <w:p>
      <w:pPr>
        <w:spacing w:after="0"/>
        <w:ind w:left="0"/>
        <w:jc w:val="both"/>
      </w:pPr>
      <w:r>
        <w:rPr>
          <w:rFonts w:ascii="Times New Roman"/>
          <w:b w:val="false"/>
          <w:i w:val="false"/>
          <w:color w:val="000000"/>
          <w:sz w:val="28"/>
        </w:rPr>
        <w:t>
Форма</w:t>
      </w:r>
    </w:p>
    <w:bookmarkEnd w:id="5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предоставлению в пользование</w:t>
      </w:r>
      <w:r>
        <w:br/>
      </w:r>
      <w:r>
        <w:rPr>
          <w:rFonts w:ascii="Times New Roman"/>
          <w:b w:val="false"/>
          <w:i w:val="false"/>
          <w:color w:val="000000"/>
          <w:sz w:val="28"/>
        </w:rPr>
        <w:t>
</w:t>
      </w:r>
      <w:r>
        <w:rPr>
          <w:rFonts w:ascii="Times New Roman"/>
          <w:b/>
          <w:i w:val="false"/>
          <w:color w:val="000000"/>
          <w:sz w:val="28"/>
        </w:rPr>
        <w:t>            железнодорожных путей с объектами железнодорожного</w:t>
      </w:r>
      <w:r>
        <w:br/>
      </w:r>
      <w:r>
        <w:rPr>
          <w:rFonts w:ascii="Times New Roman"/>
          <w:b w:val="false"/>
          <w:i w:val="false"/>
          <w:color w:val="000000"/>
          <w:sz w:val="28"/>
        </w:rPr>
        <w:t>
</w:t>
      </w:r>
      <w:r>
        <w:rPr>
          <w:rFonts w:ascii="Times New Roman"/>
          <w:b/>
          <w:i w:val="false"/>
          <w:color w:val="000000"/>
          <w:sz w:val="28"/>
        </w:rPr>
        <w:t>                   транспорта по договорам концессии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7513"/>
        <w:gridCol w:w="3545"/>
        <w:gridCol w:w="1969"/>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канцелярские расходы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 том числе:</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 выражении</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w:t>
            </w:r>
          </w:p>
        </w:tc>
        <w:tc>
          <w:tcPr>
            <w:tcW w:w="3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97" w:id="55"/>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5"/>
    <w:bookmarkStart w:name="z98" w:id="56"/>
    <w:p>
      <w:pPr>
        <w:spacing w:after="0"/>
        <w:ind w:left="0"/>
        <w:jc w:val="both"/>
      </w:pPr>
      <w:r>
        <w:rPr>
          <w:rFonts w:ascii="Times New Roman"/>
          <w:b w:val="false"/>
          <w:i w:val="false"/>
          <w:color w:val="000000"/>
          <w:sz w:val="28"/>
        </w:rPr>
        <w:t>
Форма</w:t>
      </w:r>
    </w:p>
    <w:bookmarkEnd w:id="5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предоставлению подъездного пути для проезда</w:t>
      </w:r>
      <w:r>
        <w:br/>
      </w:r>
      <w:r>
        <w:rPr>
          <w:rFonts w:ascii="Times New Roman"/>
          <w:b w:val="false"/>
          <w:i w:val="false"/>
          <w:color w:val="000000"/>
          <w:sz w:val="28"/>
        </w:rPr>
        <w:t>
</w:t>
      </w:r>
      <w:r>
        <w:rPr>
          <w:rFonts w:ascii="Times New Roman"/>
          <w:b/>
          <w:i w:val="false"/>
          <w:color w:val="000000"/>
          <w:sz w:val="28"/>
        </w:rPr>
        <w:t>        подвижного состава при условииотсутствия конкурентного</w:t>
      </w:r>
      <w:r>
        <w:br/>
      </w:r>
      <w:r>
        <w:rPr>
          <w:rFonts w:ascii="Times New Roman"/>
          <w:b w:val="false"/>
          <w:i w:val="false"/>
          <w:color w:val="000000"/>
          <w:sz w:val="28"/>
        </w:rPr>
        <w:t>
</w:t>
      </w:r>
      <w:r>
        <w:rPr>
          <w:rFonts w:ascii="Times New Roman"/>
          <w:b/>
          <w:i w:val="false"/>
          <w:color w:val="000000"/>
          <w:sz w:val="28"/>
        </w:rPr>
        <w:t>       подъездного пути и (или) предоставлению подъездного пути</w:t>
      </w:r>
      <w:r>
        <w:br/>
      </w:r>
      <w:r>
        <w:rPr>
          <w:rFonts w:ascii="Times New Roman"/>
          <w:b w:val="false"/>
          <w:i w:val="false"/>
          <w:color w:val="000000"/>
          <w:sz w:val="28"/>
        </w:rPr>
        <w:t>
</w:t>
      </w:r>
      <w:r>
        <w:rPr>
          <w:rFonts w:ascii="Times New Roman"/>
          <w:b/>
          <w:i w:val="false"/>
          <w:color w:val="000000"/>
          <w:sz w:val="28"/>
        </w:rPr>
        <w:t>           для маневровых работ, погрузки-выгрузки, других</w:t>
      </w:r>
      <w:r>
        <w:br/>
      </w:r>
      <w:r>
        <w:rPr>
          <w:rFonts w:ascii="Times New Roman"/>
          <w:b w:val="false"/>
          <w:i w:val="false"/>
          <w:color w:val="000000"/>
          <w:sz w:val="28"/>
        </w:rPr>
        <w:t>
</w:t>
      </w:r>
      <w:r>
        <w:rPr>
          <w:rFonts w:ascii="Times New Roman"/>
          <w:b/>
          <w:i w:val="false"/>
          <w:color w:val="000000"/>
          <w:sz w:val="28"/>
        </w:rPr>
        <w:t>       технологических операций перевозочного процесса, а также</w:t>
      </w:r>
      <w:r>
        <w:br/>
      </w:r>
      <w:r>
        <w:rPr>
          <w:rFonts w:ascii="Times New Roman"/>
          <w:b w:val="false"/>
          <w:i w:val="false"/>
          <w:color w:val="000000"/>
          <w:sz w:val="28"/>
        </w:rPr>
        <w:t>
</w:t>
      </w:r>
      <w:r>
        <w:rPr>
          <w:rFonts w:ascii="Times New Roman"/>
          <w:b/>
          <w:i w:val="false"/>
          <w:color w:val="000000"/>
          <w:sz w:val="28"/>
        </w:rPr>
        <w:t>          для стоянки подвижного состава, непредусмотренной</w:t>
      </w:r>
      <w:r>
        <w:br/>
      </w:r>
      <w:r>
        <w:rPr>
          <w:rFonts w:ascii="Times New Roman"/>
          <w:b w:val="false"/>
          <w:i w:val="false"/>
          <w:color w:val="000000"/>
          <w:sz w:val="28"/>
        </w:rPr>
        <w:t>
</w:t>
      </w:r>
      <w:r>
        <w:rPr>
          <w:rFonts w:ascii="Times New Roman"/>
          <w:b/>
          <w:i w:val="false"/>
          <w:color w:val="000000"/>
          <w:sz w:val="28"/>
        </w:rPr>
        <w:t>        технологическими операциями перевозочного процесса при</w:t>
      </w:r>
      <w:r>
        <w:br/>
      </w:r>
      <w:r>
        <w:rPr>
          <w:rFonts w:ascii="Times New Roman"/>
          <w:b w:val="false"/>
          <w:i w:val="false"/>
          <w:color w:val="000000"/>
          <w:sz w:val="28"/>
        </w:rPr>
        <w:t>
</w:t>
      </w:r>
      <w:r>
        <w:rPr>
          <w:rFonts w:ascii="Times New Roman"/>
          <w:b/>
          <w:i w:val="false"/>
          <w:color w:val="000000"/>
          <w:sz w:val="28"/>
        </w:rPr>
        <w:t>          условии отсутствия конкурентного подъездного пути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73"/>
        <w:gridCol w:w="3378"/>
        <w:gridCol w:w="1876"/>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работ и услуг, в том числе: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канцелярские расходы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(необходимо расшифровать)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всего</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 (интереса)</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вагоно/км</w:t>
            </w:r>
            <w:r>
              <w:br/>
            </w:r>
            <w:r>
              <w:rPr>
                <w:rFonts w:ascii="Times New Roman"/>
                <w:b w:val="false"/>
                <w:i w:val="false"/>
                <w:color w:val="000000"/>
                <w:sz w:val="20"/>
              </w:rPr>
              <w:t>
</w:t>
            </w:r>
            <w:r>
              <w:rPr>
                <w:rFonts w:ascii="Times New Roman"/>
                <w:b/>
                <w:i w:val="false"/>
                <w:color w:val="000000"/>
                <w:sz w:val="20"/>
              </w:rPr>
              <w:t>тыс. тенге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99" w:id="57"/>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7"/>
    <w:bookmarkStart w:name="z100" w:id="58"/>
    <w:p>
      <w:pPr>
        <w:spacing w:after="0"/>
        <w:ind w:left="0"/>
        <w:jc w:val="both"/>
      </w:pPr>
      <w:r>
        <w:rPr>
          <w:rFonts w:ascii="Times New Roman"/>
          <w:b w:val="false"/>
          <w:i w:val="false"/>
          <w:color w:val="000000"/>
          <w:sz w:val="28"/>
        </w:rPr>
        <w:t>
Форма</w:t>
      </w:r>
    </w:p>
    <w:bookmarkEnd w:id="5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морского 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533"/>
        <w:gridCol w:w="2313"/>
        <w:gridCol w:w="3381"/>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w:t>
            </w:r>
            <w:r>
              <w:br/>
            </w:r>
            <w:r>
              <w:rPr>
                <w:rFonts w:ascii="Times New Roman"/>
                <w:b w:val="false"/>
                <w:i w:val="false"/>
                <w:color w:val="000000"/>
                <w:sz w:val="20"/>
              </w:rPr>
              <w:t>
</w:t>
            </w:r>
            <w:r>
              <w:rPr>
                <w:rFonts w:ascii="Times New Roman"/>
                <w:b/>
                <w:i w:val="false"/>
                <w:color w:val="000000"/>
                <w:sz w:val="20"/>
              </w:rPr>
              <w:t>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всего, в том числе: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w:t>
            </w:r>
            <w:r>
              <w:br/>
            </w:r>
            <w:r>
              <w:rPr>
                <w:rFonts w:ascii="Times New Roman"/>
                <w:b w:val="false"/>
                <w:i w:val="false"/>
                <w:color w:val="000000"/>
                <w:sz w:val="20"/>
              </w:rPr>
              <w:t>
</w:t>
            </w:r>
            <w:r>
              <w:rPr>
                <w:rFonts w:ascii="Times New Roman"/>
                <w:b/>
                <w:i w:val="false"/>
                <w:color w:val="000000"/>
                <w:sz w:val="20"/>
              </w:rPr>
              <w:t>тенге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хозяйственные расходы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всего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всего</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и информационные услуги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 (интереса)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w:t>
            </w:r>
            <w:r>
              <w:br/>
            </w:r>
            <w:r>
              <w:rPr>
                <w:rFonts w:ascii="Times New Roman"/>
                <w:b w:val="false"/>
                <w:i w:val="false"/>
                <w:color w:val="000000"/>
                <w:sz w:val="20"/>
              </w:rPr>
              <w:t>
</w:t>
            </w:r>
            <w:r>
              <w:rPr>
                <w:rFonts w:ascii="Times New Roman"/>
                <w:b/>
                <w:i w:val="false"/>
                <w:color w:val="000000"/>
                <w:sz w:val="20"/>
              </w:rPr>
              <w:t>выражении тыс. тенге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тенге/1 продукции</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r>
        <w:br/>
      </w:r>
      <w:r>
        <w:rPr>
          <w:rFonts w:ascii="Times New Roman"/>
          <w:b w:val="false"/>
          <w:i w:val="false"/>
          <w:color w:val="000000"/>
          <w:sz w:val="28"/>
        </w:rPr>
        <w:t>
      ** предоставляется по регулируемым услугам, подлежащим государственному регулированию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Подпись ______________________________________________</w:t>
      </w:r>
      <w:r>
        <w:br/>
      </w:r>
      <w:r>
        <w:rPr>
          <w:rFonts w:ascii="Times New Roman"/>
          <w:b w:val="false"/>
          <w:i w:val="false"/>
          <w:color w:val="000000"/>
          <w:sz w:val="28"/>
        </w:rPr>
        <w:t>
                  (руководитель субъекта концессии)</w:t>
      </w:r>
    </w:p>
    <w:bookmarkStart w:name="z101" w:id="59"/>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59"/>
    <w:bookmarkStart w:name="z102" w:id="60"/>
    <w:p>
      <w:pPr>
        <w:spacing w:after="0"/>
        <w:ind w:left="0"/>
        <w:jc w:val="both"/>
      </w:pPr>
      <w:r>
        <w:rPr>
          <w:rFonts w:ascii="Times New Roman"/>
          <w:b w:val="false"/>
          <w:i w:val="false"/>
          <w:color w:val="000000"/>
          <w:sz w:val="28"/>
        </w:rPr>
        <w:t>
Форма</w:t>
      </w:r>
    </w:p>
    <w:bookmarkEnd w:id="60"/>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за аэронавигационное обслуживание воздушных судов в</w:t>
      </w:r>
      <w:r>
        <w:br/>
      </w:r>
      <w:r>
        <w:rPr>
          <w:rFonts w:ascii="Times New Roman"/>
          <w:b w:val="false"/>
          <w:i w:val="false"/>
          <w:color w:val="000000"/>
          <w:sz w:val="28"/>
        </w:rPr>
        <w:t>
</w:t>
      </w:r>
      <w:r>
        <w:rPr>
          <w:rFonts w:ascii="Times New Roman"/>
          <w:b/>
          <w:i w:val="false"/>
          <w:color w:val="000000"/>
          <w:sz w:val="28"/>
        </w:rPr>
        <w:t>        воздушном пространстве Республики Казахстан и (или) в</w:t>
      </w:r>
      <w:r>
        <w:br/>
      </w:r>
      <w:r>
        <w:rPr>
          <w:rFonts w:ascii="Times New Roman"/>
          <w:b w:val="false"/>
          <w:i w:val="false"/>
          <w:color w:val="000000"/>
          <w:sz w:val="28"/>
        </w:rPr>
        <w:t>
</w:t>
      </w:r>
      <w:r>
        <w:rPr>
          <w:rFonts w:ascii="Times New Roman"/>
          <w:b/>
          <w:i w:val="false"/>
          <w:color w:val="000000"/>
          <w:sz w:val="28"/>
        </w:rPr>
        <w:t>          районе аэродрома, за исключением аэронавигационного</w:t>
      </w:r>
      <w:r>
        <w:br/>
      </w:r>
      <w:r>
        <w:rPr>
          <w:rFonts w:ascii="Times New Roman"/>
          <w:b w:val="false"/>
          <w:i w:val="false"/>
          <w:color w:val="000000"/>
          <w:sz w:val="28"/>
        </w:rPr>
        <w:t>
</w:t>
      </w:r>
      <w:r>
        <w:rPr>
          <w:rFonts w:ascii="Times New Roman"/>
          <w:b/>
          <w:i w:val="false"/>
          <w:color w:val="000000"/>
          <w:sz w:val="28"/>
        </w:rPr>
        <w:t>             обслуживания воздушных судов, осуществляющих</w:t>
      </w:r>
      <w:r>
        <w:br/>
      </w:r>
      <w:r>
        <w:rPr>
          <w:rFonts w:ascii="Times New Roman"/>
          <w:b w:val="false"/>
          <w:i w:val="false"/>
          <w:color w:val="000000"/>
          <w:sz w:val="28"/>
        </w:rPr>
        <w:t>
</w:t>
      </w:r>
      <w:r>
        <w:rPr>
          <w:rFonts w:ascii="Times New Roman"/>
          <w:b/>
          <w:i w:val="false"/>
          <w:color w:val="000000"/>
          <w:sz w:val="28"/>
        </w:rPr>
        <w:t>                         международные полеты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896"/>
        <w:gridCol w:w="2083"/>
        <w:gridCol w:w="2152"/>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w:t>
            </w:r>
            <w:r>
              <w:br/>
            </w:r>
            <w:r>
              <w:rPr>
                <w:rFonts w:ascii="Times New Roman"/>
                <w:b w:val="false"/>
                <w:i w:val="false"/>
                <w:color w:val="000000"/>
                <w:sz w:val="20"/>
              </w:rPr>
              <w:t>
</w:t>
            </w:r>
            <w:r>
              <w:rPr>
                <w:rFonts w:ascii="Times New Roman"/>
                <w:b/>
                <w:i w:val="false"/>
                <w:color w:val="000000"/>
                <w:sz w:val="20"/>
              </w:rPr>
              <w:t>измерения</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w:t>
            </w:r>
            <w:r>
              <w:br/>
            </w:r>
            <w:r>
              <w:rPr>
                <w:rFonts w:ascii="Times New Roman"/>
                <w:b w:val="false"/>
                <w:i w:val="false"/>
                <w:color w:val="000000"/>
                <w:sz w:val="20"/>
              </w:rPr>
              <w:t>
</w:t>
            </w:r>
            <w:r>
              <w:rPr>
                <w:rFonts w:ascii="Times New Roman"/>
                <w:b/>
                <w:i w:val="false"/>
                <w:color w:val="000000"/>
                <w:sz w:val="20"/>
              </w:rPr>
              <w:t>концессии</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(товаров, работ), в том числе: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w:t>
            </w:r>
            <w:r>
              <w:br/>
            </w:r>
            <w:r>
              <w:rPr>
                <w:rFonts w:ascii="Times New Roman"/>
                <w:b w:val="false"/>
                <w:i w:val="false"/>
                <w:color w:val="000000"/>
                <w:sz w:val="20"/>
              </w:rPr>
              <w:t>
</w:t>
            </w:r>
            <w:r>
              <w:rPr>
                <w:rFonts w:ascii="Times New Roman"/>
                <w:b w:val="false"/>
                <w:i w:val="false"/>
                <w:color w:val="000000"/>
                <w:sz w:val="20"/>
              </w:rPr>
              <w:t>в том числе: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r>
              <w:br/>
            </w:r>
            <w:r>
              <w:rPr>
                <w:rFonts w:ascii="Times New Roman"/>
                <w:b w:val="false"/>
                <w:i w:val="false"/>
                <w:color w:val="000000"/>
                <w:sz w:val="20"/>
              </w:rPr>
              <w:t>
</w:t>
            </w:r>
            <w:r>
              <w:rPr>
                <w:rFonts w:ascii="Times New Roman"/>
                <w:b w:val="false"/>
                <w:i w:val="false"/>
                <w:color w:val="000000"/>
                <w:sz w:val="20"/>
              </w:rPr>
              <w:t>в том числе: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w:t>
            </w:r>
            <w:r>
              <w:br/>
            </w:r>
            <w:r>
              <w:rPr>
                <w:rFonts w:ascii="Times New Roman"/>
                <w:b w:val="false"/>
                <w:i w:val="false"/>
                <w:color w:val="000000"/>
                <w:sz w:val="20"/>
              </w:rPr>
              <w:t>
</w:t>
            </w:r>
            <w:r>
              <w:rPr>
                <w:rFonts w:ascii="Times New Roman"/>
                <w:b w:val="false"/>
                <w:i w:val="false"/>
                <w:color w:val="000000"/>
                <w:sz w:val="20"/>
              </w:rPr>
              <w:t>в том числе: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Канцелярские расходы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(необходимые расшифровать)</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в том числе: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 в том числе: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аудиторские услуги</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консалтинговые услуги</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услуги</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вознаграждения (интереса)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Прибыль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самолето-км</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Инвестиционная составляющая (амортизация + </w:t>
            </w:r>
            <w:r>
              <w:rPr>
                <w:rFonts w:ascii="Times New Roman"/>
                <w:b/>
                <w:i w:val="false"/>
                <w:color w:val="000000"/>
                <w:sz w:val="20"/>
              </w:rPr>
              <w:t>прибыль + заемные средства)</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103" w:id="61"/>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1"/>
    <w:bookmarkStart w:name="z104" w:id="62"/>
    <w:p>
      <w:pPr>
        <w:spacing w:after="0"/>
        <w:ind w:left="0"/>
        <w:jc w:val="both"/>
      </w:pPr>
      <w:r>
        <w:rPr>
          <w:rFonts w:ascii="Times New Roman"/>
          <w:b w:val="false"/>
          <w:i w:val="false"/>
          <w:color w:val="000000"/>
          <w:sz w:val="28"/>
        </w:rPr>
        <w:t>
Форма</w:t>
      </w:r>
    </w:p>
    <w:bookmarkEnd w:id="62"/>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аэропортовые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267"/>
        <w:gridCol w:w="2510"/>
        <w:gridCol w:w="2354"/>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Затраты на производство товаров и предоставление услуг (товаров, работ),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электроэнергия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всего </w:t>
            </w:r>
            <w:r>
              <w:br/>
            </w:r>
            <w:r>
              <w:rPr>
                <w:rFonts w:ascii="Times New Roman"/>
                <w:b w:val="false"/>
                <w:i w:val="false"/>
                <w:color w:val="000000"/>
                <w:sz w:val="20"/>
              </w:rPr>
              <w:t>
</w:t>
            </w:r>
            <w:r>
              <w:rPr>
                <w:rFonts w:ascii="Times New Roman"/>
                <w:b w:val="false"/>
                <w:i w:val="false"/>
                <w:color w:val="000000"/>
                <w:sz w:val="20"/>
              </w:rPr>
              <w:t>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Амортизация основных средств и нематериальных активов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связи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кадров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затраты, (необходимые расшифровать)</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 периода, всего</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и административные расходы, всего, 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 административного персонала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w:t>
            </w:r>
            <w:r>
              <w:rPr>
                <w:rFonts w:ascii="Times New Roman"/>
                <w:b w:val="false"/>
                <w:i w:val="false"/>
                <w:color w:val="000000"/>
                <w:sz w:val="20"/>
              </w:rPr>
              <w:t>активов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сторонних организаций</w:t>
            </w:r>
            <w:r>
              <w:br/>
            </w:r>
            <w:r>
              <w:rPr>
                <w:rFonts w:ascii="Times New Roman"/>
                <w:b w:val="false"/>
                <w:i w:val="false"/>
                <w:color w:val="000000"/>
                <w:sz w:val="20"/>
              </w:rPr>
              <w:t>
</w:t>
            </w:r>
            <w:r>
              <w:rPr>
                <w:rFonts w:ascii="Times New Roman"/>
                <w:b w:val="false"/>
                <w:i w:val="false"/>
                <w:color w:val="000000"/>
                <w:sz w:val="20"/>
              </w:rPr>
              <w:t>в том числе: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консалтинговые </w:t>
            </w:r>
            <w:r>
              <w:rPr>
                <w:rFonts w:ascii="Times New Roman"/>
                <w:b w:val="false"/>
                <w:i w:val="false"/>
                <w:color w:val="000000"/>
                <w:sz w:val="20"/>
              </w:rPr>
              <w:t>и информационные услуги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банка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коммунальные услуги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Командировочные расходы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Представительские расходы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расходы (необходимо расшифровать)</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вознаграждений</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затрат</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Прибыль</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доходов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 оказанных услуг</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натуральн. выраж.</w:t>
            </w:r>
            <w:r>
              <w:br/>
            </w:r>
            <w:r>
              <w:rPr>
                <w:rFonts w:ascii="Times New Roman"/>
                <w:b w:val="false"/>
                <w:i w:val="false"/>
                <w:color w:val="000000"/>
                <w:sz w:val="20"/>
              </w:rPr>
              <w:t>
</w:t>
            </w:r>
            <w:r>
              <w:rPr>
                <w:rFonts w:ascii="Times New Roman"/>
                <w:b/>
                <w:i w:val="false"/>
                <w:color w:val="000000"/>
                <w:sz w:val="20"/>
              </w:rPr>
              <w:t>тыс. тенге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Тариф (без НДС)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r>
        <w:br/>
      </w:r>
      <w:r>
        <w:rPr>
          <w:rFonts w:ascii="Times New Roman"/>
          <w:b w:val="false"/>
          <w:i w:val="false"/>
          <w:color w:val="000000"/>
          <w:sz w:val="28"/>
        </w:rPr>
        <w:t>
      ** предоставляется отдельно по каждому виду оказываемых услуг, подлежащим государственному регулированию в соответствии с законодательством о естественных монополиях и регулируемых рынках.</w:t>
      </w:r>
    </w:p>
    <w:p>
      <w:pPr>
        <w:spacing w:after="0"/>
        <w:ind w:left="0"/>
        <w:jc w:val="both"/>
      </w:pPr>
      <w:r>
        <w:rPr>
          <w:rFonts w:ascii="Times New Roman"/>
          <w:b w:val="false"/>
          <w:i w:val="false"/>
          <w:color w:val="000000"/>
          <w:sz w:val="28"/>
        </w:rPr>
        <w:t>        Подпись 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105" w:id="63"/>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3"/>
    <w:bookmarkStart w:name="z106" w:id="64"/>
    <w:p>
      <w:pPr>
        <w:spacing w:after="0"/>
        <w:ind w:left="0"/>
        <w:jc w:val="both"/>
      </w:pPr>
      <w:r>
        <w:rPr>
          <w:rFonts w:ascii="Times New Roman"/>
          <w:b w:val="false"/>
          <w:i w:val="false"/>
          <w:color w:val="000000"/>
          <w:sz w:val="28"/>
        </w:rPr>
        <w:t>
Форма</w:t>
      </w:r>
    </w:p>
    <w:bookmarkEnd w:id="64"/>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в сфере телекоммуникаций при условии</w:t>
      </w:r>
      <w:r>
        <w:br/>
      </w:r>
      <w:r>
        <w:rPr>
          <w:rFonts w:ascii="Times New Roman"/>
          <w:b w:val="false"/>
          <w:i w:val="false"/>
          <w:color w:val="000000"/>
          <w:sz w:val="28"/>
        </w:rPr>
        <w:t>
</w:t>
      </w:r>
      <w:r>
        <w:rPr>
          <w:rFonts w:ascii="Times New Roman"/>
          <w:b/>
          <w:i w:val="false"/>
          <w:color w:val="000000"/>
          <w:sz w:val="28"/>
        </w:rPr>
        <w:t>            отсутствия конкурентного оператора связи по причине</w:t>
      </w:r>
      <w:r>
        <w:br/>
      </w:r>
      <w:r>
        <w:rPr>
          <w:rFonts w:ascii="Times New Roman"/>
          <w:b w:val="false"/>
          <w:i w:val="false"/>
          <w:color w:val="000000"/>
          <w:sz w:val="28"/>
        </w:rPr>
        <w:t>
</w:t>
      </w:r>
      <w:r>
        <w:rPr>
          <w:rFonts w:ascii="Times New Roman"/>
          <w:b/>
          <w:i w:val="false"/>
          <w:color w:val="000000"/>
          <w:sz w:val="28"/>
        </w:rPr>
        <w:t>             технологической невозмождности либо экономической</w:t>
      </w:r>
      <w:r>
        <w:br/>
      </w:r>
      <w:r>
        <w:rPr>
          <w:rFonts w:ascii="Times New Roman"/>
          <w:b w:val="false"/>
          <w:i w:val="false"/>
          <w:color w:val="000000"/>
          <w:sz w:val="28"/>
        </w:rPr>
        <w:t>
</w:t>
      </w:r>
      <w:r>
        <w:rPr>
          <w:rFonts w:ascii="Times New Roman"/>
          <w:b/>
          <w:i w:val="false"/>
          <w:color w:val="000000"/>
          <w:sz w:val="28"/>
        </w:rPr>
        <w:t>              нецелесообразности предоставления видов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933"/>
        <w:gridCol w:w="4689"/>
        <w:gridCol w:w="260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(товаров, работ)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 том числе: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 том числе: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международными операторами связи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операторами связи РК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процентов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(I + II)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предоставленных услуг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натуральном выражении</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предоставляется отдельно по каждому виду оказываемых услуг, подлежащих государственному регулированию в соответствии с законодательством о естественных монополиях и регулируемых рынках.</w:t>
      </w:r>
      <w:r>
        <w:br/>
      </w:r>
      <w:r>
        <w:rPr>
          <w:rFonts w:ascii="Times New Roman"/>
          <w:b w:val="false"/>
          <w:i w:val="false"/>
          <w:color w:val="000000"/>
          <w:sz w:val="28"/>
        </w:rPr>
        <w:t>
      ** затраты при необходимости могут быть расширены или дополнены.</w:t>
      </w:r>
    </w:p>
    <w:p>
      <w:pPr>
        <w:spacing w:after="0"/>
        <w:ind w:left="0"/>
        <w:jc w:val="both"/>
      </w:pPr>
      <w:r>
        <w:rPr>
          <w:rFonts w:ascii="Times New Roman"/>
          <w:b w:val="false"/>
          <w:i w:val="false"/>
          <w:color w:val="000000"/>
          <w:sz w:val="28"/>
        </w:rPr>
        <w:t>Подпись 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М.П.</w:t>
      </w:r>
    </w:p>
    <w:bookmarkStart w:name="z107" w:id="65"/>
    <w:p>
      <w:pPr>
        <w:spacing w:after="0"/>
        <w:ind w:left="0"/>
        <w:jc w:val="both"/>
      </w:pPr>
      <w:r>
        <w:rPr>
          <w:rFonts w:ascii="Times New Roman"/>
          <w:b w:val="false"/>
          <w:i w:val="false"/>
          <w:color w:val="000000"/>
          <w:sz w:val="28"/>
        </w:rPr>
        <w:t>
Приложение 29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5"/>
    <w:bookmarkStart w:name="z108" w:id="66"/>
    <w:p>
      <w:pPr>
        <w:spacing w:after="0"/>
        <w:ind w:left="0"/>
        <w:jc w:val="both"/>
      </w:pPr>
      <w:r>
        <w:rPr>
          <w:rFonts w:ascii="Times New Roman"/>
          <w:b w:val="false"/>
          <w:i w:val="false"/>
          <w:color w:val="000000"/>
          <w:sz w:val="28"/>
        </w:rPr>
        <w:t>
Форма</w:t>
      </w:r>
    </w:p>
    <w:bookmarkEnd w:id="66"/>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услуги по предоставлению в пользование</w:t>
      </w:r>
      <w:r>
        <w:br/>
      </w:r>
      <w:r>
        <w:rPr>
          <w:rFonts w:ascii="Times New Roman"/>
          <w:b w:val="false"/>
          <w:i w:val="false"/>
          <w:color w:val="000000"/>
          <w:sz w:val="28"/>
        </w:rPr>
        <w:t>
</w:t>
      </w:r>
      <w:r>
        <w:rPr>
          <w:rFonts w:ascii="Times New Roman"/>
          <w:b/>
          <w:i w:val="false"/>
          <w:color w:val="000000"/>
          <w:sz w:val="28"/>
        </w:rPr>
        <w:t>                       телефонной канализации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993"/>
        <w:gridCol w:w="4651"/>
        <w:gridCol w:w="258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(товаров, работ)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затраты, в том числе: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оплату труда, в том числе: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основных средств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основных средств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международными операторами связи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по соглашению с операторами связи РК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основных средств и нематериальных активов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услуг сторонних организаций, в том числе: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консультационные услуги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информационные услуги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аудиторские услуги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помещений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процентов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(I + II)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 предоставленных услуг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натуральном выражении</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w:t>
      </w:r>
    </w:p>
    <w:p>
      <w:pPr>
        <w:spacing w:after="0"/>
        <w:ind w:left="0"/>
        <w:jc w:val="both"/>
      </w:pPr>
      <w:r>
        <w:rPr>
          <w:rFonts w:ascii="Times New Roman"/>
          <w:b w:val="false"/>
          <w:i w:val="false"/>
          <w:color w:val="000000"/>
          <w:sz w:val="28"/>
        </w:rPr>
        <w:t>      Подпись __________________________________________________</w:t>
      </w:r>
      <w:r>
        <w:br/>
      </w:r>
      <w:r>
        <w:rPr>
          <w:rFonts w:ascii="Times New Roman"/>
          <w:b w:val="false"/>
          <w:i w:val="false"/>
          <w:color w:val="000000"/>
          <w:sz w:val="28"/>
        </w:rPr>
        <w:t>
                       (руководитель субъекта концессии)</w:t>
      </w:r>
    </w:p>
    <w:p>
      <w:pPr>
        <w:spacing w:after="0"/>
        <w:ind w:left="0"/>
        <w:jc w:val="both"/>
      </w:pPr>
      <w:r>
        <w:rPr>
          <w:rFonts w:ascii="Times New Roman"/>
          <w:b w:val="false"/>
          <w:i w:val="false"/>
          <w:color w:val="000000"/>
          <w:sz w:val="28"/>
        </w:rPr>
        <w:t xml:space="preserve">      М.П. </w:t>
      </w:r>
    </w:p>
    <w:bookmarkStart w:name="z109" w:id="67"/>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7"/>
    <w:bookmarkStart w:name="z110" w:id="68"/>
    <w:p>
      <w:pPr>
        <w:spacing w:after="0"/>
        <w:ind w:left="0"/>
        <w:jc w:val="both"/>
      </w:pPr>
      <w:r>
        <w:rPr>
          <w:rFonts w:ascii="Times New Roman"/>
          <w:b w:val="false"/>
          <w:i w:val="false"/>
          <w:color w:val="000000"/>
          <w:sz w:val="28"/>
        </w:rPr>
        <w:t>
Форма</w:t>
      </w:r>
    </w:p>
    <w:bookmarkEnd w:id="68"/>
    <w:p>
      <w:pPr>
        <w:spacing w:after="0"/>
        <w:ind w:left="0"/>
        <w:jc w:val="both"/>
      </w:pPr>
      <w:r>
        <w:rPr>
          <w:rFonts w:ascii="Times New Roman"/>
          <w:b w:val="false"/>
          <w:i w:val="false"/>
          <w:color w:val="000000"/>
          <w:sz w:val="28"/>
        </w:rPr>
        <w:t>            Наименование субъекта _____________________________</w:t>
      </w:r>
    </w:p>
    <w:p>
      <w:pPr>
        <w:spacing w:after="0"/>
        <w:ind w:left="0"/>
        <w:jc w:val="both"/>
      </w:pPr>
      <w:r>
        <w:rPr>
          <w:rFonts w:ascii="Times New Roman"/>
          <w:b/>
          <w:i w:val="false"/>
          <w:color w:val="000000"/>
          <w:sz w:val="28"/>
        </w:rPr>
        <w:t>                              Тарифная смета</w:t>
      </w:r>
      <w:r>
        <w:br/>
      </w:r>
      <w:r>
        <w:rPr>
          <w:rFonts w:ascii="Times New Roman"/>
          <w:b w:val="false"/>
          <w:i w:val="false"/>
          <w:color w:val="000000"/>
          <w:sz w:val="28"/>
        </w:rPr>
        <w:t>
</w:t>
      </w:r>
      <w:r>
        <w:rPr>
          <w:rFonts w:ascii="Times New Roman"/>
          <w:b/>
          <w:i w:val="false"/>
          <w:color w:val="000000"/>
          <w:sz w:val="28"/>
        </w:rPr>
        <w:t>                на регулируемые услуги субъекта концессии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932"/>
        <w:gridCol w:w="2422"/>
        <w:gridCol w:w="2714"/>
        <w:gridCol w:w="2063"/>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п/п</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показателей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Принято в действующем тарифе в расчете на год, всего</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 субъекта концессии</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Затраты на производство товаров и предоставление услуг, всего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Материальные затраты, всего,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покупная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вода покупная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технологический расход электрической энергии водоснабжения и (или) водоотведения (нормативные потери)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всего,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затраты, всего,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связи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транспортировка грузов сторонними организациями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охраны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кадров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использование природных ресурсов (воду и другие)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пусконаладочные работы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дезинфекция, дератизация производственных помещений, вывоз мусора и другие коммунальные услуги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виды страхования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лицензий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(необходимо </w:t>
            </w:r>
            <w:r>
              <w:rPr>
                <w:rFonts w:ascii="Times New Roman"/>
                <w:b w:val="false"/>
                <w:i w:val="false"/>
                <w:color w:val="000000"/>
                <w:sz w:val="20"/>
              </w:rPr>
              <w:t xml:space="preserve">расшифровать)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Расходы периода, всего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административные расходы, всего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оплату труда, всего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административного персонала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банка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содержание и обслуживание технических средств управления, вычислительной техники и т.д.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коммунальные услуги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сторонних организаций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расходы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представительские расходы, расходы на периодическую печать, связь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аренда основных средств общехозяйственного назначения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расшифровать)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содержание службы сбыта, всего,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оформление квитанций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(в том числе водомеров) связанная со сбытом услуг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не приводящий к увеличению стоимости основных средств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маркетинговые услуги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(необходимо расшифровать)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выплату вознаграждений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затрат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Прибыль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доходов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Объемы оказываемых услуг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Нормативные потери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м</w:t>
            </w:r>
            <w:r>
              <w:rPr>
                <w:rFonts w:ascii="Times New Roman"/>
                <w:b w:val="false"/>
                <w:i w:val="false"/>
                <w:color w:val="000000"/>
                <w:vertAlign w:val="superscript"/>
              </w:rPr>
              <w:t>3</w:t>
            </w:r>
            <w:r>
              <w:rPr>
                <w:rFonts w:ascii="Times New Roman"/>
                <w:b/>
                <w:i w:val="false"/>
                <w:color w:val="000000"/>
                <w:sz w:val="20"/>
              </w:rPr>
              <w:t>/ тыс. тенге, тыс. Гкал/ тыс. тенге, кВтч/тыс. тенге</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Тариф (без НДС)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тенге/м</w:t>
            </w:r>
            <w:r>
              <w:rPr>
                <w:rFonts w:ascii="Times New Roman"/>
                <w:b w:val="false"/>
                <w:i w:val="false"/>
                <w:color w:val="000000"/>
                <w:vertAlign w:val="superscript"/>
              </w:rPr>
              <w:t>3</w:t>
            </w:r>
            <w:r>
              <w:rPr>
                <w:rFonts w:ascii="Times New Roman"/>
                <w:b/>
                <w:i w:val="false"/>
                <w:color w:val="000000"/>
                <w:sz w:val="20"/>
              </w:rPr>
              <w:t>, тенге/Гкал, тенге/кВтч</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затраты при необходимости могут быть расширены или дополнены субъектом концессии, наименование показателей и единицы измерения указываются в соответствии с предоставляемым видом регулируемых услуг.</w:t>
      </w:r>
    </w:p>
    <w:p>
      <w:pPr>
        <w:spacing w:after="0"/>
        <w:ind w:left="0"/>
        <w:jc w:val="both"/>
      </w:pPr>
      <w:r>
        <w:rPr>
          <w:rFonts w:ascii="Times New Roman"/>
          <w:b w:val="false"/>
          <w:i w:val="false"/>
          <w:color w:val="000000"/>
          <w:sz w:val="28"/>
        </w:rPr>
        <w:t>      Руководитель _______________________________________________</w:t>
      </w:r>
      <w:r>
        <w:br/>
      </w:r>
      <w:r>
        <w:rPr>
          <w:rFonts w:ascii="Times New Roman"/>
          <w:b w:val="false"/>
          <w:i w:val="false"/>
          <w:color w:val="000000"/>
          <w:sz w:val="28"/>
        </w:rPr>
        <w:t>
                       (должность, подпись, фамилия и инициалы)</w:t>
      </w:r>
    </w:p>
    <w:p>
      <w:pPr>
        <w:spacing w:after="0"/>
        <w:ind w:left="0"/>
        <w:jc w:val="both"/>
      </w:pPr>
      <w:r>
        <w:rPr>
          <w:rFonts w:ascii="Times New Roman"/>
          <w:b w:val="false"/>
          <w:i w:val="false"/>
          <w:color w:val="000000"/>
          <w:sz w:val="28"/>
        </w:rPr>
        <w:t>      М.П.</w:t>
      </w:r>
    </w:p>
    <w:bookmarkStart w:name="z111" w:id="69"/>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к Правилам формирования и утверждения</w:t>
      </w:r>
      <w:r>
        <w:br/>
      </w:r>
      <w:r>
        <w:rPr>
          <w:rFonts w:ascii="Times New Roman"/>
          <w:b w:val="false"/>
          <w:i w:val="false"/>
          <w:color w:val="000000"/>
          <w:sz w:val="28"/>
        </w:rPr>
        <w:t xml:space="preserve">
тарифов (цен, ставок сборов) на    </w:t>
      </w:r>
      <w:r>
        <w:br/>
      </w:r>
      <w:r>
        <w:rPr>
          <w:rFonts w:ascii="Times New Roman"/>
          <w:b w:val="false"/>
          <w:i w:val="false"/>
          <w:color w:val="000000"/>
          <w:sz w:val="28"/>
        </w:rPr>
        <w:t xml:space="preserve">
регулируемые услуги (товары, работы) </w:t>
      </w:r>
      <w:r>
        <w:br/>
      </w:r>
      <w:r>
        <w:rPr>
          <w:rFonts w:ascii="Times New Roman"/>
          <w:b w:val="false"/>
          <w:i w:val="false"/>
          <w:color w:val="000000"/>
          <w:sz w:val="28"/>
        </w:rPr>
        <w:t xml:space="preserve">
субъектов естественных монополий,   </w:t>
      </w:r>
      <w:r>
        <w:br/>
      </w:r>
      <w:r>
        <w:rPr>
          <w:rFonts w:ascii="Times New Roman"/>
          <w:b w:val="false"/>
          <w:i w:val="false"/>
          <w:color w:val="000000"/>
          <w:sz w:val="28"/>
        </w:rPr>
        <w:t xml:space="preserve">
осуществляющих свою деятельность    </w:t>
      </w:r>
      <w:r>
        <w:br/>
      </w:r>
      <w:r>
        <w:rPr>
          <w:rFonts w:ascii="Times New Roman"/>
          <w:b w:val="false"/>
          <w:i w:val="false"/>
          <w:color w:val="000000"/>
          <w:sz w:val="28"/>
        </w:rPr>
        <w:t xml:space="preserve">
по договорам концессии         </w:t>
      </w:r>
    </w:p>
    <w:bookmarkEnd w:id="69"/>
    <w:bookmarkStart w:name="z112" w:id="70"/>
    <w:p>
      <w:pPr>
        <w:spacing w:after="0"/>
        <w:ind w:left="0"/>
        <w:jc w:val="both"/>
      </w:pPr>
      <w:r>
        <w:rPr>
          <w:rFonts w:ascii="Times New Roman"/>
          <w:b w:val="false"/>
          <w:i w:val="false"/>
          <w:color w:val="000000"/>
          <w:sz w:val="28"/>
        </w:rPr>
        <w:t>
</w:t>
      </w: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об исполнении тарифной сметы на регулируемые услуги</w:t>
      </w:r>
      <w:r>
        <w:br/>
      </w:r>
      <w:r>
        <w:rPr>
          <w:rFonts w:ascii="Times New Roman"/>
          <w:b w:val="false"/>
          <w:i w:val="false"/>
          <w:color w:val="000000"/>
          <w:sz w:val="28"/>
        </w:rPr>
        <w:t>
</w:t>
      </w:r>
      <w:r>
        <w:rPr>
          <w:rFonts w:ascii="Times New Roman"/>
          <w:b/>
          <w:i w:val="false"/>
          <w:color w:val="000000"/>
          <w:sz w:val="28"/>
        </w:rPr>
        <w:t>                          Отчетный период 20___ г.</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210"/>
        <w:gridCol w:w="1802"/>
        <w:gridCol w:w="2640"/>
        <w:gridCol w:w="2324"/>
        <w:gridCol w:w="2165"/>
        <w:gridCol w:w="1985"/>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тарифной сметы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Предусмотрено в утвержденной тарифной смете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сложившиеся показатели тарифной сметы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в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отклонения</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