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32c6" w14:textId="b143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20 февраля 2004 года № 3-1-550п "Об утверждении Правил оказания социальной помощи семьям, имеющим детей-инвалидов, воспитывающихся и обучающихся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21 февраля 2014 года № 158-280. Зарегистрировано Департаментом юстиции города Астаны 18 марта 2014 года № 804. Утратило силу постановлением акимата города Астаны от 7 ноября 2017 года № 158-2291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07.11.2017 </w:t>
      </w:r>
      <w:r>
        <w:rPr>
          <w:rFonts w:ascii="Times New Roman"/>
          <w:b w:val="false"/>
          <w:i w:val="false"/>
          <w:color w:val="ff0000"/>
          <w:sz w:val="28"/>
        </w:rPr>
        <w:t>№ 158-2291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</w:t>
      </w:r>
      <w:r>
        <w:rPr>
          <w:rFonts w:ascii="Times New Roman"/>
          <w:b w:val="false"/>
          <w:i w:val="false"/>
          <w:color w:val="000000"/>
          <w:sz w:val="28"/>
        </w:rPr>
        <w:t>статьями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20 февраля 2004 года № 3-1-550п "Об утверждении Правил оказания социальной помощи семьям, имеющим детей-инвалидов, воспитывающихся и обучающихся на дому" (зарегистрировано в Реестре государственной регистрации нормативных правовых актов 10 марта 2004 года № 314, опубликовано в газетах "Астана хабары" от 30 марта 2004 года № 41 и "Вечерняя Астана" от 30 марта 2004 года № 35)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 семьям, имеющим детей-инвалидов, воспитывающихся и обучающихся на дому (далее – Правила), утвержденных вышеуказанным постановлением: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Правил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разработаны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Назначение социальной помощи осуществляется с месяца обращения, но не ранее возникновения права на ее получение, на срок, указанный в заключении о необходимости воспитания и/или обучения ребенка-инвалида на дому, выданном психолого-медико-педагогической консультацией при Государственном учреждении "Управление образования города Астаны".".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занятости и социальных программ города Астаны" произвести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Балаеву А.Г.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