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73a5" w14:textId="f427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13 декабря 2013 года № 194/28-V "О бюджете города Астаны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апреля 2014 года № 231/32-V. Зарегистрировано Департаментом юстиции города Астаны 30 апреля 2014 года № 807. Утратило силу решением маслихата города Астаны от 22 мая 2015 года № 362/52-V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22.05.2015 </w:t>
      </w:r>
      <w:r>
        <w:rPr>
          <w:rFonts w:ascii="Times New Roman"/>
          <w:b w:val="false"/>
          <w:i w:val="false"/>
          <w:color w:val="ff0000"/>
          <w:sz w:val="28"/>
        </w:rPr>
        <w:t>№ 362/52-V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2013 года № 194/28-V «О бюджете города Астаны на 2014-2016 годы» (зарегистрировано в Реестре государственной регистрации нормативных правовых актов от 6 января 2014 года за № 799, опубликовано в газетах «Астана акшамы» от 9 января 2014 года № 2, «Вечерняя Астана» от 9 января 2014 года № 2)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«331 156 640» заменить цифрами «360 223 729»;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«122 476 912» заменить цифрами «130 090 147»;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«593 254» заменить цифрами «1 110 526»;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«198 936 502» заменить цифрами «219 873 084»;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«265 852 432» заменить цифрами «298 745 289,8»;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«65 366 600» заменить цифрами «68 188 940»,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цифры «65 366 600» заменить цифрами «68 188 940»;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«789 576» заменить цифрами «(- 5 858 532,8)»;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«(- 789 576)» заменить цифрами «5 858 532,8»;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9) следующего содержания «Используемые остатки бюджетных средств – 6 648 108,8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«1 051 404» заменить цифрами «881 404».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2014-2016 годы» от 3 декабря 2013 года № 148 – V ЗРК с учетом изменений и дополнений, внесенных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Закон Республики Казахстан «О республиканском бюджете на 2014-2016 годы» от 31 марта 2014 года № 182 - V ЗРК с 1 апреля 2014 года установлены: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размер государственной базовой пенсионной выплаты – 10 450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21 736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ГУ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города Астаны»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(УЭиБП)                                    Ж. Нурпиисов 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231/32-V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Бюджет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471"/>
        <w:gridCol w:w="486"/>
        <w:gridCol w:w="10916"/>
        <w:gridCol w:w="18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360 223 729</w:t>
            </w:r>
          </w:p>
        </w:tc>
      </w:tr>
      <w:tr>
        <w:trPr>
          <w:trHeight w:val="4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130 090 147</w:t>
            </w: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58 233 760</w:t>
            </w: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58 233 760</w:t>
            </w:r>
          </w:p>
        </w:tc>
      </w:tr>
      <w:tr>
        <w:trPr>
          <w:trHeight w:val="4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48 204 998</w:t>
            </w:r>
          </w:p>
        </w:tc>
      </w:tr>
      <w:tr>
        <w:trPr>
          <w:trHeight w:val="3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48 204 998</w:t>
            </w:r>
          </w:p>
        </w:tc>
      </w:tr>
      <w:tr>
        <w:trPr>
          <w:trHeight w:val="4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17 892 570</w:t>
            </w: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13 244 320</w:t>
            </w:r>
          </w:p>
        </w:tc>
      </w:tr>
      <w:tr>
        <w:trPr>
          <w:trHeight w:val="4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1 227 829</w:t>
            </w:r>
          </w:p>
        </w:tc>
      </w:tr>
      <w:tr>
        <w:trPr>
          <w:trHeight w:val="3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3 420 421</w:t>
            </w:r>
          </w:p>
        </w:tc>
      </w:tr>
      <w:tr>
        <w:trPr>
          <w:trHeight w:val="42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3 935 507</w:t>
            </w:r>
          </w:p>
        </w:tc>
      </w:tr>
      <w:tr>
        <w:trPr>
          <w:trHeight w:val="37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194 709</w:t>
            </w:r>
          </w:p>
        </w:tc>
      </w:tr>
      <w:tr>
        <w:trPr>
          <w:trHeight w:val="42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2 266 326</w:t>
            </w: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1 147 482</w:t>
            </w:r>
          </w:p>
        </w:tc>
      </w:tr>
      <w:tr>
        <w:trPr>
          <w:trHeight w:val="42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326 990</w:t>
            </w:r>
          </w:p>
        </w:tc>
      </w:tr>
      <w:tr>
        <w:trPr>
          <w:trHeight w:val="87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1 823 312</w:t>
            </w:r>
          </w:p>
        </w:tc>
      </w:tr>
      <w:tr>
        <w:trPr>
          <w:trHeight w:val="4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1 823 312</w:t>
            </w: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1 110 526</w:t>
            </w:r>
          </w:p>
        </w:tc>
      </w:tr>
      <w:tr>
        <w:trPr>
          <w:trHeight w:val="37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298 545</w:t>
            </w:r>
          </w:p>
        </w:tc>
      </w:tr>
      <w:tr>
        <w:trPr>
          <w:trHeight w:val="39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</w:t>
            </w:r>
          </w:p>
        </w:tc>
      </w:tr>
      <w:tr>
        <w:trPr>
          <w:trHeight w:val="57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43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162 061</w:t>
            </w:r>
          </w:p>
        </w:tc>
      </w:tr>
      <w:tr>
        <w:trPr>
          <w:trHeight w:val="37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</w:t>
            </w:r>
          </w:p>
        </w:tc>
      </w:tr>
      <w:tr>
        <w:trPr>
          <w:trHeight w:val="103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124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6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810 116</w:t>
            </w:r>
          </w:p>
        </w:tc>
      </w:tr>
      <w:tr>
        <w:trPr>
          <w:trHeight w:val="34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810 116</w:t>
            </w:r>
          </w:p>
        </w:tc>
      </w:tr>
      <w:tr>
        <w:trPr>
          <w:trHeight w:val="39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9 149 972</w:t>
            </w:r>
          </w:p>
        </w:tc>
      </w:tr>
      <w:tr>
        <w:trPr>
          <w:trHeight w:val="6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5 989 576</w:t>
            </w:r>
          </w:p>
        </w:tc>
      </w:tr>
      <w:tr>
        <w:trPr>
          <w:trHeight w:val="6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5 989 576</w:t>
            </w:r>
          </w:p>
        </w:tc>
      </w:tr>
      <w:tr>
        <w:trPr>
          <w:trHeight w:val="37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3 160 396</w:t>
            </w:r>
          </w:p>
        </w:tc>
      </w:tr>
      <w:tr>
        <w:trPr>
          <w:trHeight w:val="3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2 539 796</w:t>
            </w:r>
          </w:p>
        </w:tc>
      </w:tr>
      <w:tr>
        <w:trPr>
          <w:trHeight w:val="37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620 600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</w:t>
            </w:r>
          </w:p>
        </w:tc>
      </w:tr>
      <w:tr>
        <w:trPr>
          <w:trHeight w:val="39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219 873 084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2"/>
        <w:gridCol w:w="592"/>
        <w:gridCol w:w="10328"/>
        <w:gridCol w:w="185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298 745 289,8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3 203 126,0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93 476,0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71 273,0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1 151 691,0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804 401,0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298 300,0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48 990,0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565 213,0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548 221,0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16 992,0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319 698,0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262 932,0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8 188,0 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22 898,0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22 470,0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286 320,0 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283 110,0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578 646,0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578 646,0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197 382,0 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193 804,0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399 740,0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389 740,0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155 668,0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163 725,0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23 203,0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47 144,0 </w:t>
            </w:r>
          </w:p>
        </w:tc>
      </w:tr>
      <w:tr>
        <w:trPr>
          <w:trHeight w:val="10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9 045 959,0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7 512 291,0 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6 229 157,0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1 128 820,0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67 765,0 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29 491,0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29 058,0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793 584,0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793 584,0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740 084,0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740 084,0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46 114 468,4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6 061 738,0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2 268 879,0 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3 792 859,0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662 265,0 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274 052,0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309 378,0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78 835,0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1 006 231,0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1 006 231,0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21 809 533,0 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172 532,0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14 994 349,0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173 203,0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205 035,0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7 134,0 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473 500,0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1 382 470,0 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39 078,0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38 890,0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55 423,0 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20 855,0 </w:t>
            </w:r>
          </w:p>
        </w:tc>
      </w:tr>
      <w:tr>
        <w:trPr>
          <w:trHeight w:val="8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129 286,0 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3 449 382,0 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59 597,0 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600 999,0 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5 350,0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16 533 581,4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16 533 581,4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объектов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14 297,0 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37 478 334,6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29 668 518,0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143 203,0 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718 997,0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258 511,0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173 183,0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308 487,0 </w:t>
            </w:r>
          </w:p>
        </w:tc>
      </w:tr>
      <w:tr>
        <w:trPr>
          <w:trHeight w:val="10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3 762 458,0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2 306 239,0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178 136,0 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1 458 046,0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3 109,0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65 899,0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211 566,0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243 740,0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153 530,0 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571 172,0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320 219,0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2 038 570,0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522 153,0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69 568,0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2 405,0 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4 334 609,0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34 115,0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199 520,0 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7 886 691,0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429 926,0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3 273 293,0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7 809 816,6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7 809 816,6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7 433 701,0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178 368,0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178 368,0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6 318 967,0 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188 160,0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474 668,0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522 358,0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69 495,0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303 686,0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2 090 881,0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319 407,0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48 463,0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4 735,0 </w:t>
            </w:r>
          </w:p>
        </w:tc>
      </w:tr>
      <w:tr>
        <w:trPr>
          <w:trHeight w:val="12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278 828,0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139 623,0 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93 381,0 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425 198,0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273 646,0 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465 913,0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72 841,0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17 821,0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5 012,0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17 316,0 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505 085,0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802 665,0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549 915,0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210 395,0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42 355,0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36 573,0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36 573,0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38 646,0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38 646,0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86 374 958,5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22 805 920,0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1 405 975,0 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11 452 743,0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105 334,0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9 841 868,0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1 572 458,0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1 572 458,0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218 461,0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218 461,0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39 672 045,0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83 890,0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12 469 734,0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208 652,0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15 066 235,0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11 842 432,0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18 376 436,5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11 944 438,5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60 564,0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6 371 434,0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3 615 642,0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71 104,0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136 225,0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3 208 823,0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188 535,0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10 955,0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113 996,0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44 696,0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54 737,0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23 015 235,0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110 368,0 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39 354,0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68 157,0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4 337 990,0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57 824,0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126 505,0 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4 044 490,0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11 470,0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75 786,0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21 915,0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15 434 828,0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70 979,0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3 819 407,0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319 055,0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1 506 099,0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148 874,0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8 707 600,0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861 344,0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1 638 562,0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284 735,0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523 884,0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828 473,0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216 521,0 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54 641,0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161 880,0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720 348,0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67 957,0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652 391,0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556 618,0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55 482,0 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468 213,0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31 923,0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40 372 746,0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40 372 746,0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95 322,0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8 393,0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40 269 031,0 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3 219 289,0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79 403,0 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78 546,0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3 007 132,0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76 393,0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430 306,0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711 032,0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6 619,0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1 773 472,0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9 310,0 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132 754,0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41 660,0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8 253,0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12 237,0 </w:t>
            </w:r>
          </w:p>
        </w:tc>
      </w:tr>
      <w:tr>
        <w:trPr>
          <w:trHeight w:val="14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20 314,0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6 445,0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41 172,0 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1 310 651,0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1 099 983,0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113 726,0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959 420,0 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26 837,0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186 489,0 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182 399,0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24 179,0 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 инновационной инфраструктуры в рамках направления "Инвестор -2020"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24 179,0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29 237 905,0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29 237 905,0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365 833,0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23 732 493,0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4 842 180,0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собщениям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295 682,0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9 169 792,0 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881 404,0 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881 404,0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401 816,0 </w:t>
            </w:r>
          </w:p>
        </w:tc>
      </w:tr>
      <w:tr>
        <w:trPr>
          <w:trHeight w:val="11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401 816,0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3 274 901,0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94 490,0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13 560,0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9 342,0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2 981 680,0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101 112,0 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8 808,0 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8 808,0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167 243,0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39 629,0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119 014,0 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1 648 745,0 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62 614,0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1 052 250,0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533 080,0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2 397 577,0 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проекту «Строительство многофункционального комплекса Абу-Даби Плаза в городе Астане»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2 397 577,0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389 298,0 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389 298,0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1 229,0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1 229,0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1 229,0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2 368 155,3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2 368 155,3 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2 042 455,3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325 700,0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68 188 940,0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68 188 940,0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9 148 340,0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201 529,0 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201 529,0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7 425 891,0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7 425 891,0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98 000,0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98 000,0 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1 026 920,0 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830 000,0 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196 920,0 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-5 858 532,8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5 858 532,8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 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6 648 108,8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маслихата города Астаны          С. Есилов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231/32-V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бюджетных программ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бюджета города Астаны на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 разделением на бюджетные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направленные на реализацию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инвестиционных проектов (программ)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формирование или увеличение уставного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23"/>
        <w:gridCol w:w="523"/>
        <w:gridCol w:w="125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 инновационной инфраструктуры в рамках направления "Инвестор -2020"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инфрастуктуры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маслихата города Астаны          С. Есилов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231/32-V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района "Алматы"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0"/>
        <w:gridCol w:w="530"/>
        <w:gridCol w:w="11014"/>
        <w:gridCol w:w="147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8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209 018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209 018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2 670 711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2 670 711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1 065 270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1 605 441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7 817 380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7 817 380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586 817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3 537 383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3 662 553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10 787 895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маслихата города Астаны          С. Есилов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231/32-V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района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28"/>
        <w:gridCol w:w="528"/>
        <w:gridCol w:w="11023"/>
        <w:gridCol w:w="14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179 810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178 551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1 349 682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1 349 682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187 984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1 161 698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9 418 972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9 418 972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480 249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4 907 166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10 992 625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маслихата города Астаны          С. Есилов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231/32-V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194/28-V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района "Сарыарка"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29"/>
        <w:gridCol w:w="529"/>
        <w:gridCol w:w="10976"/>
        <w:gridCol w:w="14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176 385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176 385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163 668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2 041 345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2 041 345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1 015 625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1 025 720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5 569 568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5 569 568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338 909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3 008 194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2 168 583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7 830 719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маслихата города Астаны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