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c4ec" w14:textId="7cbc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границах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Астаны от 11 апреля 2014 года № 03-11. Зарегистрировано Департаментом юстиции города Астаны 30 апреля 2014 года № 808. Утратило силу решением акима города Астаны от 13 декабря 2018 года № 01-21.</w:t>
      </w:r>
    </w:p>
    <w:p>
      <w:pPr>
        <w:spacing w:after="0"/>
        <w:ind w:left="0"/>
        <w:jc w:val="both"/>
      </w:pPr>
      <w:r>
        <w:rPr>
          <w:rFonts w:ascii="Times New Roman"/>
          <w:b w:val="false"/>
          <w:i w:val="false"/>
          <w:color w:val="ff0000"/>
          <w:sz w:val="28"/>
        </w:rPr>
        <w:t xml:space="preserve">
      Сноска. Утратило силу решением акима города Астаны от 13.12.2018 </w:t>
      </w:r>
      <w:r>
        <w:rPr>
          <w:rFonts w:ascii="Times New Roman"/>
          <w:b w:val="false"/>
          <w:i w:val="false"/>
          <w:color w:val="ff0000"/>
          <w:sz w:val="28"/>
        </w:rPr>
        <w:t>№ 01-21</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города Астаны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Астаны в границах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Государственно-правовому отделу Государственного учреждения "Аппарат акима города Астаны" произвести государственную регистрацию настоящего решения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сайте акимата города Астаны.</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Астаны Балаеву А.Г.</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8139"/>
        <w:gridCol w:w="4161"/>
      </w:tblGrid>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Балаева</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правового отдела</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Доскулов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"Алматы"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"Есиль"</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Мустафина</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"Сарыарка"</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Булекпаев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городской   </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xml:space="preserve">
      города Астаны   </w:t>
      </w:r>
    </w:p>
    <w:p>
      <w:pPr>
        <w:spacing w:after="0"/>
        <w:ind w:left="0"/>
        <w:jc w:val="both"/>
      </w:pPr>
      <w:r>
        <w:rPr>
          <w:rFonts w:ascii="Times New Roman"/>
          <w:b w:val="false"/>
          <w:i w:val="false"/>
          <w:color w:val="000000"/>
          <w:sz w:val="28"/>
        </w:rPr>
        <w:t xml:space="preserve">
      ___________ М. Аубакиров   </w:t>
      </w:r>
    </w:p>
    <w:p>
      <w:pPr>
        <w:spacing w:after="0"/>
        <w:ind w:left="0"/>
        <w:jc w:val="both"/>
      </w:pPr>
      <w:r>
        <w:rPr>
          <w:rFonts w:ascii="Times New Roman"/>
          <w:b w:val="false"/>
          <w:i w:val="false"/>
          <w:color w:val="000000"/>
          <w:sz w:val="28"/>
        </w:rPr>
        <w:t>
      11 апреля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11 апреля 2014 года № 03-11</w:t>
            </w:r>
          </w:p>
        </w:tc>
      </w:tr>
    </w:tbl>
    <w:p>
      <w:pPr>
        <w:spacing w:after="0"/>
        <w:ind w:left="0"/>
        <w:jc w:val="both"/>
      </w:pPr>
      <w:r>
        <w:rPr>
          <w:rFonts w:ascii="Times New Roman"/>
          <w:b w:val="false"/>
          <w:i w:val="false"/>
          <w:color w:val="ff0000"/>
          <w:sz w:val="28"/>
        </w:rPr>
        <w:t xml:space="preserve">
      Сноска. Приложение 1 в редакции решения акима г. Астаны от 28.04.2017 </w:t>
      </w:r>
      <w:r>
        <w:rPr>
          <w:rFonts w:ascii="Times New Roman"/>
          <w:b w:val="false"/>
          <w:i w:val="false"/>
          <w:color w:val="ff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5"/>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"Алматы" города Астаны</w:t>
      </w:r>
    </w:p>
    <w:bookmarkEnd w:id="5"/>
    <w:bookmarkStart w:name="z24" w:id="6"/>
    <w:p>
      <w:pPr>
        <w:spacing w:after="0"/>
        <w:ind w:left="0"/>
        <w:jc w:val="left"/>
      </w:pPr>
      <w:r>
        <w:rPr>
          <w:rFonts w:ascii="Times New Roman"/>
          <w:b/>
          <w:i w:val="false"/>
          <w:color w:val="000000"/>
        </w:rPr>
        <w:t xml:space="preserve"> Избирательный участок № 1</w:t>
      </w:r>
      <w:r>
        <w:br/>
      </w:r>
      <w:r>
        <w:rPr>
          <w:rFonts w:ascii="Times New Roman"/>
          <w:b/>
          <w:i w:val="false"/>
          <w:color w:val="000000"/>
        </w:rPr>
        <w:t>(центр – школа-гимназия № 4 имени Ж. Жабаева, улица Ш. Айманова, № 3)</w:t>
      </w:r>
    </w:p>
    <w:bookmarkEnd w:id="6"/>
    <w:bookmarkStart w:name="z25" w:id="7"/>
    <w:p>
      <w:pPr>
        <w:spacing w:after="0"/>
        <w:ind w:left="0"/>
        <w:jc w:val="both"/>
      </w:pPr>
      <w:r>
        <w:rPr>
          <w:rFonts w:ascii="Times New Roman"/>
          <w:b w:val="false"/>
          <w:i w:val="false"/>
          <w:color w:val="000000"/>
          <w:sz w:val="28"/>
        </w:rPr>
        <w:t>
      От улицы С. Жүнісова по четной стороне проспекта Республики до проспекта Бөгенбай батыра, по четной стороне проспекта Бөгенбай батыра до улицы Ш. Уәлиханова, по нечетной стороне улицы Ш. Уәлиханова до улицы С. Сейфуллина, по нечетной стороне улицы С. Сейфуллина до улицы Ш. Айманова, по четной стороне улицы Ш. Айманова до улицы Ә. Жангелдина, по нечетной стороне улицы Ә. Жангелдина до улицы С. Торайғырова, по четной стороне улицы С. Торайғырова до улицы С. Жүнісова, по нечетной стороне улицы С. Жүнісова до проспекта Республики.</w:t>
      </w:r>
    </w:p>
    <w:bookmarkEnd w:id="7"/>
    <w:bookmarkStart w:name="z26" w:id="8"/>
    <w:p>
      <w:pPr>
        <w:spacing w:after="0"/>
        <w:ind w:left="0"/>
        <w:jc w:val="left"/>
      </w:pPr>
      <w:r>
        <w:rPr>
          <w:rFonts w:ascii="Times New Roman"/>
          <w:b/>
          <w:i w:val="false"/>
          <w:color w:val="000000"/>
        </w:rPr>
        <w:t xml:space="preserve"> Избирательный участок № 2</w:t>
      </w:r>
      <w:r>
        <w:br/>
      </w:r>
      <w:r>
        <w:rPr>
          <w:rFonts w:ascii="Times New Roman"/>
          <w:b/>
          <w:i w:val="false"/>
          <w:color w:val="000000"/>
        </w:rPr>
        <w:t>(центр – школа-гимназия № 4 имени Ж. Жабаева, улица Ш. Айманова, № 3)</w:t>
      </w:r>
    </w:p>
    <w:bookmarkEnd w:id="8"/>
    <w:bookmarkStart w:name="z27" w:id="9"/>
    <w:p>
      <w:pPr>
        <w:spacing w:after="0"/>
        <w:ind w:left="0"/>
        <w:jc w:val="both"/>
      </w:pPr>
      <w:r>
        <w:rPr>
          <w:rFonts w:ascii="Times New Roman"/>
          <w:b w:val="false"/>
          <w:i w:val="false"/>
          <w:color w:val="000000"/>
          <w:sz w:val="28"/>
        </w:rPr>
        <w:t>
      От улицы Ш. Айманова по четной стороне улицы С. Сейфуллина до улицы Ш. Уәлиханова, по нечетной стороне улицы Ш. Уәлиханова до проспекта Абая, по нечетной стороне проспекта Абая до улицы Ш. Айманова, по четной стороне улицы Ш. Айманова до улицы С. Сейфуллина, включая дом № 40 по улице С. Сейфуллина и дом № 91 по улице Ж. Омарова.</w:t>
      </w:r>
    </w:p>
    <w:bookmarkEnd w:id="9"/>
    <w:bookmarkStart w:name="z28" w:id="10"/>
    <w:p>
      <w:pPr>
        <w:spacing w:after="0"/>
        <w:ind w:left="0"/>
        <w:jc w:val="left"/>
      </w:pPr>
      <w:r>
        <w:rPr>
          <w:rFonts w:ascii="Times New Roman"/>
          <w:b/>
          <w:i w:val="false"/>
          <w:color w:val="000000"/>
        </w:rPr>
        <w:t xml:space="preserve"> Избирательный участок № 3</w:t>
      </w:r>
      <w:r>
        <w:br/>
      </w:r>
      <w:r>
        <w:rPr>
          <w:rFonts w:ascii="Times New Roman"/>
          <w:b/>
          <w:i w:val="false"/>
          <w:color w:val="000000"/>
        </w:rPr>
        <w:t>(центр – Экономико-юридический колледж, улица Ә. Сембинова, № 23)</w:t>
      </w:r>
    </w:p>
    <w:bookmarkEnd w:id="10"/>
    <w:bookmarkStart w:name="z29" w:id="11"/>
    <w:p>
      <w:pPr>
        <w:spacing w:after="0"/>
        <w:ind w:left="0"/>
        <w:jc w:val="both"/>
      </w:pPr>
      <w:r>
        <w:rPr>
          <w:rFonts w:ascii="Times New Roman"/>
          <w:b w:val="false"/>
          <w:i w:val="false"/>
          <w:color w:val="000000"/>
          <w:sz w:val="28"/>
        </w:rPr>
        <w:t>
      От улицы Ш. Уәлиханова по четной стороне проспекта Бөгенбай батыра до улицы Ш. Жиенқұловой, по нечетной стороне улицы Ш. Жиенқұловой до улицы Ә. Сембинова, по нечетной стороне улицы Ә. Сембинова до улицы Л. Толстого, по нечетной стороне улицы Л. Толстого до улицы Ә. Жангелдина, по нечетной стороне улицы Ә. Жангелдина до улицы Ш. Уәлиханова, по четной стороне улицы Ш. Уәлиханова до проспекта Бөгенбай батыра.</w:t>
      </w:r>
    </w:p>
    <w:bookmarkEnd w:id="11"/>
    <w:bookmarkStart w:name="z30" w:id="12"/>
    <w:p>
      <w:pPr>
        <w:spacing w:after="0"/>
        <w:ind w:left="0"/>
        <w:jc w:val="left"/>
      </w:pPr>
      <w:r>
        <w:rPr>
          <w:rFonts w:ascii="Times New Roman"/>
          <w:b/>
          <w:i w:val="false"/>
          <w:color w:val="000000"/>
        </w:rPr>
        <w:t xml:space="preserve"> Избирательный участок № 4</w:t>
      </w:r>
      <w:r>
        <w:br/>
      </w:r>
      <w:r>
        <w:rPr>
          <w:rFonts w:ascii="Times New Roman"/>
          <w:b/>
          <w:i w:val="false"/>
          <w:color w:val="000000"/>
        </w:rPr>
        <w:t>(центр – Дворец "Жастар", проспект Республики, № 34)</w:t>
      </w:r>
    </w:p>
    <w:bookmarkEnd w:id="12"/>
    <w:bookmarkStart w:name="z31" w:id="13"/>
    <w:p>
      <w:pPr>
        <w:spacing w:after="0"/>
        <w:ind w:left="0"/>
        <w:jc w:val="both"/>
      </w:pPr>
      <w:r>
        <w:rPr>
          <w:rFonts w:ascii="Times New Roman"/>
          <w:b w:val="false"/>
          <w:i w:val="false"/>
          <w:color w:val="000000"/>
          <w:sz w:val="28"/>
        </w:rPr>
        <w:t>
      От улицы М. Ғабдуллина по четной стороне проспекта Абая до улицы Ш. Уәлиханова, по нечетной стороне улицы Ш. Уәлиханова до улицы Л. Пастера, по нечетной стороне улицы Л. Пастера до улицы С. Рахимова, по нечетной стороне улицы С. Рахимова до улицы Кенесары, по нечетной стороне улицы Кенесары до улицы Ш. Иманбаевой, по четной стороне улицы Ш. Иманбаевой до улицы Отырар, по нечетной стороне улицы Отырар до улицы М. Ғабдуллина, по четной стороне улицы М. Ғабдуллина до проспекта Абая.</w:t>
      </w:r>
    </w:p>
    <w:bookmarkEnd w:id="13"/>
    <w:bookmarkStart w:name="z32" w:id="14"/>
    <w:p>
      <w:pPr>
        <w:spacing w:after="0"/>
        <w:ind w:left="0"/>
        <w:jc w:val="left"/>
      </w:pPr>
      <w:r>
        <w:rPr>
          <w:rFonts w:ascii="Times New Roman"/>
          <w:b/>
          <w:i w:val="false"/>
          <w:color w:val="000000"/>
        </w:rPr>
        <w:t xml:space="preserve"> Избирательный участок № 5</w:t>
      </w:r>
      <w:r>
        <w:br/>
      </w:r>
      <w:r>
        <w:rPr>
          <w:rFonts w:ascii="Times New Roman"/>
          <w:b/>
          <w:i w:val="false"/>
          <w:color w:val="000000"/>
        </w:rPr>
        <w:t>(центр – Дворец "Жастар", проспект Республики, № 34)</w:t>
      </w:r>
    </w:p>
    <w:bookmarkEnd w:id="14"/>
    <w:bookmarkStart w:name="z33" w:id="15"/>
    <w:p>
      <w:pPr>
        <w:spacing w:after="0"/>
        <w:ind w:left="0"/>
        <w:jc w:val="both"/>
      </w:pPr>
      <w:r>
        <w:rPr>
          <w:rFonts w:ascii="Times New Roman"/>
          <w:b w:val="false"/>
          <w:i w:val="false"/>
          <w:color w:val="000000"/>
          <w:sz w:val="28"/>
        </w:rPr>
        <w:t>
      От проспекта Республики по четной стороне улицы С. Жүнісова до улицы С. Торайғырова, по нечетной стороне улицы С. Торайғырова до улицы Ә. Жангелдина, по четной стороне улицы Ә. Жангелдина до улицы Ш. Айманова, по нечетной стороне улицы Ш. Айманова до улицы С. Сейфуллина, по нечетной стороне улицы С. Сейфуллина до улицы С. Торайғырова, по нечетной стороне улицы С. Торайғырова до улицы Ж. Омарова, по нечетной стороне улицы Ж. Омарова до улицы М. Ғабдуллина, по нечетной стороне улицы М. Ғабдуллина до улицы Отырар, по нечетной стороне улицы Отырар до проспекта Республики, по четной стороне проспекта Республики до улицы С. Жүнісова.</w:t>
      </w:r>
    </w:p>
    <w:bookmarkEnd w:id="15"/>
    <w:bookmarkStart w:name="z34" w:id="16"/>
    <w:p>
      <w:pPr>
        <w:spacing w:after="0"/>
        <w:ind w:left="0"/>
        <w:jc w:val="left"/>
      </w:pPr>
      <w:r>
        <w:rPr>
          <w:rFonts w:ascii="Times New Roman"/>
          <w:b/>
          <w:i w:val="false"/>
          <w:color w:val="000000"/>
        </w:rPr>
        <w:t xml:space="preserve"> Избирательный участок № 6</w:t>
      </w:r>
      <w:r>
        <w:br/>
      </w:r>
      <w:r>
        <w:rPr>
          <w:rFonts w:ascii="Times New Roman"/>
          <w:b/>
          <w:i w:val="false"/>
          <w:color w:val="000000"/>
        </w:rPr>
        <w:t>(центр – средняя школа № 8, улица Асан қайғы, № 56)</w:t>
      </w:r>
    </w:p>
    <w:bookmarkEnd w:id="16"/>
    <w:bookmarkStart w:name="z35" w:id="17"/>
    <w:p>
      <w:pPr>
        <w:spacing w:after="0"/>
        <w:ind w:left="0"/>
        <w:jc w:val="both"/>
      </w:pPr>
      <w:r>
        <w:rPr>
          <w:rFonts w:ascii="Times New Roman"/>
          <w:b w:val="false"/>
          <w:i w:val="false"/>
          <w:color w:val="000000"/>
          <w:sz w:val="28"/>
        </w:rPr>
        <w:t>
      От улицы Ш. Уәлиханова по четной стороне проспекта Абая до улицы Ә. Сембинова, по нечетной стороне улицы Ә. Сембинова до улицы Баянауыл, по нечетной стороне улицы Баянауыл до улицы Ш. Уәлиханова, по четной стороне улицы Ш. Уәлиханова до проспекта Абая.</w:t>
      </w:r>
    </w:p>
    <w:bookmarkEnd w:id="17"/>
    <w:bookmarkStart w:name="z36" w:id="18"/>
    <w:p>
      <w:pPr>
        <w:spacing w:after="0"/>
        <w:ind w:left="0"/>
        <w:jc w:val="left"/>
      </w:pPr>
      <w:r>
        <w:rPr>
          <w:rFonts w:ascii="Times New Roman"/>
          <w:b/>
          <w:i w:val="false"/>
          <w:color w:val="000000"/>
        </w:rPr>
        <w:t xml:space="preserve"> Избирательный участок № 7</w:t>
      </w:r>
      <w:r>
        <w:br/>
      </w:r>
      <w:r>
        <w:rPr>
          <w:rFonts w:ascii="Times New Roman"/>
          <w:b/>
          <w:i w:val="false"/>
          <w:color w:val="000000"/>
        </w:rPr>
        <w:t>(центр – средняя школа № 8, улица Асан қайғы, № 56)</w:t>
      </w:r>
    </w:p>
    <w:bookmarkEnd w:id="18"/>
    <w:bookmarkStart w:name="z37" w:id="19"/>
    <w:p>
      <w:pPr>
        <w:spacing w:after="0"/>
        <w:ind w:left="0"/>
        <w:jc w:val="both"/>
      </w:pPr>
      <w:r>
        <w:rPr>
          <w:rFonts w:ascii="Times New Roman"/>
          <w:b w:val="false"/>
          <w:i w:val="false"/>
          <w:color w:val="000000"/>
          <w:sz w:val="28"/>
        </w:rPr>
        <w:t>
      От улицы Ш. Уәлиханова по нечетной стороне улицы Баянауыл до улицы Ә. Сембинова, по нечетной стороне улицы Ә. Сембинова до улицы А. Иманова, по нечетной стороне улицы А. Иманова до улицы Асан қайғы, по нечетной стороне улицы Асан қайғы до улицы Ж. Тархана, по нечетной стороне улицы Ж. Тархана до улицы Ш. Уәлиханова, по четной стороне улицы Ш. Уәлиханова до улицы Баянауыл.</w:t>
      </w:r>
    </w:p>
    <w:bookmarkEnd w:id="19"/>
    <w:bookmarkStart w:name="z38" w:id="20"/>
    <w:p>
      <w:pPr>
        <w:spacing w:after="0"/>
        <w:ind w:left="0"/>
        <w:jc w:val="left"/>
      </w:pPr>
      <w:r>
        <w:rPr>
          <w:rFonts w:ascii="Times New Roman"/>
          <w:b/>
          <w:i w:val="false"/>
          <w:color w:val="000000"/>
        </w:rPr>
        <w:t xml:space="preserve"> Избирательный участок № 8</w:t>
      </w:r>
      <w:r>
        <w:br/>
      </w:r>
      <w:r>
        <w:rPr>
          <w:rFonts w:ascii="Times New Roman"/>
          <w:b/>
          <w:i w:val="false"/>
          <w:color w:val="000000"/>
        </w:rPr>
        <w:t>(центр – школа-гимназия № 31, улица Кенесары, № 49)</w:t>
      </w:r>
    </w:p>
    <w:bookmarkEnd w:id="20"/>
    <w:bookmarkStart w:name="z39" w:id="21"/>
    <w:p>
      <w:pPr>
        <w:spacing w:after="0"/>
        <w:ind w:left="0"/>
        <w:jc w:val="both"/>
      </w:pPr>
      <w:r>
        <w:rPr>
          <w:rFonts w:ascii="Times New Roman"/>
          <w:b w:val="false"/>
          <w:i w:val="false"/>
          <w:color w:val="000000"/>
          <w:sz w:val="28"/>
        </w:rPr>
        <w:t>
      От проспекта Республики по четной стороне улицы Отырар до улицы Ш. Иманбаевой, по нечетной стороне улицы Ш. Иманбаевой до улицы Ағыбай батыра, по нечетной стороне улицы Ағыбай батыра до проспекта Республики, по четной стороне проспекта Республики до улицы Отырар, исключая дома № 7г, 7в по улице Ш. Иманбаевой и дом № 12 по улице М. Ғабдуллина.</w:t>
      </w:r>
    </w:p>
    <w:bookmarkEnd w:id="21"/>
    <w:bookmarkStart w:name="z40" w:id="22"/>
    <w:p>
      <w:pPr>
        <w:spacing w:after="0"/>
        <w:ind w:left="0"/>
        <w:jc w:val="left"/>
      </w:pPr>
      <w:r>
        <w:rPr>
          <w:rFonts w:ascii="Times New Roman"/>
          <w:b/>
          <w:i w:val="false"/>
          <w:color w:val="000000"/>
        </w:rPr>
        <w:t xml:space="preserve"> Избирательный участок № 9</w:t>
      </w:r>
      <w:r>
        <w:br/>
      </w:r>
      <w:r>
        <w:rPr>
          <w:rFonts w:ascii="Times New Roman"/>
          <w:b/>
          <w:i w:val="false"/>
          <w:color w:val="000000"/>
        </w:rPr>
        <w:t>(центр – школа-гимназия № 31, улица Кенесары, № 49)</w:t>
      </w:r>
    </w:p>
    <w:bookmarkEnd w:id="22"/>
    <w:bookmarkStart w:name="z41" w:id="23"/>
    <w:p>
      <w:pPr>
        <w:spacing w:after="0"/>
        <w:ind w:left="0"/>
        <w:jc w:val="both"/>
      </w:pPr>
      <w:r>
        <w:rPr>
          <w:rFonts w:ascii="Times New Roman"/>
          <w:b w:val="false"/>
          <w:i w:val="false"/>
          <w:color w:val="000000"/>
          <w:sz w:val="28"/>
        </w:rPr>
        <w:t>
      От улицы Ш. Иманбаевой по четной стороне улицы Кенесары до улицы Ш. Уәлиханова, по нечетной стороне улицы Ш. Уәлиханова до улицы А. Иманова, по нечетной стороне улицы А. Иманова до улицы Ш. Иманбаевой, по четной стороне улицы Ш. Иманбаевой до улицы Кенесары, исключая дом № 5 по улице Ш. Уәлиханова, дом № 17 по улице А. Иманова, включая дома № 61, 61/1, 63 по улице Кенесары.</w:t>
      </w:r>
    </w:p>
    <w:bookmarkEnd w:id="23"/>
    <w:bookmarkStart w:name="z42" w:id="24"/>
    <w:p>
      <w:pPr>
        <w:spacing w:after="0"/>
        <w:ind w:left="0"/>
        <w:jc w:val="left"/>
      </w:pPr>
      <w:r>
        <w:rPr>
          <w:rFonts w:ascii="Times New Roman"/>
          <w:b/>
          <w:i w:val="false"/>
          <w:color w:val="000000"/>
        </w:rPr>
        <w:t xml:space="preserve"> Избирательный участок № 10</w:t>
      </w:r>
      <w:r>
        <w:br/>
      </w:r>
      <w:r>
        <w:rPr>
          <w:rFonts w:ascii="Times New Roman"/>
          <w:b/>
          <w:i w:val="false"/>
          <w:color w:val="000000"/>
        </w:rPr>
        <w:t>(центр – школа-гимназия № 10, улица М. Ғабдуллина, № 7)</w:t>
      </w:r>
    </w:p>
    <w:bookmarkEnd w:id="24"/>
    <w:bookmarkStart w:name="z43" w:id="25"/>
    <w:p>
      <w:pPr>
        <w:spacing w:after="0"/>
        <w:ind w:left="0"/>
        <w:jc w:val="both"/>
      </w:pPr>
      <w:r>
        <w:rPr>
          <w:rFonts w:ascii="Times New Roman"/>
          <w:b w:val="false"/>
          <w:i w:val="false"/>
          <w:color w:val="000000"/>
          <w:sz w:val="28"/>
        </w:rPr>
        <w:t>
      Проспект Республики, дома № 2/1, 2/2, 2/3, 2/4, улица А. Бараева, дома № 1, 3, 5а, 7, 9, 13, улица М. Ғабдуллина, дома № 1, 3, 3/1, 4, 4/1, 5, 6, 6а, 6/1, улица Ш. Иманбаевой, дом № 1.</w:t>
      </w:r>
    </w:p>
    <w:bookmarkEnd w:id="25"/>
    <w:bookmarkStart w:name="z44" w:id="26"/>
    <w:p>
      <w:pPr>
        <w:spacing w:after="0"/>
        <w:ind w:left="0"/>
        <w:jc w:val="left"/>
      </w:pPr>
      <w:r>
        <w:rPr>
          <w:rFonts w:ascii="Times New Roman"/>
          <w:b/>
          <w:i w:val="false"/>
          <w:color w:val="000000"/>
        </w:rPr>
        <w:t xml:space="preserve"> Избирательный участок № 11</w:t>
      </w:r>
      <w:r>
        <w:br/>
      </w:r>
      <w:r>
        <w:rPr>
          <w:rFonts w:ascii="Times New Roman"/>
          <w:b/>
          <w:i w:val="false"/>
          <w:color w:val="000000"/>
        </w:rPr>
        <w:t>(центр – школа-гимназия № 10, улица М. Ғабдуллина, № 7)</w:t>
      </w:r>
    </w:p>
    <w:bookmarkEnd w:id="26"/>
    <w:bookmarkStart w:name="z45" w:id="27"/>
    <w:p>
      <w:pPr>
        <w:spacing w:after="0"/>
        <w:ind w:left="0"/>
        <w:jc w:val="both"/>
      </w:pPr>
      <w:r>
        <w:rPr>
          <w:rFonts w:ascii="Times New Roman"/>
          <w:b w:val="false"/>
          <w:i w:val="false"/>
          <w:color w:val="000000"/>
          <w:sz w:val="28"/>
        </w:rPr>
        <w:t>
      От проспекта Республики по четной стороне улицы Ағыбай батыра до улицы Ш. Иманбаевой, по нечетной стороне улицы Ш. Иманбаевой до улицы Рамазан, по нечетной стороне улицы Рамазан до проспекта Республики, по четной стороне проспекта Республики до улицы Ағыбай батыра, включая дома № 4, 4/1, 4/2, 4/3, 4/4, 6, 6/1, 6/2 по проспекту Республики.</w:t>
      </w:r>
    </w:p>
    <w:bookmarkEnd w:id="27"/>
    <w:bookmarkStart w:name="z46" w:id="28"/>
    <w:p>
      <w:pPr>
        <w:spacing w:after="0"/>
        <w:ind w:left="0"/>
        <w:jc w:val="left"/>
      </w:pPr>
      <w:r>
        <w:rPr>
          <w:rFonts w:ascii="Times New Roman"/>
          <w:b/>
          <w:i w:val="false"/>
          <w:color w:val="000000"/>
        </w:rPr>
        <w:t xml:space="preserve"> Избирательный участок № 12</w:t>
      </w:r>
      <w:r>
        <w:br/>
      </w:r>
      <w:r>
        <w:rPr>
          <w:rFonts w:ascii="Times New Roman"/>
          <w:b/>
          <w:i w:val="false"/>
          <w:color w:val="000000"/>
        </w:rPr>
        <w:t>(центр – Казахско-турецкий лицей-интернат для одаренных юношей, улица С. Сейфуллина, № 59)</w:t>
      </w:r>
    </w:p>
    <w:bookmarkEnd w:id="28"/>
    <w:bookmarkStart w:name="z47" w:id="29"/>
    <w:p>
      <w:pPr>
        <w:spacing w:after="0"/>
        <w:ind w:left="0"/>
        <w:jc w:val="both"/>
      </w:pPr>
      <w:r>
        <w:rPr>
          <w:rFonts w:ascii="Times New Roman"/>
          <w:b w:val="false"/>
          <w:i w:val="false"/>
          <w:color w:val="000000"/>
          <w:sz w:val="28"/>
        </w:rPr>
        <w:t>
      От проспекта Абая по четной стороне улицы Ә. Әлімжанова до улицы С. Сейфуллина, по нечетной стороне улицы С. Сейфуллина до улицы Асан қайғы, по четной стороне улицы Асан қайғы до улицы Ә. Жангелдина, по четной стороне улицы Ә. Жангелдина до улицы Л. Толстого, по четной стороне улицы Л. Толстого до улицы Ә. Сембинова, по нечетной стороне улицы Ә. Сембинова до проспекта Абая, по нечетной стороне проспекта Абая до улицы Ә. Әлімжанова.</w:t>
      </w:r>
    </w:p>
    <w:bookmarkEnd w:id="29"/>
    <w:bookmarkStart w:name="z48" w:id="30"/>
    <w:p>
      <w:pPr>
        <w:spacing w:after="0"/>
        <w:ind w:left="0"/>
        <w:jc w:val="left"/>
      </w:pPr>
      <w:r>
        <w:rPr>
          <w:rFonts w:ascii="Times New Roman"/>
          <w:b/>
          <w:i w:val="false"/>
          <w:color w:val="000000"/>
        </w:rPr>
        <w:t xml:space="preserve"> Избирательный участок № 13</w:t>
      </w:r>
      <w:r>
        <w:br/>
      </w:r>
      <w:r>
        <w:rPr>
          <w:rFonts w:ascii="Times New Roman"/>
          <w:b/>
          <w:i w:val="false"/>
          <w:color w:val="000000"/>
        </w:rPr>
        <w:t>(центр – Казахско-турецкий лицей-интернат для одаренных юношей, улица С. Сейфуллина, № 59)</w:t>
      </w:r>
    </w:p>
    <w:bookmarkEnd w:id="30"/>
    <w:bookmarkStart w:name="z49" w:id="31"/>
    <w:p>
      <w:pPr>
        <w:spacing w:after="0"/>
        <w:ind w:left="0"/>
        <w:jc w:val="both"/>
      </w:pPr>
      <w:r>
        <w:rPr>
          <w:rFonts w:ascii="Times New Roman"/>
          <w:b w:val="false"/>
          <w:i w:val="false"/>
          <w:color w:val="000000"/>
          <w:sz w:val="28"/>
        </w:rPr>
        <w:t>
      От проспекта Абая по четной стороне улицы Ш. Уәлиханова до улицы Ә. Жангелдина, по четной стороне улицы Ә. Жангелдина до улицы Асан қайғы, по нечетной стороне улицы Асан қайғы до улицы С. Сейфуллина, по четной стороне улицы С. Сейфуллина до улицы Ә. Әлімжанова, по нечетной стороне улицы Ә. Әлімжанова до проспекта Абая, по нечетной стороне проспекта Абая до улицы Ш. Уәлиханова.</w:t>
      </w:r>
    </w:p>
    <w:bookmarkEnd w:id="31"/>
    <w:bookmarkStart w:name="z50" w:id="32"/>
    <w:p>
      <w:pPr>
        <w:spacing w:after="0"/>
        <w:ind w:left="0"/>
        <w:jc w:val="left"/>
      </w:pPr>
      <w:r>
        <w:rPr>
          <w:rFonts w:ascii="Times New Roman"/>
          <w:b/>
          <w:i w:val="false"/>
          <w:color w:val="000000"/>
        </w:rPr>
        <w:t xml:space="preserve"> Избирательный участок № 14</w:t>
      </w:r>
      <w:r>
        <w:br/>
      </w:r>
      <w:r>
        <w:rPr>
          <w:rFonts w:ascii="Times New Roman"/>
          <w:b/>
          <w:i w:val="false"/>
          <w:color w:val="000000"/>
        </w:rPr>
        <w:t>(центр – Торгово-экономический колледж Казпотребсоюза, улица Кенесары, № 60а)</w:t>
      </w:r>
    </w:p>
    <w:bookmarkEnd w:id="32"/>
    <w:bookmarkStart w:name="z51" w:id="33"/>
    <w:p>
      <w:pPr>
        <w:spacing w:after="0"/>
        <w:ind w:left="0"/>
        <w:jc w:val="both"/>
      </w:pPr>
      <w:r>
        <w:rPr>
          <w:rFonts w:ascii="Times New Roman"/>
          <w:b w:val="false"/>
          <w:i w:val="false"/>
          <w:color w:val="000000"/>
          <w:sz w:val="28"/>
        </w:rPr>
        <w:t>
      От улицы Ә. Сембинова по нечетной стороне улицы А. Иманова до улицы газеты "Егемен Қазақстан", по нечетной стороне улицы газеты "Егемен Қазақстан" до улицы Кенесары, по нечетной стороне улицы Кенесары до улицы Е. Брусиловского, по нечетной стороне улицы Е. Брусиловского до проспекта Абая, по четной стороне проспекта Абая до улицы Ә. Сембинова, по четной стороне улицы Ә. Сембинова до улицы А. Иманова.</w:t>
      </w:r>
    </w:p>
    <w:bookmarkEnd w:id="33"/>
    <w:bookmarkStart w:name="z52" w:id="34"/>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(центр – средняя школа № 16 имени Т. Айбергенова, улица Кенесары, № 81)</w:t>
      </w:r>
    </w:p>
    <w:bookmarkEnd w:id="34"/>
    <w:bookmarkStart w:name="z53" w:id="35"/>
    <w:p>
      <w:pPr>
        <w:spacing w:after="0"/>
        <w:ind w:left="0"/>
        <w:jc w:val="both"/>
      </w:pPr>
      <w:r>
        <w:rPr>
          <w:rFonts w:ascii="Times New Roman"/>
          <w:b w:val="false"/>
          <w:i w:val="false"/>
          <w:color w:val="000000"/>
          <w:sz w:val="28"/>
        </w:rPr>
        <w:t>
      От улицы Ж. Тархана по четной стороне улицы Асан қайғы до улицы А. Иманова, по четной стороне улицы А. Иманова до улицы газеты "Егемен Қазақстан", по четной стороне улицы газеты "Егемен Қазақстан" до улицы Кенесары, по четной стороне улицы Кенесары до улицы Б. Бейсекбаева, по нечетной стороне улицы Б. Бейсекбаева до улицы Ж. Тархана, по нечетной стороне улицы Ж. Тархана до улицы Асан қайғы, исключая дома № 62, 62/1, 62/2, 62/3 по улице Кенесары, дом № 9/4 по улице Б. Бейсекбаева, дом № 4/5 по улице газеты "Егемен Қазақстан", дома № 5, 5/1 по улице Ж. Тархана.</w:t>
      </w:r>
    </w:p>
    <w:bookmarkEnd w:id="35"/>
    <w:bookmarkStart w:name="z54" w:id="36"/>
    <w:p>
      <w:pPr>
        <w:spacing w:after="0"/>
        <w:ind w:left="0"/>
        <w:jc w:val="left"/>
      </w:pPr>
      <w:r>
        <w:rPr>
          <w:rFonts w:ascii="Times New Roman"/>
          <w:b/>
          <w:i w:val="false"/>
          <w:color w:val="000000"/>
        </w:rPr>
        <w:t xml:space="preserve"> Избирательный участок № 16</w:t>
      </w:r>
      <w:r>
        <w:br/>
      </w:r>
      <w:r>
        <w:rPr>
          <w:rFonts w:ascii="Times New Roman"/>
          <w:b/>
          <w:i w:val="false"/>
          <w:color w:val="000000"/>
        </w:rPr>
        <w:t>(центр – средняя школа № 16 имени Т. Айбергенова, улица Кенесары, № 81)</w:t>
      </w:r>
    </w:p>
    <w:bookmarkEnd w:id="36"/>
    <w:bookmarkStart w:name="z55" w:id="37"/>
    <w:p>
      <w:pPr>
        <w:spacing w:after="0"/>
        <w:ind w:left="0"/>
        <w:jc w:val="both"/>
      </w:pPr>
      <w:r>
        <w:rPr>
          <w:rFonts w:ascii="Times New Roman"/>
          <w:b w:val="false"/>
          <w:i w:val="false"/>
          <w:color w:val="000000"/>
          <w:sz w:val="28"/>
        </w:rPr>
        <w:t>
      От улицы Ә. Сембинова по четной стороне улицы Л. Толстого до улицы Е. Брусиловского, по нечетной стороне улицы Е. Брусиловского до проспекта Абая, по нечетной стороне проспекта Абая до улицы Ә. Сембинова, по четной стороне улицы Ә. Сембинова до улицы Л. Толстого.</w:t>
      </w:r>
    </w:p>
    <w:bookmarkEnd w:id="37"/>
    <w:bookmarkStart w:name="z56" w:id="38"/>
    <w:p>
      <w:pPr>
        <w:spacing w:after="0"/>
        <w:ind w:left="0"/>
        <w:jc w:val="left"/>
      </w:pPr>
      <w:r>
        <w:rPr>
          <w:rFonts w:ascii="Times New Roman"/>
          <w:b/>
          <w:i w:val="false"/>
          <w:color w:val="000000"/>
        </w:rPr>
        <w:t xml:space="preserve"> Избирательный участок № 17</w:t>
      </w:r>
      <w:r>
        <w:br/>
      </w:r>
      <w:r>
        <w:rPr>
          <w:rFonts w:ascii="Times New Roman"/>
          <w:b/>
          <w:i w:val="false"/>
          <w:color w:val="000000"/>
        </w:rPr>
        <w:t xml:space="preserve">(центр – гимназия № 5, улица Ж. Тархана, № 16) </w:t>
      </w:r>
    </w:p>
    <w:bookmarkEnd w:id="38"/>
    <w:bookmarkStart w:name="z57" w:id="39"/>
    <w:p>
      <w:pPr>
        <w:spacing w:after="0"/>
        <w:ind w:left="0"/>
        <w:jc w:val="both"/>
      </w:pPr>
      <w:r>
        <w:rPr>
          <w:rFonts w:ascii="Times New Roman"/>
          <w:b w:val="false"/>
          <w:i w:val="false"/>
          <w:color w:val="000000"/>
          <w:sz w:val="28"/>
        </w:rPr>
        <w:t>
      Улица А. Пушкина, дома № 1, 3/1, 7, 9, улица А. Жұбанова, дома № 1, 3, 3/1, 3/2, улица А. Кравцова, дома № 5, 7, 7/1, 9, улица Ж. Тархана, дом № 18.</w:t>
      </w:r>
    </w:p>
    <w:bookmarkEnd w:id="39"/>
    <w:bookmarkStart w:name="z58" w:id="40"/>
    <w:p>
      <w:pPr>
        <w:spacing w:after="0"/>
        <w:ind w:left="0"/>
        <w:jc w:val="left"/>
      </w:pPr>
      <w:r>
        <w:rPr>
          <w:rFonts w:ascii="Times New Roman"/>
          <w:b/>
          <w:i w:val="false"/>
          <w:color w:val="000000"/>
        </w:rPr>
        <w:t xml:space="preserve"> Избирательный участок № 18</w:t>
      </w:r>
      <w:r>
        <w:br/>
      </w:r>
      <w:r>
        <w:rPr>
          <w:rFonts w:ascii="Times New Roman"/>
          <w:b/>
          <w:i w:val="false"/>
          <w:color w:val="000000"/>
        </w:rPr>
        <w:t>(центр – гимназия № 5, улица Ж. Тархана, № 16)</w:t>
      </w:r>
    </w:p>
    <w:bookmarkEnd w:id="40"/>
    <w:bookmarkStart w:name="z59" w:id="41"/>
    <w:p>
      <w:pPr>
        <w:spacing w:after="0"/>
        <w:ind w:left="0"/>
        <w:jc w:val="both"/>
      </w:pPr>
      <w:r>
        <w:rPr>
          <w:rFonts w:ascii="Times New Roman"/>
          <w:b w:val="false"/>
          <w:i w:val="false"/>
          <w:color w:val="000000"/>
          <w:sz w:val="28"/>
        </w:rPr>
        <w:t>
      Улица А. Кравцова, дома № 1, 1/1, 3, 3/1, 3/2, 5/1, 5/2, улица Ж. Тархана, дома № 5, 5/1, улица Асан қайғы, дома № 1, 4.</w:t>
      </w:r>
    </w:p>
    <w:bookmarkEnd w:id="41"/>
    <w:bookmarkStart w:name="z60" w:id="42"/>
    <w:p>
      <w:pPr>
        <w:spacing w:after="0"/>
        <w:ind w:left="0"/>
        <w:jc w:val="left"/>
      </w:pPr>
      <w:r>
        <w:rPr>
          <w:rFonts w:ascii="Times New Roman"/>
          <w:b/>
          <w:i w:val="false"/>
          <w:color w:val="000000"/>
        </w:rPr>
        <w:t xml:space="preserve"> Избирательный участок № 19</w:t>
      </w:r>
      <w:r>
        <w:br/>
      </w:r>
      <w:r>
        <w:rPr>
          <w:rFonts w:ascii="Times New Roman"/>
          <w:b/>
          <w:i w:val="false"/>
          <w:color w:val="000000"/>
        </w:rPr>
        <w:t>(центр – Казахский университет экономики, финансов и международной торговли, улица А. Жұбанова, № 7)</w:t>
      </w:r>
    </w:p>
    <w:bookmarkEnd w:id="42"/>
    <w:bookmarkStart w:name="z61" w:id="43"/>
    <w:p>
      <w:pPr>
        <w:spacing w:after="0"/>
        <w:ind w:left="0"/>
        <w:jc w:val="both"/>
      </w:pPr>
      <w:r>
        <w:rPr>
          <w:rFonts w:ascii="Times New Roman"/>
          <w:b w:val="false"/>
          <w:i w:val="false"/>
          <w:color w:val="000000"/>
          <w:sz w:val="28"/>
        </w:rPr>
        <w:t>
      От улицы Б. Бейсекбаева по четной стороне улицы А. Иманова до улицы А. Янушкевича, по нечетной стороне улицы А. Янушкевича до улицы Ж. Тархана, по нечетной стороне улицы Ж. Тархана до улицы Б. Бейсекбаева, по четной стороне улицы Б. Бейсекбаева до улицы А. Иманова, включая дома № 2, 2/1, 4, 6, 6/1 по улице А. Пушкина.</w:t>
      </w:r>
    </w:p>
    <w:bookmarkEnd w:id="43"/>
    <w:bookmarkStart w:name="z62" w:id="44"/>
    <w:p>
      <w:pPr>
        <w:spacing w:after="0"/>
        <w:ind w:left="0"/>
        <w:jc w:val="left"/>
      </w:pPr>
      <w:r>
        <w:rPr>
          <w:rFonts w:ascii="Times New Roman"/>
          <w:b/>
          <w:i w:val="false"/>
          <w:color w:val="000000"/>
        </w:rPr>
        <w:t xml:space="preserve"> Избирательный участок № 20</w:t>
      </w:r>
      <w:r>
        <w:br/>
      </w:r>
      <w:r>
        <w:rPr>
          <w:rFonts w:ascii="Times New Roman"/>
          <w:b/>
          <w:i w:val="false"/>
          <w:color w:val="000000"/>
        </w:rPr>
        <w:t>(центр – Евразийский национальный университет им. Л.Н. Гумилева, улица А. Пушкина, № 11)</w:t>
      </w:r>
    </w:p>
    <w:bookmarkEnd w:id="44"/>
    <w:bookmarkStart w:name="z63" w:id="45"/>
    <w:p>
      <w:pPr>
        <w:spacing w:after="0"/>
        <w:ind w:left="0"/>
        <w:jc w:val="both"/>
      </w:pPr>
      <w:r>
        <w:rPr>
          <w:rFonts w:ascii="Times New Roman"/>
          <w:b w:val="false"/>
          <w:i w:val="false"/>
          <w:color w:val="000000"/>
          <w:sz w:val="28"/>
        </w:rPr>
        <w:t>
      От улицы А. Иманова по четной стороне улицы А. Жұбанова до улицы Кенесары, по четной стороне улицы Кенесары до улицы А. Пушкина, по нечетной стороне улицы А. Пушкина до улицы А. Иманова, по нечетной стороне улицы А. Иманова до улицы А. Жұбанова, включая дом № 91/4 по улице Кенесары, дом № 15 по улице А. Пушкина и дома № 96, 96а, 98 по проспекту Абая.</w:t>
      </w:r>
    </w:p>
    <w:bookmarkEnd w:id="45"/>
    <w:bookmarkStart w:name="z64" w:id="46"/>
    <w:p>
      <w:pPr>
        <w:spacing w:after="0"/>
        <w:ind w:left="0"/>
        <w:jc w:val="left"/>
      </w:pPr>
      <w:r>
        <w:rPr>
          <w:rFonts w:ascii="Times New Roman"/>
          <w:b/>
          <w:i w:val="false"/>
          <w:color w:val="000000"/>
        </w:rPr>
        <w:t xml:space="preserve"> Избирательный участок № 21</w:t>
      </w:r>
      <w:r>
        <w:br/>
      </w:r>
      <w:r>
        <w:rPr>
          <w:rFonts w:ascii="Times New Roman"/>
          <w:b/>
          <w:i w:val="false"/>
          <w:color w:val="000000"/>
        </w:rPr>
        <w:t>(центр – Евразийский национальный университет им. Л.Н. Гумилева, улица А. Пушкина, № 11)</w:t>
      </w:r>
    </w:p>
    <w:bookmarkEnd w:id="46"/>
    <w:bookmarkStart w:name="z65" w:id="47"/>
    <w:p>
      <w:pPr>
        <w:spacing w:after="0"/>
        <w:ind w:left="0"/>
        <w:jc w:val="both"/>
      </w:pPr>
      <w:r>
        <w:rPr>
          <w:rFonts w:ascii="Times New Roman"/>
          <w:b w:val="false"/>
          <w:i w:val="false"/>
          <w:color w:val="000000"/>
          <w:sz w:val="28"/>
        </w:rPr>
        <w:t>
      От улицы Б. Бейсекбаева по четной стороне улицы Кенесары до улицы А. Жұбанова, по нечетной стороне улицы А. Жұбанова до улицы А. Иманова, по нечетной стороне улицы А. Иманова до улицы Б. Бейсекбаева, по четной стороне улицы Б. Бейсекбаева до улицы Кенесары, включая дом № 4/5 по улице газеты "Егемен Қазақстан", дома № 62, 62/1, 62/3 по улице Кенесары, дом № 9/4 по улице Б. Бейсекбаева.</w:t>
      </w:r>
    </w:p>
    <w:bookmarkEnd w:id="47"/>
    <w:bookmarkStart w:name="z66" w:id="48"/>
    <w:p>
      <w:pPr>
        <w:spacing w:after="0"/>
        <w:ind w:left="0"/>
        <w:jc w:val="left"/>
      </w:pPr>
      <w:r>
        <w:rPr>
          <w:rFonts w:ascii="Times New Roman"/>
          <w:b/>
          <w:i w:val="false"/>
          <w:color w:val="000000"/>
        </w:rPr>
        <w:t xml:space="preserve"> Избирательный участок № 22</w:t>
      </w:r>
      <w:r>
        <w:br/>
      </w:r>
      <w:r>
        <w:rPr>
          <w:rFonts w:ascii="Times New Roman"/>
          <w:b/>
          <w:i w:val="false"/>
          <w:color w:val="000000"/>
        </w:rPr>
        <w:t>(центр – Евразийский национальный университет им. Л.Н. Гумилева, улица Қажымұқана, № 13)</w:t>
      </w:r>
    </w:p>
    <w:bookmarkEnd w:id="48"/>
    <w:bookmarkStart w:name="z67" w:id="49"/>
    <w:p>
      <w:pPr>
        <w:spacing w:after="0"/>
        <w:ind w:left="0"/>
        <w:jc w:val="both"/>
      </w:pPr>
      <w:r>
        <w:rPr>
          <w:rFonts w:ascii="Times New Roman"/>
          <w:b w:val="false"/>
          <w:i w:val="false"/>
          <w:color w:val="000000"/>
          <w:sz w:val="28"/>
        </w:rPr>
        <w:t>
      Проспект Абылай хана, дома № 2, 2а, 4/2, 4/4, 6/1, 6/2, 6/3, 6/4, 6/5, 12/2, 14/1, 14/2, улица Қажымұқана, дом № 15.</w:t>
      </w:r>
    </w:p>
    <w:bookmarkEnd w:id="49"/>
    <w:bookmarkStart w:name="z68" w:id="50"/>
    <w:p>
      <w:pPr>
        <w:spacing w:after="0"/>
        <w:ind w:left="0"/>
        <w:jc w:val="left"/>
      </w:pPr>
      <w:r>
        <w:rPr>
          <w:rFonts w:ascii="Times New Roman"/>
          <w:b/>
          <w:i w:val="false"/>
          <w:color w:val="000000"/>
        </w:rPr>
        <w:t xml:space="preserve"> Избирательный участок № 23</w:t>
      </w:r>
      <w:r>
        <w:br/>
      </w:r>
      <w:r>
        <w:rPr>
          <w:rFonts w:ascii="Times New Roman"/>
          <w:b/>
          <w:i w:val="false"/>
          <w:color w:val="000000"/>
        </w:rPr>
        <w:t>(центр – Евразийский национальный университет им. Л.Н. Гумилева, "Дом студентов", проспект М. Жұмабаева, № 14)</w:t>
      </w:r>
    </w:p>
    <w:bookmarkEnd w:id="50"/>
    <w:bookmarkStart w:name="z69" w:id="51"/>
    <w:p>
      <w:pPr>
        <w:spacing w:after="0"/>
        <w:ind w:left="0"/>
        <w:jc w:val="both"/>
      </w:pPr>
      <w:r>
        <w:rPr>
          <w:rFonts w:ascii="Times New Roman"/>
          <w:b w:val="false"/>
          <w:i w:val="false"/>
          <w:color w:val="000000"/>
          <w:sz w:val="28"/>
        </w:rPr>
        <w:t>
      Проспект М. Жұмабаева, дома № 8, 10, 12, 12а, 12/1, 14, 16, 16/1, 16/2, 16/3, 18.</w:t>
      </w:r>
    </w:p>
    <w:bookmarkEnd w:id="51"/>
    <w:bookmarkStart w:name="z70" w:id="52"/>
    <w:p>
      <w:pPr>
        <w:spacing w:after="0"/>
        <w:ind w:left="0"/>
        <w:jc w:val="left"/>
      </w:pPr>
      <w:r>
        <w:rPr>
          <w:rFonts w:ascii="Times New Roman"/>
          <w:b/>
          <w:i w:val="false"/>
          <w:color w:val="000000"/>
        </w:rPr>
        <w:t xml:space="preserve"> Избирательный участок № 24</w:t>
      </w:r>
      <w:r>
        <w:br/>
      </w:r>
      <w:r>
        <w:rPr>
          <w:rFonts w:ascii="Times New Roman"/>
          <w:b/>
          <w:i w:val="false"/>
          <w:color w:val="000000"/>
        </w:rPr>
        <w:t>(центр – Евразийский национальный университет им. Л.Н. Гумилева, "Дом студентов", проспект М. Жұмабаева, № 14/1)</w:t>
      </w:r>
    </w:p>
    <w:bookmarkEnd w:id="52"/>
    <w:bookmarkStart w:name="z71" w:id="53"/>
    <w:p>
      <w:pPr>
        <w:spacing w:after="0"/>
        <w:ind w:left="0"/>
        <w:jc w:val="both"/>
      </w:pPr>
      <w:r>
        <w:rPr>
          <w:rFonts w:ascii="Times New Roman"/>
          <w:b w:val="false"/>
          <w:i w:val="false"/>
          <w:color w:val="000000"/>
          <w:sz w:val="28"/>
        </w:rPr>
        <w:t>
      Проспект Абылай хана, дома № 20, 20а, 20б, 20д, 24, 26, 26/1, проспект М. Жұмабаева, дом № 14/1.</w:t>
      </w:r>
    </w:p>
    <w:bookmarkEnd w:id="53"/>
    <w:bookmarkStart w:name="z72" w:id="54"/>
    <w:p>
      <w:pPr>
        <w:spacing w:after="0"/>
        <w:ind w:left="0"/>
        <w:jc w:val="left"/>
      </w:pPr>
      <w:r>
        <w:rPr>
          <w:rFonts w:ascii="Times New Roman"/>
          <w:b/>
          <w:i w:val="false"/>
          <w:color w:val="000000"/>
        </w:rPr>
        <w:t xml:space="preserve"> Избирательный участок № 25</w:t>
      </w:r>
      <w:r>
        <w:br/>
      </w:r>
      <w:r>
        <w:rPr>
          <w:rFonts w:ascii="Times New Roman"/>
          <w:b/>
          <w:i w:val="false"/>
          <w:color w:val="000000"/>
        </w:rPr>
        <w:t>(центр – ГКП на ПХВ "Астана су арнасы" акимата города Астаны, проспект Абая, № 103)</w:t>
      </w:r>
    </w:p>
    <w:bookmarkEnd w:id="54"/>
    <w:bookmarkStart w:name="z73" w:id="55"/>
    <w:p>
      <w:pPr>
        <w:spacing w:after="0"/>
        <w:ind w:left="0"/>
        <w:jc w:val="both"/>
      </w:pPr>
      <w:r>
        <w:rPr>
          <w:rFonts w:ascii="Times New Roman"/>
          <w:b w:val="false"/>
          <w:i w:val="false"/>
          <w:color w:val="000000"/>
          <w:sz w:val="28"/>
        </w:rPr>
        <w:t>
      От улицы Кенесары по четной стороне улицы А. Жұбанова до железнодорожной магистрали, по железнодорожной магистрали до улицы А. Пушкина, по нечетной стороне улицы А. Пушкина до переулка К. Циолковского, по нечетной стороне переулка К. Циолковского до проспекта Абая, по нечетной стороне проспекта Абая до улицы А. Янушкевича, по нечетной стороне улицы А. Янушкевича до улицы Кенесары, по нечетной стороне улицы Кенесары до улицы А. Жұбанова.</w:t>
      </w:r>
    </w:p>
    <w:bookmarkEnd w:id="55"/>
    <w:bookmarkStart w:name="z74" w:id="56"/>
    <w:p>
      <w:pPr>
        <w:spacing w:after="0"/>
        <w:ind w:left="0"/>
        <w:jc w:val="left"/>
      </w:pPr>
      <w:r>
        <w:rPr>
          <w:rFonts w:ascii="Times New Roman"/>
          <w:b/>
          <w:i w:val="false"/>
          <w:color w:val="000000"/>
        </w:rPr>
        <w:t xml:space="preserve"> Избирательный участок № 26</w:t>
      </w:r>
      <w:r>
        <w:br/>
      </w:r>
      <w:r>
        <w:rPr>
          <w:rFonts w:ascii="Times New Roman"/>
          <w:b/>
          <w:i w:val="false"/>
          <w:color w:val="000000"/>
        </w:rPr>
        <w:t>(центр – Строительно-технический колледж, улица Ақжол, № 30б)</w:t>
      </w:r>
    </w:p>
    <w:bookmarkEnd w:id="56"/>
    <w:bookmarkStart w:name="z75" w:id="57"/>
    <w:p>
      <w:pPr>
        <w:spacing w:after="0"/>
        <w:ind w:left="0"/>
        <w:jc w:val="both"/>
      </w:pPr>
      <w:r>
        <w:rPr>
          <w:rFonts w:ascii="Times New Roman"/>
          <w:b w:val="false"/>
          <w:i w:val="false"/>
          <w:color w:val="000000"/>
          <w:sz w:val="28"/>
        </w:rPr>
        <w:t>
      От шоссе Алаш по улице Жетіген до улицы Ж. Досмұхамедұлы, по улице Ж. Досмұхамедұлы до железнодорожной магистрали, вдоль железнодорожной магистрали до шоссе Алаш, включая дома № 2, 4, 4/1, 6, 8 по улице Ж. Досмұхамедұлы.</w:t>
      </w:r>
    </w:p>
    <w:bookmarkEnd w:id="57"/>
    <w:bookmarkStart w:name="z76" w:id="58"/>
    <w:p>
      <w:pPr>
        <w:spacing w:after="0"/>
        <w:ind w:left="0"/>
        <w:jc w:val="left"/>
      </w:pPr>
      <w:r>
        <w:rPr>
          <w:rFonts w:ascii="Times New Roman"/>
          <w:b/>
          <w:i w:val="false"/>
          <w:color w:val="000000"/>
        </w:rPr>
        <w:t xml:space="preserve"> Избирательный участок № 27</w:t>
      </w:r>
      <w:r>
        <w:br/>
      </w:r>
      <w:r>
        <w:rPr>
          <w:rFonts w:ascii="Times New Roman"/>
          <w:b/>
          <w:i w:val="false"/>
          <w:color w:val="000000"/>
        </w:rPr>
        <w:t>(центр – средняя школа № 55, улица Ж. Досмұхамедұлы, № 2)</w:t>
      </w:r>
    </w:p>
    <w:bookmarkEnd w:id="58"/>
    <w:bookmarkStart w:name="z77" w:id="59"/>
    <w:p>
      <w:pPr>
        <w:spacing w:after="0"/>
        <w:ind w:left="0"/>
        <w:jc w:val="both"/>
      </w:pPr>
      <w:r>
        <w:rPr>
          <w:rFonts w:ascii="Times New Roman"/>
          <w:b w:val="false"/>
          <w:i w:val="false"/>
          <w:color w:val="000000"/>
          <w:sz w:val="28"/>
        </w:rPr>
        <w:t>
      От улицы Ж. Досмұхамедұлы по железной дороге до улицы А. Пушкина, по улице А. Пушкина до улицы Жетіген, по улице Жетіген до улицы Ж. Досмұхамедұлы, по четной стороне улицы Ж. Досмұхамедұлы до железной дороги, исключая дома № 2, 4, 4/1, 6, 8 по улице Ж. Досмұхамедұлы.</w:t>
      </w:r>
    </w:p>
    <w:bookmarkEnd w:id="59"/>
    <w:bookmarkStart w:name="z78" w:id="60"/>
    <w:p>
      <w:pPr>
        <w:spacing w:after="0"/>
        <w:ind w:left="0"/>
        <w:jc w:val="left"/>
      </w:pPr>
      <w:r>
        <w:rPr>
          <w:rFonts w:ascii="Times New Roman"/>
          <w:b/>
          <w:i w:val="false"/>
          <w:color w:val="000000"/>
        </w:rPr>
        <w:t xml:space="preserve"> Избирательный участок № 28</w:t>
      </w:r>
      <w:r>
        <w:br/>
      </w:r>
      <w:r>
        <w:rPr>
          <w:rFonts w:ascii="Times New Roman"/>
          <w:b/>
          <w:i w:val="false"/>
          <w:color w:val="000000"/>
        </w:rPr>
        <w:t>(центр – школа-лицей № 27, улица Таха Хусейна, № 5/1)</w:t>
      </w:r>
    </w:p>
    <w:bookmarkEnd w:id="60"/>
    <w:bookmarkStart w:name="z79" w:id="61"/>
    <w:p>
      <w:pPr>
        <w:spacing w:after="0"/>
        <w:ind w:left="0"/>
        <w:jc w:val="both"/>
      </w:pPr>
      <w:r>
        <w:rPr>
          <w:rFonts w:ascii="Times New Roman"/>
          <w:b w:val="false"/>
          <w:i w:val="false"/>
          <w:color w:val="000000"/>
          <w:sz w:val="28"/>
        </w:rPr>
        <w:t>
      Улица А. Бараева, дома № 2, 2/1, 2а, 2б, 6, 6/1, 8/1, 10, 10/1, 10/2, 10/3, 10/4, 10/5, 10/6, 12, 14, 14/1, улица А. Кравцова, дома № 2, 2/1, 2/2. 4, 4/1, переулок Ж. Тәшенова, дома № 8, 8/1, 8/2, 8/3, 10.</w:t>
      </w:r>
    </w:p>
    <w:bookmarkEnd w:id="61"/>
    <w:bookmarkStart w:name="z80" w:id="62"/>
    <w:p>
      <w:pPr>
        <w:spacing w:after="0"/>
        <w:ind w:left="0"/>
        <w:jc w:val="left"/>
      </w:pPr>
      <w:r>
        <w:rPr>
          <w:rFonts w:ascii="Times New Roman"/>
          <w:b/>
          <w:i w:val="false"/>
          <w:color w:val="000000"/>
        </w:rPr>
        <w:t xml:space="preserve"> Избирательный участок № 29</w:t>
      </w:r>
      <w:r>
        <w:br/>
      </w:r>
      <w:r>
        <w:rPr>
          <w:rFonts w:ascii="Times New Roman"/>
          <w:b/>
          <w:i w:val="false"/>
          <w:color w:val="000000"/>
        </w:rPr>
        <w:t>(центр – школа-лицей № 27, улица Таха Хусейна, № 5/1)</w:t>
      </w:r>
    </w:p>
    <w:bookmarkEnd w:id="62"/>
    <w:bookmarkStart w:name="z81" w:id="63"/>
    <w:p>
      <w:pPr>
        <w:spacing w:after="0"/>
        <w:ind w:left="0"/>
        <w:jc w:val="both"/>
      </w:pPr>
      <w:r>
        <w:rPr>
          <w:rFonts w:ascii="Times New Roman"/>
          <w:b w:val="false"/>
          <w:i w:val="false"/>
          <w:color w:val="000000"/>
          <w:sz w:val="28"/>
        </w:rPr>
        <w:t>
      Улица Ж. Тәшенова, дома № 7, 7/1, 9, 9/2, 9/3, 11/1, 11/2, переулок Ж. Тәшенова, дома № 4, 4/1, 4/2, 4/3, 4/4, 6, 6/1, 7, 9.</w:t>
      </w:r>
    </w:p>
    <w:bookmarkEnd w:id="63"/>
    <w:bookmarkStart w:name="z82" w:id="64"/>
    <w:p>
      <w:pPr>
        <w:spacing w:after="0"/>
        <w:ind w:left="0"/>
        <w:jc w:val="left"/>
      </w:pPr>
      <w:r>
        <w:rPr>
          <w:rFonts w:ascii="Times New Roman"/>
          <w:b/>
          <w:i w:val="false"/>
          <w:color w:val="000000"/>
        </w:rPr>
        <w:t xml:space="preserve"> Избирательный участок № 30</w:t>
      </w:r>
      <w:r>
        <w:br/>
      </w:r>
      <w:r>
        <w:rPr>
          <w:rFonts w:ascii="Times New Roman"/>
          <w:b/>
          <w:i w:val="false"/>
          <w:color w:val="000000"/>
        </w:rPr>
        <w:t>(центр – ГКП на ПХВ "Фонд коммунальной собственности города Астаны", улица Ж. Тәшенова, № 25)</w:t>
      </w:r>
    </w:p>
    <w:bookmarkEnd w:id="64"/>
    <w:bookmarkStart w:name="z83" w:id="65"/>
    <w:p>
      <w:pPr>
        <w:spacing w:after="0"/>
        <w:ind w:left="0"/>
        <w:jc w:val="both"/>
      </w:pPr>
      <w:r>
        <w:rPr>
          <w:rFonts w:ascii="Times New Roman"/>
          <w:b w:val="false"/>
          <w:i w:val="false"/>
          <w:color w:val="000000"/>
          <w:sz w:val="28"/>
        </w:rPr>
        <w:t>
      От улицы Асан қайғы по четной стороне улицы А. Кравцова до улицы Ж. Тәшенова, по нечетной стороне улицы Ж. Тәшенова до улицы Таха Хусейна, по четной стороне улицы Таха Хусейна до улицы А. Кравцова.</w:t>
      </w:r>
    </w:p>
    <w:bookmarkEnd w:id="65"/>
    <w:bookmarkStart w:name="z84" w:id="66"/>
    <w:p>
      <w:pPr>
        <w:spacing w:after="0"/>
        <w:ind w:left="0"/>
        <w:jc w:val="left"/>
      </w:pPr>
      <w:r>
        <w:rPr>
          <w:rFonts w:ascii="Times New Roman"/>
          <w:b/>
          <w:i w:val="false"/>
          <w:color w:val="000000"/>
        </w:rPr>
        <w:t xml:space="preserve"> Избирательный участок № 31</w:t>
      </w:r>
      <w:r>
        <w:br/>
      </w:r>
      <w:r>
        <w:rPr>
          <w:rFonts w:ascii="Times New Roman"/>
          <w:b/>
          <w:i w:val="false"/>
          <w:color w:val="000000"/>
        </w:rPr>
        <w:t>(центр – Республиканский центр каратэ, улица Ж. Тәшенова, № 7/2)</w:t>
      </w:r>
    </w:p>
    <w:bookmarkEnd w:id="66"/>
    <w:bookmarkStart w:name="z85" w:id="67"/>
    <w:p>
      <w:pPr>
        <w:spacing w:after="0"/>
        <w:ind w:left="0"/>
        <w:jc w:val="both"/>
      </w:pPr>
      <w:r>
        <w:rPr>
          <w:rFonts w:ascii="Times New Roman"/>
          <w:b w:val="false"/>
          <w:i w:val="false"/>
          <w:color w:val="000000"/>
          <w:sz w:val="28"/>
        </w:rPr>
        <w:t>
      Улица Ж. Тәшенова, дома № 8, 8/1, 10, 12, 12/1, 12/2, 13, 13/1, 13/2, 14, 15, 16, 16а, 18, 20, 22, улица Таха Хусейна, дома № 1, 3, 3/1, 13, 13/1, 13/2, 15, 15/1, 15/2, 15/3, 15/4, 15а, 17а, улица А. Кравцова, дом № 6.</w:t>
      </w:r>
    </w:p>
    <w:bookmarkEnd w:id="67"/>
    <w:bookmarkStart w:name="z86" w:id="68"/>
    <w:p>
      <w:pPr>
        <w:spacing w:after="0"/>
        <w:ind w:left="0"/>
        <w:jc w:val="left"/>
      </w:pPr>
      <w:r>
        <w:rPr>
          <w:rFonts w:ascii="Times New Roman"/>
          <w:b/>
          <w:i w:val="false"/>
          <w:color w:val="000000"/>
        </w:rPr>
        <w:t xml:space="preserve"> Избирательный участок № 32</w:t>
      </w:r>
      <w:r>
        <w:br/>
      </w:r>
      <w:r>
        <w:rPr>
          <w:rFonts w:ascii="Times New Roman"/>
          <w:b/>
          <w:i w:val="false"/>
          <w:color w:val="000000"/>
        </w:rPr>
        <w:t>(центр – Колледж общественного питания и сервиса, улица Б. Майлина, № 12)</w:t>
      </w:r>
    </w:p>
    <w:bookmarkEnd w:id="68"/>
    <w:bookmarkStart w:name="z87" w:id="69"/>
    <w:p>
      <w:pPr>
        <w:spacing w:after="0"/>
        <w:ind w:left="0"/>
        <w:jc w:val="both"/>
      </w:pPr>
      <w:r>
        <w:rPr>
          <w:rFonts w:ascii="Times New Roman"/>
          <w:b w:val="false"/>
          <w:i w:val="false"/>
          <w:color w:val="000000"/>
          <w:sz w:val="28"/>
        </w:rPr>
        <w:t>
      От улицы Б. Майлина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включая дома №, 19, 19/1, 21, 23, 23/1, 23/2, 25, 29 по улице Қ. Сәтбаева, по четной стороне улицы Б. Майлина до проспекта М. Жұмабаева.</w:t>
      </w:r>
    </w:p>
    <w:bookmarkEnd w:id="69"/>
    <w:bookmarkStart w:name="z88" w:id="70"/>
    <w:p>
      <w:pPr>
        <w:spacing w:after="0"/>
        <w:ind w:left="0"/>
        <w:jc w:val="left"/>
      </w:pPr>
      <w:r>
        <w:rPr>
          <w:rFonts w:ascii="Times New Roman"/>
          <w:b/>
          <w:i w:val="false"/>
          <w:color w:val="000000"/>
        </w:rPr>
        <w:t xml:space="preserve"> Избирательный участок № 33</w:t>
      </w:r>
      <w:r>
        <w:br/>
      </w:r>
      <w:r>
        <w:rPr>
          <w:rFonts w:ascii="Times New Roman"/>
          <w:b/>
          <w:i w:val="false"/>
          <w:color w:val="000000"/>
        </w:rPr>
        <w:t>(центр – Колледж общественного питания и сервиса, улица Б. Майлина, № 12)</w:t>
      </w:r>
    </w:p>
    <w:bookmarkEnd w:id="70"/>
    <w:bookmarkStart w:name="z89" w:id="71"/>
    <w:p>
      <w:pPr>
        <w:spacing w:after="0"/>
        <w:ind w:left="0"/>
        <w:jc w:val="both"/>
      </w:pPr>
      <w:r>
        <w:rPr>
          <w:rFonts w:ascii="Times New Roman"/>
          <w:b w:val="false"/>
          <w:i w:val="false"/>
          <w:color w:val="000000"/>
          <w:sz w:val="28"/>
        </w:rPr>
        <w:t>
      Улица Қ. Сәтбаева, дома № 17, 17/1, 17/2, улица Б. Майлина, дома № 7, 8, 9, 11/1, 13, 14, проспект Тәуелсiздiк, дом № 34/1, проспект Б. Момышұлы, дома № 7, 9, 11, 13, 13а, 15, 15а, 17.</w:t>
      </w:r>
    </w:p>
    <w:bookmarkEnd w:id="71"/>
    <w:bookmarkStart w:name="z90" w:id="72"/>
    <w:p>
      <w:pPr>
        <w:spacing w:after="0"/>
        <w:ind w:left="0"/>
        <w:jc w:val="left"/>
      </w:pPr>
      <w:r>
        <w:rPr>
          <w:rFonts w:ascii="Times New Roman"/>
          <w:b/>
          <w:i w:val="false"/>
          <w:color w:val="000000"/>
        </w:rPr>
        <w:t xml:space="preserve"> Избирательный участок № 34</w:t>
      </w:r>
      <w:r>
        <w:br/>
      </w:r>
      <w:r>
        <w:rPr>
          <w:rFonts w:ascii="Times New Roman"/>
          <w:b/>
          <w:i w:val="false"/>
          <w:color w:val="000000"/>
        </w:rPr>
        <w:t>(центр – средняя школа № 28, улица А. Петрова, № 8)</w:t>
      </w:r>
    </w:p>
    <w:bookmarkEnd w:id="72"/>
    <w:bookmarkStart w:name="z91" w:id="73"/>
    <w:p>
      <w:pPr>
        <w:spacing w:after="0"/>
        <w:ind w:left="0"/>
        <w:jc w:val="both"/>
      </w:pPr>
      <w:r>
        <w:rPr>
          <w:rFonts w:ascii="Times New Roman"/>
          <w:b w:val="false"/>
          <w:i w:val="false"/>
          <w:color w:val="000000"/>
          <w:sz w:val="28"/>
        </w:rPr>
        <w:t>
      Улица Қажымұқана, дом № 2, проспект Тәуелсiздiк, дома № 4/1, 4/3, 6/1, 6/2, 6/3, 8,12, 12/1, 12/2, улица А. Петрова, дома № 10, 10/1.</w:t>
      </w:r>
    </w:p>
    <w:bookmarkEnd w:id="73"/>
    <w:bookmarkStart w:name="z92" w:id="74"/>
    <w:p>
      <w:pPr>
        <w:spacing w:after="0"/>
        <w:ind w:left="0"/>
        <w:jc w:val="left"/>
      </w:pPr>
      <w:r>
        <w:rPr>
          <w:rFonts w:ascii="Times New Roman"/>
          <w:b/>
          <w:i w:val="false"/>
          <w:color w:val="000000"/>
        </w:rPr>
        <w:t xml:space="preserve"> Избирательный участок № 35</w:t>
      </w:r>
      <w:r>
        <w:br/>
      </w:r>
      <w:r>
        <w:rPr>
          <w:rFonts w:ascii="Times New Roman"/>
          <w:b/>
          <w:i w:val="false"/>
          <w:color w:val="000000"/>
        </w:rPr>
        <w:t>(центр – средняя школа № 28, улица А. Петрова, № 8)</w:t>
      </w:r>
    </w:p>
    <w:bookmarkEnd w:id="74"/>
    <w:bookmarkStart w:name="z93" w:id="75"/>
    <w:p>
      <w:pPr>
        <w:spacing w:after="0"/>
        <w:ind w:left="0"/>
        <w:jc w:val="both"/>
      </w:pPr>
      <w:r>
        <w:rPr>
          <w:rFonts w:ascii="Times New Roman"/>
          <w:b w:val="false"/>
          <w:i w:val="false"/>
          <w:color w:val="000000"/>
          <w:sz w:val="28"/>
        </w:rPr>
        <w:t>
      Улица А. Петрова, дома № 2, 2/1, 4, 5, 5/2, 7, 7/1, 9, 12, 12/1, 12/2, улица Қажымұқана, дом № 4.</w:t>
      </w:r>
    </w:p>
    <w:bookmarkEnd w:id="75"/>
    <w:bookmarkStart w:name="z94" w:id="76"/>
    <w:p>
      <w:pPr>
        <w:spacing w:after="0"/>
        <w:ind w:left="0"/>
        <w:jc w:val="left"/>
      </w:pPr>
      <w:r>
        <w:rPr>
          <w:rFonts w:ascii="Times New Roman"/>
          <w:b/>
          <w:i w:val="false"/>
          <w:color w:val="000000"/>
        </w:rPr>
        <w:t xml:space="preserve"> Избирательный участок № 36</w:t>
      </w:r>
      <w:r>
        <w:br/>
      </w:r>
      <w:r>
        <w:rPr>
          <w:rFonts w:ascii="Times New Roman"/>
          <w:b/>
          <w:i w:val="false"/>
          <w:color w:val="000000"/>
        </w:rPr>
        <w:t>(центр – Дворец спорта "Қазақстан", улица Қажымұқана, № 7)</w:t>
      </w:r>
    </w:p>
    <w:bookmarkEnd w:id="76"/>
    <w:bookmarkStart w:name="z95" w:id="77"/>
    <w:p>
      <w:pPr>
        <w:spacing w:after="0"/>
        <w:ind w:left="0"/>
        <w:jc w:val="both"/>
      </w:pPr>
      <w:r>
        <w:rPr>
          <w:rFonts w:ascii="Times New Roman"/>
          <w:b w:val="false"/>
          <w:i w:val="false"/>
          <w:color w:val="000000"/>
          <w:sz w:val="28"/>
        </w:rPr>
        <w:t>
      Улица Қажымұқана, дома № 6, 6/1, 8, 8/1, 10/1, 12, 12а, 12б, 12в, улица Қ. Сәтбаева, дома № 1, 1/1, 4, 4/1, 6, улица А. Петрова, дома № 1, 1/1, 3.</w:t>
      </w:r>
    </w:p>
    <w:bookmarkEnd w:id="77"/>
    <w:bookmarkStart w:name="z96" w:id="78"/>
    <w:p>
      <w:pPr>
        <w:spacing w:after="0"/>
        <w:ind w:left="0"/>
        <w:jc w:val="left"/>
      </w:pPr>
      <w:r>
        <w:rPr>
          <w:rFonts w:ascii="Times New Roman"/>
          <w:b/>
          <w:i w:val="false"/>
          <w:color w:val="000000"/>
        </w:rPr>
        <w:t xml:space="preserve"> Избирательный участок № 37</w:t>
      </w:r>
      <w:r>
        <w:br/>
      </w:r>
      <w:r>
        <w:rPr>
          <w:rFonts w:ascii="Times New Roman"/>
          <w:b/>
          <w:i w:val="false"/>
          <w:color w:val="000000"/>
        </w:rPr>
        <w:t>(центр – школа-гимназия № 30, улица А. Петрова, № 11)</w:t>
      </w:r>
    </w:p>
    <w:bookmarkEnd w:id="78"/>
    <w:bookmarkStart w:name="z97" w:id="79"/>
    <w:p>
      <w:pPr>
        <w:spacing w:after="0"/>
        <w:ind w:left="0"/>
        <w:jc w:val="both"/>
      </w:pPr>
      <w:r>
        <w:rPr>
          <w:rFonts w:ascii="Times New Roman"/>
          <w:b w:val="false"/>
          <w:i w:val="false"/>
          <w:color w:val="000000"/>
          <w:sz w:val="28"/>
        </w:rPr>
        <w:t>
      Улица Қ. Сәтбаева, дома № 3, 3/1, 5, 7, 7/1, 8, 9, 10, улица А. Петрова, дома № 5/3, 17, 17/1, 19, 19/1.</w:t>
      </w:r>
    </w:p>
    <w:bookmarkEnd w:id="79"/>
    <w:bookmarkStart w:name="z98" w:id="80"/>
    <w:p>
      <w:pPr>
        <w:spacing w:after="0"/>
        <w:ind w:left="0"/>
        <w:jc w:val="left"/>
      </w:pPr>
      <w:r>
        <w:rPr>
          <w:rFonts w:ascii="Times New Roman"/>
          <w:b/>
          <w:i w:val="false"/>
          <w:color w:val="000000"/>
        </w:rPr>
        <w:t xml:space="preserve"> Избирательный участок № 38</w:t>
      </w:r>
      <w:r>
        <w:br/>
      </w:r>
      <w:r>
        <w:rPr>
          <w:rFonts w:ascii="Times New Roman"/>
          <w:b/>
          <w:i w:val="false"/>
          <w:color w:val="000000"/>
        </w:rPr>
        <w:t>(центр – школа-гимназия № 30, улица А. Петрова, № 11)</w:t>
      </w:r>
    </w:p>
    <w:bookmarkEnd w:id="80"/>
    <w:bookmarkStart w:name="z99" w:id="81"/>
    <w:p>
      <w:pPr>
        <w:spacing w:after="0"/>
        <w:ind w:left="0"/>
        <w:jc w:val="both"/>
      </w:pPr>
      <w:r>
        <w:rPr>
          <w:rFonts w:ascii="Times New Roman"/>
          <w:b w:val="false"/>
          <w:i w:val="false"/>
          <w:color w:val="000000"/>
          <w:sz w:val="28"/>
        </w:rPr>
        <w:t>
      Улица Қ. Сәтбаева, дома № 9/1, 11, 11/1, 11/2, 11/3, 11/4, 11/5, 13, 13/3, улица А. Петрова, дома № 13, 16, 16/1, 16/2, 16/3, 18/1, 20, улица күйші Дина, дом № 11/1.</w:t>
      </w:r>
    </w:p>
    <w:bookmarkEnd w:id="81"/>
    <w:bookmarkStart w:name="z100" w:id="82"/>
    <w:p>
      <w:pPr>
        <w:spacing w:after="0"/>
        <w:ind w:left="0"/>
        <w:jc w:val="left"/>
      </w:pPr>
      <w:r>
        <w:rPr>
          <w:rFonts w:ascii="Times New Roman"/>
          <w:b/>
          <w:i w:val="false"/>
          <w:color w:val="000000"/>
        </w:rPr>
        <w:t xml:space="preserve"> Избирательный участок № 39</w:t>
      </w:r>
      <w:r>
        <w:br/>
      </w:r>
      <w:r>
        <w:rPr>
          <w:rFonts w:ascii="Times New Roman"/>
          <w:b/>
          <w:i w:val="false"/>
          <w:color w:val="000000"/>
        </w:rPr>
        <w:t>(центр – школа-гимназия № 22, улица Ж. Жирентаева, № 16)</w:t>
      </w:r>
    </w:p>
    <w:bookmarkEnd w:id="82"/>
    <w:bookmarkStart w:name="z101" w:id="83"/>
    <w:p>
      <w:pPr>
        <w:spacing w:after="0"/>
        <w:ind w:left="0"/>
        <w:jc w:val="both"/>
      </w:pPr>
      <w:r>
        <w:rPr>
          <w:rFonts w:ascii="Times New Roman"/>
          <w:b w:val="false"/>
          <w:i w:val="false"/>
          <w:color w:val="000000"/>
          <w:sz w:val="28"/>
        </w:rPr>
        <w:t>
      Улица Қажымұқана, дома № 22/1, 26, 28, улица Ж. Жирентаева, дома № 14, 20, 20/1, проспект М. Жұмабаева, дома № 1, 3, 3/1, 5, улица А. Петрова, дом № 23/2.</w:t>
      </w:r>
    </w:p>
    <w:bookmarkEnd w:id="83"/>
    <w:bookmarkStart w:name="z102" w:id="84"/>
    <w:p>
      <w:pPr>
        <w:spacing w:after="0"/>
        <w:ind w:left="0"/>
        <w:jc w:val="left"/>
      </w:pPr>
      <w:r>
        <w:rPr>
          <w:rFonts w:ascii="Times New Roman"/>
          <w:b/>
          <w:i w:val="false"/>
          <w:color w:val="000000"/>
        </w:rPr>
        <w:t xml:space="preserve"> Избирательный участок № 40</w:t>
      </w:r>
      <w:r>
        <w:br/>
      </w:r>
      <w:r>
        <w:rPr>
          <w:rFonts w:ascii="Times New Roman"/>
          <w:b/>
          <w:i w:val="false"/>
          <w:color w:val="000000"/>
        </w:rPr>
        <w:t>(центр – школа-гимназия № 22, улица Ж. Жирентаева, № 16)</w:t>
      </w:r>
    </w:p>
    <w:bookmarkEnd w:id="84"/>
    <w:bookmarkStart w:name="z103" w:id="85"/>
    <w:p>
      <w:pPr>
        <w:spacing w:after="0"/>
        <w:ind w:left="0"/>
        <w:jc w:val="both"/>
      </w:pPr>
      <w:r>
        <w:rPr>
          <w:rFonts w:ascii="Times New Roman"/>
          <w:b w:val="false"/>
          <w:i w:val="false"/>
          <w:color w:val="000000"/>
          <w:sz w:val="28"/>
        </w:rPr>
        <w:t>
      Проспект М. Жұмабаева, дома № 5/1, 5/2, 7, 7/1, 9, 9/1, 9/2, улица А. Петрова, дома № 23, 23/1, 30/1, 31/1, 32.</w:t>
      </w:r>
    </w:p>
    <w:bookmarkEnd w:id="85"/>
    <w:bookmarkStart w:name="z104" w:id="86"/>
    <w:p>
      <w:pPr>
        <w:spacing w:after="0"/>
        <w:ind w:left="0"/>
        <w:jc w:val="left"/>
      </w:pPr>
      <w:r>
        <w:rPr>
          <w:rFonts w:ascii="Times New Roman"/>
          <w:b/>
          <w:i w:val="false"/>
          <w:color w:val="000000"/>
        </w:rPr>
        <w:t xml:space="preserve"> Избирательный участок № 41</w:t>
      </w:r>
      <w:r>
        <w:br/>
      </w:r>
      <w:r>
        <w:rPr>
          <w:rFonts w:ascii="Times New Roman"/>
          <w:b/>
          <w:i w:val="false"/>
          <w:color w:val="000000"/>
        </w:rPr>
        <w:t>(центр – Евразийский гуманитарный институт, проспект М. Жұмабаева, № 4а)</w:t>
      </w:r>
    </w:p>
    <w:bookmarkEnd w:id="86"/>
    <w:bookmarkStart w:name="z105" w:id="87"/>
    <w:p>
      <w:pPr>
        <w:spacing w:after="0"/>
        <w:ind w:left="0"/>
        <w:jc w:val="both"/>
      </w:pPr>
      <w:r>
        <w:rPr>
          <w:rFonts w:ascii="Times New Roman"/>
          <w:b w:val="false"/>
          <w:i w:val="false"/>
          <w:color w:val="000000"/>
          <w:sz w:val="28"/>
        </w:rPr>
        <w:t>
      Проспект Абылай хана, дома № 28, 30, 32/1, 32/2,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bookmarkEnd w:id="87"/>
    <w:bookmarkStart w:name="z106" w:id="88"/>
    <w:p>
      <w:pPr>
        <w:spacing w:after="0"/>
        <w:ind w:left="0"/>
        <w:jc w:val="left"/>
      </w:pPr>
      <w:r>
        <w:rPr>
          <w:rFonts w:ascii="Times New Roman"/>
          <w:b/>
          <w:i w:val="false"/>
          <w:color w:val="000000"/>
        </w:rPr>
        <w:t xml:space="preserve"> Избирательный участок № 42</w:t>
      </w:r>
      <w:r>
        <w:br/>
      </w:r>
      <w:r>
        <w:rPr>
          <w:rFonts w:ascii="Times New Roman"/>
          <w:b/>
          <w:i w:val="false"/>
          <w:color w:val="000000"/>
        </w:rPr>
        <w:t>(центр – Гуманитарный колледж, улица І. Жансүгірұлы, № 4)</w:t>
      </w:r>
    </w:p>
    <w:bookmarkEnd w:id="88"/>
    <w:bookmarkStart w:name="z107" w:id="89"/>
    <w:p>
      <w:pPr>
        <w:spacing w:after="0"/>
        <w:ind w:left="0"/>
        <w:jc w:val="both"/>
      </w:pPr>
      <w:r>
        <w:rPr>
          <w:rFonts w:ascii="Times New Roman"/>
          <w:b w:val="false"/>
          <w:i w:val="false"/>
          <w:color w:val="000000"/>
          <w:sz w:val="28"/>
        </w:rPr>
        <w:t>
      Проспект Абылай хана, дома № 3/1, 3/2, 5/1, 5/2, 9/1, 9/2, 11/1, 11/2, 11/3, 11/4, 13/1, проспект Ш. Құдайбердіұлы, дома № 2/1, 2/2, 2/4, 2/6, 2/7, 4/3.</w:t>
      </w:r>
    </w:p>
    <w:bookmarkEnd w:id="89"/>
    <w:bookmarkStart w:name="z108" w:id="90"/>
    <w:p>
      <w:pPr>
        <w:spacing w:after="0"/>
        <w:ind w:left="0"/>
        <w:jc w:val="left"/>
      </w:pPr>
      <w:r>
        <w:rPr>
          <w:rFonts w:ascii="Times New Roman"/>
          <w:b/>
          <w:i w:val="false"/>
          <w:color w:val="000000"/>
        </w:rPr>
        <w:t xml:space="preserve"> Избирательный участок № 43</w:t>
      </w:r>
      <w:r>
        <w:br/>
      </w:r>
      <w:r>
        <w:rPr>
          <w:rFonts w:ascii="Times New Roman"/>
          <w:b/>
          <w:i w:val="false"/>
          <w:color w:val="000000"/>
        </w:rPr>
        <w:t>(центр – Гуманитарный колледж, улица І. Жансүгірұлы, № 4)</w:t>
      </w:r>
    </w:p>
    <w:bookmarkEnd w:id="90"/>
    <w:bookmarkStart w:name="z109" w:id="91"/>
    <w:p>
      <w:pPr>
        <w:spacing w:after="0"/>
        <w:ind w:left="0"/>
        <w:jc w:val="both"/>
      </w:pPr>
      <w:r>
        <w:rPr>
          <w:rFonts w:ascii="Times New Roman"/>
          <w:b w:val="false"/>
          <w:i w:val="false"/>
          <w:color w:val="000000"/>
          <w:sz w:val="28"/>
        </w:rPr>
        <w:t>
      Проспект Абылай хана, дома № 3, 4, 5, 6, 9, 10, 11, 12, 12/1, 14, 16/1, 18, 23, 25, 25/1, проспект М. Жұмабаева, дома № 2, 6.</w:t>
      </w:r>
    </w:p>
    <w:bookmarkEnd w:id="91"/>
    <w:bookmarkStart w:name="z110" w:id="92"/>
    <w:p>
      <w:pPr>
        <w:spacing w:after="0"/>
        <w:ind w:left="0"/>
        <w:jc w:val="left"/>
      </w:pPr>
      <w:r>
        <w:rPr>
          <w:rFonts w:ascii="Times New Roman"/>
          <w:b/>
          <w:i w:val="false"/>
          <w:color w:val="000000"/>
        </w:rPr>
        <w:t xml:space="preserve"> Избирательный участок № 44</w:t>
      </w:r>
      <w:r>
        <w:br/>
      </w:r>
      <w:r>
        <w:rPr>
          <w:rFonts w:ascii="Times New Roman"/>
          <w:b/>
          <w:i w:val="false"/>
          <w:color w:val="000000"/>
        </w:rPr>
        <w:t>(центр – школа-гимназия № 32, проспект Абылай хана, № 25/3)</w:t>
      </w:r>
    </w:p>
    <w:bookmarkEnd w:id="92"/>
    <w:bookmarkStart w:name="z111" w:id="93"/>
    <w:p>
      <w:pPr>
        <w:spacing w:after="0"/>
        <w:ind w:left="0"/>
        <w:jc w:val="both"/>
      </w:pPr>
      <w:r>
        <w:rPr>
          <w:rFonts w:ascii="Times New Roman"/>
          <w:b w:val="false"/>
          <w:i w:val="false"/>
          <w:color w:val="000000"/>
          <w:sz w:val="28"/>
        </w:rPr>
        <w:t>
      Проспект Абылай хана, дома № 17, 17а, 17б, 17/1, 19, 19/1, 19/2, 19/3, 19/4, 21, улица І. Жансүгірұлы, дома № 4/1, 4/2, 4/3, 4/4, 6/1, 6/2, 8/3, 10, 10/1, 10/2, проспект Ш. Құдайбердіұлы, дома № 8, 10, 12, 14, 16, 18.</w:t>
      </w:r>
    </w:p>
    <w:bookmarkEnd w:id="93"/>
    <w:bookmarkStart w:name="z112" w:id="94"/>
    <w:p>
      <w:pPr>
        <w:spacing w:after="0"/>
        <w:ind w:left="0"/>
        <w:jc w:val="left"/>
      </w:pPr>
      <w:r>
        <w:rPr>
          <w:rFonts w:ascii="Times New Roman"/>
          <w:b/>
          <w:i w:val="false"/>
          <w:color w:val="000000"/>
        </w:rPr>
        <w:t xml:space="preserve"> Избирательный участок № 45</w:t>
      </w:r>
      <w:r>
        <w:br/>
      </w:r>
      <w:r>
        <w:rPr>
          <w:rFonts w:ascii="Times New Roman"/>
          <w:b/>
          <w:i w:val="false"/>
          <w:color w:val="000000"/>
        </w:rPr>
        <w:t>(центр – школа-гимназия № 32, проспект Абылай хана, № 25/3)</w:t>
      </w:r>
    </w:p>
    <w:bookmarkEnd w:id="94"/>
    <w:bookmarkStart w:name="z113" w:id="95"/>
    <w:p>
      <w:pPr>
        <w:spacing w:after="0"/>
        <w:ind w:left="0"/>
        <w:jc w:val="both"/>
      </w:pPr>
      <w:r>
        <w:rPr>
          <w:rFonts w:ascii="Times New Roman"/>
          <w:b w:val="false"/>
          <w:i w:val="false"/>
          <w:color w:val="000000"/>
          <w:sz w:val="28"/>
        </w:rPr>
        <w:t>
      Проспект Абылай хана, дома № 25/2, 27/1, улица Манаса, дома № 11/2, 11/3, 13, 13/1, 13/2, 19, 23/1, проспект Ш. Құдайбердіұлы, дома № 3, 5, 20, 22, 24/1.</w:t>
      </w:r>
    </w:p>
    <w:bookmarkEnd w:id="95"/>
    <w:bookmarkStart w:name="z114" w:id="96"/>
    <w:p>
      <w:pPr>
        <w:spacing w:after="0"/>
        <w:ind w:left="0"/>
        <w:jc w:val="left"/>
      </w:pPr>
      <w:r>
        <w:rPr>
          <w:rFonts w:ascii="Times New Roman"/>
          <w:b/>
          <w:i w:val="false"/>
          <w:color w:val="000000"/>
        </w:rPr>
        <w:t xml:space="preserve"> Избирательный участок № 46</w:t>
      </w:r>
      <w:r>
        <w:br/>
      </w:r>
      <w:r>
        <w:rPr>
          <w:rFonts w:ascii="Times New Roman"/>
          <w:b/>
          <w:i w:val="false"/>
          <w:color w:val="000000"/>
        </w:rPr>
        <w:t>(центр – средняя школа № 37 имени С. Мауленова, улица күйші Дина, № 46/2)</w:t>
      </w:r>
    </w:p>
    <w:bookmarkEnd w:id="96"/>
    <w:bookmarkStart w:name="z115" w:id="97"/>
    <w:p>
      <w:pPr>
        <w:spacing w:after="0"/>
        <w:ind w:left="0"/>
        <w:jc w:val="both"/>
      </w:pPr>
      <w:r>
        <w:rPr>
          <w:rFonts w:ascii="Times New Roman"/>
          <w:b w:val="false"/>
          <w:i w:val="false"/>
          <w:color w:val="000000"/>
          <w:sz w:val="28"/>
        </w:rPr>
        <w:t>
      Улица Манаса, дома № 20, 20/1, 20/2, 22, 22/3, 23/5, улица Қ. Рысқұлбекова, дом № 27/3, проспект Ш. Құдайбердіұлы, дома № 28, 30, 30/1, 32, улица күйші Дина, дома № 46, 46/1, 46/2.</w:t>
      </w:r>
    </w:p>
    <w:bookmarkEnd w:id="97"/>
    <w:bookmarkStart w:name="z116" w:id="98"/>
    <w:p>
      <w:pPr>
        <w:spacing w:after="0"/>
        <w:ind w:left="0"/>
        <w:jc w:val="left"/>
      </w:pPr>
      <w:r>
        <w:rPr>
          <w:rFonts w:ascii="Times New Roman"/>
          <w:b/>
          <w:i w:val="false"/>
          <w:color w:val="000000"/>
        </w:rPr>
        <w:t xml:space="preserve"> Избирательный участок № 47</w:t>
      </w:r>
      <w:r>
        <w:br/>
      </w:r>
      <w:r>
        <w:rPr>
          <w:rFonts w:ascii="Times New Roman"/>
          <w:b/>
          <w:i w:val="false"/>
          <w:color w:val="000000"/>
        </w:rPr>
        <w:t>(центр – средняя школа № 37 имени С. Мауленова, улица күйші Дина, № 46/2)</w:t>
      </w:r>
    </w:p>
    <w:bookmarkEnd w:id="98"/>
    <w:bookmarkStart w:name="z117" w:id="99"/>
    <w:p>
      <w:pPr>
        <w:spacing w:after="0"/>
        <w:ind w:left="0"/>
        <w:jc w:val="both"/>
      </w:pPr>
      <w:r>
        <w:rPr>
          <w:rFonts w:ascii="Times New Roman"/>
          <w:b w:val="false"/>
          <w:i w:val="false"/>
          <w:color w:val="000000"/>
          <w:sz w:val="28"/>
        </w:rPr>
        <w:t>
      Улица Қ. Рысқұлбекова, дома № 5, 7, 7/1, 9, 11, 11/1, 11/2, 11/3, 11/4, 13, 15, 17, 19, 25, 27, 27/1, 27/2, проспект Ш. Құдайбердіұлы, дома № 17/3, 17/4, 19/1, 19/2, 19/3, улица күйші Дина, дом № 46/3.</w:t>
      </w:r>
    </w:p>
    <w:bookmarkEnd w:id="99"/>
    <w:bookmarkStart w:name="z118" w:id="100"/>
    <w:p>
      <w:pPr>
        <w:spacing w:after="0"/>
        <w:ind w:left="0"/>
        <w:jc w:val="left"/>
      </w:pPr>
      <w:r>
        <w:rPr>
          <w:rFonts w:ascii="Times New Roman"/>
          <w:b/>
          <w:i w:val="false"/>
          <w:color w:val="000000"/>
        </w:rPr>
        <w:t xml:space="preserve"> Избирательный участок № 48</w:t>
      </w:r>
      <w:r>
        <w:br/>
      </w:r>
      <w:r>
        <w:rPr>
          <w:rFonts w:ascii="Times New Roman"/>
          <w:b/>
          <w:i w:val="false"/>
          <w:color w:val="000000"/>
        </w:rPr>
        <w:t>(центр – средняя школа № 37 имени С. Мауленова, улица күйші Дина, № 46/2)</w:t>
      </w:r>
    </w:p>
    <w:bookmarkEnd w:id="100"/>
    <w:bookmarkStart w:name="z119" w:id="101"/>
    <w:p>
      <w:pPr>
        <w:spacing w:after="0"/>
        <w:ind w:left="0"/>
        <w:jc w:val="both"/>
      </w:pPr>
      <w:r>
        <w:rPr>
          <w:rFonts w:ascii="Times New Roman"/>
          <w:b w:val="false"/>
          <w:i w:val="false"/>
          <w:color w:val="000000"/>
          <w:sz w:val="28"/>
        </w:rPr>
        <w:t>
      Проспект Абылай хана, дома № 35, 37, 37/1, 39, 41, 41/1, 41/2, 43, 43/1, улица күйші Дина, дома № 36, 36/1, 36/2, 36/3, 38, 40, 40/1, 42, 42/2, 44, 44а, 44/1, 44/2.</w:t>
      </w:r>
    </w:p>
    <w:bookmarkEnd w:id="101"/>
    <w:bookmarkStart w:name="z120" w:id="102"/>
    <w:p>
      <w:pPr>
        <w:spacing w:after="0"/>
        <w:ind w:left="0"/>
        <w:jc w:val="left"/>
      </w:pPr>
      <w:r>
        <w:rPr>
          <w:rFonts w:ascii="Times New Roman"/>
          <w:b/>
          <w:i w:val="false"/>
          <w:color w:val="000000"/>
        </w:rPr>
        <w:t xml:space="preserve"> Избирательный участок № 49</w:t>
      </w:r>
      <w:r>
        <w:br/>
      </w:r>
      <w:r>
        <w:rPr>
          <w:rFonts w:ascii="Times New Roman"/>
          <w:b/>
          <w:i w:val="false"/>
          <w:color w:val="000000"/>
        </w:rPr>
        <w:t>(центр – школа-лицей № 38, улица Ғ. Мүсірепова, № 8/2)</w:t>
      </w:r>
    </w:p>
    <w:bookmarkEnd w:id="102"/>
    <w:bookmarkStart w:name="z121" w:id="103"/>
    <w:p>
      <w:pPr>
        <w:spacing w:after="0"/>
        <w:ind w:left="0"/>
        <w:jc w:val="both"/>
      </w:pPr>
      <w:r>
        <w:rPr>
          <w:rFonts w:ascii="Times New Roman"/>
          <w:b w:val="false"/>
          <w:i w:val="false"/>
          <w:color w:val="000000"/>
          <w:sz w:val="28"/>
        </w:rPr>
        <w:t>
      Проспект Абылай хана, дома № 49, 49/1, 49/2, 51, улица Ғ. Мүсірепова, дома № 1, 5, 5/1, 5/2, 7, 7/3, проспект Ш. Құдайбердіұлы, дом № 40.</w:t>
      </w:r>
    </w:p>
    <w:bookmarkEnd w:id="103"/>
    <w:bookmarkStart w:name="z122" w:id="104"/>
    <w:p>
      <w:pPr>
        <w:spacing w:after="0"/>
        <w:ind w:left="0"/>
        <w:jc w:val="left"/>
      </w:pPr>
      <w:r>
        <w:rPr>
          <w:rFonts w:ascii="Times New Roman"/>
          <w:b/>
          <w:i w:val="false"/>
          <w:color w:val="000000"/>
        </w:rPr>
        <w:t xml:space="preserve"> Избирательный участок № 50</w:t>
      </w:r>
      <w:r>
        <w:br/>
      </w:r>
      <w:r>
        <w:rPr>
          <w:rFonts w:ascii="Times New Roman"/>
          <w:b/>
          <w:i w:val="false"/>
          <w:color w:val="000000"/>
        </w:rPr>
        <w:t>(центр – школа-лицей № 38, улица Ғ. Мүсірепова, № 8/2)</w:t>
      </w:r>
    </w:p>
    <w:bookmarkEnd w:id="104"/>
    <w:bookmarkStart w:name="z123" w:id="105"/>
    <w:p>
      <w:pPr>
        <w:spacing w:after="0"/>
        <w:ind w:left="0"/>
        <w:jc w:val="both"/>
      </w:pPr>
      <w:r>
        <w:rPr>
          <w:rFonts w:ascii="Times New Roman"/>
          <w:b w:val="false"/>
          <w:i w:val="false"/>
          <w:color w:val="000000"/>
          <w:sz w:val="28"/>
        </w:rPr>
        <w:t>
      Улица Ғ. Мүсірепова, дома № 2, 2/1, 2/2, 4, 6, 6/1, 6/2, 6/3, 9, 10, 10/2, 10/3, 12, 14, 14/1, проспект Ш. Құдайбердіұлы, дома № 42, 44, 46, проспект Абылай хана, дома № 55, 55/1.</w:t>
      </w:r>
    </w:p>
    <w:bookmarkEnd w:id="105"/>
    <w:bookmarkStart w:name="z124" w:id="106"/>
    <w:p>
      <w:pPr>
        <w:spacing w:after="0"/>
        <w:ind w:left="0"/>
        <w:jc w:val="left"/>
      </w:pPr>
      <w:r>
        <w:rPr>
          <w:rFonts w:ascii="Times New Roman"/>
          <w:b/>
          <w:i w:val="false"/>
          <w:color w:val="000000"/>
        </w:rPr>
        <w:t xml:space="preserve"> Избирательный участок № 51</w:t>
      </w:r>
      <w:r>
        <w:br/>
      </w:r>
      <w:r>
        <w:rPr>
          <w:rFonts w:ascii="Times New Roman"/>
          <w:b/>
          <w:i w:val="false"/>
          <w:color w:val="000000"/>
        </w:rPr>
        <w:t>(центр – "Центр диспетчеризации транспорта города Астаны" филиал ТОО "Астана LRT", проспект Абылай хана, № 57/1)</w:t>
      </w:r>
    </w:p>
    <w:bookmarkEnd w:id="106"/>
    <w:bookmarkStart w:name="z125" w:id="107"/>
    <w:p>
      <w:pPr>
        <w:spacing w:after="0"/>
        <w:ind w:left="0"/>
        <w:jc w:val="both"/>
      </w:pPr>
      <w:r>
        <w:rPr>
          <w:rFonts w:ascii="Times New Roman"/>
          <w:b w:val="false"/>
          <w:i w:val="false"/>
          <w:color w:val="000000"/>
          <w:sz w:val="28"/>
        </w:rPr>
        <w:t>
      Проспект Абылай хана, дома № 57, 57/1, 57/2, 59, 59/1, улица Ғ. Мұстафина, дома № 1, 1/1, 1/2, 1/3, 3, 3/1, 3/2, 3/3, 5, 5/1, 7,7/1, 7/2, 9, улица Ғ. Мүсірепова, дома № 4/2, 6/4.</w:t>
      </w:r>
    </w:p>
    <w:bookmarkEnd w:id="107"/>
    <w:bookmarkStart w:name="z126" w:id="108"/>
    <w:p>
      <w:pPr>
        <w:spacing w:after="0"/>
        <w:ind w:left="0"/>
        <w:jc w:val="left"/>
      </w:pPr>
      <w:r>
        <w:rPr>
          <w:rFonts w:ascii="Times New Roman"/>
          <w:b/>
          <w:i w:val="false"/>
          <w:color w:val="000000"/>
        </w:rPr>
        <w:t xml:space="preserve"> Избирательный участок № 52</w:t>
      </w:r>
      <w:r>
        <w:br/>
      </w:r>
      <w:r>
        <w:rPr>
          <w:rFonts w:ascii="Times New Roman"/>
          <w:b/>
          <w:i w:val="false"/>
          <w:color w:val="000000"/>
        </w:rPr>
        <w:t>(центр – школа-гимназия № 52, улица Бурабай, № 38)</w:t>
      </w:r>
    </w:p>
    <w:bookmarkEnd w:id="108"/>
    <w:bookmarkStart w:name="z127" w:id="109"/>
    <w:p>
      <w:pPr>
        <w:spacing w:after="0"/>
        <w:ind w:left="0"/>
        <w:jc w:val="both"/>
      </w:pPr>
      <w:r>
        <w:rPr>
          <w:rFonts w:ascii="Times New Roman"/>
          <w:b w:val="false"/>
          <w:i w:val="false"/>
          <w:color w:val="000000"/>
          <w:sz w:val="28"/>
        </w:rPr>
        <w:t>
      От проспекта Абылай хана по четной стороне улицы Ғ. Мұстафина до улицы Қобыланды батыра, по четной стороне улицы Қобыланды батыра до улицы Есіл, по нечетной стороне улицы Есіл до проспекта Абылай хана, по нечетной стороне проспекта Абылай хана до улицы Ғ. Мұстафина.</w:t>
      </w:r>
    </w:p>
    <w:bookmarkEnd w:id="109"/>
    <w:bookmarkStart w:name="z128" w:id="110"/>
    <w:p>
      <w:pPr>
        <w:spacing w:after="0"/>
        <w:ind w:left="0"/>
        <w:jc w:val="left"/>
      </w:pPr>
      <w:r>
        <w:rPr>
          <w:rFonts w:ascii="Times New Roman"/>
          <w:b/>
          <w:i w:val="false"/>
          <w:color w:val="000000"/>
        </w:rPr>
        <w:t xml:space="preserve"> Избирательный участок № 53</w:t>
      </w:r>
      <w:r>
        <w:br/>
      </w:r>
      <w:r>
        <w:rPr>
          <w:rFonts w:ascii="Times New Roman"/>
          <w:b/>
          <w:i w:val="false"/>
          <w:color w:val="000000"/>
        </w:rPr>
        <w:t>(центр – РГУ "Учебный центр Министерства внутренних дел Республики Казахстан города Астаны", жилой массив Железнодорожный, улица В. Маяковского, № 3/3)</w:t>
      </w:r>
    </w:p>
    <w:bookmarkEnd w:id="110"/>
    <w:bookmarkStart w:name="z129" w:id="111"/>
    <w:p>
      <w:pPr>
        <w:spacing w:after="0"/>
        <w:ind w:left="0"/>
        <w:jc w:val="both"/>
      </w:pPr>
      <w:r>
        <w:rPr>
          <w:rFonts w:ascii="Times New Roman"/>
          <w:b w:val="false"/>
          <w:i w:val="false"/>
          <w:color w:val="000000"/>
          <w:sz w:val="28"/>
        </w:rPr>
        <w:t>
      Жилые дома по улицам В. Маяковского, Ақтасты, Ж. Жабаева, Біржан сала, Ащысай, Көкжазық, Т. Әубәкірова, Ақжар, М. Горького, Т. Мұсабаева, Керегетас, Қарасай батыра, Н. Төреқұлұлы в границах жилого массива Железнодорожный.</w:t>
      </w:r>
    </w:p>
    <w:bookmarkEnd w:id="111"/>
    <w:bookmarkStart w:name="z130" w:id="112"/>
    <w:p>
      <w:pPr>
        <w:spacing w:after="0"/>
        <w:ind w:left="0"/>
        <w:jc w:val="left"/>
      </w:pPr>
      <w:r>
        <w:rPr>
          <w:rFonts w:ascii="Times New Roman"/>
          <w:b/>
          <w:i w:val="false"/>
          <w:color w:val="000000"/>
        </w:rPr>
        <w:t xml:space="preserve"> Избирательный участок № 54</w:t>
      </w:r>
      <w:r>
        <w:br/>
      </w:r>
      <w:r>
        <w:rPr>
          <w:rFonts w:ascii="Times New Roman"/>
          <w:b/>
          <w:i w:val="false"/>
          <w:color w:val="000000"/>
        </w:rPr>
        <w:t>(центр – Технический колледж, улица Ж. Жабаева, № 14)</w:t>
      </w:r>
    </w:p>
    <w:bookmarkEnd w:id="112"/>
    <w:bookmarkStart w:name="z131" w:id="113"/>
    <w:p>
      <w:pPr>
        <w:spacing w:after="0"/>
        <w:ind w:left="0"/>
        <w:jc w:val="both"/>
      </w:pPr>
      <w:r>
        <w:rPr>
          <w:rFonts w:ascii="Times New Roman"/>
          <w:b w:val="false"/>
          <w:i w:val="false"/>
          <w:color w:val="000000"/>
          <w:sz w:val="28"/>
        </w:rPr>
        <w:t>
      Жилые дома в границах жилого массива Железнодорожный, улицы Акмешіт, Иманақ, Ә. Молдағұловой, СМУ-1, Бірлік, Шалқар, войсковая часть 68665, разъезд № 101.</w:t>
      </w:r>
    </w:p>
    <w:bookmarkEnd w:id="113"/>
    <w:bookmarkStart w:name="z132" w:id="114"/>
    <w:p>
      <w:pPr>
        <w:spacing w:after="0"/>
        <w:ind w:left="0"/>
        <w:jc w:val="left"/>
      </w:pPr>
      <w:r>
        <w:rPr>
          <w:rFonts w:ascii="Times New Roman"/>
          <w:b/>
          <w:i w:val="false"/>
          <w:color w:val="000000"/>
        </w:rPr>
        <w:t xml:space="preserve"> Избирательный участок № 55</w:t>
      </w:r>
      <w:r>
        <w:br/>
      </w:r>
      <w:r>
        <w:rPr>
          <w:rFonts w:ascii="Times New Roman"/>
          <w:b/>
          <w:i w:val="false"/>
          <w:color w:val="000000"/>
        </w:rPr>
        <w:t>(центр – средняя школа № 13, жилой массив Промышленный, улица Шалкөде, № 5)</w:t>
      </w:r>
    </w:p>
    <w:bookmarkEnd w:id="114"/>
    <w:bookmarkStart w:name="z133" w:id="115"/>
    <w:p>
      <w:pPr>
        <w:spacing w:after="0"/>
        <w:ind w:left="0"/>
        <w:jc w:val="both"/>
      </w:pPr>
      <w:r>
        <w:rPr>
          <w:rFonts w:ascii="Times New Roman"/>
          <w:b w:val="false"/>
          <w:i w:val="false"/>
          <w:color w:val="000000"/>
          <w:sz w:val="28"/>
        </w:rPr>
        <w:t>
      Дома по улицам Бәйшешек, Көкарал, Көкжелек, Б. Серікбаева жилых массивов Промышленный, Юго-Восток от улицы Қобда по улице М. Төлебаева до улицы Айнакөл, по улице Айнакөл до улицы Қордай, по улице Қордай до улицы М. Шоқай, по нечетной стороне улицы М. Шоқай до улицы Көкжелек, по улице Көкжелек до улицы М. Төлебаева.</w:t>
      </w:r>
    </w:p>
    <w:bookmarkEnd w:id="115"/>
    <w:bookmarkStart w:name="z134" w:id="116"/>
    <w:p>
      <w:pPr>
        <w:spacing w:after="0"/>
        <w:ind w:left="0"/>
        <w:jc w:val="left"/>
      </w:pPr>
      <w:r>
        <w:rPr>
          <w:rFonts w:ascii="Times New Roman"/>
          <w:b/>
          <w:i w:val="false"/>
          <w:color w:val="000000"/>
        </w:rPr>
        <w:t xml:space="preserve"> Избирательный участок № 56</w:t>
      </w:r>
      <w:r>
        <w:br/>
      </w:r>
      <w:r>
        <w:rPr>
          <w:rFonts w:ascii="Times New Roman"/>
          <w:b/>
          <w:i w:val="false"/>
          <w:color w:val="000000"/>
        </w:rPr>
        <w:t>(центр – средняя школа № 57, жилой массив Промышленный, улица Шарбақты, № 46)</w:t>
      </w:r>
    </w:p>
    <w:bookmarkEnd w:id="116"/>
    <w:bookmarkStart w:name="z135" w:id="117"/>
    <w:p>
      <w:pPr>
        <w:spacing w:after="0"/>
        <w:ind w:left="0"/>
        <w:jc w:val="both"/>
      </w:pPr>
      <w:r>
        <w:rPr>
          <w:rFonts w:ascii="Times New Roman"/>
          <w:b w:val="false"/>
          <w:i w:val="false"/>
          <w:color w:val="000000"/>
          <w:sz w:val="28"/>
        </w:rPr>
        <w:t>
      Дома № 1, 2, 2/1, 3, 5, 6, 7, 8, 9, 9а, 10 по улице Шалкөде, дома по улице Қарасу, включая четную сторону улицы М. Шоқай, улицы Г. Маркова, Г. Игишева, Бастөбе, переулок Жігер, включая садоводческие общества в жилом массиве Промышленный.</w:t>
      </w:r>
    </w:p>
    <w:bookmarkEnd w:id="117"/>
    <w:bookmarkStart w:name="z136" w:id="118"/>
    <w:p>
      <w:pPr>
        <w:spacing w:after="0"/>
        <w:ind w:left="0"/>
        <w:jc w:val="left"/>
      </w:pPr>
      <w:r>
        <w:rPr>
          <w:rFonts w:ascii="Times New Roman"/>
          <w:b/>
          <w:i w:val="false"/>
          <w:color w:val="000000"/>
        </w:rPr>
        <w:t xml:space="preserve"> Избирательный участок № 57</w:t>
      </w:r>
      <w:r>
        <w:br/>
      </w:r>
      <w:r>
        <w:rPr>
          <w:rFonts w:ascii="Times New Roman"/>
          <w:b/>
          <w:i w:val="false"/>
          <w:color w:val="000000"/>
        </w:rPr>
        <w:t>(центр – средняя школа № 57, жилой массив Промышленный, улица Шарбақты, № 46)</w:t>
      </w:r>
    </w:p>
    <w:bookmarkEnd w:id="118"/>
    <w:bookmarkStart w:name="z137" w:id="119"/>
    <w:p>
      <w:pPr>
        <w:spacing w:after="0"/>
        <w:ind w:left="0"/>
        <w:jc w:val="both"/>
      </w:pPr>
      <w:r>
        <w:rPr>
          <w:rFonts w:ascii="Times New Roman"/>
          <w:b w:val="false"/>
          <w:i w:val="false"/>
          <w:color w:val="000000"/>
          <w:sz w:val="28"/>
        </w:rPr>
        <w:t>
      Дома по улице Атамұра, Шарбақты, Б. Шолақа, Қапал.</w:t>
      </w:r>
    </w:p>
    <w:bookmarkEnd w:id="119"/>
    <w:bookmarkStart w:name="z138" w:id="120"/>
    <w:p>
      <w:pPr>
        <w:spacing w:after="0"/>
        <w:ind w:left="0"/>
        <w:jc w:val="left"/>
      </w:pPr>
      <w:r>
        <w:rPr>
          <w:rFonts w:ascii="Times New Roman"/>
          <w:b/>
          <w:i w:val="false"/>
          <w:color w:val="000000"/>
        </w:rPr>
        <w:t xml:space="preserve"> Избирательный участок № 58</w:t>
      </w:r>
      <w:r>
        <w:br/>
      </w:r>
      <w:r>
        <w:rPr>
          <w:rFonts w:ascii="Times New Roman"/>
          <w:b/>
          <w:i w:val="false"/>
          <w:color w:val="000000"/>
        </w:rPr>
        <w:t>(центр – средняя школа № 43, жилой массив Мичурино, улица Алакөл, № 18)</w:t>
      </w:r>
    </w:p>
    <w:bookmarkEnd w:id="120"/>
    <w:bookmarkStart w:name="z139" w:id="121"/>
    <w:p>
      <w:pPr>
        <w:spacing w:after="0"/>
        <w:ind w:left="0"/>
        <w:jc w:val="both"/>
      </w:pPr>
      <w:r>
        <w:rPr>
          <w:rFonts w:ascii="Times New Roman"/>
          <w:b w:val="false"/>
          <w:i w:val="false"/>
          <w:color w:val="000000"/>
          <w:sz w:val="28"/>
        </w:rPr>
        <w:t>
      Дома в границах жилого массива Мичурино.</w:t>
      </w:r>
    </w:p>
    <w:bookmarkEnd w:id="121"/>
    <w:bookmarkStart w:name="z140" w:id="122"/>
    <w:p>
      <w:pPr>
        <w:spacing w:after="0"/>
        <w:ind w:left="0"/>
        <w:jc w:val="left"/>
      </w:pPr>
      <w:r>
        <w:rPr>
          <w:rFonts w:ascii="Times New Roman"/>
          <w:b/>
          <w:i w:val="false"/>
          <w:color w:val="000000"/>
        </w:rPr>
        <w:t xml:space="preserve"> Избирательный участок № 59</w:t>
      </w:r>
      <w:r>
        <w:br/>
      </w:r>
      <w:r>
        <w:rPr>
          <w:rFonts w:ascii="Times New Roman"/>
          <w:b/>
          <w:i w:val="false"/>
          <w:color w:val="000000"/>
        </w:rPr>
        <w:t>(центр – средняя школа № 44, жилой массив Интернациональный, улица Нұрлыжол, № 8)</w:t>
      </w:r>
    </w:p>
    <w:bookmarkEnd w:id="122"/>
    <w:bookmarkStart w:name="z141" w:id="123"/>
    <w:p>
      <w:pPr>
        <w:spacing w:after="0"/>
        <w:ind w:left="0"/>
        <w:jc w:val="both"/>
      </w:pPr>
      <w:r>
        <w:rPr>
          <w:rFonts w:ascii="Times New Roman"/>
          <w:b w:val="false"/>
          <w:i w:val="false"/>
          <w:color w:val="000000"/>
          <w:sz w:val="28"/>
        </w:rPr>
        <w:t>
      Дома в границах жилого массива Интернациональный, микрорайона Достық.</w:t>
      </w:r>
    </w:p>
    <w:bookmarkEnd w:id="123"/>
    <w:bookmarkStart w:name="z142" w:id="124"/>
    <w:p>
      <w:pPr>
        <w:spacing w:after="0"/>
        <w:ind w:left="0"/>
        <w:jc w:val="left"/>
      </w:pPr>
      <w:r>
        <w:rPr>
          <w:rFonts w:ascii="Times New Roman"/>
          <w:b/>
          <w:i w:val="false"/>
          <w:color w:val="000000"/>
        </w:rPr>
        <w:t xml:space="preserve"> Избирательный участок № 60</w:t>
      </w:r>
      <w:r>
        <w:br/>
      </w:r>
      <w:r>
        <w:rPr>
          <w:rFonts w:ascii="Times New Roman"/>
          <w:b/>
          <w:i w:val="false"/>
          <w:color w:val="000000"/>
        </w:rPr>
        <w:t>(центр – средняя школа № 42, жилой массив Күйгенжар, улица Жаңатұрмыс, № 1/1)</w:t>
      </w:r>
    </w:p>
    <w:bookmarkEnd w:id="124"/>
    <w:bookmarkStart w:name="z143" w:id="125"/>
    <w:p>
      <w:pPr>
        <w:spacing w:after="0"/>
        <w:ind w:left="0"/>
        <w:jc w:val="both"/>
      </w:pPr>
      <w:r>
        <w:rPr>
          <w:rFonts w:ascii="Times New Roman"/>
          <w:b w:val="false"/>
          <w:i w:val="false"/>
          <w:color w:val="000000"/>
          <w:sz w:val="28"/>
        </w:rPr>
        <w:t>
      Дома в жилом массиве Күйгенжар.</w:t>
      </w:r>
    </w:p>
    <w:bookmarkEnd w:id="125"/>
    <w:bookmarkStart w:name="z144" w:id="126"/>
    <w:p>
      <w:pPr>
        <w:spacing w:after="0"/>
        <w:ind w:left="0"/>
        <w:jc w:val="left"/>
      </w:pPr>
      <w:r>
        <w:rPr>
          <w:rFonts w:ascii="Times New Roman"/>
          <w:b/>
          <w:i w:val="false"/>
          <w:color w:val="000000"/>
        </w:rPr>
        <w:t xml:space="preserve"> Избирательный участок № 61</w:t>
      </w:r>
      <w:r>
        <w:br/>
      </w:r>
      <w:r>
        <w:rPr>
          <w:rFonts w:ascii="Times New Roman"/>
          <w:b/>
          <w:i w:val="false"/>
          <w:color w:val="000000"/>
        </w:rPr>
        <w:t>(центр – школа-лицей № 64, улица Ғ. Мүсірепова, № 15)</w:t>
      </w:r>
    </w:p>
    <w:bookmarkEnd w:id="126"/>
    <w:bookmarkStart w:name="z145" w:id="127"/>
    <w:p>
      <w:pPr>
        <w:spacing w:after="0"/>
        <w:ind w:left="0"/>
        <w:jc w:val="both"/>
      </w:pPr>
      <w:r>
        <w:rPr>
          <w:rFonts w:ascii="Times New Roman"/>
          <w:b w:val="false"/>
          <w:i w:val="false"/>
          <w:color w:val="000000"/>
          <w:sz w:val="28"/>
        </w:rPr>
        <w:t>
      Улица Ғ. Мұстафина, дома № 21, 21/1, 21/2, 21/3, 21/4, 21/5, 21/6, 21/7.</w:t>
      </w:r>
    </w:p>
    <w:bookmarkEnd w:id="127"/>
    <w:bookmarkStart w:name="z146" w:id="128"/>
    <w:p>
      <w:pPr>
        <w:spacing w:after="0"/>
        <w:ind w:left="0"/>
        <w:jc w:val="left"/>
      </w:pPr>
      <w:r>
        <w:rPr>
          <w:rFonts w:ascii="Times New Roman"/>
          <w:b/>
          <w:i w:val="false"/>
          <w:color w:val="000000"/>
        </w:rPr>
        <w:t xml:space="preserve"> Избирательный участок № 62</w:t>
      </w:r>
      <w:r>
        <w:br/>
      </w:r>
      <w:r>
        <w:rPr>
          <w:rFonts w:ascii="Times New Roman"/>
          <w:b/>
          <w:i w:val="false"/>
          <w:color w:val="000000"/>
        </w:rPr>
        <w:t>(центр – Гуманитарно-технический колледж "Асу", переулок К. Циолковского, № 5а)</w:t>
      </w:r>
    </w:p>
    <w:bookmarkEnd w:id="128"/>
    <w:bookmarkStart w:name="z147" w:id="129"/>
    <w:p>
      <w:pPr>
        <w:spacing w:after="0"/>
        <w:ind w:left="0"/>
        <w:jc w:val="both"/>
      </w:pPr>
      <w:r>
        <w:rPr>
          <w:rFonts w:ascii="Times New Roman"/>
          <w:b w:val="false"/>
          <w:i w:val="false"/>
          <w:color w:val="000000"/>
          <w:sz w:val="28"/>
        </w:rPr>
        <w:t>
      От улицы Кенесары по четной стороне улицы Е. Брусиловского до улицы Л. Толстого, по нечетной стороне улицы Л. Толстого до улицы Ә. Сембинова, по четной стороне улицы Ә. Сембинова до улицы Ш. Жиенқұловой, по четной стороне улицы Ш. Жиенқұловой до проспекта Бөгенбай батыра, по четной стороне проспекта Бөгенбай батыра до железной дороги, вдоль железной дороги до улицы А. Жұбанова, по нечетной стороне улицы А. Жұбанова до улицы Кенесары, по нечетной стороне улицы Кенесары до улицы Е. Брусиловского.</w:t>
      </w:r>
    </w:p>
    <w:bookmarkEnd w:id="129"/>
    <w:bookmarkStart w:name="z148" w:id="130"/>
    <w:p>
      <w:pPr>
        <w:spacing w:after="0"/>
        <w:ind w:left="0"/>
        <w:jc w:val="left"/>
      </w:pPr>
      <w:r>
        <w:rPr>
          <w:rFonts w:ascii="Times New Roman"/>
          <w:b/>
          <w:i w:val="false"/>
          <w:color w:val="000000"/>
        </w:rPr>
        <w:t xml:space="preserve"> Избирательный участок № 63</w:t>
      </w:r>
      <w:r>
        <w:br/>
      </w:r>
      <w:r>
        <w:rPr>
          <w:rFonts w:ascii="Times New Roman"/>
          <w:b/>
          <w:i w:val="false"/>
          <w:color w:val="000000"/>
        </w:rPr>
        <w:t>(центр – школа-лицей "Қазғарыш" № 50 имени Райымбека батыра, улица күйші Дина, № 6)</w:t>
      </w:r>
    </w:p>
    <w:bookmarkEnd w:id="130"/>
    <w:bookmarkStart w:name="z149" w:id="131"/>
    <w:p>
      <w:pPr>
        <w:spacing w:after="0"/>
        <w:ind w:left="0"/>
        <w:jc w:val="both"/>
      </w:pPr>
      <w:r>
        <w:rPr>
          <w:rFonts w:ascii="Times New Roman"/>
          <w:b w:val="false"/>
          <w:i w:val="false"/>
          <w:color w:val="000000"/>
          <w:sz w:val="28"/>
        </w:rPr>
        <w:t>
      Проспект Тәуелсiздiк, дома № 10, 12, 12/1, 12/2, 14, 14/1, 14/2, 16, улица күйші Дина, дома № 1, 1/1, 3/1, 5, 5/1, 7, улица А. Петрова, дома № 12/3, 14, 14/1, 14/2, 14/3.</w:t>
      </w:r>
    </w:p>
    <w:bookmarkEnd w:id="131"/>
    <w:bookmarkStart w:name="z150" w:id="132"/>
    <w:p>
      <w:pPr>
        <w:spacing w:after="0"/>
        <w:ind w:left="0"/>
        <w:jc w:val="left"/>
      </w:pPr>
      <w:r>
        <w:rPr>
          <w:rFonts w:ascii="Times New Roman"/>
          <w:b/>
          <w:i w:val="false"/>
          <w:color w:val="000000"/>
        </w:rPr>
        <w:t xml:space="preserve"> Избирательный участок № 64</w:t>
      </w:r>
      <w:r>
        <w:br/>
      </w:r>
      <w:r>
        <w:rPr>
          <w:rFonts w:ascii="Times New Roman"/>
          <w:b/>
          <w:i w:val="false"/>
          <w:color w:val="000000"/>
        </w:rPr>
        <w:t>(центр – школа-лицей "Қазғарыш" № 50 имени Райымбека батыра, улица күйші Дина, № 6)</w:t>
      </w:r>
    </w:p>
    <w:bookmarkEnd w:id="132"/>
    <w:bookmarkStart w:name="z151" w:id="133"/>
    <w:p>
      <w:pPr>
        <w:spacing w:after="0"/>
        <w:ind w:left="0"/>
        <w:jc w:val="both"/>
      </w:pPr>
      <w:r>
        <w:rPr>
          <w:rFonts w:ascii="Times New Roman"/>
          <w:b w:val="false"/>
          <w:i w:val="false"/>
          <w:color w:val="000000"/>
          <w:sz w:val="28"/>
        </w:rPr>
        <w:t>
      Улица күйші Дина, дома № 4, 8, 8/1, 8/2, 9, 10, 11, 12, 12/1, 12/2, 13, 13/1, 14, 15, улица Б. Майлина, дома № 7/1, 7/2, улица Қ. Сәтбаева, дом № 15.</w:t>
      </w:r>
    </w:p>
    <w:bookmarkEnd w:id="133"/>
    <w:bookmarkStart w:name="z152" w:id="134"/>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(центр – школа-лицей № 48, улица Ж. Жирентаева, № 15/2)</w:t>
      </w:r>
    </w:p>
    <w:bookmarkEnd w:id="134"/>
    <w:bookmarkStart w:name="z153" w:id="135"/>
    <w:p>
      <w:pPr>
        <w:spacing w:after="0"/>
        <w:ind w:left="0"/>
        <w:jc w:val="both"/>
      </w:pPr>
      <w:r>
        <w:rPr>
          <w:rFonts w:ascii="Times New Roman"/>
          <w:b w:val="false"/>
          <w:i w:val="false"/>
          <w:color w:val="000000"/>
          <w:sz w:val="28"/>
        </w:rPr>
        <w:t>
      Улица Қажымұқана, дома № 14, 14/1, 16, 18, 18/2, 20, 22, улица Ж. Жирентаева, дома № 19, 21, 22, улица Қ. Сәтбаева, дома № 4/2, 6/1.</w:t>
      </w:r>
    </w:p>
    <w:bookmarkEnd w:id="135"/>
    <w:bookmarkStart w:name="z154" w:id="136"/>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(центр – школа-лицей № 48, улица Ж. Жирентаева, № 15/2)</w:t>
      </w:r>
    </w:p>
    <w:bookmarkEnd w:id="136"/>
    <w:bookmarkStart w:name="z155" w:id="137"/>
    <w:p>
      <w:pPr>
        <w:spacing w:after="0"/>
        <w:ind w:left="0"/>
        <w:jc w:val="both"/>
      </w:pPr>
      <w:r>
        <w:rPr>
          <w:rFonts w:ascii="Times New Roman"/>
          <w:b w:val="false"/>
          <w:i w:val="false"/>
          <w:color w:val="000000"/>
          <w:sz w:val="28"/>
        </w:rPr>
        <w:t>
      Улица Ж. Жирентаева, дома № 9, 10, 13, 13/1, 15/1, улица А. Петрова, дома № 21, 21/2, 21/3, 26, 26/1, 28/1, 32/1, 32/2, проспект М. Жұмабаева, дома № 11, 13.</w:t>
      </w:r>
    </w:p>
    <w:bookmarkEnd w:id="137"/>
    <w:bookmarkStart w:name="z156" w:id="138"/>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(центр – Высший медицинский колледж, проспект Ш. Құдайбердіұлы, № 16)</w:t>
      </w:r>
    </w:p>
    <w:bookmarkEnd w:id="138"/>
    <w:bookmarkStart w:name="z157" w:id="139"/>
    <w:p>
      <w:pPr>
        <w:spacing w:after="0"/>
        <w:ind w:left="0"/>
        <w:jc w:val="both"/>
      </w:pPr>
      <w:r>
        <w:rPr>
          <w:rFonts w:ascii="Times New Roman"/>
          <w:b w:val="false"/>
          <w:i w:val="false"/>
          <w:color w:val="000000"/>
          <w:sz w:val="28"/>
        </w:rPr>
        <w:t>
      Проспект Абылай хана, дома № 27/3, 29/1, 29/2, 33, улица Манаса, дома № 3, 3/1, 5, 6, 6/1, 7, 8, 9, 11/1, улица күйші Дина, дома № 35, 37, 39, 39/1, 41.</w:t>
      </w:r>
    </w:p>
    <w:bookmarkEnd w:id="139"/>
    <w:bookmarkStart w:name="z158" w:id="140"/>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(центр – школа-гимназия № 51, жилой массив Қараөткел, улица Аманат, № 5)</w:t>
      </w:r>
    </w:p>
    <w:bookmarkEnd w:id="140"/>
    <w:bookmarkStart w:name="z159" w:id="141"/>
    <w:p>
      <w:pPr>
        <w:spacing w:after="0"/>
        <w:ind w:left="0"/>
        <w:jc w:val="both"/>
      </w:pPr>
      <w:r>
        <w:rPr>
          <w:rFonts w:ascii="Times New Roman"/>
          <w:b w:val="false"/>
          <w:i w:val="false"/>
          <w:color w:val="000000"/>
          <w:sz w:val="28"/>
        </w:rPr>
        <w:t>
      От улицы Айнакөл по четной стороне улицы М. Төлебаева до проспекта Б. Момышұлы, по четной стороне проспекта Б. Момышұлы до проспекта М. Жұмабаева, по четной стороне проспекта М. Жұмабаева до улицы Айнакөл, по нечетной стороне улицы Айнакөл до улицы М. Төлебаева.</w:t>
      </w:r>
    </w:p>
    <w:bookmarkEnd w:id="141"/>
    <w:bookmarkStart w:name="z160" w:id="142"/>
    <w:p>
      <w:pPr>
        <w:spacing w:after="0"/>
        <w:ind w:left="0"/>
        <w:jc w:val="left"/>
      </w:pPr>
      <w:r>
        <w:rPr>
          <w:rFonts w:ascii="Times New Roman"/>
          <w:b/>
          <w:i w:val="false"/>
          <w:color w:val="000000"/>
        </w:rPr>
        <w:t xml:space="preserve"> Избирательный участок № 69</w:t>
      </w:r>
      <w:r>
        <w:br/>
      </w:r>
      <w:r>
        <w:rPr>
          <w:rFonts w:ascii="Times New Roman"/>
          <w:b/>
          <w:i w:val="false"/>
          <w:color w:val="000000"/>
        </w:rPr>
        <w:t>(центр – школа-гимназия № 51, жилой массив Қараөткел, улица Аманат, № 5)</w:t>
      </w:r>
    </w:p>
    <w:bookmarkEnd w:id="142"/>
    <w:bookmarkStart w:name="z161" w:id="143"/>
    <w:p>
      <w:pPr>
        <w:spacing w:after="0"/>
        <w:ind w:left="0"/>
        <w:jc w:val="both"/>
      </w:pPr>
      <w:r>
        <w:rPr>
          <w:rFonts w:ascii="Times New Roman"/>
          <w:b w:val="false"/>
          <w:i w:val="false"/>
          <w:color w:val="000000"/>
          <w:sz w:val="28"/>
        </w:rPr>
        <w:t>
      Улица күйші Дина, дома № 17, 23, 23/1, 23/2, 25, 25/1, 25/2, 26, улица Ж. Жирентаева, дома № 1, 2, 3, 4, 4/1, 5, 6, 6/1, улица Б. Майлина, дома № 23, 29, 29/1.</w:t>
      </w:r>
    </w:p>
    <w:bookmarkEnd w:id="143"/>
    <w:bookmarkStart w:name="z162" w:id="144"/>
    <w:p>
      <w:pPr>
        <w:spacing w:after="0"/>
        <w:ind w:left="0"/>
        <w:jc w:val="left"/>
      </w:pPr>
      <w:r>
        <w:rPr>
          <w:rFonts w:ascii="Times New Roman"/>
          <w:b/>
          <w:i w:val="false"/>
          <w:color w:val="000000"/>
        </w:rPr>
        <w:t xml:space="preserve"> Избирательный участок № 70</w:t>
      </w:r>
      <w:r>
        <w:br/>
      </w:r>
      <w:r>
        <w:rPr>
          <w:rFonts w:ascii="Times New Roman"/>
          <w:b/>
          <w:i w:val="false"/>
          <w:color w:val="000000"/>
        </w:rPr>
        <w:t>(центр – школа-лицей № 53, улица Қарқабат, № 17)</w:t>
      </w:r>
    </w:p>
    <w:bookmarkEnd w:id="144"/>
    <w:bookmarkStart w:name="z163" w:id="145"/>
    <w:p>
      <w:pPr>
        <w:spacing w:after="0"/>
        <w:ind w:left="0"/>
        <w:jc w:val="both"/>
      </w:pPr>
      <w:r>
        <w:rPr>
          <w:rFonts w:ascii="Times New Roman"/>
          <w:b w:val="false"/>
          <w:i w:val="false"/>
          <w:color w:val="000000"/>
          <w:sz w:val="28"/>
        </w:rPr>
        <w:t>
      От проспекта Б. Момышұлы по нечетной стороне проспекта М. Жұмабаева до улицы Обаған, по нечетной стороне улицы Обаған до улицы Қ. Сәтбаева, по четной стороне улицы Қ. Сәтбаева до проспекта Б. Момышұлы, по четной стороне проспекта Б. Момышұлы до проспекта М. Жұмабаева.</w:t>
      </w:r>
    </w:p>
    <w:bookmarkEnd w:id="145"/>
    <w:bookmarkStart w:name="z164" w:id="146"/>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(центр – школа-лицей № 53, улица Қарқабат, № 17)</w:t>
      </w:r>
    </w:p>
    <w:bookmarkEnd w:id="146"/>
    <w:bookmarkStart w:name="z165" w:id="147"/>
    <w:p>
      <w:pPr>
        <w:spacing w:after="0"/>
        <w:ind w:left="0"/>
        <w:jc w:val="both"/>
      </w:pPr>
      <w:r>
        <w:rPr>
          <w:rFonts w:ascii="Times New Roman"/>
          <w:b w:val="false"/>
          <w:i w:val="false"/>
          <w:color w:val="000000"/>
          <w:sz w:val="28"/>
        </w:rPr>
        <w:t>
      От улицы Қ. Сәтбаева по четной стороне проспекта Б. Момышұлы до проспекта Тәуелсiздiк, по четной стороне проспекта Тәуелсiздiк до улицы Жанкент, по нечетной стороне улицы Жанкент до улицы Қ. Сәтбаева, по нечетной стороне улицы Қ. Сәтбаева до проспекта Б. Момышұлы, включая дом № 1 по переулку Жайдарман.</w:t>
      </w:r>
    </w:p>
    <w:bookmarkEnd w:id="147"/>
    <w:bookmarkStart w:name="z166" w:id="148"/>
    <w:p>
      <w:pPr>
        <w:spacing w:after="0"/>
        <w:ind w:left="0"/>
        <w:jc w:val="left"/>
      </w:pPr>
      <w:r>
        <w:rPr>
          <w:rFonts w:ascii="Times New Roman"/>
          <w:b/>
          <w:i w:val="false"/>
          <w:color w:val="000000"/>
        </w:rPr>
        <w:t xml:space="preserve"> Избирательный участок № 72</w:t>
      </w:r>
      <w:r>
        <w:br/>
      </w:r>
      <w:r>
        <w:rPr>
          <w:rFonts w:ascii="Times New Roman"/>
          <w:b/>
          <w:i w:val="false"/>
          <w:color w:val="000000"/>
        </w:rPr>
        <w:t>(центр – школа-лицей № 54, улица Ш. Иманбаевой, № 4)</w:t>
      </w:r>
    </w:p>
    <w:bookmarkEnd w:id="148"/>
    <w:bookmarkStart w:name="z167" w:id="149"/>
    <w:p>
      <w:pPr>
        <w:spacing w:after="0"/>
        <w:ind w:left="0"/>
        <w:jc w:val="both"/>
      </w:pPr>
      <w:r>
        <w:rPr>
          <w:rFonts w:ascii="Times New Roman"/>
          <w:b w:val="false"/>
          <w:i w:val="false"/>
          <w:color w:val="000000"/>
          <w:sz w:val="28"/>
        </w:rPr>
        <w:t>
      От улицы Ш. Уәлиханова по четной стороне улицы А. Иманова до улицы Ш. Иманбаевой, по четной стороне улицы Ш. Иманбаевой до улицы А. Бараева, по нечетной стороне улицы А. Бараева до улицы Ш. Уәлиханова, по нечетной стороне улицы Ш. Уәлиханова до улицы А. Иманова, включая дом № 5 по улице Ш. Уәлиханова, дом № 17 по улице А. Иманова, дома № 2, 2а, 2б, 2г, 2д, 4, 6, 6/1, 8, 10 по улице Ж. Тархана.</w:t>
      </w:r>
    </w:p>
    <w:bookmarkEnd w:id="149"/>
    <w:bookmarkStart w:name="z168" w:id="150"/>
    <w:p>
      <w:pPr>
        <w:spacing w:after="0"/>
        <w:ind w:left="0"/>
        <w:jc w:val="left"/>
      </w:pPr>
      <w:r>
        <w:rPr>
          <w:rFonts w:ascii="Times New Roman"/>
          <w:b/>
          <w:i w:val="false"/>
          <w:color w:val="000000"/>
        </w:rPr>
        <w:t xml:space="preserve"> Избирательный участок № 73</w:t>
      </w:r>
      <w:r>
        <w:br/>
      </w:r>
      <w:r>
        <w:rPr>
          <w:rFonts w:ascii="Times New Roman"/>
          <w:b/>
          <w:i w:val="false"/>
          <w:color w:val="000000"/>
        </w:rPr>
        <w:t>(центр – школа-лицей № 64, улица Ғ. Мүсірепова, № 15)</w:t>
      </w:r>
    </w:p>
    <w:bookmarkEnd w:id="150"/>
    <w:bookmarkStart w:name="z169" w:id="151"/>
    <w:p>
      <w:pPr>
        <w:spacing w:after="0"/>
        <w:ind w:left="0"/>
        <w:jc w:val="both"/>
      </w:pPr>
      <w:r>
        <w:rPr>
          <w:rFonts w:ascii="Times New Roman"/>
          <w:b w:val="false"/>
          <w:i w:val="false"/>
          <w:color w:val="000000"/>
          <w:sz w:val="28"/>
        </w:rPr>
        <w:t>
      Улица Ғ. Мұстафина, дома № 13, 13/1, 13А, 15, 15/1, 15/2, проспект Ш. Құдайбердіұлы, дома № 25/1, 25/2, 25/3, 31, 31/1.</w:t>
      </w:r>
    </w:p>
    <w:bookmarkEnd w:id="151"/>
    <w:bookmarkStart w:name="z170" w:id="152"/>
    <w:p>
      <w:pPr>
        <w:spacing w:after="0"/>
        <w:ind w:left="0"/>
        <w:jc w:val="left"/>
      </w:pPr>
      <w:r>
        <w:rPr>
          <w:rFonts w:ascii="Times New Roman"/>
          <w:b/>
          <w:i w:val="false"/>
          <w:color w:val="000000"/>
        </w:rPr>
        <w:t xml:space="preserve"> Избирательный участок № 74</w:t>
      </w:r>
      <w:r>
        <w:br/>
      </w:r>
      <w:r>
        <w:rPr>
          <w:rFonts w:ascii="Times New Roman"/>
          <w:b/>
          <w:i w:val="false"/>
          <w:color w:val="000000"/>
        </w:rPr>
        <w:t>(центр – школа-лицей № 64, улица Ғ. Мүсірепова, № 15)</w:t>
      </w:r>
    </w:p>
    <w:bookmarkEnd w:id="152"/>
    <w:bookmarkStart w:name="z171" w:id="153"/>
    <w:p>
      <w:pPr>
        <w:spacing w:after="0"/>
        <w:ind w:left="0"/>
        <w:jc w:val="both"/>
      </w:pPr>
      <w:r>
        <w:rPr>
          <w:rFonts w:ascii="Times New Roman"/>
          <w:b w:val="false"/>
          <w:i w:val="false"/>
          <w:color w:val="000000"/>
          <w:sz w:val="28"/>
        </w:rPr>
        <w:t xml:space="preserve">
      От проспекта Ш. Құдайбердіұлы по четной стороне улицы Қ. Рысқұлбекова до улицы Қобыланды батыра, по четной стороне улицы Қобыланды батыра до улицы Ғ. Мүсірепова, по нечетной стороне улицы Ғ. Мүсірепова до проспекта Ш. Құдайбердіұлы. </w:t>
      </w:r>
    </w:p>
    <w:bookmarkEnd w:id="153"/>
    <w:bookmarkStart w:name="z172" w:id="154"/>
    <w:p>
      <w:pPr>
        <w:spacing w:after="0"/>
        <w:ind w:left="0"/>
        <w:jc w:val="left"/>
      </w:pPr>
      <w:r>
        <w:rPr>
          <w:rFonts w:ascii="Times New Roman"/>
          <w:b/>
          <w:i w:val="false"/>
          <w:color w:val="000000"/>
        </w:rPr>
        <w:t xml:space="preserve"> Избирательный участок № 75</w:t>
      </w:r>
      <w:r>
        <w:br/>
      </w:r>
      <w:r>
        <w:rPr>
          <w:rFonts w:ascii="Times New Roman"/>
          <w:b/>
          <w:i w:val="false"/>
          <w:color w:val="000000"/>
        </w:rPr>
        <w:t>(центр – КГУ "Централизованная библиотечная система города Астаны" акимата города Астаны, проспект Ш. Құдайбердіұлы, № 25/3)</w:t>
      </w:r>
    </w:p>
    <w:bookmarkEnd w:id="154"/>
    <w:bookmarkStart w:name="z173" w:id="155"/>
    <w:p>
      <w:pPr>
        <w:spacing w:after="0"/>
        <w:ind w:left="0"/>
        <w:jc w:val="both"/>
      </w:pPr>
      <w:r>
        <w:rPr>
          <w:rFonts w:ascii="Times New Roman"/>
          <w:b w:val="false"/>
          <w:i w:val="false"/>
          <w:color w:val="000000"/>
          <w:sz w:val="28"/>
        </w:rPr>
        <w:t>
      Проспект Абылай хана, дом № 47, улица Қ. Рысқұлбекова, дома № 2, 2/1, 2/2, 4, 4/1, 4/2, 4/3, 4/4, 6, 8, 8/1, 8/2, 8/3, проспект Ш. Құдайбердіұлы, дом № 38, улица Ғ. Мүсірепова, дома № 7/1, 7/2.</w:t>
      </w:r>
    </w:p>
    <w:bookmarkEnd w:id="155"/>
    <w:bookmarkStart w:name="z174" w:id="156"/>
    <w:p>
      <w:pPr>
        <w:spacing w:after="0"/>
        <w:ind w:left="0"/>
        <w:jc w:val="left"/>
      </w:pPr>
      <w:r>
        <w:rPr>
          <w:rFonts w:ascii="Times New Roman"/>
          <w:b/>
          <w:i w:val="false"/>
          <w:color w:val="000000"/>
        </w:rPr>
        <w:t xml:space="preserve"> Избирательный участок № 76</w:t>
      </w:r>
      <w:r>
        <w:br/>
      </w:r>
      <w:r>
        <w:rPr>
          <w:rFonts w:ascii="Times New Roman"/>
          <w:b/>
          <w:i w:val="false"/>
          <w:color w:val="000000"/>
        </w:rPr>
        <w:t>(центр – школа-гимназия № 63, улица Лепсi, № 38)</w:t>
      </w:r>
    </w:p>
    <w:bookmarkEnd w:id="156"/>
    <w:bookmarkStart w:name="z175" w:id="157"/>
    <w:p>
      <w:pPr>
        <w:spacing w:after="0"/>
        <w:ind w:left="0"/>
        <w:jc w:val="both"/>
      </w:pPr>
      <w:r>
        <w:rPr>
          <w:rFonts w:ascii="Times New Roman"/>
          <w:b w:val="false"/>
          <w:i w:val="false"/>
          <w:color w:val="000000"/>
          <w:sz w:val="28"/>
        </w:rPr>
        <w:t>
      От проспекта Абылай хана по четной стороне улицы Есіл до улицы Қобыланды батыра, по четной стороне улицы Қобыланды батыра до переулка Қобда, по переулку Қобда до улицы М. Төлебаева, по нечетной стороне улицы М. Төлебаева до проспекта Б. Момышұлы, по четной стороне проспекта Б. Момышұлы до проспекта Абылай хана, по четной стороне проспекта Абылай хана до улицы Есіл.</w:t>
      </w:r>
    </w:p>
    <w:bookmarkEnd w:id="157"/>
    <w:bookmarkStart w:name="z176" w:id="158"/>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(центр – Казахско-турецкий лицей "Нұр Орда", улица Қарасаз, № 34)</w:t>
      </w:r>
    </w:p>
    <w:bookmarkEnd w:id="158"/>
    <w:bookmarkStart w:name="z177" w:id="159"/>
    <w:p>
      <w:pPr>
        <w:spacing w:after="0"/>
        <w:ind w:left="0"/>
        <w:jc w:val="both"/>
      </w:pPr>
      <w:r>
        <w:rPr>
          <w:rFonts w:ascii="Times New Roman"/>
          <w:b w:val="false"/>
          <w:i w:val="false"/>
          <w:color w:val="000000"/>
          <w:sz w:val="28"/>
        </w:rPr>
        <w:t>
      От проспекта Р. Қошқарбаева по четной стороне проспекта Тәуелсiздiк, до улицы Ақыртас, по четной стороне улицы Ақыртас до улицы Жанкент, по четной стороне улицы Жанкент до улицы Қ. Сәтбаева, по четной стороне улицы Қ. Сәтбаева до улицы Обаған, по улице Обаған до проспекта М. Жұмабаева, по нечетной стороне проспекта М. Жұмабаева до улицы Айнакөл, по нечетной стороне улицы Айнакөл до улицы Қордай, по нечетной стороне улицы Қордай до проспекта Р. Қошқарбаева, по нечетной стороне проспекта Р. Қошқарбаева до проспекта Тәуелсiздiк.</w:t>
      </w:r>
    </w:p>
    <w:bookmarkEnd w:id="159"/>
    <w:bookmarkStart w:name="z178" w:id="160"/>
    <w:p>
      <w:pPr>
        <w:spacing w:after="0"/>
        <w:ind w:left="0"/>
        <w:jc w:val="left"/>
      </w:pPr>
      <w:r>
        <w:rPr>
          <w:rFonts w:ascii="Times New Roman"/>
          <w:b/>
          <w:i w:val="false"/>
          <w:color w:val="000000"/>
        </w:rPr>
        <w:t xml:space="preserve"> Избирательный участок № 78</w:t>
      </w:r>
      <w:r>
        <w:br/>
      </w:r>
      <w:r>
        <w:rPr>
          <w:rFonts w:ascii="Times New Roman"/>
          <w:b/>
          <w:i w:val="false"/>
          <w:color w:val="000000"/>
        </w:rPr>
        <w:t>(центр – Национальный музей Республики Казахстан, проспект Тәуелсiздiк, № 54)</w:t>
      </w:r>
    </w:p>
    <w:bookmarkEnd w:id="160"/>
    <w:bookmarkStart w:name="z179" w:id="161"/>
    <w:p>
      <w:pPr>
        <w:spacing w:after="0"/>
        <w:ind w:left="0"/>
        <w:jc w:val="both"/>
      </w:pPr>
      <w:r>
        <w:rPr>
          <w:rFonts w:ascii="Times New Roman"/>
          <w:b w:val="false"/>
          <w:i w:val="false"/>
          <w:color w:val="000000"/>
          <w:sz w:val="28"/>
        </w:rPr>
        <w:t>
      От проспекта Р. Қошқарбаева по нечетной стороне проспекта Тәуелсiздiк до улицы Ш. Қалдаяқова, по нечетной стороне улицы Ш. Қалдаяқова до русла реки Есіл, включая дома № 2, 2/1, 2/2 по улице Ш. Қалдаяқова, вдоль русла реки Есіл до проспекта Р. Қошқарбаева, по нечетной стороне проспекта Р. Қошқарбаева до проспекта Тәуелсiздiк.</w:t>
      </w:r>
    </w:p>
    <w:bookmarkEnd w:id="161"/>
    <w:bookmarkStart w:name="z180" w:id="162"/>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(центр – школа-лицей № 70, улица Майқайың, № 1)</w:t>
      </w:r>
    </w:p>
    <w:bookmarkEnd w:id="162"/>
    <w:bookmarkStart w:name="z181" w:id="163"/>
    <w:p>
      <w:pPr>
        <w:spacing w:after="0"/>
        <w:ind w:left="0"/>
        <w:jc w:val="both"/>
      </w:pPr>
      <w:r>
        <w:rPr>
          <w:rFonts w:ascii="Times New Roman"/>
          <w:b w:val="false"/>
          <w:i w:val="false"/>
          <w:color w:val="000000"/>
          <w:sz w:val="28"/>
        </w:rPr>
        <w:t>
      От проспекта Тәуелсiздiк по четной стороне проспекта Б. Момышұлы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bookmarkEnd w:id="163"/>
    <w:bookmarkStart w:name="z182" w:id="164"/>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(центр – школа-лицей № 72, улица А. Байтұрсынұлы, № 25)</w:t>
      </w:r>
    </w:p>
    <w:bookmarkEnd w:id="164"/>
    <w:bookmarkStart w:name="z183" w:id="165"/>
    <w:p>
      <w:pPr>
        <w:spacing w:after="0"/>
        <w:ind w:left="0"/>
        <w:jc w:val="both"/>
      </w:pPr>
      <w:r>
        <w:rPr>
          <w:rFonts w:ascii="Times New Roman"/>
          <w:b w:val="false"/>
          <w:i w:val="false"/>
          <w:color w:val="000000"/>
          <w:sz w:val="28"/>
        </w:rPr>
        <w:t xml:space="preserve">
      От проспекта Р. Қошқарбаева по нечетной стороне проспекта М. Жұмабаева до улицы Ш. Қалдаяқова, по нечетной стороне улицы Ш. Қалдаяқова до улицы Сарыкөл, по четной стороне улицы Сарыкөл до проспекта Р. Қошқарбаева, по четной стороне проспекта Р. Қошқарбаева до проспекта М. Жұмабаева. </w:t>
      </w:r>
    </w:p>
    <w:bookmarkEnd w:id="165"/>
    <w:bookmarkStart w:name="z184" w:id="166"/>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(центр – Дворец школьников, проспект Б. Момышұлы, № 5)</w:t>
      </w:r>
    </w:p>
    <w:bookmarkEnd w:id="166"/>
    <w:bookmarkStart w:name="z185" w:id="167"/>
    <w:p>
      <w:pPr>
        <w:spacing w:after="0"/>
        <w:ind w:left="0"/>
        <w:jc w:val="both"/>
      </w:pPr>
      <w:r>
        <w:rPr>
          <w:rFonts w:ascii="Times New Roman"/>
          <w:b w:val="false"/>
          <w:i w:val="false"/>
          <w:color w:val="000000"/>
          <w:sz w:val="28"/>
        </w:rPr>
        <w:t>
      От ручья Ақбұлақ по нечетной стороне проспекта Тәуелсiздiк до проспекта Б. Момышұлы, по нечетной стороне проспекта Б. Момышұлы до проспекта Р. Қошқарбаева, по нечетной стороне проспекта Р. Қошқарбаева до русла реки Есіл, вдоль русла реки Есіл до ручья Ақбұлақ, вдоль русла ручья Ақбұлақ до проспекта Тәуелсiздiк.</w:t>
      </w:r>
    </w:p>
    <w:bookmarkEnd w:id="167"/>
    <w:bookmarkStart w:name="z186" w:id="168"/>
    <w:p>
      <w:pPr>
        <w:spacing w:after="0"/>
        <w:ind w:left="0"/>
        <w:jc w:val="left"/>
      </w:pPr>
      <w:r>
        <w:rPr>
          <w:rFonts w:ascii="Times New Roman"/>
          <w:b/>
          <w:i w:val="false"/>
          <w:color w:val="000000"/>
        </w:rPr>
        <w:t xml:space="preserve"> Избирательный участок № 82</w:t>
      </w:r>
      <w:r>
        <w:br/>
      </w:r>
      <w:r>
        <w:rPr>
          <w:rFonts w:ascii="Times New Roman"/>
          <w:b/>
          <w:i w:val="false"/>
          <w:color w:val="000000"/>
        </w:rPr>
        <w:t>(центр – Дворец школьников, проспект Б. Момышұлы, № 5)</w:t>
      </w:r>
    </w:p>
    <w:bookmarkEnd w:id="168"/>
    <w:bookmarkStart w:name="z187" w:id="169"/>
    <w:p>
      <w:pPr>
        <w:spacing w:after="0"/>
        <w:ind w:left="0"/>
        <w:jc w:val="both"/>
      </w:pPr>
      <w:r>
        <w:rPr>
          <w:rFonts w:ascii="Times New Roman"/>
          <w:b w:val="false"/>
          <w:i w:val="false"/>
          <w:color w:val="000000"/>
          <w:sz w:val="28"/>
        </w:rPr>
        <w:t xml:space="preserve">
      Проспект Тәуелсiздiк, дома № 20, 22, 24а, 24б, 26, 26/1, 28, улица күйші Дина, дома № 2/1, 2/2, 4/1, 4/2, улица Б. Майлина, дома № 3, 3/2, 5, 5/1, 5/2. </w:t>
      </w:r>
    </w:p>
    <w:bookmarkEnd w:id="169"/>
    <w:bookmarkStart w:name="z188" w:id="170"/>
    <w:p>
      <w:pPr>
        <w:spacing w:after="0"/>
        <w:ind w:left="0"/>
        <w:jc w:val="left"/>
      </w:pPr>
      <w:r>
        <w:rPr>
          <w:rFonts w:ascii="Times New Roman"/>
          <w:b/>
          <w:i w:val="false"/>
          <w:color w:val="000000"/>
        </w:rPr>
        <w:t xml:space="preserve"> Избирательный участок № 158</w:t>
      </w:r>
      <w:r>
        <w:br/>
      </w:r>
      <w:r>
        <w:rPr>
          <w:rFonts w:ascii="Times New Roman"/>
          <w:b/>
          <w:i w:val="false"/>
          <w:color w:val="000000"/>
        </w:rPr>
        <w:t>(центр – ГККП "Медицинский центр проблем психического здоровья" акимата города Астаны, улица І. Жансүгірұлы, № 12)</w:t>
      </w:r>
    </w:p>
    <w:bookmarkEnd w:id="170"/>
    <w:bookmarkStart w:name="z189" w:id="171"/>
    <w:p>
      <w:pPr>
        <w:spacing w:after="0"/>
        <w:ind w:left="0"/>
        <w:jc w:val="left"/>
      </w:pPr>
      <w:r>
        <w:rPr>
          <w:rFonts w:ascii="Times New Roman"/>
          <w:b/>
          <w:i w:val="false"/>
          <w:color w:val="000000"/>
        </w:rPr>
        <w:t xml:space="preserve"> Избирательный участок № 159</w:t>
      </w:r>
      <w:r>
        <w:br/>
      </w:r>
      <w:r>
        <w:rPr>
          <w:rFonts w:ascii="Times New Roman"/>
          <w:b/>
          <w:i w:val="false"/>
          <w:color w:val="000000"/>
        </w:rPr>
        <w:t>(центр – ГККП "Противотуберкулезный диспансер города Астаны" акимата города Астаны, улица Манаса, № 9)</w:t>
      </w:r>
    </w:p>
    <w:bookmarkEnd w:id="171"/>
    <w:bookmarkStart w:name="z190" w:id="172"/>
    <w:p>
      <w:pPr>
        <w:spacing w:after="0"/>
        <w:ind w:left="0"/>
        <w:jc w:val="left"/>
      </w:pPr>
      <w:r>
        <w:rPr>
          <w:rFonts w:ascii="Times New Roman"/>
          <w:b/>
          <w:i w:val="false"/>
          <w:color w:val="000000"/>
        </w:rPr>
        <w:t xml:space="preserve"> Избирательный участок № 161</w:t>
      </w:r>
      <w:r>
        <w:br/>
      </w:r>
      <w:r>
        <w:rPr>
          <w:rFonts w:ascii="Times New Roman"/>
          <w:b/>
          <w:i w:val="false"/>
          <w:color w:val="000000"/>
        </w:rPr>
        <w:t>(центр – ГКП на ПХВ "Онкологический диспансер" акимата города Астаны, улица Манаса, № 3)</w:t>
      </w:r>
    </w:p>
    <w:bookmarkEnd w:id="172"/>
    <w:bookmarkStart w:name="z191" w:id="173"/>
    <w:p>
      <w:pPr>
        <w:spacing w:after="0"/>
        <w:ind w:left="0"/>
        <w:jc w:val="left"/>
      </w:pPr>
      <w:r>
        <w:rPr>
          <w:rFonts w:ascii="Times New Roman"/>
          <w:b/>
          <w:i w:val="false"/>
          <w:color w:val="000000"/>
        </w:rPr>
        <w:t xml:space="preserve"> Избирательный участок № 162</w:t>
      </w:r>
      <w:r>
        <w:br/>
      </w:r>
      <w:r>
        <w:rPr>
          <w:rFonts w:ascii="Times New Roman"/>
          <w:b/>
          <w:i w:val="false"/>
          <w:color w:val="000000"/>
        </w:rPr>
        <w:t>(центр – ГКП на ПХВ "Перинатальный центр № 2" акимата города Астаны, проспект Тәуелсiздiк, № 3/1)</w:t>
      </w:r>
    </w:p>
    <w:bookmarkEnd w:id="173"/>
    <w:bookmarkStart w:name="z192" w:id="174"/>
    <w:p>
      <w:pPr>
        <w:spacing w:after="0"/>
        <w:ind w:left="0"/>
        <w:jc w:val="left"/>
      </w:pPr>
      <w:r>
        <w:rPr>
          <w:rFonts w:ascii="Times New Roman"/>
          <w:b/>
          <w:i w:val="false"/>
          <w:color w:val="000000"/>
        </w:rPr>
        <w:t xml:space="preserve"> Избирательный участок № 163</w:t>
      </w:r>
      <w:r>
        <w:br/>
      </w:r>
      <w:r>
        <w:rPr>
          <w:rFonts w:ascii="Times New Roman"/>
          <w:b/>
          <w:i w:val="false"/>
          <w:color w:val="000000"/>
        </w:rPr>
        <w:t>(центр – АО "Национальный научный медицинский центр", проспект Абылай хана, № 42)</w:t>
      </w:r>
    </w:p>
    <w:bookmarkEnd w:id="174"/>
    <w:bookmarkStart w:name="z193" w:id="175"/>
    <w:p>
      <w:pPr>
        <w:spacing w:after="0"/>
        <w:ind w:left="0"/>
        <w:jc w:val="left"/>
      </w:pPr>
      <w:r>
        <w:rPr>
          <w:rFonts w:ascii="Times New Roman"/>
          <w:b/>
          <w:i w:val="false"/>
          <w:color w:val="000000"/>
        </w:rPr>
        <w:t xml:space="preserve"> Избирательный участок № 164</w:t>
      </w:r>
      <w:r>
        <w:br/>
      </w:r>
      <w:r>
        <w:rPr>
          <w:rFonts w:ascii="Times New Roman"/>
          <w:b/>
          <w:i w:val="false"/>
          <w:color w:val="000000"/>
        </w:rPr>
        <w:t>(центр – РГП на ПХВ "Научно-исследовательский институт травматологии и ортопедии" Министерства здравоохранения Республики Казахстан, проспект Абылай хана, № 11)</w:t>
      </w:r>
    </w:p>
    <w:bookmarkEnd w:id="175"/>
    <w:bookmarkStart w:name="z194" w:id="176"/>
    <w:p>
      <w:pPr>
        <w:spacing w:after="0"/>
        <w:ind w:left="0"/>
        <w:jc w:val="left"/>
      </w:pPr>
      <w:r>
        <w:rPr>
          <w:rFonts w:ascii="Times New Roman"/>
          <w:b/>
          <w:i w:val="false"/>
          <w:color w:val="000000"/>
        </w:rPr>
        <w:t xml:space="preserve"> Избирательный участок № 165</w:t>
      </w:r>
      <w:r>
        <w:br/>
      </w:r>
      <w:r>
        <w:rPr>
          <w:rFonts w:ascii="Times New Roman"/>
          <w:b/>
          <w:i w:val="false"/>
          <w:color w:val="000000"/>
        </w:rPr>
        <w:t>(центр – ГКП на ПХВ "Городская больница № 1" акимата города Астаны, проспект Р. Қошқарбаева, № 66)</w:t>
      </w:r>
    </w:p>
    <w:bookmarkEnd w:id="176"/>
    <w:bookmarkStart w:name="z195" w:id="177"/>
    <w:p>
      <w:pPr>
        <w:spacing w:after="0"/>
        <w:ind w:left="0"/>
        <w:jc w:val="left"/>
      </w:pPr>
      <w:r>
        <w:rPr>
          <w:rFonts w:ascii="Times New Roman"/>
          <w:b/>
          <w:i w:val="false"/>
          <w:color w:val="000000"/>
        </w:rPr>
        <w:t xml:space="preserve"> Избирательный участок № 166</w:t>
      </w:r>
      <w:r>
        <w:br/>
      </w:r>
      <w:r>
        <w:rPr>
          <w:rFonts w:ascii="Times New Roman"/>
          <w:b/>
          <w:i w:val="false"/>
          <w:color w:val="000000"/>
        </w:rPr>
        <w:t>(центр – ГКП на ПХВ "Городская детская больница № 2" акимата города Астаны, проспект Р. Қошқарбаева, № 64)</w:t>
      </w:r>
    </w:p>
    <w:bookmarkEnd w:id="177"/>
    <w:bookmarkStart w:name="z196" w:id="178"/>
    <w:p>
      <w:pPr>
        <w:spacing w:after="0"/>
        <w:ind w:left="0"/>
        <w:jc w:val="left"/>
      </w:pPr>
      <w:r>
        <w:rPr>
          <w:rFonts w:ascii="Times New Roman"/>
          <w:b/>
          <w:i w:val="false"/>
          <w:color w:val="000000"/>
        </w:rPr>
        <w:t xml:space="preserve"> Избирательный участок № 175 </w:t>
      </w:r>
      <w:r>
        <w:br/>
      </w:r>
      <w:r>
        <w:rPr>
          <w:rFonts w:ascii="Times New Roman"/>
          <w:b/>
          <w:i w:val="false"/>
          <w:color w:val="000000"/>
        </w:rPr>
        <w:t>(центр – ГККП "Городская инфекционная больница" акимата города Астаны, улица Манаса, № 22/1)</w:t>
      </w:r>
    </w:p>
    <w:bookmarkEnd w:id="178"/>
    <w:bookmarkStart w:name="z197" w:id="179"/>
    <w:p>
      <w:pPr>
        <w:spacing w:after="0"/>
        <w:ind w:left="0"/>
        <w:jc w:val="left"/>
      </w:pPr>
      <w:r>
        <w:rPr>
          <w:rFonts w:ascii="Times New Roman"/>
          <w:b/>
          <w:i w:val="false"/>
          <w:color w:val="000000"/>
        </w:rPr>
        <w:t xml:space="preserve"> Избирательный участок № 181</w:t>
      </w:r>
      <w:r>
        <w:br/>
      </w:r>
      <w:r>
        <w:rPr>
          <w:rFonts w:ascii="Times New Roman"/>
          <w:b/>
          <w:i w:val="false"/>
          <w:color w:val="000000"/>
        </w:rPr>
        <w:t>(центр – войсковая часть 6636, улица Ж. Досмұхамедұлы, № 2)</w:t>
      </w:r>
    </w:p>
    <w:bookmarkEnd w:id="179"/>
    <w:bookmarkStart w:name="z198" w:id="180"/>
    <w:p>
      <w:pPr>
        <w:spacing w:after="0"/>
        <w:ind w:left="0"/>
        <w:jc w:val="left"/>
      </w:pPr>
      <w:r>
        <w:rPr>
          <w:rFonts w:ascii="Times New Roman"/>
          <w:b/>
          <w:i w:val="false"/>
          <w:color w:val="000000"/>
        </w:rPr>
        <w:t xml:space="preserve"> Избирательный участок № 182</w:t>
      </w:r>
      <w:r>
        <w:br/>
      </w:r>
      <w:r>
        <w:rPr>
          <w:rFonts w:ascii="Times New Roman"/>
          <w:b/>
          <w:i w:val="false"/>
          <w:color w:val="000000"/>
        </w:rPr>
        <w:t xml:space="preserve"> (центр – школа-лицей № 73, улица № 191, дом № 2)</w:t>
      </w:r>
    </w:p>
    <w:bookmarkEnd w:id="180"/>
    <w:bookmarkStart w:name="z199" w:id="181"/>
    <w:p>
      <w:pPr>
        <w:spacing w:after="0"/>
        <w:ind w:left="0"/>
        <w:jc w:val="both"/>
      </w:pPr>
      <w:r>
        <w:rPr>
          <w:rFonts w:ascii="Times New Roman"/>
          <w:b w:val="false"/>
          <w:i w:val="false"/>
          <w:color w:val="000000"/>
          <w:sz w:val="28"/>
        </w:rPr>
        <w:t>
      От набережной реки Есіл по четной стороне улицы Ш. Қалдаяқова до проспекта М. Жұмабаева, вдоль набережной реки Есіл до улицы Ш. Қалдаяқова, включая улицы № 43а, 46 и дома VIP-городка по проспекту Тәуелсiздiк.</w:t>
      </w:r>
    </w:p>
    <w:bookmarkEnd w:id="181"/>
    <w:bookmarkStart w:name="z200" w:id="182"/>
    <w:p>
      <w:pPr>
        <w:spacing w:after="0"/>
        <w:ind w:left="0"/>
        <w:jc w:val="left"/>
      </w:pPr>
      <w:r>
        <w:rPr>
          <w:rFonts w:ascii="Times New Roman"/>
          <w:b/>
          <w:i w:val="false"/>
          <w:color w:val="000000"/>
        </w:rPr>
        <w:t xml:space="preserve"> Избирательный участок № 183</w:t>
      </w:r>
      <w:r>
        <w:br/>
      </w:r>
      <w:r>
        <w:rPr>
          <w:rFonts w:ascii="Times New Roman"/>
          <w:b/>
          <w:i w:val="false"/>
          <w:color w:val="000000"/>
        </w:rPr>
        <w:t>(центр – войсковая часть 0112, проспект Абылай хана, № 45) Избирательный участок № 187 (центр – ГУ "Учреждение ЕЦ-166/1 Департамента уголовно-исполнительной системы по городу Астана", шоссе Алаш, № 30/1)</w:t>
      </w:r>
    </w:p>
    <w:bookmarkEnd w:id="182"/>
    <w:bookmarkStart w:name="z201" w:id="183"/>
    <w:p>
      <w:pPr>
        <w:spacing w:after="0"/>
        <w:ind w:left="0"/>
        <w:jc w:val="left"/>
      </w:pPr>
      <w:r>
        <w:rPr>
          <w:rFonts w:ascii="Times New Roman"/>
          <w:b/>
          <w:i w:val="false"/>
          <w:color w:val="000000"/>
        </w:rPr>
        <w:t xml:space="preserve"> Избирательный участок № 188</w:t>
      </w:r>
      <w:r>
        <w:br/>
      </w:r>
      <w:r>
        <w:rPr>
          <w:rFonts w:ascii="Times New Roman"/>
          <w:b/>
          <w:i w:val="false"/>
          <w:color w:val="000000"/>
        </w:rPr>
        <w:t>(центр – Изолятор временного содержания ГУ "Департамент внутренних дел города Астаны Министерства внутренних дел Республики Казахстан", Промзона, № 80)</w:t>
      </w:r>
    </w:p>
    <w:bookmarkEnd w:id="183"/>
    <w:bookmarkStart w:name="z202" w:id="184"/>
    <w:p>
      <w:pPr>
        <w:spacing w:after="0"/>
        <w:ind w:left="0"/>
        <w:jc w:val="left"/>
      </w:pPr>
      <w:r>
        <w:rPr>
          <w:rFonts w:ascii="Times New Roman"/>
          <w:b/>
          <w:i w:val="false"/>
          <w:color w:val="000000"/>
        </w:rPr>
        <w:t xml:space="preserve"> Избирательный участок № 256</w:t>
      </w:r>
      <w:r>
        <w:br/>
      </w:r>
      <w:r>
        <w:rPr>
          <w:rFonts w:ascii="Times New Roman"/>
          <w:b/>
          <w:i w:val="false"/>
          <w:color w:val="000000"/>
        </w:rPr>
        <w:t xml:space="preserve"> (центр – школа-гимназия № 74, улица Т. Жүргенов, № 29)</w:t>
      </w:r>
    </w:p>
    <w:bookmarkEnd w:id="184"/>
    <w:bookmarkStart w:name="z203" w:id="185"/>
    <w:p>
      <w:pPr>
        <w:spacing w:after="0"/>
        <w:ind w:left="0"/>
        <w:jc w:val="both"/>
      </w:pPr>
      <w:r>
        <w:rPr>
          <w:rFonts w:ascii="Times New Roman"/>
          <w:b w:val="false"/>
          <w:i w:val="false"/>
          <w:color w:val="000000"/>
          <w:sz w:val="28"/>
        </w:rPr>
        <w:t>
      От проспекта М. Жұмабаева по четной стороне улицы Айнакөл до улицы Қордай, по нечетной стороне улицы Қордай до улицы А. Байтұрсынұлы, по нечетной стороне улицы А. Байтұрсынұлы до проспекта М. Жұмабаева, по четной стороне проспекта М. Жұмабаева до улицы Айнакөл.</w:t>
      </w:r>
    </w:p>
    <w:bookmarkEnd w:id="185"/>
    <w:bookmarkStart w:name="z204" w:id="186"/>
    <w:p>
      <w:pPr>
        <w:spacing w:after="0"/>
        <w:ind w:left="0"/>
        <w:jc w:val="left"/>
      </w:pPr>
      <w:r>
        <w:rPr>
          <w:rFonts w:ascii="Times New Roman"/>
          <w:b/>
          <w:i w:val="false"/>
          <w:color w:val="000000"/>
        </w:rPr>
        <w:t xml:space="preserve"> Избирательный участок № 285</w:t>
      </w:r>
      <w:r>
        <w:br/>
      </w:r>
      <w:r>
        <w:rPr>
          <w:rFonts w:ascii="Times New Roman"/>
          <w:b/>
          <w:i w:val="false"/>
          <w:color w:val="000000"/>
        </w:rPr>
        <w:t>(центр – ГКП на ПХВ "Астана су арнасы" акимата города Астаны, проспект Абая, № 103)</w:t>
      </w:r>
    </w:p>
    <w:bookmarkEnd w:id="186"/>
    <w:bookmarkStart w:name="z205" w:id="187"/>
    <w:p>
      <w:pPr>
        <w:spacing w:after="0"/>
        <w:ind w:left="0"/>
        <w:jc w:val="both"/>
      </w:pPr>
      <w:r>
        <w:rPr>
          <w:rFonts w:ascii="Times New Roman"/>
          <w:b w:val="false"/>
          <w:i w:val="false"/>
          <w:color w:val="000000"/>
          <w:sz w:val="28"/>
        </w:rPr>
        <w:t>
      От улицы Кенесары по четной стороне улицы А. Янушкевича до проспекта Абая, по четной стороне проспекта Абая до переулка К. Циолковского, исключая дома № 96 и 96а по проспекту Абая, по четной стороне переулка К. Циолковского до улицы А. Пушкина, по нечетной стороне улицы А. Пушкина до улицы Кенесары, исключая дома № 15, 15а и 15б по улице А. Пушкина, по нечетной стороне улицы Кенесары до улицы А. Янушкевича, исключая дом № 91/4 по улице Кенесары.</w:t>
      </w:r>
    </w:p>
    <w:bookmarkEnd w:id="187"/>
    <w:bookmarkStart w:name="z206" w:id="188"/>
    <w:p>
      <w:pPr>
        <w:spacing w:after="0"/>
        <w:ind w:left="0"/>
        <w:jc w:val="left"/>
      </w:pPr>
      <w:r>
        <w:rPr>
          <w:rFonts w:ascii="Times New Roman"/>
          <w:b/>
          <w:i w:val="false"/>
          <w:color w:val="000000"/>
        </w:rPr>
        <w:t xml:space="preserve"> Избирательный участок № 286</w:t>
      </w:r>
      <w:r>
        <w:br/>
      </w:r>
      <w:r>
        <w:rPr>
          <w:rFonts w:ascii="Times New Roman"/>
          <w:b/>
          <w:i w:val="false"/>
          <w:color w:val="000000"/>
        </w:rPr>
        <w:t>(центр – школа-гимназия № 51, жилой массив Қараөткел, улица Аманат, № 5)</w:t>
      </w:r>
    </w:p>
    <w:bookmarkEnd w:id="188"/>
    <w:bookmarkStart w:name="z207" w:id="189"/>
    <w:p>
      <w:pPr>
        <w:spacing w:after="0"/>
        <w:ind w:left="0"/>
        <w:jc w:val="both"/>
      </w:pPr>
      <w:r>
        <w:rPr>
          <w:rFonts w:ascii="Times New Roman"/>
          <w:b w:val="false"/>
          <w:i w:val="false"/>
          <w:color w:val="000000"/>
          <w:sz w:val="28"/>
        </w:rPr>
        <w:t>
      От проспекта Б. Момышұлы по четной стороне проспекта М. Жұмабаева до улицы күйші Дина, по четной стороне улицы күйші Дина до улицы М. Төлебаева, включая дома № 28, 28/1 по улице күйші Дина и дом № 31 по улице Б. Майлина, по четной стороне улицы М. Төлебаева до проспекта Б. Момышұлы, по нечетной стороне проспекта Б. Момышұлы до проспекта М. Жұмабаева.</w:t>
      </w:r>
    </w:p>
    <w:bookmarkEnd w:id="189"/>
    <w:bookmarkStart w:name="z208" w:id="190"/>
    <w:p>
      <w:pPr>
        <w:spacing w:after="0"/>
        <w:ind w:left="0"/>
        <w:jc w:val="left"/>
      </w:pPr>
      <w:r>
        <w:rPr>
          <w:rFonts w:ascii="Times New Roman"/>
          <w:b/>
          <w:i w:val="false"/>
          <w:color w:val="000000"/>
        </w:rPr>
        <w:t xml:space="preserve"> Избирательный участок № 287</w:t>
      </w:r>
      <w:r>
        <w:br/>
      </w:r>
      <w:r>
        <w:rPr>
          <w:rFonts w:ascii="Times New Roman"/>
          <w:b/>
          <w:i w:val="false"/>
          <w:color w:val="000000"/>
        </w:rPr>
        <w:t>(центр – школа-лицей № 72, улица А. Байтұрсынұлы, № 25)</w:t>
      </w:r>
    </w:p>
    <w:bookmarkEnd w:id="190"/>
    <w:p>
      <w:pPr>
        <w:spacing w:after="0"/>
        <w:ind w:left="0"/>
        <w:jc w:val="both"/>
      </w:pPr>
      <w:r>
        <w:rPr>
          <w:rFonts w:ascii="Times New Roman"/>
          <w:b w:val="false"/>
          <w:i w:val="false"/>
          <w:color w:val="000000"/>
          <w:sz w:val="28"/>
        </w:rPr>
        <w:t>
      От проспекта Тәуелсіздік по четной стороне проспекта Р. Қошқарбаева до улицы Сарыкөл, по нечетной стороне улицы Сарыкөл до улицы Ш. Қалдаяқова, по нечетной стороне улицы Ш. Қалдаяқова до проспекта Тәуелсіздік, по четной стороне проспекта Тәуелсіздік до проспекта Р. Қошқарбаева.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11 апреля 2014 года № 03-11</w:t>
            </w:r>
          </w:p>
        </w:tc>
      </w:tr>
    </w:tbl>
    <w:p>
      <w:pPr>
        <w:spacing w:after="0"/>
        <w:ind w:left="0"/>
        <w:jc w:val="both"/>
      </w:pPr>
      <w:r>
        <w:rPr>
          <w:rFonts w:ascii="Times New Roman"/>
          <w:b w:val="false"/>
          <w:i w:val="false"/>
          <w:color w:val="ff0000"/>
          <w:sz w:val="28"/>
        </w:rPr>
        <w:t xml:space="preserve">
      Сноска. Приложение 2 в редакции решения акима г. Астаны от 28.04.2017 </w:t>
      </w:r>
      <w:r>
        <w:rPr>
          <w:rFonts w:ascii="Times New Roman"/>
          <w:b w:val="false"/>
          <w:i w:val="false"/>
          <w:color w:val="ff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 w:id="191"/>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"Есиль" города Астаны</w:t>
      </w:r>
    </w:p>
    <w:bookmarkEnd w:id="191"/>
    <w:bookmarkStart w:name="z213" w:id="192"/>
    <w:p>
      <w:pPr>
        <w:spacing w:after="0"/>
        <w:ind w:left="0"/>
        <w:jc w:val="left"/>
      </w:pPr>
      <w:r>
        <w:rPr>
          <w:rFonts w:ascii="Times New Roman"/>
          <w:b/>
          <w:i w:val="false"/>
          <w:color w:val="000000"/>
        </w:rPr>
        <w:t xml:space="preserve"> Избирательный участок № 83</w:t>
      </w:r>
      <w:r>
        <w:br/>
      </w:r>
      <w:r>
        <w:rPr>
          <w:rFonts w:ascii="Times New Roman"/>
          <w:b/>
          <w:i w:val="false"/>
          <w:color w:val="000000"/>
        </w:rPr>
        <w:t>(центр – школа-гимназия № 17 имени А. Курманова, проспект Қабанбай батыра, № 9/1)</w:t>
      </w:r>
    </w:p>
    <w:bookmarkEnd w:id="192"/>
    <w:bookmarkStart w:name="z214" w:id="193"/>
    <w:p>
      <w:pPr>
        <w:spacing w:after="0"/>
        <w:ind w:left="0"/>
        <w:jc w:val="both"/>
      </w:pPr>
      <w:r>
        <w:rPr>
          <w:rFonts w:ascii="Times New Roman"/>
          <w:b w:val="false"/>
          <w:i w:val="false"/>
          <w:color w:val="000000"/>
          <w:sz w:val="28"/>
        </w:rPr>
        <w:t xml:space="preserve">
      От проспекта Қабанбай батыра по руслу реки Есіл до проспекта Тұран, по четной стороне проспекта Тұран до улицы Д. Қонаева, по нечетной стороне улицы Д. Қонаева до проспекта Қабанбай батыра, по нечетной стороне проспекта Қабанбай батыра до русла реки Есіл. </w:t>
      </w:r>
    </w:p>
    <w:bookmarkEnd w:id="193"/>
    <w:bookmarkStart w:name="z215" w:id="194"/>
    <w:p>
      <w:pPr>
        <w:spacing w:after="0"/>
        <w:ind w:left="0"/>
        <w:jc w:val="left"/>
      </w:pPr>
      <w:r>
        <w:rPr>
          <w:rFonts w:ascii="Times New Roman"/>
          <w:b/>
          <w:i w:val="false"/>
          <w:color w:val="000000"/>
        </w:rPr>
        <w:t xml:space="preserve"> Избирательный участок № 84</w:t>
      </w:r>
      <w:r>
        <w:br/>
      </w:r>
      <w:r>
        <w:rPr>
          <w:rFonts w:ascii="Times New Roman"/>
          <w:b/>
          <w:i w:val="false"/>
          <w:color w:val="000000"/>
        </w:rPr>
        <w:t>(центр – частное учреждение "Информационные технологии и инновации", проспект Қабанбай батыра, № 8)</w:t>
      </w:r>
    </w:p>
    <w:bookmarkEnd w:id="194"/>
    <w:bookmarkStart w:name="z216" w:id="195"/>
    <w:p>
      <w:pPr>
        <w:spacing w:after="0"/>
        <w:ind w:left="0"/>
        <w:jc w:val="both"/>
      </w:pPr>
      <w:r>
        <w:rPr>
          <w:rFonts w:ascii="Times New Roman"/>
          <w:b w:val="false"/>
          <w:i w:val="false"/>
          <w:color w:val="000000"/>
          <w:sz w:val="28"/>
        </w:rPr>
        <w:t xml:space="preserve">
      От русла реки Есіл, по четной стороне проспекта Қабанбай батыра до улицы Сарайшық, по нечетной стороне улицы Сарайшық до улицы Е. Тайбекова, по четной стороне улицы Е. Тайбекова до улицы Қарашаш, по четной стороне улицы Қарашаш до улицы Қараөткел, по нечетной стороне улицы Қараөткел до улицы Жиембет жырау, по четной стороне улицы Жиембет жырау до улицы Родниковой, по четной стороне улицы Родниковой до улицы Арай, от улицы Арай по нечетной стороне улицы Жауқазын до русла реки Есіл, по руслу реки Есіл до проспекта Қабанбай батыра. </w:t>
      </w:r>
    </w:p>
    <w:bookmarkEnd w:id="195"/>
    <w:bookmarkStart w:name="z217" w:id="196"/>
    <w:p>
      <w:pPr>
        <w:spacing w:after="0"/>
        <w:ind w:left="0"/>
        <w:jc w:val="left"/>
      </w:pPr>
      <w:r>
        <w:rPr>
          <w:rFonts w:ascii="Times New Roman"/>
          <w:b/>
          <w:i w:val="false"/>
          <w:color w:val="000000"/>
        </w:rPr>
        <w:t xml:space="preserve"> Избирательный участок № 85 </w:t>
      </w:r>
      <w:r>
        <w:br/>
      </w:r>
      <w:r>
        <w:rPr>
          <w:rFonts w:ascii="Times New Roman"/>
          <w:b/>
          <w:i w:val="false"/>
          <w:color w:val="000000"/>
        </w:rPr>
        <w:t>(центр – средняя школа № 24, жилой массив Пригородный, № 127)</w:t>
      </w:r>
    </w:p>
    <w:bookmarkEnd w:id="196"/>
    <w:bookmarkStart w:name="z218" w:id="197"/>
    <w:p>
      <w:pPr>
        <w:spacing w:after="0"/>
        <w:ind w:left="0"/>
        <w:jc w:val="both"/>
      </w:pPr>
      <w:r>
        <w:rPr>
          <w:rFonts w:ascii="Times New Roman"/>
          <w:b w:val="false"/>
          <w:i w:val="false"/>
          <w:color w:val="000000"/>
          <w:sz w:val="28"/>
        </w:rPr>
        <w:t xml:space="preserve">
      От монумента "Астана Жұлдызы" по нечетной стороне проспекта Қабанбай батыра до Международного аэропорта Астана, от Международного аэропорта Астана по границам района до шоссе Қарқаралы, по шоссе Қарқаралы до монумента "Астана Жұлдызы". </w:t>
      </w:r>
    </w:p>
    <w:bookmarkEnd w:id="197"/>
    <w:bookmarkStart w:name="z219" w:id="198"/>
    <w:p>
      <w:pPr>
        <w:spacing w:after="0"/>
        <w:ind w:left="0"/>
        <w:jc w:val="left"/>
      </w:pPr>
      <w:r>
        <w:rPr>
          <w:rFonts w:ascii="Times New Roman"/>
          <w:b/>
          <w:i w:val="false"/>
          <w:color w:val="000000"/>
        </w:rPr>
        <w:t xml:space="preserve"> Избирательный участок № 86 </w:t>
      </w:r>
      <w:r>
        <w:br/>
      </w:r>
      <w:r>
        <w:rPr>
          <w:rFonts w:ascii="Times New Roman"/>
          <w:b/>
          <w:i w:val="false"/>
          <w:color w:val="000000"/>
        </w:rPr>
        <w:t>(центр – Международная школа города Астаны, улица Түркістан, № 2/1)</w:t>
      </w:r>
    </w:p>
    <w:bookmarkEnd w:id="198"/>
    <w:bookmarkStart w:name="z220" w:id="199"/>
    <w:p>
      <w:pPr>
        <w:spacing w:after="0"/>
        <w:ind w:left="0"/>
        <w:jc w:val="both"/>
      </w:pPr>
      <w:r>
        <w:rPr>
          <w:rFonts w:ascii="Times New Roman"/>
          <w:b w:val="false"/>
          <w:i w:val="false"/>
          <w:color w:val="000000"/>
          <w:sz w:val="28"/>
        </w:rPr>
        <w:t>
      От улицы Сығанақ по нечетной стороне проспекта Мәңгілік Ел до улицы Керей, Жәнібек хандар, по нечетной стороне улицы Керей, Жәнібек хандар до улицы Түркістан, по четной стороне улицы Түркістан до улицы Сығанақ, по четной стороне улицы Сығанақ до проспекта Мәңгілік Ел.</w:t>
      </w:r>
    </w:p>
    <w:bookmarkEnd w:id="199"/>
    <w:bookmarkStart w:name="z221" w:id="200"/>
    <w:p>
      <w:pPr>
        <w:spacing w:after="0"/>
        <w:ind w:left="0"/>
        <w:jc w:val="left"/>
      </w:pPr>
      <w:r>
        <w:rPr>
          <w:rFonts w:ascii="Times New Roman"/>
          <w:b/>
          <w:i w:val="false"/>
          <w:color w:val="000000"/>
        </w:rPr>
        <w:t xml:space="preserve"> Избирательный участок № 87 </w:t>
      </w:r>
      <w:r>
        <w:br/>
      </w:r>
      <w:r>
        <w:rPr>
          <w:rFonts w:ascii="Times New Roman"/>
          <w:b/>
          <w:i w:val="false"/>
          <w:color w:val="000000"/>
        </w:rPr>
        <w:t>(центр – средняя школа № 45, жилой массив Заречный, улица Ұшқыштар, № 8/1)</w:t>
      </w:r>
    </w:p>
    <w:bookmarkEnd w:id="200"/>
    <w:bookmarkStart w:name="z222" w:id="201"/>
    <w:p>
      <w:pPr>
        <w:spacing w:after="0"/>
        <w:ind w:left="0"/>
        <w:jc w:val="both"/>
      </w:pPr>
      <w:r>
        <w:rPr>
          <w:rFonts w:ascii="Times New Roman"/>
          <w:b w:val="false"/>
          <w:i w:val="false"/>
          <w:color w:val="000000"/>
          <w:sz w:val="28"/>
        </w:rPr>
        <w:t>
      От улицы Керей, Жәнібек хандар по четной стороне улицы Еңбекшілер до дома № 15, от дома № 15 по улице Еңбекшілер до русла реки Есіл, по руслу реки Есіл до улицы № 23, от улицы № 23 до улицы № 44, от улицы № 44 до проспекта Ұлы Дала, по нечетной стороне проспекта Ұлы Дала до проспекта Мәңгілік Ел, по четной стороне проспекта Мәңгілік Ел до улицы Керей, Жәнібек хандар, по четной стороне улицы Керей, Жәнібек хандар до улицы Еңбекшілер.</w:t>
      </w:r>
    </w:p>
    <w:bookmarkEnd w:id="201"/>
    <w:bookmarkStart w:name="z223" w:id="202"/>
    <w:p>
      <w:pPr>
        <w:spacing w:after="0"/>
        <w:ind w:left="0"/>
        <w:jc w:val="left"/>
      </w:pPr>
      <w:r>
        <w:rPr>
          <w:rFonts w:ascii="Times New Roman"/>
          <w:b/>
          <w:i w:val="false"/>
          <w:color w:val="000000"/>
        </w:rPr>
        <w:t xml:space="preserve"> Избирательный участок № 88</w:t>
      </w:r>
      <w:r>
        <w:br/>
      </w:r>
      <w:r>
        <w:rPr>
          <w:rFonts w:ascii="Times New Roman"/>
          <w:b/>
          <w:i w:val="false"/>
          <w:color w:val="000000"/>
        </w:rPr>
        <w:t>(центр – АО "Қазақстан темiр жолы", улица Д. Қонаева, № 6)</w:t>
      </w:r>
    </w:p>
    <w:bookmarkEnd w:id="202"/>
    <w:bookmarkStart w:name="z224" w:id="203"/>
    <w:p>
      <w:pPr>
        <w:spacing w:after="0"/>
        <w:ind w:left="0"/>
        <w:jc w:val="both"/>
      </w:pPr>
      <w:r>
        <w:rPr>
          <w:rFonts w:ascii="Times New Roman"/>
          <w:b w:val="false"/>
          <w:i w:val="false"/>
          <w:color w:val="000000"/>
          <w:sz w:val="28"/>
        </w:rPr>
        <w:t xml:space="preserve">
      От улицы Сарайшық по четной стороне проспекта Қабанбай батыра до улицы Д. Қонаева, по нечетной стороне улицы Д. Қонаева до улицы Нұржолы, по четной стороне улицы Нұржолы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улицы Сарайшық, от улицы Түркістан по четной стороне улицы Сарайшық до проспекта Қабанбай батыра. </w:t>
      </w:r>
    </w:p>
    <w:bookmarkEnd w:id="203"/>
    <w:bookmarkStart w:name="z225" w:id="204"/>
    <w:p>
      <w:pPr>
        <w:spacing w:after="0"/>
        <w:ind w:left="0"/>
        <w:jc w:val="left"/>
      </w:pPr>
      <w:r>
        <w:rPr>
          <w:rFonts w:ascii="Times New Roman"/>
          <w:b/>
          <w:i w:val="false"/>
          <w:color w:val="000000"/>
        </w:rPr>
        <w:t xml:space="preserve"> Избирательный участок № 89</w:t>
      </w:r>
      <w:r>
        <w:br/>
      </w:r>
      <w:r>
        <w:rPr>
          <w:rFonts w:ascii="Times New Roman"/>
          <w:b/>
          <w:i w:val="false"/>
          <w:color w:val="000000"/>
        </w:rPr>
        <w:t>(центр – Национальная академическая библиотека, улица Достық, № 11)</w:t>
      </w:r>
    </w:p>
    <w:bookmarkEnd w:id="204"/>
    <w:bookmarkStart w:name="z226" w:id="205"/>
    <w:p>
      <w:pPr>
        <w:spacing w:after="0"/>
        <w:ind w:left="0"/>
        <w:jc w:val="both"/>
      </w:pPr>
      <w:r>
        <w:rPr>
          <w:rFonts w:ascii="Times New Roman"/>
          <w:b w:val="false"/>
          <w:i w:val="false"/>
          <w:color w:val="000000"/>
          <w:sz w:val="28"/>
        </w:rPr>
        <w:t>
      От улицы Сығанақ по нечетной стороне улицы Түркістан до улицы Достық, по четной стороне улицы Достық до улицы Ақмешіт, по нечетной стороне улицы Ақмешіт до бульвара "Нұржол", по бульвару "Нұржол" до улицы Нұржолы, по четной стороне улицы Нұржолы до улицы Достық, по четной стороне улицы Достық до проспекта Қабанбай батыра, по четной стороне проспекта Қабанбай батыра до улицы Сығанақ, по нечетной стороне улицы Сығанақ до улицы Түркістан.</w:t>
      </w:r>
    </w:p>
    <w:bookmarkEnd w:id="205"/>
    <w:bookmarkStart w:name="z227" w:id="206"/>
    <w:p>
      <w:pPr>
        <w:spacing w:after="0"/>
        <w:ind w:left="0"/>
        <w:jc w:val="left"/>
      </w:pPr>
      <w:r>
        <w:rPr>
          <w:rFonts w:ascii="Times New Roman"/>
          <w:b/>
          <w:i w:val="false"/>
          <w:color w:val="000000"/>
        </w:rPr>
        <w:t xml:space="preserve"> Избирательный участок № 90 </w:t>
      </w:r>
      <w:r>
        <w:br/>
      </w:r>
      <w:r>
        <w:rPr>
          <w:rFonts w:ascii="Times New Roman"/>
          <w:b/>
          <w:i w:val="false"/>
          <w:color w:val="000000"/>
        </w:rPr>
        <w:t>(центр – АО "НК "ҚазМұнайГаз", проспект Қабанбай батыра, № 19)</w:t>
      </w:r>
    </w:p>
    <w:bookmarkEnd w:id="206"/>
    <w:bookmarkStart w:name="z228" w:id="207"/>
    <w:p>
      <w:pPr>
        <w:spacing w:after="0"/>
        <w:ind w:left="0"/>
        <w:jc w:val="both"/>
      </w:pPr>
      <w:r>
        <w:rPr>
          <w:rFonts w:ascii="Times New Roman"/>
          <w:b w:val="false"/>
          <w:i w:val="false"/>
          <w:color w:val="000000"/>
          <w:sz w:val="28"/>
        </w:rPr>
        <w:t>
      От улицы Д. Қонаева по четной стороне проспекта Тұран до проезда между улицами Сығанақ и Алматы, по проезду между улицами Сығанақ и Алматы до проспекта Қабанбай батыра, по нечетной стороне проспекта Қабанбай батыра до улицы Достық, по нечетной стороне улицы Достық до улицы Нұрлыжол, по нечетной стороне улицы Нұрлыжол до улицы Д. Қонаева, по четной стороне улицы Д. Қонаева до проспекта Тұран.</w:t>
      </w:r>
    </w:p>
    <w:bookmarkEnd w:id="207"/>
    <w:bookmarkStart w:name="z229" w:id="208"/>
    <w:p>
      <w:pPr>
        <w:spacing w:after="0"/>
        <w:ind w:left="0"/>
        <w:jc w:val="left"/>
      </w:pPr>
      <w:r>
        <w:rPr>
          <w:rFonts w:ascii="Times New Roman"/>
          <w:b/>
          <w:i w:val="false"/>
          <w:color w:val="000000"/>
        </w:rPr>
        <w:t xml:space="preserve"> Избирательный участок № 91</w:t>
      </w:r>
      <w:r>
        <w:br/>
      </w:r>
      <w:r>
        <w:rPr>
          <w:rFonts w:ascii="Times New Roman"/>
          <w:b/>
          <w:i w:val="false"/>
          <w:color w:val="000000"/>
        </w:rPr>
        <w:t>(центр – школа-лицей № 66, улица Д. Қонаева, № 33/1)</w:t>
      </w:r>
    </w:p>
    <w:bookmarkEnd w:id="208"/>
    <w:bookmarkStart w:name="z230" w:id="209"/>
    <w:p>
      <w:pPr>
        <w:spacing w:after="0"/>
        <w:ind w:left="0"/>
        <w:jc w:val="both"/>
      </w:pPr>
      <w:r>
        <w:rPr>
          <w:rFonts w:ascii="Times New Roman"/>
          <w:b w:val="false"/>
          <w:i w:val="false"/>
          <w:color w:val="000000"/>
          <w:sz w:val="28"/>
        </w:rPr>
        <w:t>
      От улицы Сығанақ по четной стороне улицы Түркістан до улицы Сарайшық, по четной стороне улицы Сарайшық до русла реки Есіл, по руслу реки Есіл до улицы Сығанақ, по нечетной стороне улицы Сығанақ до улицы Түркістан.</w:t>
      </w:r>
    </w:p>
    <w:bookmarkEnd w:id="209"/>
    <w:bookmarkStart w:name="z231" w:id="210"/>
    <w:p>
      <w:pPr>
        <w:spacing w:after="0"/>
        <w:ind w:left="0"/>
        <w:jc w:val="left"/>
      </w:pPr>
      <w:r>
        <w:rPr>
          <w:rFonts w:ascii="Times New Roman"/>
          <w:b/>
          <w:i w:val="false"/>
          <w:color w:val="000000"/>
        </w:rPr>
        <w:t xml:space="preserve"> Избирательный участок № 92</w:t>
      </w:r>
      <w:r>
        <w:br/>
      </w:r>
      <w:r>
        <w:rPr>
          <w:rFonts w:ascii="Times New Roman"/>
          <w:b/>
          <w:i w:val="false"/>
          <w:color w:val="000000"/>
        </w:rPr>
        <w:t>(центр – школа-лицей № 71, улица № 200, дом № 4)</w:t>
      </w:r>
    </w:p>
    <w:bookmarkEnd w:id="210"/>
    <w:bookmarkStart w:name="z232" w:id="211"/>
    <w:p>
      <w:pPr>
        <w:spacing w:after="0"/>
        <w:ind w:left="0"/>
        <w:jc w:val="both"/>
      </w:pPr>
      <w:r>
        <w:rPr>
          <w:rFonts w:ascii="Times New Roman"/>
          <w:b w:val="false"/>
          <w:i w:val="false"/>
          <w:color w:val="000000"/>
          <w:sz w:val="28"/>
        </w:rPr>
        <w:t>
      От улицы Д. Қонаева по нечетной стороне проспекта Тұран до улицы Сығанақ, по нечетной стороне улицы Сығанақ до улицы Ч. Айтматова, по четной стороне улицы Ч. Айтматова до улицы Е312, по четной стороне улицы Е312 до улицы Е30, по четной стороне улицы Е30 до улицы Д. Қонаева, по улице Д. Қонаева до проспекта Тұран.</w:t>
      </w:r>
    </w:p>
    <w:bookmarkEnd w:id="211"/>
    <w:bookmarkStart w:name="z233" w:id="212"/>
    <w:p>
      <w:pPr>
        <w:spacing w:after="0"/>
        <w:ind w:left="0"/>
        <w:jc w:val="left"/>
      </w:pPr>
      <w:r>
        <w:rPr>
          <w:rFonts w:ascii="Times New Roman"/>
          <w:b/>
          <w:i w:val="false"/>
          <w:color w:val="000000"/>
        </w:rPr>
        <w:t xml:space="preserve"> Избирательный участок № 93 </w:t>
      </w:r>
      <w:r>
        <w:br/>
      </w:r>
      <w:r>
        <w:rPr>
          <w:rFonts w:ascii="Times New Roman"/>
          <w:b/>
          <w:i w:val="false"/>
          <w:color w:val="000000"/>
        </w:rPr>
        <w:t>(центр – школа-гимназия № 69, жилой массив Қараөткел, улица Исатай батыра, № 141)</w:t>
      </w:r>
    </w:p>
    <w:bookmarkEnd w:id="212"/>
    <w:bookmarkStart w:name="z234" w:id="213"/>
    <w:p>
      <w:pPr>
        <w:spacing w:after="0"/>
        <w:ind w:left="0"/>
        <w:jc w:val="both"/>
      </w:pPr>
      <w:r>
        <w:rPr>
          <w:rFonts w:ascii="Times New Roman"/>
          <w:b w:val="false"/>
          <w:i w:val="false"/>
          <w:color w:val="000000"/>
          <w:sz w:val="28"/>
        </w:rPr>
        <w:t>
      От русла реки Есіл по нечетной стороне улицы Ч. Айтматова до шоссе Қорғалжын, по четной стороне шоссе Қорғалжын до улицы Доспамбет жырау, по четной стороне улицы Доспамбет жырау до границы территории района "Есиль", по границе территории района "Есиль" до русла реки Есіл, по руслу реки Есіл до улицы Ч. Айтматова.</w:t>
      </w:r>
    </w:p>
    <w:bookmarkEnd w:id="213"/>
    <w:bookmarkStart w:name="z235" w:id="214"/>
    <w:p>
      <w:pPr>
        <w:spacing w:after="0"/>
        <w:ind w:left="0"/>
        <w:jc w:val="left"/>
      </w:pPr>
      <w:r>
        <w:rPr>
          <w:rFonts w:ascii="Times New Roman"/>
          <w:b/>
          <w:i w:val="false"/>
          <w:color w:val="000000"/>
        </w:rPr>
        <w:t xml:space="preserve"> Избирательный участок № 94 </w:t>
      </w:r>
      <w:r>
        <w:br/>
      </w:r>
      <w:r>
        <w:rPr>
          <w:rFonts w:ascii="Times New Roman"/>
          <w:b/>
          <w:i w:val="false"/>
          <w:color w:val="000000"/>
        </w:rPr>
        <w:t>(центр – школа-лицей № 59, улица Сауран, № 5/1)</w:t>
      </w:r>
    </w:p>
    <w:bookmarkEnd w:id="214"/>
    <w:bookmarkStart w:name="z236" w:id="215"/>
    <w:p>
      <w:pPr>
        <w:spacing w:after="0"/>
        <w:ind w:left="0"/>
        <w:jc w:val="both"/>
      </w:pPr>
      <w:r>
        <w:rPr>
          <w:rFonts w:ascii="Times New Roman"/>
          <w:b w:val="false"/>
          <w:i w:val="false"/>
          <w:color w:val="000000"/>
          <w:sz w:val="28"/>
        </w:rPr>
        <w:t xml:space="preserve">
      От улицы Сығанақ по нечетной стороне улицы Сауран до дома № 7, от дома № 7 по улице Сауран до проспекта Қабанбай батыра, по четной стороне проспекта Қабанбай батыра до улицы Сығанақ, по четной стороне улицы Сығанақ до улицы Сауран. </w:t>
      </w:r>
    </w:p>
    <w:bookmarkEnd w:id="215"/>
    <w:bookmarkStart w:name="z237" w:id="216"/>
    <w:p>
      <w:pPr>
        <w:spacing w:after="0"/>
        <w:ind w:left="0"/>
        <w:jc w:val="left"/>
      </w:pPr>
      <w:r>
        <w:rPr>
          <w:rFonts w:ascii="Times New Roman"/>
          <w:b/>
          <w:i w:val="false"/>
          <w:color w:val="000000"/>
        </w:rPr>
        <w:t xml:space="preserve"> Избирательный участок № 95</w:t>
      </w:r>
      <w:r>
        <w:br/>
      </w:r>
      <w:r>
        <w:rPr>
          <w:rFonts w:ascii="Times New Roman"/>
          <w:b/>
          <w:i w:val="false"/>
          <w:color w:val="000000"/>
        </w:rPr>
        <w:t>(центр – школа-лицей № 59, улица Сауран, № 5/1)</w:t>
      </w:r>
    </w:p>
    <w:bookmarkEnd w:id="216"/>
    <w:bookmarkStart w:name="z238" w:id="217"/>
    <w:p>
      <w:pPr>
        <w:spacing w:after="0"/>
        <w:ind w:left="0"/>
        <w:jc w:val="both"/>
      </w:pPr>
      <w:r>
        <w:rPr>
          <w:rFonts w:ascii="Times New Roman"/>
          <w:b w:val="false"/>
          <w:i w:val="false"/>
          <w:color w:val="000000"/>
          <w:sz w:val="28"/>
        </w:rPr>
        <w:t xml:space="preserve">
      От улицы Сауран по нечетной стороне улицы Керей, Жәнібек хандар до проспекта Тұран, по четной стороне проспекта Тұран до проезда между улицами Сығанақ и Алматы, по проезду между улицами Сығанақ и Алматы до улицы Сауран, по нечетной стороне улицы Сауран до улицы Керей, Жәнібек хандар. </w:t>
      </w:r>
    </w:p>
    <w:bookmarkEnd w:id="217"/>
    <w:bookmarkStart w:name="z239" w:id="218"/>
    <w:p>
      <w:pPr>
        <w:spacing w:after="0"/>
        <w:ind w:left="0"/>
        <w:jc w:val="left"/>
      </w:pPr>
      <w:r>
        <w:rPr>
          <w:rFonts w:ascii="Times New Roman"/>
          <w:b/>
          <w:i w:val="false"/>
          <w:color w:val="000000"/>
        </w:rPr>
        <w:t xml:space="preserve"> Избирательный участок № 96 </w:t>
      </w:r>
      <w:r>
        <w:br/>
      </w:r>
      <w:r>
        <w:rPr>
          <w:rFonts w:ascii="Times New Roman"/>
          <w:b/>
          <w:i w:val="false"/>
          <w:color w:val="000000"/>
        </w:rPr>
        <w:t>(центр – АО "Қазақтелеком", улица Сауран, № 12)</w:t>
      </w:r>
    </w:p>
    <w:bookmarkEnd w:id="218"/>
    <w:bookmarkStart w:name="z240" w:id="219"/>
    <w:p>
      <w:pPr>
        <w:spacing w:after="0"/>
        <w:ind w:left="0"/>
        <w:jc w:val="both"/>
      </w:pPr>
      <w:r>
        <w:rPr>
          <w:rFonts w:ascii="Times New Roman"/>
          <w:b w:val="false"/>
          <w:i w:val="false"/>
          <w:color w:val="000000"/>
          <w:sz w:val="28"/>
        </w:rPr>
        <w:t xml:space="preserve">
      От улицы Сығанақ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Сығанақ, по четной стороне улицы Сығанақ до улицы Түркістан. </w:t>
      </w:r>
    </w:p>
    <w:bookmarkEnd w:id="219"/>
    <w:bookmarkStart w:name="z241" w:id="220"/>
    <w:p>
      <w:pPr>
        <w:spacing w:after="0"/>
        <w:ind w:left="0"/>
        <w:jc w:val="left"/>
      </w:pPr>
      <w:r>
        <w:rPr>
          <w:rFonts w:ascii="Times New Roman"/>
          <w:b/>
          <w:i w:val="false"/>
          <w:color w:val="000000"/>
        </w:rPr>
        <w:t xml:space="preserve"> Избирательный участок № 97 </w:t>
      </w:r>
      <w:r>
        <w:br/>
      </w:r>
      <w:r>
        <w:rPr>
          <w:rFonts w:ascii="Times New Roman"/>
          <w:b/>
          <w:i w:val="false"/>
          <w:color w:val="000000"/>
        </w:rPr>
        <w:t>(центр – АОО "Назарбаев Университет", проспект Қабанбай батыра, № 53)</w:t>
      </w:r>
    </w:p>
    <w:bookmarkEnd w:id="220"/>
    <w:bookmarkStart w:name="z242" w:id="221"/>
    <w:p>
      <w:pPr>
        <w:spacing w:after="0"/>
        <w:ind w:left="0"/>
        <w:jc w:val="both"/>
      </w:pPr>
      <w:r>
        <w:rPr>
          <w:rFonts w:ascii="Times New Roman"/>
          <w:b w:val="false"/>
          <w:i w:val="false"/>
          <w:color w:val="000000"/>
          <w:sz w:val="28"/>
        </w:rPr>
        <w:t>
      От проспекта Тұран по четной стороне улицы Керей, Жәнібек хандар до проспекта Қабанбай батыра, по нечетной стороне проспекта Қабанбай батыра до проспекта Тұран, по четной стороне проспекта Тұран до улицы Керей, Жәнібек хандар.</w:t>
      </w:r>
    </w:p>
    <w:bookmarkEnd w:id="221"/>
    <w:bookmarkStart w:name="z243" w:id="222"/>
    <w:p>
      <w:pPr>
        <w:spacing w:after="0"/>
        <w:ind w:left="0"/>
        <w:jc w:val="left"/>
      </w:pPr>
      <w:r>
        <w:rPr>
          <w:rFonts w:ascii="Times New Roman"/>
          <w:b/>
          <w:i w:val="false"/>
          <w:color w:val="000000"/>
        </w:rPr>
        <w:t xml:space="preserve"> Избирательный участок № 160</w:t>
      </w:r>
      <w:r>
        <w:br/>
      </w:r>
      <w:r>
        <w:rPr>
          <w:rFonts w:ascii="Times New Roman"/>
          <w:b/>
          <w:i w:val="false"/>
          <w:color w:val="000000"/>
        </w:rPr>
        <w:t>(центр – ГКП на ПХВ "Центр медико-социальной реабилитации" акимата города Астаны, улица № 31, дом № 7)</w:t>
      </w:r>
    </w:p>
    <w:bookmarkEnd w:id="222"/>
    <w:bookmarkStart w:name="z244" w:id="223"/>
    <w:p>
      <w:pPr>
        <w:spacing w:after="0"/>
        <w:ind w:left="0"/>
        <w:jc w:val="left"/>
      </w:pPr>
      <w:r>
        <w:rPr>
          <w:rFonts w:ascii="Times New Roman"/>
          <w:b/>
          <w:i w:val="false"/>
          <w:color w:val="000000"/>
        </w:rPr>
        <w:t xml:space="preserve"> Избирательный участок № 167 </w:t>
      </w:r>
      <w:r>
        <w:br/>
      </w:r>
      <w:r>
        <w:rPr>
          <w:rFonts w:ascii="Times New Roman"/>
          <w:b/>
          <w:i w:val="false"/>
          <w:color w:val="000000"/>
        </w:rPr>
        <w:t>(центр – АО "Национальный научный центр материнства и детства", проспект Тұран, № 32)</w:t>
      </w:r>
    </w:p>
    <w:bookmarkEnd w:id="223"/>
    <w:bookmarkStart w:name="z245" w:id="224"/>
    <w:p>
      <w:pPr>
        <w:spacing w:after="0"/>
        <w:ind w:left="0"/>
        <w:jc w:val="left"/>
      </w:pPr>
      <w:r>
        <w:rPr>
          <w:rFonts w:ascii="Times New Roman"/>
          <w:b/>
          <w:i w:val="false"/>
          <w:color w:val="000000"/>
        </w:rPr>
        <w:t xml:space="preserve"> Избирательный участок № 168</w:t>
      </w:r>
      <w:r>
        <w:br/>
      </w:r>
      <w:r>
        <w:rPr>
          <w:rFonts w:ascii="Times New Roman"/>
          <w:b/>
          <w:i w:val="false"/>
          <w:color w:val="000000"/>
        </w:rPr>
        <w:t>(центр – АО "Национальный центр нейрохирургии", проспект Тұран, № 34/1)</w:t>
      </w:r>
    </w:p>
    <w:bookmarkEnd w:id="224"/>
    <w:bookmarkStart w:name="z246" w:id="225"/>
    <w:p>
      <w:pPr>
        <w:spacing w:after="0"/>
        <w:ind w:left="0"/>
        <w:jc w:val="left"/>
      </w:pPr>
      <w:r>
        <w:rPr>
          <w:rFonts w:ascii="Times New Roman"/>
          <w:b/>
          <w:i w:val="false"/>
          <w:color w:val="000000"/>
        </w:rPr>
        <w:t xml:space="preserve"> Избирательный участок № 169</w:t>
      </w:r>
      <w:r>
        <w:br/>
      </w:r>
      <w:r>
        <w:rPr>
          <w:rFonts w:ascii="Times New Roman"/>
          <w:b/>
          <w:i w:val="false"/>
          <w:color w:val="000000"/>
        </w:rPr>
        <w:t xml:space="preserve"> (центр – Отделение детской кардиохирургии Национального научного медицинского центра, проспект Қабанбай батыра, № 27)</w:t>
      </w:r>
    </w:p>
    <w:bookmarkEnd w:id="225"/>
    <w:bookmarkStart w:name="z247" w:id="226"/>
    <w:p>
      <w:pPr>
        <w:spacing w:after="0"/>
        <w:ind w:left="0"/>
        <w:jc w:val="left"/>
      </w:pPr>
      <w:r>
        <w:rPr>
          <w:rFonts w:ascii="Times New Roman"/>
          <w:b/>
          <w:i w:val="false"/>
          <w:color w:val="000000"/>
        </w:rPr>
        <w:t xml:space="preserve"> Избирательный участок № 170</w:t>
      </w:r>
      <w:r>
        <w:br/>
      </w:r>
      <w:r>
        <w:rPr>
          <w:rFonts w:ascii="Times New Roman"/>
          <w:b/>
          <w:i w:val="false"/>
          <w:color w:val="000000"/>
        </w:rPr>
        <w:t>(центр – АО "Республиканский детский реабилитационный центр", проспект Тұран, № 36)</w:t>
      </w:r>
    </w:p>
    <w:bookmarkEnd w:id="226"/>
    <w:bookmarkStart w:name="z248" w:id="227"/>
    <w:p>
      <w:pPr>
        <w:spacing w:after="0"/>
        <w:ind w:left="0"/>
        <w:jc w:val="left"/>
      </w:pPr>
      <w:r>
        <w:rPr>
          <w:rFonts w:ascii="Times New Roman"/>
          <w:b/>
          <w:i w:val="false"/>
          <w:color w:val="000000"/>
        </w:rPr>
        <w:t xml:space="preserve"> Избирательный участок № 171</w:t>
      </w:r>
      <w:r>
        <w:br/>
      </w:r>
      <w:r>
        <w:rPr>
          <w:rFonts w:ascii="Times New Roman"/>
          <w:b/>
          <w:i w:val="false"/>
          <w:color w:val="000000"/>
        </w:rPr>
        <w:t xml:space="preserve"> (центр – ГКП на ПХВ "Городская больница № 2" акимата города Астаны, улица Т. Рысқұлова, № 6)</w:t>
      </w:r>
    </w:p>
    <w:bookmarkEnd w:id="227"/>
    <w:bookmarkStart w:name="z249" w:id="228"/>
    <w:p>
      <w:pPr>
        <w:spacing w:after="0"/>
        <w:ind w:left="0"/>
        <w:jc w:val="left"/>
      </w:pPr>
      <w:r>
        <w:rPr>
          <w:rFonts w:ascii="Times New Roman"/>
          <w:b/>
          <w:i w:val="false"/>
          <w:color w:val="000000"/>
        </w:rPr>
        <w:t xml:space="preserve"> Избирательный участок № 172</w:t>
      </w:r>
      <w:r>
        <w:br/>
      </w:r>
      <w:r>
        <w:rPr>
          <w:rFonts w:ascii="Times New Roman"/>
          <w:b/>
          <w:i w:val="false"/>
          <w:color w:val="000000"/>
        </w:rPr>
        <w:t xml:space="preserve"> (центр – ГКП на ПХВ "Перинатальный центр № 1" акимата города Астаны, улица Т. Рысқұлова, № 8)</w:t>
      </w:r>
    </w:p>
    <w:bookmarkEnd w:id="228"/>
    <w:bookmarkStart w:name="z250" w:id="229"/>
    <w:p>
      <w:pPr>
        <w:spacing w:after="0"/>
        <w:ind w:left="0"/>
        <w:jc w:val="left"/>
      </w:pPr>
      <w:r>
        <w:rPr>
          <w:rFonts w:ascii="Times New Roman"/>
          <w:b/>
          <w:i w:val="false"/>
          <w:color w:val="000000"/>
        </w:rPr>
        <w:t xml:space="preserve"> Избирательный участок № 173 (центр – АО "Национальный научный центр онкологии и трансплантологии", улица Керей, Жәнібек хандар, № 3)</w:t>
      </w:r>
    </w:p>
    <w:bookmarkEnd w:id="229"/>
    <w:bookmarkStart w:name="z251" w:id="230"/>
    <w:p>
      <w:pPr>
        <w:spacing w:after="0"/>
        <w:ind w:left="0"/>
        <w:jc w:val="left"/>
      </w:pPr>
      <w:r>
        <w:rPr>
          <w:rFonts w:ascii="Times New Roman"/>
          <w:b/>
          <w:i w:val="false"/>
          <w:color w:val="000000"/>
        </w:rPr>
        <w:t xml:space="preserve"> Избирательный участок № 255</w:t>
      </w:r>
      <w:r>
        <w:br/>
      </w:r>
      <w:r>
        <w:rPr>
          <w:rFonts w:ascii="Times New Roman"/>
          <w:b/>
          <w:i w:val="false"/>
          <w:color w:val="000000"/>
        </w:rPr>
        <w:t>(центр – РГУ "Войсковая часть 5573 Национальной гвардии Республики Казахстан", жилой массив Үркер, улица Е575)</w:t>
      </w:r>
    </w:p>
    <w:bookmarkEnd w:id="230"/>
    <w:bookmarkStart w:name="z252" w:id="231"/>
    <w:p>
      <w:pPr>
        <w:spacing w:after="0"/>
        <w:ind w:left="0"/>
        <w:jc w:val="left"/>
      </w:pPr>
      <w:r>
        <w:rPr>
          <w:rFonts w:ascii="Times New Roman"/>
          <w:b/>
          <w:i w:val="false"/>
          <w:color w:val="000000"/>
        </w:rPr>
        <w:t xml:space="preserve"> Избирательный участок № 257</w:t>
      </w:r>
      <w:r>
        <w:br/>
      </w:r>
      <w:r>
        <w:rPr>
          <w:rFonts w:ascii="Times New Roman"/>
          <w:b/>
          <w:i w:val="false"/>
          <w:color w:val="000000"/>
        </w:rPr>
        <w:t>(центр – АО "Переработка и маркетинг "ҚазМұнайГаз", проспект Тұран, № 1)</w:t>
      </w:r>
    </w:p>
    <w:bookmarkEnd w:id="231"/>
    <w:bookmarkStart w:name="z253" w:id="232"/>
    <w:p>
      <w:pPr>
        <w:spacing w:after="0"/>
        <w:ind w:left="0"/>
        <w:jc w:val="both"/>
      </w:pPr>
      <w:r>
        <w:rPr>
          <w:rFonts w:ascii="Times New Roman"/>
          <w:b w:val="false"/>
          <w:i w:val="false"/>
          <w:color w:val="000000"/>
          <w:sz w:val="28"/>
        </w:rPr>
        <w:t xml:space="preserve">
      По руслу реки Есіл, включая дачные массивы до проспекта Тұран, по нечетной стороне проспекта Тұран до шоссе Қорғалжын, по четной стороне шоссе Қорғалжын до улицы Домалақ ана, по четной стороне улицы Домалақ ана до русла реки Есіл. </w:t>
      </w:r>
    </w:p>
    <w:bookmarkEnd w:id="232"/>
    <w:bookmarkStart w:name="z254" w:id="233"/>
    <w:p>
      <w:pPr>
        <w:spacing w:after="0"/>
        <w:ind w:left="0"/>
        <w:jc w:val="left"/>
      </w:pPr>
      <w:r>
        <w:rPr>
          <w:rFonts w:ascii="Times New Roman"/>
          <w:b/>
          <w:i w:val="false"/>
          <w:color w:val="000000"/>
        </w:rPr>
        <w:t xml:space="preserve"> Избирательный участок № 258</w:t>
      </w:r>
      <w:r>
        <w:br/>
      </w:r>
      <w:r>
        <w:rPr>
          <w:rFonts w:ascii="Times New Roman"/>
          <w:b/>
          <w:i w:val="false"/>
          <w:color w:val="000000"/>
        </w:rPr>
        <w:t>(центр – специализированный лицей № 82 "Дарын", проспект Ұлы Дала, № 27/2)</w:t>
      </w:r>
    </w:p>
    <w:bookmarkEnd w:id="233"/>
    <w:bookmarkStart w:name="z255" w:id="234"/>
    <w:p>
      <w:pPr>
        <w:spacing w:after="0"/>
        <w:ind w:left="0"/>
        <w:jc w:val="both"/>
      </w:pPr>
      <w:r>
        <w:rPr>
          <w:rFonts w:ascii="Times New Roman"/>
          <w:b w:val="false"/>
          <w:i w:val="false"/>
          <w:color w:val="000000"/>
          <w:sz w:val="28"/>
        </w:rPr>
        <w:t>
      От проспекта Мәңгілік Ел по улице Бұқар жырау до улицы № 23, от улицы № 23 до улицы Бұқар жырау, по улице Бұқар жырау до проспекта Тәуелсіздік, по проспекту Тәуелсіздік до проспекта Ұлы Дала, по нечетной стороне проспекта Ұлы Дала до проспекта Мәңгілік Ел, по четной стороне проспекта Мәңгілік Ел до улицы Бұқар жырау.</w:t>
      </w:r>
    </w:p>
    <w:bookmarkEnd w:id="234"/>
    <w:bookmarkStart w:name="z256" w:id="235"/>
    <w:p>
      <w:pPr>
        <w:spacing w:after="0"/>
        <w:ind w:left="0"/>
        <w:jc w:val="left"/>
      </w:pPr>
      <w:r>
        <w:rPr>
          <w:rFonts w:ascii="Times New Roman"/>
          <w:b/>
          <w:i w:val="false"/>
          <w:color w:val="000000"/>
        </w:rPr>
        <w:t xml:space="preserve"> Избирательный участок № 259</w:t>
      </w:r>
    </w:p>
    <w:bookmarkEnd w:id="235"/>
    <w:bookmarkStart w:name="z257" w:id="236"/>
    <w:p>
      <w:pPr>
        <w:spacing w:after="0"/>
        <w:ind w:left="0"/>
        <w:jc w:val="left"/>
      </w:pPr>
      <w:r>
        <w:rPr>
          <w:rFonts w:ascii="Times New Roman"/>
          <w:b/>
          <w:i w:val="false"/>
          <w:color w:val="000000"/>
        </w:rPr>
        <w:t xml:space="preserve"> (центр – Профессиональный технический колледж, шоссе Қорғалжын, № 22)</w:t>
      </w:r>
    </w:p>
    <w:bookmarkEnd w:id="236"/>
    <w:bookmarkStart w:name="z258" w:id="237"/>
    <w:p>
      <w:pPr>
        <w:spacing w:after="0"/>
        <w:ind w:left="0"/>
        <w:jc w:val="both"/>
      </w:pPr>
      <w:r>
        <w:rPr>
          <w:rFonts w:ascii="Times New Roman"/>
          <w:b w:val="false"/>
          <w:i w:val="false"/>
          <w:color w:val="000000"/>
          <w:sz w:val="28"/>
        </w:rPr>
        <w:t xml:space="preserve">
      По руслу реки Есіл до улицы Домалақ ана, по нечетной стороне улицы Домалақ ана до шоссе Қорғалжын, по четной стороне шоссе Қорғалжын до улицы Ч. Айтматова, от улицы Ч. Айтматова до русла реки Есіл. </w:t>
      </w:r>
    </w:p>
    <w:bookmarkEnd w:id="237"/>
    <w:bookmarkStart w:name="z259" w:id="238"/>
    <w:p>
      <w:pPr>
        <w:spacing w:after="0"/>
        <w:ind w:left="0"/>
        <w:jc w:val="left"/>
      </w:pPr>
      <w:r>
        <w:rPr>
          <w:rFonts w:ascii="Times New Roman"/>
          <w:b/>
          <w:i w:val="false"/>
          <w:color w:val="000000"/>
        </w:rPr>
        <w:t xml:space="preserve"> Избирательный участок № 260</w:t>
      </w:r>
      <w:r>
        <w:br/>
      </w:r>
      <w:r>
        <w:rPr>
          <w:rFonts w:ascii="Times New Roman"/>
          <w:b/>
          <w:i w:val="false"/>
          <w:color w:val="000000"/>
        </w:rPr>
        <w:t>(центр – ТОО "Данияр АСТ", баня "Керемет", проспект Тұран, № 19)</w:t>
      </w:r>
    </w:p>
    <w:bookmarkEnd w:id="238"/>
    <w:bookmarkStart w:name="z260" w:id="239"/>
    <w:p>
      <w:pPr>
        <w:spacing w:after="0"/>
        <w:ind w:left="0"/>
        <w:jc w:val="both"/>
      </w:pPr>
      <w:r>
        <w:rPr>
          <w:rFonts w:ascii="Times New Roman"/>
          <w:b w:val="false"/>
          <w:i w:val="false"/>
          <w:color w:val="000000"/>
          <w:sz w:val="28"/>
        </w:rPr>
        <w:t xml:space="preserve">
      От шоссе Қорғалжын по нечетной стороне проспекта Тұран до улицы Д. Қонаева, по нечетной стороне улицы Д. Қонаева до улицы Қарашаш ана, по четной стороне улицы Қарашаш ана до улицы ақын Сара, по нечетной стороне улицы ақын Сара до улицы Домалақ ана, по четной стороне улицы Домалақ ана до шоссе Қорғалжын, по нечетной стороне шоссе Қорғалжын до проспекта Тұран. </w:t>
      </w:r>
    </w:p>
    <w:bookmarkEnd w:id="239"/>
    <w:bookmarkStart w:name="z261" w:id="240"/>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(центр – школа-лицей № 79, улица Е246, № 3)</w:t>
      </w:r>
    </w:p>
    <w:bookmarkEnd w:id="240"/>
    <w:bookmarkStart w:name="z262" w:id="241"/>
    <w:p>
      <w:pPr>
        <w:spacing w:after="0"/>
        <w:ind w:left="0"/>
        <w:jc w:val="both"/>
      </w:pPr>
      <w:r>
        <w:rPr>
          <w:rFonts w:ascii="Times New Roman"/>
          <w:b w:val="false"/>
          <w:i w:val="false"/>
          <w:color w:val="000000"/>
          <w:sz w:val="28"/>
        </w:rPr>
        <w:t xml:space="preserve">
      От улицы Домалақ ана по нечетной стороне шоссе Қорғалжын до улицы Е489, по четной стороне улицы Е489 до улицы Д. Қонаева, по нечетной стороне улицы Д. Қонаева до улицы Қарашаш ана, по нечетной стороне улицы Қарашаш ана до улицы ақын Сара, по нечетной стороне улицы ақын Сара до улицы Домалақ ана, по нечетной стороне улицы Домалақ ана до шоссе Қорғалжын. </w:t>
      </w:r>
    </w:p>
    <w:bookmarkEnd w:id="241"/>
    <w:bookmarkStart w:name="z263" w:id="242"/>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(центр – гимназия № 81 "Astana English School для одаренных детей", улица І. Омарова, № 2)</w:t>
      </w:r>
    </w:p>
    <w:bookmarkEnd w:id="242"/>
    <w:bookmarkStart w:name="z264" w:id="243"/>
    <w:p>
      <w:pPr>
        <w:spacing w:after="0"/>
        <w:ind w:left="0"/>
        <w:jc w:val="both"/>
      </w:pPr>
      <w:r>
        <w:rPr>
          <w:rFonts w:ascii="Times New Roman"/>
          <w:b w:val="false"/>
          <w:i w:val="false"/>
          <w:color w:val="000000"/>
          <w:sz w:val="28"/>
        </w:rPr>
        <w:t xml:space="preserve">
      От улицы Е312 по четной стороне улицы Ч. Айтматова до шоссе Қорғалжын, по нечетной стороне шоссе Қорғалжын до улицы Е489, по нечетной стороне улицы Е489 до улицы Сарайшық, по нечетной стороне улицы Сарайшық до улицы Е30, по нечетной стороне улицы Е30 до улицы Е312, по нечетной стороне улице Е312 до улицы Ч. Айтматова. </w:t>
      </w:r>
    </w:p>
    <w:bookmarkEnd w:id="243"/>
    <w:bookmarkStart w:name="z265" w:id="244"/>
    <w:p>
      <w:pPr>
        <w:spacing w:after="0"/>
        <w:ind w:left="0"/>
        <w:jc w:val="left"/>
      </w:pPr>
      <w:r>
        <w:rPr>
          <w:rFonts w:ascii="Times New Roman"/>
          <w:b/>
          <w:i w:val="false"/>
          <w:color w:val="000000"/>
        </w:rPr>
        <w:t xml:space="preserve"> Избирательный участок № 263</w:t>
      </w:r>
      <w:r>
        <w:br/>
      </w:r>
      <w:r>
        <w:rPr>
          <w:rFonts w:ascii="Times New Roman"/>
          <w:b/>
          <w:i w:val="false"/>
          <w:color w:val="000000"/>
        </w:rPr>
        <w:t>(центр – школа-гимназия № 78, улица Е11, № 8)</w:t>
      </w:r>
    </w:p>
    <w:bookmarkEnd w:id="244"/>
    <w:bookmarkStart w:name="z266" w:id="245"/>
    <w:p>
      <w:pPr>
        <w:spacing w:after="0"/>
        <w:ind w:left="0"/>
        <w:jc w:val="both"/>
      </w:pPr>
      <w:r>
        <w:rPr>
          <w:rFonts w:ascii="Times New Roman"/>
          <w:b w:val="false"/>
          <w:i w:val="false"/>
          <w:color w:val="000000"/>
          <w:sz w:val="28"/>
        </w:rPr>
        <w:t xml:space="preserve">
      От проспекта Тұран по четной стороне улицы Сығанақ до улицы Ч. Айтматова, по четной стороне улицы Ч. Айтматова до проспекта Ұлы Дала, по нечетной стороне проспекта Ұлы Дала до проспекта Тұран, по нечетной стороне проспекта Тұран до улицы Сығанақ. </w:t>
      </w:r>
    </w:p>
    <w:bookmarkEnd w:id="245"/>
    <w:bookmarkStart w:name="z267" w:id="246"/>
    <w:p>
      <w:pPr>
        <w:spacing w:after="0"/>
        <w:ind w:left="0"/>
        <w:jc w:val="left"/>
      </w:pPr>
      <w:r>
        <w:rPr>
          <w:rFonts w:ascii="Times New Roman"/>
          <w:b/>
          <w:i w:val="false"/>
          <w:color w:val="000000"/>
        </w:rPr>
        <w:t xml:space="preserve"> Избирательный участок № 264</w:t>
      </w:r>
      <w:r>
        <w:br/>
      </w:r>
      <w:r>
        <w:rPr>
          <w:rFonts w:ascii="Times New Roman"/>
          <w:b/>
          <w:i w:val="false"/>
          <w:color w:val="000000"/>
        </w:rPr>
        <w:t>(центр – АО "Цеснабанк", улица Сарайшық, № 5а)</w:t>
      </w:r>
    </w:p>
    <w:bookmarkEnd w:id="246"/>
    <w:bookmarkStart w:name="z268" w:id="247"/>
    <w:p>
      <w:pPr>
        <w:spacing w:after="0"/>
        <w:ind w:left="0"/>
        <w:jc w:val="both"/>
      </w:pPr>
      <w:r>
        <w:rPr>
          <w:rFonts w:ascii="Times New Roman"/>
          <w:b w:val="false"/>
          <w:i w:val="false"/>
          <w:color w:val="000000"/>
          <w:sz w:val="28"/>
        </w:rPr>
        <w:t xml:space="preserve">
      От русла реки Есіл по четной стороне переулка Жауқазын до улицы Арай, от улицы Арай по нечетной стороне улицы Родниковой до улицы Жиембет жырау, по нечетной стороне улицы Жиембет жырау до улицы Қараөткел, по нечетной стороне улицы Қараөткел до улицы Қарашаш ана, по нечетной стороне улицы Қарашаш ана до улицы Е. Тайбекова, по нечетной стороне улицы Е. Тайбекова до улицы Сарайшық, по нечетной стороне улицы Сарайшық до русла реки Есіл, по руслу реки Есіл до переулка Жауқазын. </w:t>
      </w:r>
    </w:p>
    <w:bookmarkEnd w:id="247"/>
    <w:bookmarkStart w:name="z269" w:id="248"/>
    <w:p>
      <w:pPr>
        <w:spacing w:after="0"/>
        <w:ind w:left="0"/>
        <w:jc w:val="left"/>
      </w:pPr>
      <w:r>
        <w:rPr>
          <w:rFonts w:ascii="Times New Roman"/>
          <w:b/>
          <w:i w:val="false"/>
          <w:color w:val="000000"/>
        </w:rPr>
        <w:t xml:space="preserve"> Избирательный участок № 265</w:t>
      </w:r>
      <w:r>
        <w:br/>
      </w:r>
      <w:r>
        <w:rPr>
          <w:rFonts w:ascii="Times New Roman"/>
          <w:b/>
          <w:i w:val="false"/>
          <w:color w:val="000000"/>
        </w:rPr>
        <w:t>(центр – школа-лицей № 76, улица Түркістан, № 10/1)</w:t>
      </w:r>
    </w:p>
    <w:bookmarkEnd w:id="248"/>
    <w:bookmarkStart w:name="z270" w:id="249"/>
    <w:p>
      <w:pPr>
        <w:spacing w:after="0"/>
        <w:ind w:left="0"/>
        <w:jc w:val="both"/>
      </w:pPr>
      <w:r>
        <w:rPr>
          <w:rFonts w:ascii="Times New Roman"/>
          <w:b w:val="false"/>
          <w:i w:val="false"/>
          <w:color w:val="000000"/>
          <w:sz w:val="28"/>
        </w:rPr>
        <w:t xml:space="preserve">
      От проспекта Қабанбай батыра по четной стороне улицы Керей, Жәнібек хандар до проспекта Мәңгілік Ел, по нечетной стороне проспекта Мәңгілік Ел до улицы Т. Рысқұлова, по нечетной стороне улицы Т. Рысқұлова до проспекта Қабанбай батыра, по четной стороне проспекта Қабанбай батыра до улицы Керей, Жәнібек хандар. </w:t>
      </w:r>
    </w:p>
    <w:bookmarkEnd w:id="249"/>
    <w:bookmarkStart w:name="z271" w:id="250"/>
    <w:p>
      <w:pPr>
        <w:spacing w:after="0"/>
        <w:ind w:left="0"/>
        <w:jc w:val="left"/>
      </w:pPr>
      <w:r>
        <w:rPr>
          <w:rFonts w:ascii="Times New Roman"/>
          <w:b/>
          <w:i w:val="false"/>
          <w:color w:val="000000"/>
        </w:rPr>
        <w:t xml:space="preserve"> Избирательный участок № 266</w:t>
      </w:r>
      <w:r>
        <w:br/>
      </w:r>
      <w:r>
        <w:rPr>
          <w:rFonts w:ascii="Times New Roman"/>
          <w:b/>
          <w:i w:val="false"/>
          <w:color w:val="000000"/>
        </w:rPr>
        <w:t>(центр – АО "Казтрансгаз", улица Еңбекшілер, № 11)</w:t>
      </w:r>
    </w:p>
    <w:bookmarkEnd w:id="250"/>
    <w:bookmarkStart w:name="z272" w:id="251"/>
    <w:p>
      <w:pPr>
        <w:spacing w:after="0"/>
        <w:ind w:left="0"/>
        <w:jc w:val="both"/>
      </w:pPr>
      <w:r>
        <w:rPr>
          <w:rFonts w:ascii="Times New Roman"/>
          <w:b w:val="false"/>
          <w:i w:val="false"/>
          <w:color w:val="000000"/>
          <w:sz w:val="28"/>
        </w:rPr>
        <w:t xml:space="preserve">
      От улицы Сығанақ по руслу реки Есіл до улицы Керей, Жәнібек хандар, по нечетной стороне улицы Керей, Жәнібек хандар до проспекта Мәңгілік Ел, по четной стороне проспекта Мәңгілік Ел до улицы Сығанақ, по четной стороне улицы Сығанақ до русла реки Есіл. </w:t>
      </w:r>
    </w:p>
    <w:bookmarkEnd w:id="251"/>
    <w:bookmarkStart w:name="z273" w:id="252"/>
    <w:p>
      <w:pPr>
        <w:spacing w:after="0"/>
        <w:ind w:left="0"/>
        <w:jc w:val="left"/>
      </w:pPr>
      <w:r>
        <w:rPr>
          <w:rFonts w:ascii="Times New Roman"/>
          <w:b/>
          <w:i w:val="false"/>
          <w:color w:val="000000"/>
        </w:rPr>
        <w:t xml:space="preserve"> Избирательный участок № 267</w:t>
      </w:r>
      <w:r>
        <w:br/>
      </w:r>
      <w:r>
        <w:rPr>
          <w:rFonts w:ascii="Times New Roman"/>
          <w:b/>
          <w:i w:val="false"/>
          <w:color w:val="000000"/>
        </w:rPr>
        <w:t>(центр – детский сад "Кәусар", жилой комплекс "Саранда", улица № 38)</w:t>
      </w:r>
    </w:p>
    <w:bookmarkEnd w:id="252"/>
    <w:bookmarkStart w:name="z274" w:id="253"/>
    <w:p>
      <w:pPr>
        <w:spacing w:after="0"/>
        <w:ind w:left="0"/>
        <w:jc w:val="both"/>
      </w:pPr>
      <w:r>
        <w:rPr>
          <w:rFonts w:ascii="Times New Roman"/>
          <w:b w:val="false"/>
          <w:i w:val="false"/>
          <w:color w:val="000000"/>
          <w:sz w:val="28"/>
        </w:rPr>
        <w:t xml:space="preserve">
      Дома в границах жилого массива Тельмана, жилой комплекс "Саранда", расположенный между жилыми массивами Заречное и Тельмана. </w:t>
      </w:r>
    </w:p>
    <w:bookmarkEnd w:id="253"/>
    <w:bookmarkStart w:name="z275" w:id="254"/>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(центр – детский сад "Baby Village", улица Шабдалы, № 234)</w:t>
      </w:r>
    </w:p>
    <w:bookmarkEnd w:id="254"/>
    <w:bookmarkStart w:name="z276" w:id="255"/>
    <w:p>
      <w:pPr>
        <w:spacing w:after="0"/>
        <w:ind w:left="0"/>
        <w:jc w:val="both"/>
      </w:pPr>
      <w:r>
        <w:rPr>
          <w:rFonts w:ascii="Times New Roman"/>
          <w:b w:val="false"/>
          <w:i w:val="false"/>
          <w:color w:val="000000"/>
          <w:sz w:val="28"/>
        </w:rPr>
        <w:t>
      От границы района по четной стороне проспекта Ұлы Дала до проспекта Мәңгілік Ел, по четной стороне проспекта Мәңгілік Ел до проспекта Қабанбай батыра, по четной стороне проспекта Қабанбай батыра до границы района, включая жилые комплексы "BI Village" и "Family Village", расположенные по четной стороне проспекта Мәңгілік Ел.</w:t>
      </w:r>
    </w:p>
    <w:bookmarkEnd w:id="255"/>
    <w:bookmarkStart w:name="z277" w:id="256"/>
    <w:p>
      <w:pPr>
        <w:spacing w:after="0"/>
        <w:ind w:left="0"/>
        <w:jc w:val="left"/>
      </w:pPr>
      <w:r>
        <w:rPr>
          <w:rFonts w:ascii="Times New Roman"/>
          <w:b/>
          <w:i w:val="false"/>
          <w:color w:val="000000"/>
        </w:rPr>
        <w:t xml:space="preserve"> Избирательный участок № 269</w:t>
      </w:r>
      <w:r>
        <w:br/>
      </w:r>
      <w:r>
        <w:rPr>
          <w:rFonts w:ascii="Times New Roman"/>
          <w:b/>
          <w:i w:val="false"/>
          <w:color w:val="000000"/>
        </w:rPr>
        <w:t>(центр – АО "Национальный научный кардиохирургический центр", проспект Тұран, № 38)</w:t>
      </w:r>
    </w:p>
    <w:bookmarkEnd w:id="256"/>
    <w:bookmarkStart w:name="z278" w:id="257"/>
    <w:p>
      <w:pPr>
        <w:spacing w:after="0"/>
        <w:ind w:left="0"/>
        <w:jc w:val="left"/>
      </w:pPr>
      <w:r>
        <w:rPr>
          <w:rFonts w:ascii="Times New Roman"/>
          <w:b/>
          <w:i w:val="false"/>
          <w:color w:val="000000"/>
        </w:rPr>
        <w:t xml:space="preserve"> Избирательный участок № 270</w:t>
      </w:r>
      <w:r>
        <w:br/>
      </w:r>
      <w:r>
        <w:rPr>
          <w:rFonts w:ascii="Times New Roman"/>
          <w:b/>
          <w:i w:val="false"/>
          <w:color w:val="000000"/>
        </w:rPr>
        <w:t>(центр – ГУ "Центральный госпиталь Министерства внутренних дел Республики Казахстан", проспект Қабанбай батыра, № 66) Избирательный участок № 271</w:t>
      </w:r>
      <w:r>
        <w:br/>
      </w:r>
      <w:r>
        <w:rPr>
          <w:rFonts w:ascii="Times New Roman"/>
          <w:b/>
          <w:i w:val="false"/>
          <w:color w:val="000000"/>
        </w:rPr>
        <w:t xml:space="preserve">(центр – РГП "Больница медицинского центра Управления Делами Президента Республики Казахстан", улица Е495, № 2) </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11 апреля 2014 года № 03-11</w:t>
            </w:r>
          </w:p>
        </w:tc>
      </w:tr>
    </w:tbl>
    <w:p>
      <w:pPr>
        <w:spacing w:after="0"/>
        <w:ind w:left="0"/>
        <w:jc w:val="both"/>
      </w:pPr>
      <w:r>
        <w:rPr>
          <w:rFonts w:ascii="Times New Roman"/>
          <w:b w:val="false"/>
          <w:i w:val="false"/>
          <w:color w:val="ff0000"/>
          <w:sz w:val="28"/>
        </w:rPr>
        <w:t xml:space="preserve">
      Сноска. Приложение 3 в редакции решения акима г. Астаны от 28.04.2017 </w:t>
      </w:r>
      <w:r>
        <w:rPr>
          <w:rFonts w:ascii="Times New Roman"/>
          <w:b w:val="false"/>
          <w:i w:val="false"/>
          <w:color w:val="ff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2" w:id="258"/>
    <w:p>
      <w:pPr>
        <w:spacing w:after="0"/>
        <w:ind w:left="0"/>
        <w:jc w:val="left"/>
      </w:pPr>
      <w:r>
        <w:rPr>
          <w:rFonts w:ascii="Times New Roman"/>
          <w:b/>
          <w:i w:val="false"/>
          <w:color w:val="000000"/>
        </w:rPr>
        <w:t xml:space="preserve"> Границы </w:t>
      </w:r>
      <w:r>
        <w:br/>
      </w:r>
      <w:r>
        <w:rPr>
          <w:rFonts w:ascii="Times New Roman"/>
          <w:b/>
          <w:i w:val="false"/>
          <w:color w:val="000000"/>
        </w:rPr>
        <w:t xml:space="preserve">избирательных участков района "Сарыарка" города Астаны </w:t>
      </w:r>
    </w:p>
    <w:bookmarkEnd w:id="258"/>
    <w:bookmarkStart w:name="z283" w:id="259"/>
    <w:p>
      <w:pPr>
        <w:spacing w:after="0"/>
        <w:ind w:left="0"/>
        <w:jc w:val="left"/>
      </w:pPr>
      <w:r>
        <w:rPr>
          <w:rFonts w:ascii="Times New Roman"/>
          <w:b/>
          <w:i w:val="false"/>
          <w:color w:val="000000"/>
        </w:rPr>
        <w:t xml:space="preserve"> Избирательный участок № 98 </w:t>
      </w:r>
      <w:r>
        <w:br/>
      </w:r>
      <w:r>
        <w:rPr>
          <w:rFonts w:ascii="Times New Roman"/>
          <w:b/>
          <w:i w:val="false"/>
          <w:color w:val="000000"/>
        </w:rPr>
        <w:t>(центр – Дворец школьников имени М. Утемисова, улица Ә. Мәмбетова, № 1)</w:t>
      </w:r>
    </w:p>
    <w:bookmarkEnd w:id="259"/>
    <w:bookmarkStart w:name="z284" w:id="260"/>
    <w:p>
      <w:pPr>
        <w:spacing w:after="0"/>
        <w:ind w:left="0"/>
        <w:jc w:val="both"/>
      </w:pPr>
      <w:r>
        <w:rPr>
          <w:rFonts w:ascii="Times New Roman"/>
          <w:b w:val="false"/>
          <w:i w:val="false"/>
          <w:color w:val="000000"/>
          <w:sz w:val="28"/>
        </w:rPr>
        <w:t>
      От улицы А. Бараева по нечетной стороне проспекта Республики до улицы Ғ. Қараша, по четной стороне улицы Ғ. Қараша до улицы Ә. Мәмбетова, от улицы Ә. Мәмбетова по набережной реки Есіл до улицы А. Бараева, включая микрорайон Самал.</w:t>
      </w:r>
    </w:p>
    <w:bookmarkEnd w:id="260"/>
    <w:bookmarkStart w:name="z285" w:id="261"/>
    <w:p>
      <w:pPr>
        <w:spacing w:after="0"/>
        <w:ind w:left="0"/>
        <w:jc w:val="left"/>
      </w:pPr>
      <w:r>
        <w:rPr>
          <w:rFonts w:ascii="Times New Roman"/>
          <w:b/>
          <w:i w:val="false"/>
          <w:color w:val="000000"/>
        </w:rPr>
        <w:t xml:space="preserve"> Избирательный участок № 99</w:t>
      </w:r>
      <w:r>
        <w:br/>
      </w:r>
      <w:r>
        <w:rPr>
          <w:rFonts w:ascii="Times New Roman"/>
          <w:b/>
          <w:i w:val="false"/>
          <w:color w:val="000000"/>
        </w:rPr>
        <w:t>(центр – Государственный академический русский театр драмы имени М. Горького, улица Желтоқсан, № 13)</w:t>
      </w:r>
    </w:p>
    <w:bookmarkEnd w:id="261"/>
    <w:bookmarkStart w:name="z286" w:id="262"/>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Жеңіс, по четной стороне проспекта Жеңіс до улицы Кенесары, по четной стороне улицы Кенесары до проспекта Сарыарқа, по четной стороне проспекта Сарыарқа до улицы Шығанақ, по нечетной стороне улицы Шығанақ до улицы Ә. Мәмбетова, по нечетной стороне улицы Ә. Мәмбетова до улицы Кенесары, по четной стороне улицы Кенесары до улицы Бейбітшілік, по нечетной стороне улицы Бейбітшілік до проспекта Абая.</w:t>
      </w:r>
    </w:p>
    <w:bookmarkEnd w:id="262"/>
    <w:bookmarkStart w:name="z287" w:id="263"/>
    <w:p>
      <w:pPr>
        <w:spacing w:after="0"/>
        <w:ind w:left="0"/>
        <w:jc w:val="left"/>
      </w:pPr>
      <w:r>
        <w:rPr>
          <w:rFonts w:ascii="Times New Roman"/>
          <w:b/>
          <w:i w:val="false"/>
          <w:color w:val="000000"/>
        </w:rPr>
        <w:t xml:space="preserve"> Избирательный участок № 100</w:t>
      </w:r>
      <w:r>
        <w:br/>
      </w:r>
      <w:r>
        <w:rPr>
          <w:rFonts w:ascii="Times New Roman"/>
          <w:b/>
          <w:i w:val="false"/>
          <w:color w:val="000000"/>
        </w:rPr>
        <w:t>(центр – Концертный зал "Астана", улица Кенесары, № 32)</w:t>
      </w:r>
    </w:p>
    <w:bookmarkEnd w:id="263"/>
    <w:bookmarkStart w:name="z288" w:id="264"/>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Мәмбетова, по четной стороне улицы Ә. Мәмбетова до улицы Кенесары, по нечетной стороне улицы Кенесары до улицы Бейбітшілік, по четной стороне улицы Бейбітшілік до проспекта Абая.</w:t>
      </w:r>
    </w:p>
    <w:bookmarkEnd w:id="264"/>
    <w:bookmarkStart w:name="z289" w:id="265"/>
    <w:p>
      <w:pPr>
        <w:spacing w:after="0"/>
        <w:ind w:left="0"/>
        <w:jc w:val="left"/>
      </w:pPr>
      <w:r>
        <w:rPr>
          <w:rFonts w:ascii="Times New Roman"/>
          <w:b/>
          <w:i w:val="false"/>
          <w:color w:val="000000"/>
        </w:rPr>
        <w:t xml:space="preserve"> Избирательный участок № 101 </w:t>
      </w:r>
      <w:r>
        <w:br/>
      </w:r>
      <w:r>
        <w:rPr>
          <w:rFonts w:ascii="Times New Roman"/>
          <w:b/>
          <w:i w:val="false"/>
          <w:color w:val="000000"/>
        </w:rPr>
        <w:t>(центр – школа № 9 для одаренных детей "Зерде", проспект Сарыарқа, № 20)</w:t>
      </w:r>
    </w:p>
    <w:bookmarkEnd w:id="265"/>
    <w:bookmarkStart w:name="z290" w:id="266"/>
    <w:p>
      <w:pPr>
        <w:spacing w:after="0"/>
        <w:ind w:left="0"/>
        <w:jc w:val="both"/>
      </w:pPr>
      <w:r>
        <w:rPr>
          <w:rFonts w:ascii="Times New Roman"/>
          <w:b w:val="false"/>
          <w:i w:val="false"/>
          <w:color w:val="000000"/>
          <w:sz w:val="28"/>
        </w:rPr>
        <w:t>
      От улицы Кенесары по нечетной стороне проспекта Жеңіс до проспекта Абая, по четной стороне проспекта Абая до улицы Айпара, по улице Айпара до улицы Кенесары, по нечетной стороне улицы Кенесары до проспекта Жеңіс.</w:t>
      </w:r>
    </w:p>
    <w:bookmarkEnd w:id="266"/>
    <w:bookmarkStart w:name="z291" w:id="267"/>
    <w:p>
      <w:pPr>
        <w:spacing w:after="0"/>
        <w:ind w:left="0"/>
        <w:jc w:val="left"/>
      </w:pPr>
      <w:r>
        <w:rPr>
          <w:rFonts w:ascii="Times New Roman"/>
          <w:b/>
          <w:i w:val="false"/>
          <w:color w:val="000000"/>
        </w:rPr>
        <w:t xml:space="preserve"> Избирательный участок № 102 </w:t>
      </w:r>
      <w:r>
        <w:br/>
      </w:r>
      <w:r>
        <w:rPr>
          <w:rFonts w:ascii="Times New Roman"/>
          <w:b/>
          <w:i w:val="false"/>
          <w:color w:val="000000"/>
        </w:rPr>
        <w:t>(центр – школа-лицей № 56, улица С. Челюскина, № 29/1)</w:t>
      </w:r>
    </w:p>
    <w:bookmarkEnd w:id="267"/>
    <w:bookmarkStart w:name="z292" w:id="268"/>
    <w:p>
      <w:pPr>
        <w:spacing w:after="0"/>
        <w:ind w:left="0"/>
        <w:jc w:val="both"/>
      </w:pPr>
      <w:r>
        <w:rPr>
          <w:rFonts w:ascii="Times New Roman"/>
          <w:b w:val="false"/>
          <w:i w:val="false"/>
          <w:color w:val="000000"/>
          <w:sz w:val="28"/>
        </w:rPr>
        <w:t>
      От улицы Кенесары по нечетной стороне проспекта Сарыарқа до улицы Шығанақ, по улице Шығанақ до улицы Кенесары, по четной стороне улицы Кенесары до проспекта Сарыарқа.</w:t>
      </w:r>
    </w:p>
    <w:bookmarkEnd w:id="268"/>
    <w:bookmarkStart w:name="z293" w:id="269"/>
    <w:p>
      <w:pPr>
        <w:spacing w:after="0"/>
        <w:ind w:left="0"/>
        <w:jc w:val="left"/>
      </w:pPr>
      <w:r>
        <w:rPr>
          <w:rFonts w:ascii="Times New Roman"/>
          <w:b/>
          <w:i w:val="false"/>
          <w:color w:val="000000"/>
        </w:rPr>
        <w:t xml:space="preserve"> Избирательный участок № 103 </w:t>
      </w:r>
      <w:r>
        <w:br/>
      </w:r>
      <w:r>
        <w:rPr>
          <w:rFonts w:ascii="Times New Roman"/>
          <w:b/>
          <w:i w:val="false"/>
          <w:color w:val="000000"/>
        </w:rPr>
        <w:t>(центр – школа-лицей № 35, проспект Абая, № 9/1)</w:t>
      </w:r>
    </w:p>
    <w:bookmarkEnd w:id="269"/>
    <w:bookmarkStart w:name="z294" w:id="270"/>
    <w:p>
      <w:pPr>
        <w:spacing w:after="0"/>
        <w:ind w:left="0"/>
        <w:jc w:val="both"/>
      </w:pPr>
      <w:r>
        <w:rPr>
          <w:rFonts w:ascii="Times New Roman"/>
          <w:b w:val="false"/>
          <w:i w:val="false"/>
          <w:color w:val="000000"/>
          <w:sz w:val="28"/>
        </w:rPr>
        <w:t>
      От проспекта Абая по нечетной стороне улицы С. Челюскина до улицы С. Сейфуллина, по четной стороне улицы С. Сейфуллина до улицы К. Күмісбекова, по четной стороне улицы К. Күмісбекова с охватом дома № 3а, по улице К. Күмісбекова до проспекта Абая, по нечетной стороне проспекта Абая до улицы С. Челюскина.</w:t>
      </w:r>
    </w:p>
    <w:bookmarkEnd w:id="270"/>
    <w:bookmarkStart w:name="z295" w:id="271"/>
    <w:p>
      <w:pPr>
        <w:spacing w:after="0"/>
        <w:ind w:left="0"/>
        <w:jc w:val="left"/>
      </w:pPr>
      <w:r>
        <w:rPr>
          <w:rFonts w:ascii="Times New Roman"/>
          <w:b/>
          <w:i w:val="false"/>
          <w:color w:val="000000"/>
        </w:rPr>
        <w:t xml:space="preserve"> Избирательный участок № 104 </w:t>
      </w:r>
      <w:r>
        <w:br/>
      </w:r>
      <w:r>
        <w:rPr>
          <w:rFonts w:ascii="Times New Roman"/>
          <w:b/>
          <w:i w:val="false"/>
          <w:color w:val="000000"/>
        </w:rPr>
        <w:t xml:space="preserve">(центр – школа-лицей № 35, проспект Абая, № 9/1) </w:t>
      </w:r>
    </w:p>
    <w:bookmarkEnd w:id="271"/>
    <w:bookmarkStart w:name="z296" w:id="272"/>
    <w:p>
      <w:pPr>
        <w:spacing w:after="0"/>
        <w:ind w:left="0"/>
        <w:jc w:val="both"/>
      </w:pPr>
      <w:r>
        <w:rPr>
          <w:rFonts w:ascii="Times New Roman"/>
          <w:b w:val="false"/>
          <w:i w:val="false"/>
          <w:color w:val="000000"/>
          <w:sz w:val="28"/>
        </w:rPr>
        <w:t>
      От улицы С. Сейфуллина по нечетной стороне улицы Желтоқсан до проспекта Абая, по нечетной стороне проспекта Абая до улицы С. Челюскина, по четной стороне улицы С. Челюскина до улицы С. Сейфуллина, по четной стороне улицы С. Сейфуллина до улицы Желтоқсан.</w:t>
      </w:r>
    </w:p>
    <w:bookmarkEnd w:id="272"/>
    <w:bookmarkStart w:name="z297" w:id="273"/>
    <w:p>
      <w:pPr>
        <w:spacing w:after="0"/>
        <w:ind w:left="0"/>
        <w:jc w:val="left"/>
      </w:pPr>
      <w:r>
        <w:rPr>
          <w:rFonts w:ascii="Times New Roman"/>
          <w:b/>
          <w:i w:val="false"/>
          <w:color w:val="000000"/>
        </w:rPr>
        <w:t xml:space="preserve"> Избирательный участок № 105 </w:t>
      </w:r>
      <w:r>
        <w:br/>
      </w:r>
      <w:r>
        <w:rPr>
          <w:rFonts w:ascii="Times New Roman"/>
          <w:b/>
          <w:i w:val="false"/>
          <w:color w:val="000000"/>
        </w:rPr>
        <w:t>(центр – Казахский музыкально-драматический театр имени Қ. Қуанышбаева, улица Ж. Омарова, № 47б)</w:t>
      </w:r>
    </w:p>
    <w:bookmarkEnd w:id="273"/>
    <w:bookmarkStart w:name="z298" w:id="274"/>
    <w:p>
      <w:pPr>
        <w:spacing w:after="0"/>
        <w:ind w:left="0"/>
        <w:jc w:val="both"/>
      </w:pPr>
      <w:r>
        <w:rPr>
          <w:rFonts w:ascii="Times New Roman"/>
          <w:b w:val="false"/>
          <w:i w:val="false"/>
          <w:color w:val="000000"/>
          <w:sz w:val="28"/>
        </w:rPr>
        <w:t>
      От улицы Ә. Жангелдина по нечетной стороне улицы Бейбітшілік до улицы Ж. Омарова, по нечетной стороне улицы Ж. Омарова до улицы Желтоқсан, по четной стороне улицы Желтоқсан до улицы Ә. Жангелдина, по четной стороне улицы Ә. Жангелдина до улицы Бейбітшілік.</w:t>
      </w:r>
    </w:p>
    <w:bookmarkEnd w:id="274"/>
    <w:bookmarkStart w:name="z299" w:id="275"/>
    <w:p>
      <w:pPr>
        <w:spacing w:after="0"/>
        <w:ind w:left="0"/>
        <w:jc w:val="left"/>
      </w:pPr>
      <w:r>
        <w:rPr>
          <w:rFonts w:ascii="Times New Roman"/>
          <w:b/>
          <w:i w:val="false"/>
          <w:color w:val="000000"/>
        </w:rPr>
        <w:t xml:space="preserve"> Избирательный участок № 106 </w:t>
      </w:r>
      <w:r>
        <w:br/>
      </w:r>
      <w:r>
        <w:rPr>
          <w:rFonts w:ascii="Times New Roman"/>
          <w:b/>
          <w:i w:val="false"/>
          <w:color w:val="000000"/>
        </w:rPr>
        <w:t>(центр – школа-гимназия № 3, проспект Республики, № 35)</w:t>
      </w:r>
    </w:p>
    <w:bookmarkEnd w:id="275"/>
    <w:bookmarkStart w:name="z300" w:id="276"/>
    <w:p>
      <w:pPr>
        <w:spacing w:after="0"/>
        <w:ind w:left="0"/>
        <w:jc w:val="both"/>
      </w:pPr>
      <w:r>
        <w:rPr>
          <w:rFonts w:ascii="Times New Roman"/>
          <w:b w:val="false"/>
          <w:i w:val="false"/>
          <w:color w:val="000000"/>
          <w:sz w:val="28"/>
        </w:rPr>
        <w:t>
      От улицы Ә. Жангелдина по нечетной стороне проспекта Республики до проспекта Абая, по нечетной стороне проспекта Абая до улицы Желтоқсан, по четной стороне улицы Желтоқсан до улицы Ж. Омарова, по четной стороне улицы Ж. Омарова до улицы Бейбітшілік, по четной стороне улицы Бейбітшілік до улицы Ә. Жангелдина, по четной стороне улицы Ә. Жангелдина до проспекта Республики.</w:t>
      </w:r>
    </w:p>
    <w:bookmarkEnd w:id="276"/>
    <w:bookmarkStart w:name="z301" w:id="277"/>
    <w:p>
      <w:pPr>
        <w:spacing w:after="0"/>
        <w:ind w:left="0"/>
        <w:jc w:val="left"/>
      </w:pPr>
      <w:r>
        <w:rPr>
          <w:rFonts w:ascii="Times New Roman"/>
          <w:b/>
          <w:i w:val="false"/>
          <w:color w:val="000000"/>
        </w:rPr>
        <w:t xml:space="preserve"> Избирательный участок № 107 </w:t>
      </w:r>
      <w:r>
        <w:br/>
      </w:r>
      <w:r>
        <w:rPr>
          <w:rFonts w:ascii="Times New Roman"/>
          <w:b/>
          <w:i w:val="false"/>
          <w:color w:val="000000"/>
        </w:rPr>
        <w:t>(центр – школа-гимназия № 2 имени Ғ. Қайырбекова, улица С. Сейфуллина, № 19)</w:t>
      </w:r>
    </w:p>
    <w:bookmarkEnd w:id="277"/>
    <w:bookmarkStart w:name="z302" w:id="278"/>
    <w:p>
      <w:pPr>
        <w:spacing w:after="0"/>
        <w:ind w:left="0"/>
        <w:jc w:val="both"/>
      </w:pPr>
      <w:r>
        <w:rPr>
          <w:rFonts w:ascii="Times New Roman"/>
          <w:b w:val="false"/>
          <w:i w:val="false"/>
          <w:color w:val="000000"/>
          <w:sz w:val="28"/>
        </w:rPr>
        <w:t>
      От улицы Ә. Жангелдина по нечетной стороне улицы Желтоқсан до улицы С. Сейфуллина, по нечетной стороне улицы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bookmarkEnd w:id="278"/>
    <w:bookmarkStart w:name="z303" w:id="279"/>
    <w:p>
      <w:pPr>
        <w:spacing w:after="0"/>
        <w:ind w:left="0"/>
        <w:jc w:val="left"/>
      </w:pPr>
      <w:r>
        <w:rPr>
          <w:rFonts w:ascii="Times New Roman"/>
          <w:b/>
          <w:i w:val="false"/>
          <w:color w:val="000000"/>
        </w:rPr>
        <w:t xml:space="preserve"> Избирательный участок № 108 </w:t>
      </w:r>
      <w:r>
        <w:br/>
      </w:r>
      <w:r>
        <w:rPr>
          <w:rFonts w:ascii="Times New Roman"/>
          <w:b/>
          <w:i w:val="false"/>
          <w:color w:val="000000"/>
        </w:rPr>
        <w:t>(центр – АО "Медицинский университет Астана", проспект Сарыарқа, № 33)</w:t>
      </w:r>
    </w:p>
    <w:bookmarkEnd w:id="279"/>
    <w:bookmarkStart w:name="z304" w:id="280"/>
    <w:p>
      <w:pPr>
        <w:spacing w:after="0"/>
        <w:ind w:left="0"/>
        <w:jc w:val="both"/>
      </w:pPr>
      <w:r>
        <w:rPr>
          <w:rFonts w:ascii="Times New Roman"/>
          <w:b w:val="false"/>
          <w:i w:val="false"/>
          <w:color w:val="000000"/>
          <w:sz w:val="28"/>
        </w:rPr>
        <w:t>
      От проспекта Бөгенбай батыра по нечетной стороне проспекта Сарыарқа до улицы Ә. Жангелдина, по нечетной стороне улицы Ә. Жангелдина до улицы Н. Щорса, по четной стороне улицы Н. Щорса до проспекта Бөгенбай батыра, по четной стороне проспекта Бөгенбай батыра до проспекта Сарыарқа.</w:t>
      </w:r>
    </w:p>
    <w:bookmarkEnd w:id="280"/>
    <w:bookmarkStart w:name="z305" w:id="281"/>
    <w:p>
      <w:pPr>
        <w:spacing w:after="0"/>
        <w:ind w:left="0"/>
        <w:jc w:val="left"/>
      </w:pPr>
      <w:r>
        <w:rPr>
          <w:rFonts w:ascii="Times New Roman"/>
          <w:b/>
          <w:i w:val="false"/>
          <w:color w:val="000000"/>
        </w:rPr>
        <w:t xml:space="preserve"> Избирательный участок № 109 </w:t>
      </w:r>
      <w:r>
        <w:br/>
      </w:r>
      <w:r>
        <w:rPr>
          <w:rFonts w:ascii="Times New Roman"/>
          <w:b/>
          <w:i w:val="false"/>
          <w:color w:val="000000"/>
        </w:rPr>
        <w:t>(центр – школа-гимназия № 7 имени Г. Орманова, проспект Бөгенбай батыра, № 57)</w:t>
      </w:r>
    </w:p>
    <w:bookmarkEnd w:id="281"/>
    <w:bookmarkStart w:name="z306" w:id="282"/>
    <w:p>
      <w:pPr>
        <w:spacing w:after="0"/>
        <w:ind w:left="0"/>
        <w:jc w:val="both"/>
      </w:pPr>
      <w:r>
        <w:rPr>
          <w:rFonts w:ascii="Times New Roman"/>
          <w:b w:val="false"/>
          <w:i w:val="false"/>
          <w:color w:val="000000"/>
          <w:sz w:val="28"/>
        </w:rPr>
        <w:t>
      От улицы Ы. Дүкенұлы по четной стороне улицы М. Әуезова до улицы Ә. Жангелдина, по нечетной стороне улицы Ә. Жангелдина до проспекта Республики, по нечетной стороне проспекта Республики до проспекта Бөгенбай батыра, по нечетной стороне проспекта Бөгенбай батыра до улицы Ш. Айманова, от улицы Ш. Айманова до улицы Ы. Дүкенұлы, включая дома № 59, 16/1, 16, 18 по улице Ш. Айманова и дом № 26 по улице Ы. Дүкенұлы, по четной стороне улицы Ы. Дүкенұлы до улицы М. Әуезова.</w:t>
      </w:r>
    </w:p>
    <w:bookmarkEnd w:id="282"/>
    <w:bookmarkStart w:name="z307" w:id="283"/>
    <w:p>
      <w:pPr>
        <w:spacing w:after="0"/>
        <w:ind w:left="0"/>
        <w:jc w:val="left"/>
      </w:pPr>
      <w:r>
        <w:rPr>
          <w:rFonts w:ascii="Times New Roman"/>
          <w:b/>
          <w:i w:val="false"/>
          <w:color w:val="000000"/>
        </w:rPr>
        <w:t xml:space="preserve"> Избирательный участок № 110 </w:t>
      </w:r>
      <w:r>
        <w:br/>
      </w:r>
      <w:r>
        <w:rPr>
          <w:rFonts w:ascii="Times New Roman"/>
          <w:b/>
          <w:i w:val="false"/>
          <w:color w:val="000000"/>
        </w:rPr>
        <w:t>(центр – Детская музыкальная школа № 1, улица Желтоқсан, № 36)</w:t>
      </w:r>
    </w:p>
    <w:bookmarkEnd w:id="283"/>
    <w:bookmarkStart w:name="z308" w:id="284"/>
    <w:p>
      <w:pPr>
        <w:spacing w:after="0"/>
        <w:ind w:left="0"/>
        <w:jc w:val="both"/>
      </w:pPr>
      <w:r>
        <w:rPr>
          <w:rFonts w:ascii="Times New Roman"/>
          <w:b w:val="false"/>
          <w:i w:val="false"/>
          <w:color w:val="000000"/>
          <w:sz w:val="28"/>
        </w:rPr>
        <w:t>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bookmarkEnd w:id="284"/>
    <w:bookmarkStart w:name="z309" w:id="285"/>
    <w:p>
      <w:pPr>
        <w:spacing w:after="0"/>
        <w:ind w:left="0"/>
        <w:jc w:val="left"/>
      </w:pPr>
      <w:r>
        <w:rPr>
          <w:rFonts w:ascii="Times New Roman"/>
          <w:b/>
          <w:i w:val="false"/>
          <w:color w:val="000000"/>
        </w:rPr>
        <w:t xml:space="preserve"> Избирательный участок № 111</w:t>
      </w:r>
      <w:r>
        <w:br/>
      </w:r>
      <w:r>
        <w:rPr>
          <w:rFonts w:ascii="Times New Roman"/>
          <w:b/>
          <w:i w:val="false"/>
          <w:color w:val="000000"/>
        </w:rPr>
        <w:t>(центр – Казахский национальный университет искусств, проспект Жеңіс, № 33)</w:t>
      </w:r>
    </w:p>
    <w:bookmarkEnd w:id="285"/>
    <w:bookmarkStart w:name="z310" w:id="286"/>
    <w:p>
      <w:pPr>
        <w:spacing w:after="0"/>
        <w:ind w:left="0"/>
        <w:jc w:val="both"/>
      </w:pPr>
      <w:r>
        <w:rPr>
          <w:rFonts w:ascii="Times New Roman"/>
          <w:b w:val="false"/>
          <w:i w:val="false"/>
          <w:color w:val="000000"/>
          <w:sz w:val="28"/>
        </w:rPr>
        <w:t>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bookmarkEnd w:id="286"/>
    <w:bookmarkStart w:name="z311" w:id="287"/>
    <w:p>
      <w:pPr>
        <w:spacing w:after="0"/>
        <w:ind w:left="0"/>
        <w:jc w:val="left"/>
      </w:pPr>
      <w:r>
        <w:rPr>
          <w:rFonts w:ascii="Times New Roman"/>
          <w:b/>
          <w:i w:val="false"/>
          <w:color w:val="000000"/>
        </w:rPr>
        <w:t xml:space="preserve"> Избирательный участок № 112</w:t>
      </w:r>
      <w:r>
        <w:br/>
      </w:r>
      <w:r>
        <w:rPr>
          <w:rFonts w:ascii="Times New Roman"/>
          <w:b/>
          <w:i w:val="false"/>
          <w:color w:val="000000"/>
        </w:rPr>
        <w:t>(центр – средняя школа № 18, проспект Бөгенбай батыра, № 17)</w:t>
      </w:r>
    </w:p>
    <w:bookmarkEnd w:id="287"/>
    <w:bookmarkStart w:name="z312" w:id="288"/>
    <w:p>
      <w:pPr>
        <w:spacing w:after="0"/>
        <w:ind w:left="0"/>
        <w:jc w:val="both"/>
      </w:pPr>
      <w:r>
        <w:rPr>
          <w:rFonts w:ascii="Times New Roman"/>
          <w:b w:val="false"/>
          <w:i w:val="false"/>
          <w:color w:val="000000"/>
          <w:sz w:val="28"/>
        </w:rPr>
        <w:t>
      От переулка С. Разина по четной стороне улицы Мәскеу до улицы С. Разина, по нечетной стороне улицы С. Разина до проспекта Сарыарқа, по нечетной стороне проспекта Сарыарқа до проспекта Бөгенбай батыра, по нечетной стороне проспекта Бөгенбай батыра до улицы Жамбыла, по нечетной стороне улицы Жамбыла до переулка С. Разина, по нечетной стороне переулка С. Разина до улицы Мәскеу.</w:t>
      </w:r>
    </w:p>
    <w:bookmarkEnd w:id="288"/>
    <w:bookmarkStart w:name="z313" w:id="289"/>
    <w:p>
      <w:pPr>
        <w:spacing w:after="0"/>
        <w:ind w:left="0"/>
        <w:jc w:val="left"/>
      </w:pPr>
      <w:r>
        <w:rPr>
          <w:rFonts w:ascii="Times New Roman"/>
          <w:b/>
          <w:i w:val="false"/>
          <w:color w:val="000000"/>
        </w:rPr>
        <w:t xml:space="preserve"> Избирательный участок № 113 </w:t>
      </w:r>
      <w:r>
        <w:br/>
      </w:r>
      <w:r>
        <w:rPr>
          <w:rFonts w:ascii="Times New Roman"/>
          <w:b/>
          <w:i w:val="false"/>
          <w:color w:val="000000"/>
        </w:rPr>
        <w:t>(центр – средняя школа № 18, проспект Бөгенбай батыра, № 17)</w:t>
      </w:r>
    </w:p>
    <w:bookmarkEnd w:id="289"/>
    <w:bookmarkStart w:name="z314" w:id="290"/>
    <w:p>
      <w:pPr>
        <w:spacing w:after="0"/>
        <w:ind w:left="0"/>
        <w:jc w:val="both"/>
      </w:pPr>
      <w:r>
        <w:rPr>
          <w:rFonts w:ascii="Times New Roman"/>
          <w:b w:val="false"/>
          <w:i w:val="false"/>
          <w:color w:val="000000"/>
          <w:sz w:val="28"/>
        </w:rPr>
        <w:t>
      От улицы Мәскеу по четной стороне переулка С. Разина до улицы Жамбыла, по нечетной стороне улицы Жамбыла до проспекта Бөгенбай батыра, по нечетной стороне проспекта Бөгенбай батыра до улицы Мәскеу.</w:t>
      </w:r>
    </w:p>
    <w:bookmarkEnd w:id="290"/>
    <w:bookmarkStart w:name="z315" w:id="291"/>
    <w:p>
      <w:pPr>
        <w:spacing w:after="0"/>
        <w:ind w:left="0"/>
        <w:jc w:val="left"/>
      </w:pPr>
      <w:r>
        <w:rPr>
          <w:rFonts w:ascii="Times New Roman"/>
          <w:b/>
          <w:i w:val="false"/>
          <w:color w:val="000000"/>
        </w:rPr>
        <w:t xml:space="preserve"> Избирательный участок № 114 </w:t>
      </w:r>
      <w:r>
        <w:br/>
      </w:r>
      <w:r>
        <w:rPr>
          <w:rFonts w:ascii="Times New Roman"/>
          <w:b/>
          <w:i w:val="false"/>
          <w:color w:val="000000"/>
        </w:rPr>
        <w:t>(центр – школа-гимназия № 65, улица № 187, дом № 18/4)</w:t>
      </w:r>
    </w:p>
    <w:bookmarkEnd w:id="291"/>
    <w:bookmarkStart w:name="z316" w:id="292"/>
    <w:p>
      <w:pPr>
        <w:spacing w:after="0"/>
        <w:ind w:left="0"/>
        <w:jc w:val="both"/>
      </w:pPr>
      <w:r>
        <w:rPr>
          <w:rFonts w:ascii="Times New Roman"/>
          <w:b w:val="false"/>
          <w:i w:val="false"/>
          <w:color w:val="000000"/>
          <w:sz w:val="28"/>
        </w:rPr>
        <w:t>
      От ручья Сарыбұлақ по четной стороне, включая дома № 18, 16, 14 до улицы Первая Алматинская, исключая дома № 29А, 27А, 25А, 23А, 21А, 11/1, по нечетной стороне улицы Первая Алматинская до улицы Ш. Қосшығұлұлы, по четной стороне улицы Ш. Қосшығұлұлы до ручья Сарыбұлақ.</w:t>
      </w:r>
    </w:p>
    <w:bookmarkEnd w:id="292"/>
    <w:bookmarkStart w:name="z317" w:id="293"/>
    <w:p>
      <w:pPr>
        <w:spacing w:after="0"/>
        <w:ind w:left="0"/>
        <w:jc w:val="left"/>
      </w:pPr>
      <w:r>
        <w:rPr>
          <w:rFonts w:ascii="Times New Roman"/>
          <w:b/>
          <w:i w:val="false"/>
          <w:color w:val="000000"/>
        </w:rPr>
        <w:t xml:space="preserve"> Избирательный участок № 115 </w:t>
      </w:r>
      <w:r>
        <w:br/>
      </w:r>
      <w:r>
        <w:rPr>
          <w:rFonts w:ascii="Times New Roman"/>
          <w:b/>
          <w:i w:val="false"/>
          <w:color w:val="000000"/>
        </w:rPr>
        <w:t>(центр – гимназия № 67, улица Ш. Қосшығұлұлы, № 23/1)</w:t>
      </w:r>
    </w:p>
    <w:bookmarkEnd w:id="293"/>
    <w:bookmarkStart w:name="z318" w:id="294"/>
    <w:p>
      <w:pPr>
        <w:spacing w:after="0"/>
        <w:ind w:left="0"/>
        <w:jc w:val="both"/>
      </w:pPr>
      <w:r>
        <w:rPr>
          <w:rFonts w:ascii="Times New Roman"/>
          <w:b w:val="false"/>
          <w:i w:val="false"/>
          <w:color w:val="000000"/>
          <w:sz w:val="28"/>
        </w:rPr>
        <w:t xml:space="preserve">
      От улицы Ш. Бейсековой по проспекту Н. Тілендиева до ручья Сарыбұлақ, по правой стороне ручья Сарыбұлақ до улицы Ш. Қосшығұлұлы, по улице Ш. Қосшығұлұлы до улицы Ш. Бейсековой, по улице Ш. Бейсековой до проспекта Н. Тілендиева. </w:t>
      </w:r>
    </w:p>
    <w:bookmarkEnd w:id="294"/>
    <w:bookmarkStart w:name="z319" w:id="295"/>
    <w:p>
      <w:pPr>
        <w:spacing w:after="0"/>
        <w:ind w:left="0"/>
        <w:jc w:val="left"/>
      </w:pPr>
      <w:r>
        <w:rPr>
          <w:rFonts w:ascii="Times New Roman"/>
          <w:b/>
          <w:i w:val="false"/>
          <w:color w:val="000000"/>
        </w:rPr>
        <w:t xml:space="preserve"> Избирательный участок № 116 </w:t>
      </w:r>
      <w:r>
        <w:br/>
      </w:r>
      <w:r>
        <w:rPr>
          <w:rFonts w:ascii="Times New Roman"/>
          <w:b/>
          <w:i w:val="false"/>
          <w:color w:val="000000"/>
        </w:rPr>
        <w:t>(центр – гимназия № 6 имени Ю. Гурова, улица М. Ауезова, № 31)</w:t>
      </w:r>
    </w:p>
    <w:bookmarkEnd w:id="295"/>
    <w:bookmarkStart w:name="z320" w:id="296"/>
    <w:p>
      <w:pPr>
        <w:spacing w:after="0"/>
        <w:ind w:left="0"/>
        <w:jc w:val="both"/>
      </w:pPr>
      <w:r>
        <w:rPr>
          <w:rFonts w:ascii="Times New Roman"/>
          <w:b w:val="false"/>
          <w:i w:val="false"/>
          <w:color w:val="000000"/>
          <w:sz w:val="28"/>
        </w:rPr>
        <w:t>
      От улицы Ә. Жангелдина по четной стороне улицы Бейбітшілік до улицы Ы. Дүкенұлы, по четной стороне улицы Ы. Дүкенұлы до улицы М. Әуезова, по нечетной стороне улицы М. Әуезова до улицы Ә. Жангелдина, по нечетной стороне улицы Ә. Жангелдина до улицы Бейбітшілік.</w:t>
      </w:r>
    </w:p>
    <w:bookmarkEnd w:id="296"/>
    <w:bookmarkStart w:name="z321" w:id="297"/>
    <w:p>
      <w:pPr>
        <w:spacing w:after="0"/>
        <w:ind w:left="0"/>
        <w:jc w:val="left"/>
      </w:pPr>
      <w:r>
        <w:rPr>
          <w:rFonts w:ascii="Times New Roman"/>
          <w:b/>
          <w:i w:val="false"/>
          <w:color w:val="000000"/>
        </w:rPr>
        <w:t xml:space="preserve"> Избирательный участок № 117 </w:t>
      </w:r>
      <w:r>
        <w:br/>
      </w:r>
      <w:r>
        <w:rPr>
          <w:rFonts w:ascii="Times New Roman"/>
          <w:b/>
          <w:i w:val="false"/>
          <w:color w:val="000000"/>
        </w:rPr>
        <w:t>(центр – РГУ "Департамент экологии по городу Астане Комитета экологического регулирования и контроля Министерства энергетики Республики Казахстан", улица Ы. Дүкенұлы, № 23/1)</w:t>
      </w:r>
    </w:p>
    <w:bookmarkEnd w:id="297"/>
    <w:bookmarkStart w:name="z322" w:id="298"/>
    <w:p>
      <w:pPr>
        <w:spacing w:after="0"/>
        <w:ind w:left="0"/>
        <w:jc w:val="both"/>
      </w:pPr>
      <w:r>
        <w:rPr>
          <w:rFonts w:ascii="Times New Roman"/>
          <w:b w:val="false"/>
          <w:i w:val="false"/>
          <w:color w:val="000000"/>
          <w:sz w:val="28"/>
        </w:rPr>
        <w:t>
      От улицы Ы. Дүкенұлы по четной стороне улицы М. Әуезова до дома № 40, исключая его, затем до проспекта Республики, по южным границам АО "Астанатехнопарк" до улицы Ш. Айманова, по нечетной стороне улицы Ш. Айманова до улицы Ы. Дүкенұлы, по нечетной стороне улицы Ы. Дүкенұлы до улицы М. Әуезова.</w:t>
      </w:r>
    </w:p>
    <w:bookmarkEnd w:id="298"/>
    <w:bookmarkStart w:name="z323" w:id="299"/>
    <w:p>
      <w:pPr>
        <w:spacing w:after="0"/>
        <w:ind w:left="0"/>
        <w:jc w:val="left"/>
      </w:pPr>
      <w:r>
        <w:rPr>
          <w:rFonts w:ascii="Times New Roman"/>
          <w:b/>
          <w:i w:val="false"/>
          <w:color w:val="000000"/>
        </w:rPr>
        <w:t xml:space="preserve"> Избирательный участок № 118 </w:t>
      </w:r>
      <w:r>
        <w:br/>
      </w:r>
      <w:r>
        <w:rPr>
          <w:rFonts w:ascii="Times New Roman"/>
          <w:b/>
          <w:i w:val="false"/>
          <w:color w:val="000000"/>
        </w:rPr>
        <w:t>(центр – ГКП на ПХВ "Городская поликлиника № 2" акимата города Астаны, проспект Республики, № 50)</w:t>
      </w:r>
    </w:p>
    <w:bookmarkEnd w:id="299"/>
    <w:bookmarkStart w:name="z324" w:id="300"/>
    <w:p>
      <w:pPr>
        <w:spacing w:after="0"/>
        <w:ind w:left="0"/>
        <w:jc w:val="both"/>
      </w:pPr>
      <w:r>
        <w:rPr>
          <w:rFonts w:ascii="Times New Roman"/>
          <w:b w:val="false"/>
          <w:i w:val="false"/>
          <w:color w:val="000000"/>
          <w:sz w:val="28"/>
        </w:rPr>
        <w:t>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bookmarkEnd w:id="300"/>
    <w:bookmarkStart w:name="z325" w:id="301"/>
    <w:p>
      <w:pPr>
        <w:spacing w:after="0"/>
        <w:ind w:left="0"/>
        <w:jc w:val="left"/>
      </w:pPr>
      <w:r>
        <w:rPr>
          <w:rFonts w:ascii="Times New Roman"/>
          <w:b/>
          <w:i w:val="false"/>
          <w:color w:val="000000"/>
        </w:rPr>
        <w:t xml:space="preserve"> Избирательный участок № 119 </w:t>
      </w:r>
      <w:r>
        <w:br/>
      </w:r>
      <w:r>
        <w:rPr>
          <w:rFonts w:ascii="Times New Roman"/>
          <w:b/>
          <w:i w:val="false"/>
          <w:color w:val="000000"/>
        </w:rPr>
        <w:t>(центр – Политехнический колледж, улица Бейбітшілік, № 39)</w:t>
      </w:r>
    </w:p>
    <w:bookmarkEnd w:id="301"/>
    <w:bookmarkStart w:name="z326" w:id="302"/>
    <w:p>
      <w:pPr>
        <w:spacing w:after="0"/>
        <w:ind w:left="0"/>
        <w:jc w:val="both"/>
      </w:pPr>
      <w:r>
        <w:rPr>
          <w:rFonts w:ascii="Times New Roman"/>
          <w:b w:val="false"/>
          <w:i w:val="false"/>
          <w:color w:val="000000"/>
          <w:sz w:val="28"/>
        </w:rPr>
        <w:t>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до дома № 38 (94/1), исключая его, до начала улица Ы. Дүкенұлы, по четной стороне улицы Ы. Дүкенұлы до улицы Бейбітшілік.</w:t>
      </w:r>
    </w:p>
    <w:bookmarkEnd w:id="302"/>
    <w:bookmarkStart w:name="z327" w:id="303"/>
    <w:p>
      <w:pPr>
        <w:spacing w:after="0"/>
        <w:ind w:left="0"/>
        <w:jc w:val="left"/>
      </w:pPr>
      <w:r>
        <w:rPr>
          <w:rFonts w:ascii="Times New Roman"/>
          <w:b/>
          <w:i w:val="false"/>
          <w:color w:val="000000"/>
        </w:rPr>
        <w:t xml:space="preserve"> Избирательный участок № 120 </w:t>
      </w:r>
      <w:r>
        <w:br/>
      </w:r>
      <w:r>
        <w:rPr>
          <w:rFonts w:ascii="Times New Roman"/>
          <w:b/>
          <w:i w:val="false"/>
          <w:color w:val="000000"/>
        </w:rPr>
        <w:t xml:space="preserve"> (центр – АО "Медицинский университет Астана", улица Бейбітшілік, № 49а)</w:t>
      </w:r>
    </w:p>
    <w:bookmarkEnd w:id="303"/>
    <w:bookmarkStart w:name="z328" w:id="304"/>
    <w:p>
      <w:pPr>
        <w:spacing w:after="0"/>
        <w:ind w:left="0"/>
        <w:jc w:val="both"/>
      </w:pPr>
      <w:r>
        <w:rPr>
          <w:rFonts w:ascii="Times New Roman"/>
          <w:b w:val="false"/>
          <w:i w:val="false"/>
          <w:color w:val="000000"/>
          <w:sz w:val="28"/>
        </w:rPr>
        <w:t>
      От улицы Мәскеу по нечетной стороне улицы Бейбітшілік до улицы Ы. Дүкенұлы, по нечетной стороне улицы Ы. Дүкенұлы до проспекта Жеңіс, по четной стороне проспекта Жеңіс до улицы Мәскеу, по четной стороне улицы Мәскеу до улицы Бейбітшілік.</w:t>
      </w:r>
    </w:p>
    <w:bookmarkEnd w:id="304"/>
    <w:bookmarkStart w:name="z329" w:id="305"/>
    <w:p>
      <w:pPr>
        <w:spacing w:after="0"/>
        <w:ind w:left="0"/>
        <w:jc w:val="left"/>
      </w:pPr>
      <w:r>
        <w:rPr>
          <w:rFonts w:ascii="Times New Roman"/>
          <w:b/>
          <w:i w:val="false"/>
          <w:color w:val="000000"/>
        </w:rPr>
        <w:t xml:space="preserve"> Избирательный участок № 121 </w:t>
      </w:r>
      <w:r>
        <w:br/>
      </w:r>
      <w:r>
        <w:rPr>
          <w:rFonts w:ascii="Times New Roman"/>
          <w:b/>
          <w:i w:val="false"/>
          <w:color w:val="000000"/>
        </w:rPr>
        <w:t>(центр – школа-лицей № 15, проспект Сарыарқа, № 48/1)</w:t>
      </w:r>
    </w:p>
    <w:bookmarkEnd w:id="305"/>
    <w:bookmarkStart w:name="z330" w:id="306"/>
    <w:p>
      <w:pPr>
        <w:spacing w:after="0"/>
        <w:ind w:left="0"/>
        <w:jc w:val="both"/>
      </w:pPr>
      <w:r>
        <w:rPr>
          <w:rFonts w:ascii="Times New Roman"/>
          <w:b w:val="false"/>
          <w:i w:val="false"/>
          <w:color w:val="000000"/>
          <w:sz w:val="28"/>
        </w:rPr>
        <w:t>
      От проспекта Сарыарқа, по четной стороне проспекта Сарыарқа до улицы Бестерек, по нечетной стороне улицы Бестерек до проспекта Жеңіс, по нечетной стороне проспекта Жеңіс до проспекта Бөгенбай батыра, по нечетной стороне проспекта Бөгенбай батыра до проспекта Сарыарқа.</w:t>
      </w:r>
    </w:p>
    <w:bookmarkEnd w:id="306"/>
    <w:bookmarkStart w:name="z331" w:id="307"/>
    <w:p>
      <w:pPr>
        <w:spacing w:after="0"/>
        <w:ind w:left="0"/>
        <w:jc w:val="left"/>
      </w:pPr>
      <w:r>
        <w:rPr>
          <w:rFonts w:ascii="Times New Roman"/>
          <w:b/>
          <w:i w:val="false"/>
          <w:color w:val="000000"/>
        </w:rPr>
        <w:t xml:space="preserve"> Избирательный участок № 122 </w:t>
      </w:r>
      <w:r>
        <w:br/>
      </w:r>
      <w:r>
        <w:rPr>
          <w:rFonts w:ascii="Times New Roman"/>
          <w:b/>
          <w:i w:val="false"/>
          <w:color w:val="000000"/>
        </w:rPr>
        <w:t>(центр – школа-гимназия № 14, улица Мәскеу, № 23)</w:t>
      </w:r>
    </w:p>
    <w:bookmarkEnd w:id="307"/>
    <w:bookmarkStart w:name="z332" w:id="308"/>
    <w:p>
      <w:pPr>
        <w:spacing w:after="0"/>
        <w:ind w:left="0"/>
        <w:jc w:val="both"/>
      </w:pPr>
      <w:r>
        <w:rPr>
          <w:rFonts w:ascii="Times New Roman"/>
          <w:b w:val="false"/>
          <w:i w:val="false"/>
          <w:color w:val="000000"/>
          <w:sz w:val="28"/>
        </w:rPr>
        <w:t>
      От ручья Сарыбұлақ по нечетной стороне улицы А. Затаевича до улицы Бекетай, по нечетной стороне улицы Бекетай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проспекту Н. Тілендиева до ручья Сарыбұлақ, по правой стороне ручья Сарыбұлақ до улицы А. Затаевича.</w:t>
      </w:r>
    </w:p>
    <w:bookmarkEnd w:id="308"/>
    <w:bookmarkStart w:name="z333" w:id="309"/>
    <w:p>
      <w:pPr>
        <w:spacing w:after="0"/>
        <w:ind w:left="0"/>
        <w:jc w:val="left"/>
      </w:pPr>
      <w:r>
        <w:rPr>
          <w:rFonts w:ascii="Times New Roman"/>
          <w:b/>
          <w:i w:val="false"/>
          <w:color w:val="000000"/>
        </w:rPr>
        <w:t xml:space="preserve"> Избирательный участок № 123 </w:t>
      </w:r>
      <w:r>
        <w:br/>
      </w:r>
      <w:r>
        <w:rPr>
          <w:rFonts w:ascii="Times New Roman"/>
          <w:b/>
          <w:i w:val="false"/>
          <w:color w:val="000000"/>
        </w:rPr>
        <w:t>(центр – школа-гимназия № 14, улица Мәскеу, № 23)</w:t>
      </w:r>
    </w:p>
    <w:bookmarkEnd w:id="309"/>
    <w:bookmarkStart w:name="z334" w:id="310"/>
    <w:p>
      <w:pPr>
        <w:spacing w:after="0"/>
        <w:ind w:left="0"/>
        <w:jc w:val="both"/>
      </w:pPr>
      <w:r>
        <w:rPr>
          <w:rFonts w:ascii="Times New Roman"/>
          <w:b w:val="false"/>
          <w:i w:val="false"/>
          <w:color w:val="000000"/>
          <w:sz w:val="28"/>
        </w:rPr>
        <w:t>
      От улицы Бекетай по нечетной стороне улицы А. Затаевича до улицы Г. Потанина, исключая дома № 13, 15, по нечетной стороне улицы Г. Потанина до улицы Мәскеу, по нечетной стороне улицы Мәскеу до улицы Б. Хмельницкого, по четной стороне улицы Б. Хмельницкого до улицы Ә. Молдағұловой, по нечетной стороне улицы Ә. Молдағұловой до улицы Бекетай, по четной стороне улицы Бекетай до улицы А. Затаевича.</w:t>
      </w:r>
    </w:p>
    <w:bookmarkEnd w:id="310"/>
    <w:bookmarkStart w:name="z335" w:id="311"/>
    <w:p>
      <w:pPr>
        <w:spacing w:after="0"/>
        <w:ind w:left="0"/>
        <w:jc w:val="left"/>
      </w:pPr>
      <w:r>
        <w:rPr>
          <w:rFonts w:ascii="Times New Roman"/>
          <w:b/>
          <w:i w:val="false"/>
          <w:color w:val="000000"/>
        </w:rPr>
        <w:t xml:space="preserve"> Избирательный участок № 124 </w:t>
      </w:r>
      <w:r>
        <w:br/>
      </w:r>
      <w:r>
        <w:rPr>
          <w:rFonts w:ascii="Times New Roman"/>
          <w:b/>
          <w:i w:val="false"/>
          <w:color w:val="000000"/>
        </w:rPr>
        <w:t>(центр – АО "НК "Продовольственная контрактная корпорация", улица Мәскеу, № 29/3)</w:t>
      </w:r>
    </w:p>
    <w:bookmarkEnd w:id="311"/>
    <w:bookmarkStart w:name="z336" w:id="312"/>
    <w:p>
      <w:pPr>
        <w:spacing w:after="0"/>
        <w:ind w:left="0"/>
        <w:jc w:val="both"/>
      </w:pPr>
      <w:r>
        <w:rPr>
          <w:rFonts w:ascii="Times New Roman"/>
          <w:b w:val="false"/>
          <w:i w:val="false"/>
          <w:color w:val="000000"/>
          <w:sz w:val="28"/>
        </w:rPr>
        <w:t>
      От улицы Мәскеу по четной стороне улицы Г. Потанина до улицы Ә. Молдағұловой, по четной стороне улицы Ә. Молдағұловой до проспекта Жеңіс, по нечетной стороне проспекта Жеңіс до улицы Мәскеу, по нечетной стороне улицы Мәскеу до улицы Г. Потанина.</w:t>
      </w:r>
    </w:p>
    <w:bookmarkEnd w:id="312"/>
    <w:bookmarkStart w:name="z337" w:id="313"/>
    <w:p>
      <w:pPr>
        <w:spacing w:after="0"/>
        <w:ind w:left="0"/>
        <w:jc w:val="left"/>
      </w:pPr>
      <w:r>
        <w:rPr>
          <w:rFonts w:ascii="Times New Roman"/>
          <w:b/>
          <w:i w:val="false"/>
          <w:color w:val="000000"/>
        </w:rPr>
        <w:t xml:space="preserve"> Избирательный участок № 125 </w:t>
      </w:r>
      <w:r>
        <w:br/>
      </w:r>
      <w:r>
        <w:rPr>
          <w:rFonts w:ascii="Times New Roman"/>
          <w:b/>
          <w:i w:val="false"/>
          <w:color w:val="000000"/>
        </w:rPr>
        <w:t>(центр – ТОО "Каздорпроект", улица Мәскеу, № 39)</w:t>
      </w:r>
    </w:p>
    <w:bookmarkEnd w:id="313"/>
    <w:bookmarkStart w:name="z338" w:id="314"/>
    <w:p>
      <w:pPr>
        <w:spacing w:after="0"/>
        <w:ind w:left="0"/>
        <w:jc w:val="both"/>
      </w:pPr>
      <w:r>
        <w:rPr>
          <w:rFonts w:ascii="Times New Roman"/>
          <w:b w:val="false"/>
          <w:i w:val="false"/>
          <w:color w:val="000000"/>
          <w:sz w:val="28"/>
        </w:rPr>
        <w:t>
      От улицы Бейбітшілік по нечетной стороне улицы Мәскеу до проспекта Жеңіс, по четной стороне проспекта Жеңіс до улицы Ә. Молдағұловой, по четной стороне улицы Ә. Молдағұловой до улицы Бейбітшілік, по нечетной стороне улицы Бейбітшілік до улицы Мәскеу.</w:t>
      </w:r>
    </w:p>
    <w:bookmarkEnd w:id="314"/>
    <w:bookmarkStart w:name="z339" w:id="315"/>
    <w:p>
      <w:pPr>
        <w:spacing w:after="0"/>
        <w:ind w:left="0"/>
        <w:jc w:val="left"/>
      </w:pPr>
      <w:r>
        <w:rPr>
          <w:rFonts w:ascii="Times New Roman"/>
          <w:b/>
          <w:i w:val="false"/>
          <w:color w:val="000000"/>
        </w:rPr>
        <w:t xml:space="preserve"> Избирательный участок № 126 </w:t>
      </w:r>
      <w:r>
        <w:br/>
      </w:r>
      <w:r>
        <w:rPr>
          <w:rFonts w:ascii="Times New Roman"/>
          <w:b/>
          <w:i w:val="false"/>
          <w:color w:val="000000"/>
        </w:rPr>
        <w:t>(центр – школа-лицей № 62, улица Мәскеу, № 41)</w:t>
      </w:r>
    </w:p>
    <w:bookmarkEnd w:id="315"/>
    <w:bookmarkStart w:name="z340" w:id="316"/>
    <w:p>
      <w:pPr>
        <w:spacing w:after="0"/>
        <w:ind w:left="0"/>
        <w:jc w:val="both"/>
      </w:pPr>
      <w:r>
        <w:rPr>
          <w:rFonts w:ascii="Times New Roman"/>
          <w:b w:val="false"/>
          <w:i w:val="false"/>
          <w:color w:val="000000"/>
          <w:sz w:val="28"/>
        </w:rPr>
        <w:t>
      От улицы Мәскеу по четной стороне улицы Бейбітшілік до улицы Ә. Молдағұловой,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улицы Бейбітшілік.</w:t>
      </w:r>
    </w:p>
    <w:bookmarkEnd w:id="316"/>
    <w:bookmarkStart w:name="z341" w:id="317"/>
    <w:p>
      <w:pPr>
        <w:spacing w:after="0"/>
        <w:ind w:left="0"/>
        <w:jc w:val="left"/>
      </w:pPr>
      <w:r>
        <w:rPr>
          <w:rFonts w:ascii="Times New Roman"/>
          <w:b/>
          <w:i w:val="false"/>
          <w:color w:val="000000"/>
        </w:rPr>
        <w:t xml:space="preserve"> Избирательный участок № 127 </w:t>
      </w:r>
      <w:r>
        <w:br/>
      </w:r>
      <w:r>
        <w:rPr>
          <w:rFonts w:ascii="Times New Roman"/>
          <w:b/>
          <w:i w:val="false"/>
          <w:color w:val="000000"/>
        </w:rPr>
        <w:t>(центр – детский сад – школа-гимназия № 46, улица Ә. Молдағұловой, № 35)</w:t>
      </w:r>
    </w:p>
    <w:bookmarkEnd w:id="317"/>
    <w:bookmarkStart w:name="z342" w:id="318"/>
    <w:p>
      <w:pPr>
        <w:spacing w:after="0"/>
        <w:ind w:left="0"/>
        <w:jc w:val="both"/>
      </w:pPr>
      <w:r>
        <w:rPr>
          <w:rFonts w:ascii="Times New Roman"/>
          <w:b w:val="false"/>
          <w:i w:val="false"/>
          <w:color w:val="000000"/>
          <w:sz w:val="28"/>
        </w:rPr>
        <w:t>
      От улицы Ә. Молдағұловой по четной стороне улицы Бейбітшілік до улицы І. Есенберлина, по четной стороне улицы І. Есенберлина до проспекта Республики, включая дома № 72, 74, 76, 76/1, 78 по проспекту Республики до улицы Ә. Молдағұловой, по нечетной стороне улицы Ә. Молдағұловой до улицы Бейбітшілік.</w:t>
      </w:r>
    </w:p>
    <w:bookmarkEnd w:id="318"/>
    <w:bookmarkStart w:name="z343" w:id="319"/>
    <w:p>
      <w:pPr>
        <w:spacing w:after="0"/>
        <w:ind w:left="0"/>
        <w:jc w:val="left"/>
      </w:pPr>
      <w:r>
        <w:rPr>
          <w:rFonts w:ascii="Times New Roman"/>
          <w:b/>
          <w:i w:val="false"/>
          <w:color w:val="000000"/>
        </w:rPr>
        <w:t xml:space="preserve"> Избирательный участок № 128 </w:t>
      </w:r>
      <w:r>
        <w:br/>
      </w:r>
      <w:r>
        <w:rPr>
          <w:rFonts w:ascii="Times New Roman"/>
          <w:b/>
          <w:i w:val="false"/>
          <w:color w:val="000000"/>
        </w:rPr>
        <w:t>(центр – Университет "Тұран – Астана", улица Ы. Дүкенұлы, № 29)</w:t>
      </w:r>
    </w:p>
    <w:bookmarkEnd w:id="319"/>
    <w:bookmarkStart w:name="z344" w:id="320"/>
    <w:p>
      <w:pPr>
        <w:spacing w:after="0"/>
        <w:ind w:left="0"/>
        <w:jc w:val="both"/>
      </w:pPr>
      <w:r>
        <w:rPr>
          <w:rFonts w:ascii="Times New Roman"/>
          <w:b w:val="false"/>
          <w:i w:val="false"/>
          <w:color w:val="000000"/>
          <w:sz w:val="28"/>
        </w:rPr>
        <w:t>
      От южной границы АО "Астанатехнопарк" по четной стороне проспекта Республики до улицы Сарыөзек, исключая дома № 72, 74, 76, 76/1, 78, по четной стороне улицы Сарыөзек до железнодорожной магистрали, по железнодорожной магистрали до шоссе Алаш, от шоссе Алаш до проспекта Бөгенбай батыра, от проспекта Бөгенбай батыра до улицы Ш. Айманова, по четной стороне улицы Ш. Айманова до южной границы АО "Астанатехнопарк", исключая дома № 59, 16/1, 16, 18 по улице Ш. Айманова и дом № 26 по улице Ы. Дүкенұлы.</w:t>
      </w:r>
    </w:p>
    <w:bookmarkEnd w:id="320"/>
    <w:bookmarkStart w:name="z345" w:id="321"/>
    <w:p>
      <w:pPr>
        <w:spacing w:after="0"/>
        <w:ind w:left="0"/>
        <w:jc w:val="left"/>
      </w:pPr>
      <w:r>
        <w:rPr>
          <w:rFonts w:ascii="Times New Roman"/>
          <w:b/>
          <w:i w:val="false"/>
          <w:color w:val="000000"/>
        </w:rPr>
        <w:t xml:space="preserve"> Избирательный участок № 129 </w:t>
      </w:r>
      <w:r>
        <w:br/>
      </w:r>
      <w:r>
        <w:rPr>
          <w:rFonts w:ascii="Times New Roman"/>
          <w:b/>
          <w:i w:val="false"/>
          <w:color w:val="000000"/>
        </w:rPr>
        <w:t>(центр – Казахский агротехнический университет имени С. Сейфуллина, проспект Жеңіс, № 62)</w:t>
      </w:r>
    </w:p>
    <w:bookmarkEnd w:id="321"/>
    <w:bookmarkStart w:name="z346" w:id="322"/>
    <w:p>
      <w:pPr>
        <w:spacing w:after="0"/>
        <w:ind w:left="0"/>
        <w:jc w:val="both"/>
      </w:pPr>
      <w:r>
        <w:rPr>
          <w:rFonts w:ascii="Times New Roman"/>
          <w:b w:val="false"/>
          <w:i w:val="false"/>
          <w:color w:val="000000"/>
          <w:sz w:val="28"/>
        </w:rPr>
        <w:t>
      От улицы Бейбітшілік по нечетной стороне улицы Ә. Молдағұловой до проспекта Жеңіс, по четной стороне проспекта Жеңіс до улицы Ы. Алтынсарина, по четной стороне улицы Ы. Алтынсарина до улицы Бейбітшілік, исключая дом № 6/1 по улице Ы. Алтынсарина и дом № 28а по улице І. Есенберлина, по нечетной стороне улицы Бейбітшілік до улицы Ә. Молдағұловой.</w:t>
      </w:r>
    </w:p>
    <w:bookmarkEnd w:id="322"/>
    <w:bookmarkStart w:name="z347" w:id="323"/>
    <w:p>
      <w:pPr>
        <w:spacing w:after="0"/>
        <w:ind w:left="0"/>
        <w:jc w:val="left"/>
      </w:pPr>
      <w:r>
        <w:rPr>
          <w:rFonts w:ascii="Times New Roman"/>
          <w:b/>
          <w:i w:val="false"/>
          <w:color w:val="000000"/>
        </w:rPr>
        <w:t xml:space="preserve"> Избирательный участок № 130 </w:t>
      </w:r>
      <w:r>
        <w:br/>
      </w:r>
      <w:r>
        <w:rPr>
          <w:rFonts w:ascii="Times New Roman"/>
          <w:b/>
          <w:i w:val="false"/>
          <w:color w:val="000000"/>
        </w:rPr>
        <w:t>(центр – Спортивный комплекс "Динамо", улица Г. Потанина, № 14)</w:t>
      </w:r>
    </w:p>
    <w:bookmarkEnd w:id="323"/>
    <w:bookmarkStart w:name="z348" w:id="324"/>
    <w:p>
      <w:pPr>
        <w:spacing w:after="0"/>
        <w:ind w:left="0"/>
        <w:jc w:val="both"/>
      </w:pPr>
      <w:r>
        <w:rPr>
          <w:rFonts w:ascii="Times New Roman"/>
          <w:b w:val="false"/>
          <w:i w:val="false"/>
          <w:color w:val="000000"/>
          <w:sz w:val="28"/>
        </w:rPr>
        <w:t>
      От улицы Ә. Молдағұловой по четной стороне улицы Г. Потанина до СК "Динамо", включая дома № 12/1, 12/2 по улице Г. Потанина, исключая дом № 75 по проспекту Жеңіс, по нечетной стороне проспекта Жеңіс до улицы Ә. Молдағұловой, исключая дома № 71 и 73 по проспекту Жеңіс, по нечетной стороне улицы Ә. Молдағұловой до улицы Г. Потанина.</w:t>
      </w:r>
    </w:p>
    <w:bookmarkEnd w:id="324"/>
    <w:bookmarkStart w:name="z349" w:id="325"/>
    <w:p>
      <w:pPr>
        <w:spacing w:after="0"/>
        <w:ind w:left="0"/>
        <w:jc w:val="left"/>
      </w:pPr>
      <w:r>
        <w:rPr>
          <w:rFonts w:ascii="Times New Roman"/>
          <w:b/>
          <w:i w:val="false"/>
          <w:color w:val="000000"/>
        </w:rPr>
        <w:t xml:space="preserve"> Избирательный участок № 131 </w:t>
      </w:r>
      <w:r>
        <w:br/>
      </w:r>
      <w:r>
        <w:rPr>
          <w:rFonts w:ascii="Times New Roman"/>
          <w:b/>
          <w:i w:val="false"/>
          <w:color w:val="000000"/>
        </w:rPr>
        <w:t>(центр – Театр "Жастар", улица І. Есенберлина, № 10)</w:t>
      </w:r>
    </w:p>
    <w:bookmarkEnd w:id="325"/>
    <w:bookmarkStart w:name="z350" w:id="326"/>
    <w:p>
      <w:pPr>
        <w:spacing w:after="0"/>
        <w:ind w:left="0"/>
        <w:jc w:val="both"/>
      </w:pPr>
      <w:r>
        <w:rPr>
          <w:rFonts w:ascii="Times New Roman"/>
          <w:b w:val="false"/>
          <w:i w:val="false"/>
          <w:color w:val="000000"/>
          <w:sz w:val="28"/>
        </w:rPr>
        <w:t>
      От улицы І. Есенберлина по нечетной стороне проспекта Жеңіс до улицы Ы. Алтынсарина, включая дома № 71, 73 по проспекту Жеңіс, затем до улицы Г. Потанина, исключая СК "Динамо", по нечетной стороне улицы Г. Потанина до улицы А. Затаевича, включая дома № 13, 15 по нечетной стороне улицы А. Затаевича до улицы І. Есенберлина, включая театр "Жастар".</w:t>
      </w:r>
    </w:p>
    <w:bookmarkEnd w:id="326"/>
    <w:bookmarkStart w:name="z351" w:id="327"/>
    <w:p>
      <w:pPr>
        <w:spacing w:after="0"/>
        <w:ind w:left="0"/>
        <w:jc w:val="left"/>
      </w:pPr>
      <w:r>
        <w:rPr>
          <w:rFonts w:ascii="Times New Roman"/>
          <w:b/>
          <w:i w:val="false"/>
          <w:color w:val="000000"/>
        </w:rPr>
        <w:t xml:space="preserve"> Избирательный участок № 132 </w:t>
      </w:r>
      <w:r>
        <w:br/>
      </w:r>
      <w:r>
        <w:rPr>
          <w:rFonts w:ascii="Times New Roman"/>
          <w:b/>
          <w:i w:val="false"/>
          <w:color w:val="000000"/>
        </w:rPr>
        <w:t>(центр – Колледж менеджмента и бизнеса, проспект Жеңіс, № 68а)</w:t>
      </w:r>
    </w:p>
    <w:bookmarkEnd w:id="327"/>
    <w:bookmarkStart w:name="z352" w:id="328"/>
    <w:p>
      <w:pPr>
        <w:spacing w:after="0"/>
        <w:ind w:left="0"/>
        <w:jc w:val="both"/>
      </w:pPr>
      <w:r>
        <w:rPr>
          <w:rFonts w:ascii="Times New Roman"/>
          <w:b w:val="false"/>
          <w:i w:val="false"/>
          <w:color w:val="000000"/>
          <w:sz w:val="28"/>
        </w:rPr>
        <w:t>
      От проспекта Жеңіс по четной стороне улицы І. Есенберлина до улицы Бейбітшілік, от улицы Бейбітшілік до улицы Ы. Алтынсарина, включая дом № 28а по улице І. Есенберлина и дом № 6/1 по улице Ы. Алтынсарина, по нечетной стороне улицы Ы. Алтынсарина до проспекта Жеңіс, по четной стороне проспекта Жеңіс до улицы І. Есенберлина.</w:t>
      </w:r>
    </w:p>
    <w:bookmarkEnd w:id="328"/>
    <w:bookmarkStart w:name="z353" w:id="329"/>
    <w:p>
      <w:pPr>
        <w:spacing w:after="0"/>
        <w:ind w:left="0"/>
        <w:jc w:val="left"/>
      </w:pPr>
      <w:r>
        <w:rPr>
          <w:rFonts w:ascii="Times New Roman"/>
          <w:b/>
          <w:i w:val="false"/>
          <w:color w:val="000000"/>
        </w:rPr>
        <w:t xml:space="preserve"> Избирательный участок № 133 </w:t>
      </w:r>
      <w:r>
        <w:br/>
      </w:r>
      <w:r>
        <w:rPr>
          <w:rFonts w:ascii="Times New Roman"/>
          <w:b/>
          <w:i w:val="false"/>
          <w:color w:val="000000"/>
        </w:rPr>
        <w:t xml:space="preserve"> (центр – АО "Финансовая академия", улица І. Есенберлина, № 25)</w:t>
      </w:r>
    </w:p>
    <w:bookmarkEnd w:id="329"/>
    <w:bookmarkStart w:name="z354" w:id="330"/>
    <w:p>
      <w:pPr>
        <w:spacing w:after="0"/>
        <w:ind w:left="0"/>
        <w:jc w:val="both"/>
      </w:pPr>
      <w:r>
        <w:rPr>
          <w:rFonts w:ascii="Times New Roman"/>
          <w:b w:val="false"/>
          <w:i w:val="false"/>
          <w:color w:val="000000"/>
          <w:sz w:val="28"/>
        </w:rPr>
        <w:t>
      От улицы І. Есенберлина по четной стороне улица Ы. Алтынсарина до улица И. Құтпанова, по нечетной стороне улицы И. Құтпанова до улицы Алтынемел, по четной стороне улицы Алтынемел до железнодорожной магистрали, от железнодорожной магистрали до улицы Сарыөзек, по нечетной стороне улицы Сарыөзек до проспекта Республики, исключая дом № 78, по нечетной стороне улицы І. Есенберлина до улицы Ы. Алтынсарина.</w:t>
      </w:r>
    </w:p>
    <w:bookmarkEnd w:id="330"/>
    <w:bookmarkStart w:name="z355" w:id="331"/>
    <w:p>
      <w:pPr>
        <w:spacing w:after="0"/>
        <w:ind w:left="0"/>
        <w:jc w:val="left"/>
      </w:pPr>
      <w:r>
        <w:rPr>
          <w:rFonts w:ascii="Times New Roman"/>
          <w:b/>
          <w:i w:val="false"/>
          <w:color w:val="000000"/>
        </w:rPr>
        <w:t xml:space="preserve"> Избирательный участок № 134 </w:t>
      </w:r>
      <w:r>
        <w:br/>
      </w:r>
      <w:r>
        <w:rPr>
          <w:rFonts w:ascii="Times New Roman"/>
          <w:b/>
          <w:i w:val="false"/>
          <w:color w:val="000000"/>
        </w:rPr>
        <w:t>(центр – средняя школа № 25, улица Ы. Алтынсарина, № 9)</w:t>
      </w:r>
    </w:p>
    <w:bookmarkEnd w:id="331"/>
    <w:bookmarkStart w:name="z356" w:id="332"/>
    <w:p>
      <w:pPr>
        <w:spacing w:after="0"/>
        <w:ind w:left="0"/>
        <w:jc w:val="both"/>
      </w:pPr>
      <w:r>
        <w:rPr>
          <w:rFonts w:ascii="Times New Roman"/>
          <w:b w:val="false"/>
          <w:i w:val="false"/>
          <w:color w:val="000000"/>
          <w:sz w:val="28"/>
        </w:rPr>
        <w:t>
      От улицы І. Есенберлина по четной стороне улицы Біржан сала до железнодорожной магистрали, от железнодорожной магистрали до улицы Алтынемел, по нечетной стороне улицы Алтынемел до улицы И. Құтпанова, по четной стороне улицы И. Құтпанова до улицы Ы. Алтынсарина, по нечетной стороне улицы Ы. Алтынсарина до улицы І. Есенберлина, по нечетной стороне улицы І. Есенберлина до улицы Біржан сала.</w:t>
      </w:r>
    </w:p>
    <w:bookmarkEnd w:id="332"/>
    <w:bookmarkStart w:name="z357" w:id="333"/>
    <w:p>
      <w:pPr>
        <w:spacing w:after="0"/>
        <w:ind w:left="0"/>
        <w:jc w:val="left"/>
      </w:pPr>
      <w:r>
        <w:rPr>
          <w:rFonts w:ascii="Times New Roman"/>
          <w:b/>
          <w:i w:val="false"/>
          <w:color w:val="000000"/>
        </w:rPr>
        <w:t xml:space="preserve"> Избирательный участок № 135 </w:t>
      </w:r>
      <w:r>
        <w:br/>
      </w:r>
      <w:r>
        <w:rPr>
          <w:rFonts w:ascii="Times New Roman"/>
          <w:b/>
          <w:i w:val="false"/>
          <w:color w:val="000000"/>
        </w:rPr>
        <w:t>(центр – РГУ "Департамент по делам обороны города Астана" Министерства обороны Республики Казахстан (городской сборный пункт), улица А. Затаевича, № 13)</w:t>
      </w:r>
    </w:p>
    <w:bookmarkEnd w:id="333"/>
    <w:bookmarkStart w:name="z358" w:id="334"/>
    <w:p>
      <w:pPr>
        <w:spacing w:after="0"/>
        <w:ind w:left="0"/>
        <w:jc w:val="both"/>
      </w:pPr>
      <w:r>
        <w:rPr>
          <w:rFonts w:ascii="Times New Roman"/>
          <w:b w:val="false"/>
          <w:i w:val="false"/>
          <w:color w:val="000000"/>
          <w:sz w:val="28"/>
        </w:rPr>
        <w:t>
      От ручья Сарыбұлақ по нечетной стороне улицы М. Тынышбаева до улицы Біржан сала, по нечетной стороне улицы Біржан сала до улицы І. Есенберлина, по нечетной стороне улицы І. Есенберлина до ручья Сарыбұлак, по правой стороне ручья Сарыбұлақ до улицы М. Тынышбаева.</w:t>
      </w:r>
    </w:p>
    <w:bookmarkEnd w:id="334"/>
    <w:bookmarkStart w:name="z359" w:id="335"/>
    <w:p>
      <w:pPr>
        <w:spacing w:after="0"/>
        <w:ind w:left="0"/>
        <w:jc w:val="left"/>
      </w:pPr>
      <w:r>
        <w:rPr>
          <w:rFonts w:ascii="Times New Roman"/>
          <w:b/>
          <w:i w:val="false"/>
          <w:color w:val="000000"/>
        </w:rPr>
        <w:t xml:space="preserve"> Избирательный участок № 136 </w:t>
      </w:r>
      <w:r>
        <w:br/>
      </w:r>
      <w:r>
        <w:rPr>
          <w:rFonts w:ascii="Times New Roman"/>
          <w:b/>
          <w:i w:val="false"/>
          <w:color w:val="000000"/>
        </w:rPr>
        <w:t>(центр – средняя школа № 36, улица Қарасай батыра, № 7)</w:t>
      </w:r>
    </w:p>
    <w:bookmarkEnd w:id="335"/>
    <w:bookmarkStart w:name="z360" w:id="336"/>
    <w:p>
      <w:pPr>
        <w:spacing w:after="0"/>
        <w:ind w:left="0"/>
        <w:jc w:val="both"/>
      </w:pPr>
      <w:r>
        <w:rPr>
          <w:rFonts w:ascii="Times New Roman"/>
          <w:b w:val="false"/>
          <w:i w:val="false"/>
          <w:color w:val="000000"/>
          <w:sz w:val="28"/>
        </w:rPr>
        <w:t>
      От железнодорожной магистрали по нечетной стороне улицы Қарталы до улицы Қарасай батыра, по четной стороне улицы Қарасай батыра до улицы Біржан сала, по нечетной стороне улицы Біржан сала до железнодорожной магистрали, вдоль железнодорожной магистрали до улицы Қарталы.</w:t>
      </w:r>
    </w:p>
    <w:bookmarkEnd w:id="336"/>
    <w:bookmarkStart w:name="z361" w:id="337"/>
    <w:p>
      <w:pPr>
        <w:spacing w:after="0"/>
        <w:ind w:left="0"/>
        <w:jc w:val="left"/>
      </w:pPr>
      <w:r>
        <w:rPr>
          <w:rFonts w:ascii="Times New Roman"/>
          <w:b/>
          <w:i w:val="false"/>
          <w:color w:val="000000"/>
        </w:rPr>
        <w:t xml:space="preserve"> Избирательный участок № 137 </w:t>
      </w:r>
      <w:r>
        <w:br/>
      </w:r>
      <w:r>
        <w:rPr>
          <w:rFonts w:ascii="Times New Roman"/>
          <w:b/>
          <w:i w:val="false"/>
          <w:color w:val="000000"/>
        </w:rPr>
        <w:t>(центр – Театр "Жастар", улица І. Есенберлина, № 10)</w:t>
      </w:r>
    </w:p>
    <w:bookmarkEnd w:id="337"/>
    <w:bookmarkStart w:name="z362" w:id="338"/>
    <w:p>
      <w:pPr>
        <w:spacing w:after="0"/>
        <w:ind w:left="0"/>
        <w:jc w:val="both"/>
      </w:pPr>
      <w:r>
        <w:rPr>
          <w:rFonts w:ascii="Times New Roman"/>
          <w:b w:val="false"/>
          <w:i w:val="false"/>
          <w:color w:val="000000"/>
          <w:sz w:val="28"/>
        </w:rPr>
        <w:t>
      От ручья Сарыбұлақ по четной стороне улицы І. Есенберлина до улицы А. Затаевича, по четной стороне улицы А. Затаевича до ручья Сарыбұлақ, по правой стороне ручья Сарыбұлақ до улицы І. Есенберлина.</w:t>
      </w:r>
    </w:p>
    <w:bookmarkEnd w:id="338"/>
    <w:bookmarkStart w:name="z363" w:id="339"/>
    <w:p>
      <w:pPr>
        <w:spacing w:after="0"/>
        <w:ind w:left="0"/>
        <w:jc w:val="left"/>
      </w:pPr>
      <w:r>
        <w:rPr>
          <w:rFonts w:ascii="Times New Roman"/>
          <w:b/>
          <w:i w:val="false"/>
          <w:color w:val="000000"/>
        </w:rPr>
        <w:t xml:space="preserve"> Избирательный участок № 138 </w:t>
      </w:r>
      <w:r>
        <w:br/>
      </w:r>
      <w:r>
        <w:rPr>
          <w:rFonts w:ascii="Times New Roman"/>
          <w:b/>
          <w:i w:val="false"/>
          <w:color w:val="000000"/>
        </w:rPr>
        <w:t>(центр – средняя школа № 36, улица Қарасай батыра, № 7)</w:t>
      </w:r>
    </w:p>
    <w:bookmarkEnd w:id="339"/>
    <w:bookmarkStart w:name="z364" w:id="340"/>
    <w:p>
      <w:pPr>
        <w:spacing w:after="0"/>
        <w:ind w:left="0"/>
        <w:jc w:val="both"/>
      </w:pPr>
      <w:r>
        <w:rPr>
          <w:rFonts w:ascii="Times New Roman"/>
          <w:b w:val="false"/>
          <w:i w:val="false"/>
          <w:color w:val="000000"/>
          <w:sz w:val="28"/>
        </w:rPr>
        <w:t>
      От улицы К. Байсейітовой по нечетной стороне улицы Карасай батыра до ручья Сарыбұлақ, по правому берегу ручья Сарыбұлақ до переулка Оғыланды, по четной стороне переулка Оғыланды до улицы Ш. Бейсековой, по четной стороне улицы Ш. Бейсековой до улицы Конституции, по четной стороне улицы Конституции до улицы К. Байсейітовой, по нечетной стороне улицы К. Байсейітовой до улицы Қарасай батыра.</w:t>
      </w:r>
    </w:p>
    <w:bookmarkEnd w:id="340"/>
    <w:bookmarkStart w:name="z365" w:id="341"/>
    <w:p>
      <w:pPr>
        <w:spacing w:after="0"/>
        <w:ind w:left="0"/>
        <w:jc w:val="left"/>
      </w:pPr>
      <w:r>
        <w:rPr>
          <w:rFonts w:ascii="Times New Roman"/>
          <w:b/>
          <w:i w:val="false"/>
          <w:color w:val="000000"/>
        </w:rPr>
        <w:t xml:space="preserve"> Избирательный участок № 139 </w:t>
      </w:r>
      <w:r>
        <w:br/>
      </w:r>
      <w:r>
        <w:rPr>
          <w:rFonts w:ascii="Times New Roman"/>
          <w:b/>
          <w:i w:val="false"/>
          <w:color w:val="000000"/>
        </w:rPr>
        <w:t>(центр – средняя школа № 61, улица Конституции, № 33)</w:t>
      </w:r>
    </w:p>
    <w:bookmarkEnd w:id="341"/>
    <w:bookmarkStart w:name="z366" w:id="342"/>
    <w:p>
      <w:pPr>
        <w:spacing w:after="0"/>
        <w:ind w:left="0"/>
        <w:jc w:val="both"/>
      </w:pPr>
      <w:r>
        <w:rPr>
          <w:rFonts w:ascii="Times New Roman"/>
          <w:b w:val="false"/>
          <w:i w:val="false"/>
          <w:color w:val="000000"/>
          <w:sz w:val="28"/>
        </w:rPr>
        <w:t>
      От улицы Конституции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Медеу, по нечетной стороне улицы Медеу, не включая дома № 31/2, 31/3 по улице Аспара, по улице Аспара до улицы Жалын, по улице Жалын до улицы Қарасай батыра, по улице Қарасай батыра до улицы К. Байсейітовой, по четной стороне улицы К. Байсейітовой до улицы Конституции, не включая дом № 4 по улице К. Байсейітовой, дома № 18, 18А, 20, 20/1, 20А, 20/2, 22 по улице Конституции, далее по улице Конституции до улицы Қарталы.</w:t>
      </w:r>
    </w:p>
    <w:bookmarkEnd w:id="342"/>
    <w:bookmarkStart w:name="z367" w:id="343"/>
    <w:p>
      <w:pPr>
        <w:spacing w:after="0"/>
        <w:ind w:left="0"/>
        <w:jc w:val="left"/>
      </w:pPr>
      <w:r>
        <w:rPr>
          <w:rFonts w:ascii="Times New Roman"/>
          <w:b/>
          <w:i w:val="false"/>
          <w:color w:val="000000"/>
        </w:rPr>
        <w:t xml:space="preserve"> Избирательный участок № 140 </w:t>
      </w:r>
      <w:r>
        <w:br/>
      </w:r>
      <w:r>
        <w:rPr>
          <w:rFonts w:ascii="Times New Roman"/>
          <w:b/>
          <w:i w:val="false"/>
          <w:color w:val="000000"/>
        </w:rPr>
        <w:t>(центр – средняя школа № 21, улица Қ. Кеменгерұлы, № 4)</w:t>
      </w:r>
    </w:p>
    <w:bookmarkEnd w:id="343"/>
    <w:bookmarkStart w:name="z368" w:id="344"/>
    <w:p>
      <w:pPr>
        <w:spacing w:after="0"/>
        <w:ind w:left="0"/>
        <w:jc w:val="both"/>
      </w:pPr>
      <w:r>
        <w:rPr>
          <w:rFonts w:ascii="Times New Roman"/>
          <w:b w:val="false"/>
          <w:i w:val="false"/>
          <w:color w:val="000000"/>
          <w:sz w:val="28"/>
        </w:rPr>
        <w:t>
      От улицы Ақбидай по четной стороне переулка Сарыадыр до улицы Қ. Кеменгерұлы, по нечетной стороне улицы Қ. Кеменгерұлы до улицы Шортанды, по четной стороне улицы Шортанды до улицы Шиелі, по четной стороне улицы Шиелі до улицы Саржайлау, по четной стороне улицы Саржайлау до железнодорожной магистрали, по железнодорожной магистрали до улицы Ақбидай, по нечетной стороне улицы Ақбидай, включая дома № 2, 4 по улице Ақбидай до переулка Сарыадыр.</w:t>
      </w:r>
    </w:p>
    <w:bookmarkEnd w:id="344"/>
    <w:bookmarkStart w:name="z369" w:id="345"/>
    <w:p>
      <w:pPr>
        <w:spacing w:after="0"/>
        <w:ind w:left="0"/>
        <w:jc w:val="left"/>
      </w:pPr>
      <w:r>
        <w:rPr>
          <w:rFonts w:ascii="Times New Roman"/>
          <w:b/>
          <w:i w:val="false"/>
          <w:color w:val="000000"/>
        </w:rPr>
        <w:t xml:space="preserve"> Избирательный участок № 141 </w:t>
      </w:r>
      <w:r>
        <w:br/>
      </w:r>
      <w:r>
        <w:rPr>
          <w:rFonts w:ascii="Times New Roman"/>
          <w:b/>
          <w:i w:val="false"/>
          <w:color w:val="000000"/>
        </w:rPr>
        <w:t>(центр – Колледж транспорта и коммуникаций, улица Конституции, № 10)</w:t>
      </w:r>
    </w:p>
    <w:bookmarkEnd w:id="345"/>
    <w:bookmarkStart w:name="z370" w:id="346"/>
    <w:p>
      <w:pPr>
        <w:spacing w:after="0"/>
        <w:ind w:left="0"/>
        <w:jc w:val="both"/>
      </w:pPr>
      <w:r>
        <w:rPr>
          <w:rFonts w:ascii="Times New Roman"/>
          <w:b w:val="false"/>
          <w:i w:val="false"/>
          <w:color w:val="000000"/>
          <w:sz w:val="28"/>
        </w:rPr>
        <w:t>
      От улицы Ш. Бейсековой по четной стороне переулка Оғыланды до улицы К. Байсейітовой, по нечетной стороне улицы К. Байсейітовой до улицы Конституции, по нечетной стороне улицы Конституции до улицы Ш. Бейсековой, по нечетной стороне улицы Ш. Бейсековой до переулка Оғыланды.</w:t>
      </w:r>
    </w:p>
    <w:bookmarkEnd w:id="346"/>
    <w:bookmarkStart w:name="z371" w:id="347"/>
    <w:p>
      <w:pPr>
        <w:spacing w:after="0"/>
        <w:ind w:left="0"/>
        <w:jc w:val="left"/>
      </w:pPr>
      <w:r>
        <w:rPr>
          <w:rFonts w:ascii="Times New Roman"/>
          <w:b/>
          <w:i w:val="false"/>
          <w:color w:val="000000"/>
        </w:rPr>
        <w:t xml:space="preserve"> Избирательный участок № 142 </w:t>
      </w:r>
      <w:r>
        <w:br/>
      </w:r>
      <w:r>
        <w:rPr>
          <w:rFonts w:ascii="Times New Roman"/>
          <w:b/>
          <w:i w:val="false"/>
          <w:color w:val="000000"/>
        </w:rPr>
        <w:t>(центр – ГКП на ПХВ "Городская поликлиника № 5" акимата города Астаны, улица Ақан сері, № 20)</w:t>
      </w:r>
    </w:p>
    <w:bookmarkEnd w:id="347"/>
    <w:bookmarkStart w:name="z372" w:id="348"/>
    <w:p>
      <w:pPr>
        <w:spacing w:after="0"/>
        <w:ind w:left="0"/>
        <w:jc w:val="both"/>
      </w:pPr>
      <w:r>
        <w:rPr>
          <w:rFonts w:ascii="Times New Roman"/>
          <w:b w:val="false"/>
          <w:i w:val="false"/>
          <w:color w:val="000000"/>
          <w:sz w:val="28"/>
        </w:rPr>
        <w:t>
      От переулка Оғыланды по правой стороне ручья Сарыбұлақ до улицы М. Жәлела, по четной стороне улицы М. Жәлела до улицы К. Байсейітовой, по нечетной стороне улицы К. Байсейітовой до переулка Оғыланды, по нечетной стороне переулка Оғыланды до ручья Сарыбұлақ.</w:t>
      </w:r>
    </w:p>
    <w:bookmarkEnd w:id="348"/>
    <w:bookmarkStart w:name="z373" w:id="349"/>
    <w:p>
      <w:pPr>
        <w:spacing w:after="0"/>
        <w:ind w:left="0"/>
        <w:jc w:val="left"/>
      </w:pPr>
      <w:r>
        <w:rPr>
          <w:rFonts w:ascii="Times New Roman"/>
          <w:b/>
          <w:i w:val="false"/>
          <w:color w:val="000000"/>
        </w:rPr>
        <w:t xml:space="preserve"> Избирательный участок № 143 </w:t>
      </w:r>
      <w:r>
        <w:br/>
      </w:r>
      <w:r>
        <w:rPr>
          <w:rFonts w:ascii="Times New Roman"/>
          <w:b/>
          <w:i w:val="false"/>
          <w:color w:val="000000"/>
        </w:rPr>
        <w:t>(центр – школа-гимназия № 58, улица Ақан сері, № 22)</w:t>
      </w:r>
    </w:p>
    <w:bookmarkEnd w:id="349"/>
    <w:bookmarkStart w:name="z374" w:id="350"/>
    <w:p>
      <w:pPr>
        <w:spacing w:after="0"/>
        <w:ind w:left="0"/>
        <w:jc w:val="both"/>
      </w:pPr>
      <w:r>
        <w:rPr>
          <w:rFonts w:ascii="Times New Roman"/>
          <w:b w:val="false"/>
          <w:i w:val="false"/>
          <w:color w:val="000000"/>
          <w:sz w:val="28"/>
        </w:rPr>
        <w:t>
      От улицы М. Жәлела по правой стороне ручья Сарыбұлақ до проспекта Н. Тілендиева, по проспекту Н. Тілендиева до улицы К. Байсейітовой, по нечетной стороне улицы К. Байсейітовой до улицы М. Жәлела, по нечетной стороне улицы М. Жәлела до ручья Сарыбұлақ.</w:t>
      </w:r>
    </w:p>
    <w:bookmarkEnd w:id="350"/>
    <w:bookmarkStart w:name="z375" w:id="351"/>
    <w:p>
      <w:pPr>
        <w:spacing w:after="0"/>
        <w:ind w:left="0"/>
        <w:jc w:val="left"/>
      </w:pPr>
      <w:r>
        <w:rPr>
          <w:rFonts w:ascii="Times New Roman"/>
          <w:b/>
          <w:i w:val="false"/>
          <w:color w:val="000000"/>
        </w:rPr>
        <w:t xml:space="preserve"> Избирательный участок № 144 </w:t>
      </w:r>
      <w:r>
        <w:br/>
      </w:r>
      <w:r>
        <w:rPr>
          <w:rFonts w:ascii="Times New Roman"/>
          <w:b/>
          <w:i w:val="false"/>
          <w:color w:val="000000"/>
        </w:rPr>
        <w:t>(центр – Колледж транспорта и коммуникаций, улица Конституции, № 10)</w:t>
      </w:r>
    </w:p>
    <w:bookmarkEnd w:id="351"/>
    <w:bookmarkStart w:name="z376" w:id="352"/>
    <w:p>
      <w:pPr>
        <w:spacing w:after="0"/>
        <w:ind w:left="0"/>
        <w:jc w:val="both"/>
      </w:pPr>
      <w:r>
        <w:rPr>
          <w:rFonts w:ascii="Times New Roman"/>
          <w:b w:val="false"/>
          <w:i w:val="false"/>
          <w:color w:val="000000"/>
          <w:sz w:val="28"/>
        </w:rPr>
        <w:t>
      От улицы Конституции по четной стороне улицы К. Байсейітовой до улицы М. Дулатова, по четной стороне улицы М. Дулатова до улицы Қарталы, по нечетной стороне улицы Қарталы до улицы Конституции, по нечетной стороне улицы Конституции до улицы К. Байсейітовой, включая дома № 20, 18, 22, 20/2 по улице Конституции, дом № 4 по улице К. Байсейітовой.</w:t>
      </w:r>
    </w:p>
    <w:bookmarkEnd w:id="352"/>
    <w:bookmarkStart w:name="z377" w:id="353"/>
    <w:p>
      <w:pPr>
        <w:spacing w:after="0"/>
        <w:ind w:left="0"/>
        <w:jc w:val="left"/>
      </w:pPr>
      <w:r>
        <w:rPr>
          <w:rFonts w:ascii="Times New Roman"/>
          <w:b/>
          <w:i w:val="false"/>
          <w:color w:val="000000"/>
        </w:rPr>
        <w:t xml:space="preserve"> Избирательный участок № 145 </w:t>
      </w:r>
      <w:r>
        <w:br/>
      </w:r>
      <w:r>
        <w:rPr>
          <w:rFonts w:ascii="Times New Roman"/>
          <w:b/>
          <w:i w:val="false"/>
          <w:color w:val="000000"/>
        </w:rPr>
        <w:t xml:space="preserve">(центр – средняя школа № 20, улица Қарталы, № 62) </w:t>
      </w:r>
    </w:p>
    <w:bookmarkEnd w:id="353"/>
    <w:bookmarkStart w:name="z378" w:id="354"/>
    <w:p>
      <w:pPr>
        <w:spacing w:after="0"/>
        <w:ind w:left="0"/>
        <w:jc w:val="both"/>
      </w:pPr>
      <w:r>
        <w:rPr>
          <w:rFonts w:ascii="Times New Roman"/>
          <w:b w:val="false"/>
          <w:i w:val="false"/>
          <w:color w:val="000000"/>
          <w:sz w:val="28"/>
        </w:rPr>
        <w:t>
      От улицы М. Дулатова по четной стороне улицы К. Байсейітовой до улицы М. Жәлела, по четной стороне улицы М. Жәлела до улицы А. Чехова, по нечетной стороне улицы А. Чехова до улицы М. Дулатова, по нечетной стороне улицы М. Дулатова до улицы К. Байсейітовой.</w:t>
      </w:r>
    </w:p>
    <w:bookmarkEnd w:id="354"/>
    <w:bookmarkStart w:name="z379" w:id="355"/>
    <w:p>
      <w:pPr>
        <w:spacing w:after="0"/>
        <w:ind w:left="0"/>
        <w:jc w:val="left"/>
      </w:pPr>
      <w:r>
        <w:rPr>
          <w:rFonts w:ascii="Times New Roman"/>
          <w:b/>
          <w:i w:val="false"/>
          <w:color w:val="000000"/>
        </w:rPr>
        <w:t xml:space="preserve"> Избирательный участок № 146 </w:t>
      </w:r>
      <w:r>
        <w:br/>
      </w:r>
      <w:r>
        <w:rPr>
          <w:rFonts w:ascii="Times New Roman"/>
          <w:b/>
          <w:i w:val="false"/>
          <w:color w:val="000000"/>
        </w:rPr>
        <w:t>(центр – средняя школа № 20, улица Қарталы, № 62)</w:t>
      </w:r>
    </w:p>
    <w:bookmarkEnd w:id="355"/>
    <w:bookmarkStart w:name="z380" w:id="356"/>
    <w:p>
      <w:pPr>
        <w:spacing w:after="0"/>
        <w:ind w:left="0"/>
        <w:jc w:val="both"/>
      </w:pPr>
      <w:r>
        <w:rPr>
          <w:rFonts w:ascii="Times New Roman"/>
          <w:b w:val="false"/>
          <w:i w:val="false"/>
          <w:color w:val="000000"/>
          <w:sz w:val="28"/>
        </w:rPr>
        <w:t>
      От улицы М. Дулатова по четной стороне улицы А. Чехова до улицы Д. Карбышева, по четной стороне улицы Д. Карбышева до улицы А. Герцена, по нечетной стороне улицы А. Герцена до улицы Оқжетпес, по четной стороне улицы Оқжетпес до улицы Аспара, по нечетной стороне улицы Аспара до улицы М. Дулатова, по нечетной стороне улицы М. Дулатова до улицы А. Чехова.</w:t>
      </w:r>
    </w:p>
    <w:bookmarkEnd w:id="356"/>
    <w:bookmarkStart w:name="z381" w:id="357"/>
    <w:p>
      <w:pPr>
        <w:spacing w:after="0"/>
        <w:ind w:left="0"/>
        <w:jc w:val="left"/>
      </w:pPr>
      <w:r>
        <w:rPr>
          <w:rFonts w:ascii="Times New Roman"/>
          <w:b/>
          <w:i w:val="false"/>
          <w:color w:val="000000"/>
        </w:rPr>
        <w:t xml:space="preserve"> Избирательный участок № 147 </w:t>
      </w:r>
      <w:r>
        <w:br/>
      </w:r>
      <w:r>
        <w:rPr>
          <w:rFonts w:ascii="Times New Roman"/>
          <w:b/>
          <w:i w:val="false"/>
          <w:color w:val="000000"/>
        </w:rPr>
        <w:t>(центр – ТОО "Целиндорстрой", переулок Рауан, № 18)</w:t>
      </w:r>
    </w:p>
    <w:bookmarkEnd w:id="357"/>
    <w:bookmarkStart w:name="z382" w:id="358"/>
    <w:p>
      <w:pPr>
        <w:spacing w:after="0"/>
        <w:ind w:left="0"/>
        <w:jc w:val="both"/>
      </w:pPr>
      <w:r>
        <w:rPr>
          <w:rFonts w:ascii="Times New Roman"/>
          <w:b w:val="false"/>
          <w:i w:val="false"/>
          <w:color w:val="000000"/>
          <w:sz w:val="28"/>
        </w:rPr>
        <w:t>
      От проспекта Н. Тілендиева по проезду № 59 до улицы Д. Карбышева, по нечетной стороне улицы Д. Карбышева до улицы М. Жәлела, по нечетной стороне улицы М. Жәлела до улицы К. Байсейітовой, по четной стороне улицы К. Байсейітовой до проспекта Н. Тілендиева, по проспекту Н. Тілендиева до проезда № 59.</w:t>
      </w:r>
    </w:p>
    <w:bookmarkEnd w:id="358"/>
    <w:bookmarkStart w:name="z383" w:id="359"/>
    <w:p>
      <w:pPr>
        <w:spacing w:after="0"/>
        <w:ind w:left="0"/>
        <w:jc w:val="left"/>
      </w:pPr>
      <w:r>
        <w:rPr>
          <w:rFonts w:ascii="Times New Roman"/>
          <w:b/>
          <w:i w:val="false"/>
          <w:color w:val="000000"/>
        </w:rPr>
        <w:t xml:space="preserve"> Избирательный участок № 148 </w:t>
      </w:r>
      <w:r>
        <w:br/>
      </w:r>
      <w:r>
        <w:rPr>
          <w:rFonts w:ascii="Times New Roman"/>
          <w:b/>
          <w:i w:val="false"/>
          <w:color w:val="000000"/>
        </w:rPr>
        <w:t>(центр – средняя школа № 19, улица Тамшалы, № 32)</w:t>
      </w:r>
    </w:p>
    <w:bookmarkEnd w:id="359"/>
    <w:bookmarkStart w:name="z384" w:id="360"/>
    <w:p>
      <w:pPr>
        <w:spacing w:after="0"/>
        <w:ind w:left="0"/>
        <w:jc w:val="both"/>
      </w:pPr>
      <w:r>
        <w:rPr>
          <w:rFonts w:ascii="Times New Roman"/>
          <w:b w:val="false"/>
          <w:i w:val="false"/>
          <w:color w:val="000000"/>
          <w:sz w:val="28"/>
        </w:rPr>
        <w:t>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bookmarkEnd w:id="360"/>
    <w:bookmarkStart w:name="z385" w:id="361"/>
    <w:p>
      <w:pPr>
        <w:spacing w:after="0"/>
        <w:ind w:left="0"/>
        <w:jc w:val="left"/>
      </w:pPr>
      <w:r>
        <w:rPr>
          <w:rFonts w:ascii="Times New Roman"/>
          <w:b/>
          <w:i w:val="false"/>
          <w:color w:val="000000"/>
        </w:rPr>
        <w:t xml:space="preserve"> Избирательный участок № 149 </w:t>
      </w:r>
      <w:r>
        <w:br/>
      </w:r>
      <w:r>
        <w:rPr>
          <w:rFonts w:ascii="Times New Roman"/>
          <w:b/>
          <w:i w:val="false"/>
          <w:color w:val="000000"/>
        </w:rPr>
        <w:t>(центр – средняя школа № 19, улица Тамшалы, № 32)</w:t>
      </w:r>
    </w:p>
    <w:bookmarkEnd w:id="361"/>
    <w:bookmarkStart w:name="z386" w:id="362"/>
    <w:p>
      <w:pPr>
        <w:spacing w:after="0"/>
        <w:ind w:left="0"/>
        <w:jc w:val="both"/>
      </w:pPr>
      <w:r>
        <w:rPr>
          <w:rFonts w:ascii="Times New Roman"/>
          <w:b w:val="false"/>
          <w:i w:val="false"/>
          <w:color w:val="000000"/>
          <w:sz w:val="28"/>
        </w:rPr>
        <w:t>
      От улицы Оқжетпес по нечетной стороне улицы А. Герцена до улицы М. Дулатова, по нечетной стороне улицы М. Дулатова до улицы Тамшалы, далее по улице Тамшалы до переулка М. Төлебаева, № 2, по нечетной стороне переулка М. Төлебаева, № 2 до улицы А. Герцена, по нечетной стороне улицы А. Герцена до улицы Р. Дүйсенбаева, по улице Р. Дүйсенбаева до улицы Әулие ата, по нечетной стороне улицы Әулие ата до улицы Оқжетпес, по нечетной стороне улицы Оқжетпес до улицы А. Герцена.</w:t>
      </w:r>
    </w:p>
    <w:bookmarkEnd w:id="362"/>
    <w:bookmarkStart w:name="z387" w:id="363"/>
    <w:p>
      <w:pPr>
        <w:spacing w:after="0"/>
        <w:ind w:left="0"/>
        <w:jc w:val="left"/>
      </w:pPr>
      <w:r>
        <w:rPr>
          <w:rFonts w:ascii="Times New Roman"/>
          <w:b/>
          <w:i w:val="false"/>
          <w:color w:val="000000"/>
        </w:rPr>
        <w:t xml:space="preserve"> Избирательный участок № 150 </w:t>
      </w:r>
      <w:r>
        <w:br/>
      </w:r>
      <w:r>
        <w:rPr>
          <w:rFonts w:ascii="Times New Roman"/>
          <w:b/>
          <w:i w:val="false"/>
          <w:color w:val="000000"/>
        </w:rPr>
        <w:t>(центр – средняя школа № 40 имени А. Маргулана, улица Д. Бабатайұлы, № 24)</w:t>
      </w:r>
    </w:p>
    <w:bookmarkEnd w:id="363"/>
    <w:bookmarkStart w:name="z388" w:id="364"/>
    <w:p>
      <w:pPr>
        <w:spacing w:after="0"/>
        <w:ind w:left="0"/>
        <w:jc w:val="both"/>
      </w:pPr>
      <w:r>
        <w:rPr>
          <w:rFonts w:ascii="Times New Roman"/>
          <w:b w:val="false"/>
          <w:i w:val="false"/>
          <w:color w:val="000000"/>
          <w:sz w:val="28"/>
        </w:rPr>
        <w:t>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Д. Бабатайұлы, от улицы Д. Бабатайұлы до улицы Жаңақоныс, по нечетной стороне улицы Жаңақоныс до улицы А. Кенжина, по улице А. Кенжина до проспекта Н. Тілендиева, по проспекту Н. Тілендиева до улицы Ақан сері.</w:t>
      </w:r>
    </w:p>
    <w:bookmarkEnd w:id="364"/>
    <w:bookmarkStart w:name="z389" w:id="365"/>
    <w:p>
      <w:pPr>
        <w:spacing w:after="0"/>
        <w:ind w:left="0"/>
        <w:jc w:val="left"/>
      </w:pPr>
      <w:r>
        <w:rPr>
          <w:rFonts w:ascii="Times New Roman"/>
          <w:b/>
          <w:i w:val="false"/>
          <w:color w:val="000000"/>
        </w:rPr>
        <w:t xml:space="preserve"> Избирательный участок № 151 </w:t>
      </w:r>
      <w:r>
        <w:br/>
      </w:r>
      <w:r>
        <w:rPr>
          <w:rFonts w:ascii="Times New Roman"/>
          <w:b/>
          <w:i w:val="false"/>
          <w:color w:val="000000"/>
        </w:rPr>
        <w:t>(центр – средняя школа № 41, улица Ардагерлер, № 1а)</w:t>
      </w:r>
    </w:p>
    <w:bookmarkEnd w:id="365"/>
    <w:bookmarkStart w:name="z390" w:id="366"/>
    <w:p>
      <w:pPr>
        <w:spacing w:after="0"/>
        <w:ind w:left="0"/>
        <w:jc w:val="both"/>
      </w:pPr>
      <w:r>
        <w:rPr>
          <w:rFonts w:ascii="Times New Roman"/>
          <w:b w:val="false"/>
          <w:i w:val="false"/>
          <w:color w:val="000000"/>
          <w:sz w:val="28"/>
        </w:rPr>
        <w:t>
      От улицы Сұлукөл по нечетной стороне улицы Ардагерлер до улицы Естай, по улице Естай до улицы Болашақ, по нечетной стороне улицы Болашақ до улицы Жетісу, по улице Жетісу по южным границам берега реки Есіл до улицы Еңлік-Кебек, по нечетной стороне улицы Еңлік-Кебек до улицы Сұлукөл, по улице Сұлукөл до улицы Ардагерлер.</w:t>
      </w:r>
    </w:p>
    <w:bookmarkEnd w:id="366"/>
    <w:bookmarkStart w:name="z391" w:id="367"/>
    <w:p>
      <w:pPr>
        <w:spacing w:after="0"/>
        <w:ind w:left="0"/>
        <w:jc w:val="left"/>
      </w:pPr>
      <w:r>
        <w:rPr>
          <w:rFonts w:ascii="Times New Roman"/>
          <w:b/>
          <w:i w:val="false"/>
          <w:color w:val="000000"/>
        </w:rPr>
        <w:t xml:space="preserve"> Избирательный участок № 152 </w:t>
      </w:r>
      <w:r>
        <w:br/>
      </w:r>
      <w:r>
        <w:rPr>
          <w:rFonts w:ascii="Times New Roman"/>
          <w:b/>
          <w:i w:val="false"/>
          <w:color w:val="000000"/>
        </w:rPr>
        <w:t>(центр – средняя школа № 49, переулок Сарыадыр, № 3)</w:t>
      </w:r>
    </w:p>
    <w:bookmarkEnd w:id="367"/>
    <w:bookmarkStart w:name="z392" w:id="368"/>
    <w:p>
      <w:pPr>
        <w:spacing w:after="0"/>
        <w:ind w:left="0"/>
        <w:jc w:val="both"/>
      </w:pPr>
      <w:r>
        <w:rPr>
          <w:rFonts w:ascii="Times New Roman"/>
          <w:b w:val="false"/>
          <w:i w:val="false"/>
          <w:color w:val="000000"/>
          <w:sz w:val="28"/>
        </w:rPr>
        <w:t>
      От железнодорожной магистрали до улицы Саржайлау, по нечетной стороне улицы Саржайлау до улицы Шиелі, по нечетной стороне улицы Шиелі до переулка И. Крылова, по четной стороне переулка И. Крылова до улицы Сусамыр, по нечетной стороне улицы Сусамыр до улицы Өзен с включением разъезда № 39, жилого массива Автоматика и прилегающих к нему домов до железнодорожной магистрали, по железнодорожной магистрали до улицы Саржайлау.</w:t>
      </w:r>
    </w:p>
    <w:bookmarkEnd w:id="368"/>
    <w:bookmarkStart w:name="z393" w:id="369"/>
    <w:p>
      <w:pPr>
        <w:spacing w:after="0"/>
        <w:ind w:left="0"/>
        <w:jc w:val="left"/>
      </w:pPr>
      <w:r>
        <w:rPr>
          <w:rFonts w:ascii="Times New Roman"/>
          <w:b/>
          <w:i w:val="false"/>
          <w:color w:val="000000"/>
        </w:rPr>
        <w:t xml:space="preserve"> Избирательный участок № 153 </w:t>
      </w:r>
      <w:r>
        <w:br/>
      </w:r>
      <w:r>
        <w:rPr>
          <w:rFonts w:ascii="Times New Roman"/>
          <w:b/>
          <w:i w:val="false"/>
          <w:color w:val="000000"/>
        </w:rPr>
        <w:t>(центр – Профессиональный лицей № 3, улица Ақсу-Жабағылы, № 18/1)</w:t>
      </w:r>
    </w:p>
    <w:bookmarkEnd w:id="369"/>
    <w:bookmarkStart w:name="z394" w:id="370"/>
    <w:p>
      <w:pPr>
        <w:spacing w:after="0"/>
        <w:ind w:left="0"/>
        <w:jc w:val="both"/>
      </w:pPr>
      <w:r>
        <w:rPr>
          <w:rFonts w:ascii="Times New Roman"/>
          <w:b w:val="false"/>
          <w:i w:val="false"/>
          <w:color w:val="000000"/>
          <w:sz w:val="28"/>
        </w:rPr>
        <w:t>
      От улицы Өндіріс по нечетной стороне улицы Ақбидай до переулка Сарыадыр, по переулку Сарыадыр с охватом домов № 16, 34А, 12 до улицы Қ. Кемеңгерұлы, по четной стороне улицы Қ. Кемеңгерұлы до улицы Шортанды, по нечетной стороне улицы Шортанды до улицы Шиелі, от улицы Шиелі до улицы Т. Тоқтарова, по четной стороне улицы Т. Тоқтарова до улицы Өндіріс, по улице Өндіріс до улицы Ақбидай.</w:t>
      </w:r>
    </w:p>
    <w:bookmarkEnd w:id="370"/>
    <w:bookmarkStart w:name="z395" w:id="371"/>
    <w:p>
      <w:pPr>
        <w:spacing w:after="0"/>
        <w:ind w:left="0"/>
        <w:jc w:val="left"/>
      </w:pPr>
      <w:r>
        <w:rPr>
          <w:rFonts w:ascii="Times New Roman"/>
          <w:b/>
          <w:i w:val="false"/>
          <w:color w:val="000000"/>
        </w:rPr>
        <w:t xml:space="preserve"> Избирательный участок № 154 </w:t>
      </w:r>
      <w:r>
        <w:br/>
      </w:r>
      <w:r>
        <w:rPr>
          <w:rFonts w:ascii="Times New Roman"/>
          <w:b/>
          <w:i w:val="false"/>
          <w:color w:val="000000"/>
        </w:rPr>
        <w:t>(центр – средняя школа № 21, улица Қ. Кемеңгерұлы, № 4)</w:t>
      </w:r>
    </w:p>
    <w:bookmarkEnd w:id="371"/>
    <w:bookmarkStart w:name="z396" w:id="372"/>
    <w:p>
      <w:pPr>
        <w:spacing w:after="0"/>
        <w:ind w:left="0"/>
        <w:jc w:val="both"/>
      </w:pPr>
      <w:r>
        <w:rPr>
          <w:rFonts w:ascii="Times New Roman"/>
          <w:b w:val="false"/>
          <w:i w:val="false"/>
          <w:color w:val="000000"/>
          <w:sz w:val="28"/>
        </w:rPr>
        <w:t>
      От переулка Сарыадыр по четной стороне улицы Ақбидай до городской понижающей подстанции "ГПП-500" с охватом домов на ее территории до улицы Үшқоңыр, по улице Үшқоңыр до железнодорожной магистрали, по железнодорожной магистрали до улицы Ақбидай, по четной стороне улицы Ақбидай до переулка Сарыадыр.</w:t>
      </w:r>
    </w:p>
    <w:bookmarkEnd w:id="372"/>
    <w:bookmarkStart w:name="z397" w:id="373"/>
    <w:p>
      <w:pPr>
        <w:spacing w:after="0"/>
        <w:ind w:left="0"/>
        <w:jc w:val="left"/>
      </w:pPr>
      <w:r>
        <w:rPr>
          <w:rFonts w:ascii="Times New Roman"/>
          <w:b/>
          <w:i w:val="false"/>
          <w:color w:val="000000"/>
        </w:rPr>
        <w:t xml:space="preserve"> Избирательный участок № 155 </w:t>
      </w:r>
      <w:r>
        <w:br/>
      </w:r>
      <w:r>
        <w:rPr>
          <w:rFonts w:ascii="Times New Roman"/>
          <w:b/>
          <w:i w:val="false"/>
          <w:color w:val="000000"/>
        </w:rPr>
        <w:t>(центр – средняя школа № 23, улица Тайбурыл, № 17)</w:t>
      </w:r>
    </w:p>
    <w:bookmarkEnd w:id="373"/>
    <w:bookmarkStart w:name="z398" w:id="374"/>
    <w:p>
      <w:pPr>
        <w:spacing w:after="0"/>
        <w:ind w:left="0"/>
        <w:jc w:val="both"/>
      </w:pPr>
      <w:r>
        <w:rPr>
          <w:rFonts w:ascii="Times New Roman"/>
          <w:b w:val="false"/>
          <w:i w:val="false"/>
          <w:color w:val="000000"/>
          <w:sz w:val="28"/>
        </w:rPr>
        <w:t>
      От железнодорожной магистрали по левой стороне улицы Ташкент до улицы Игілік, по левой стороне улицы Игілік до улицы Тайбурыл, по четной стороне улицы Тайбурыл до улицы № 85, от улицы № 85 до улицы Өндіріс, по улице Өндіріс до улицы Үшқоңыр, по четной стороне улицы Үшқоңыр до железнодорожной магистрали.</w:t>
      </w:r>
    </w:p>
    <w:bookmarkEnd w:id="374"/>
    <w:bookmarkStart w:name="z399" w:id="375"/>
    <w:p>
      <w:pPr>
        <w:spacing w:after="0"/>
        <w:ind w:left="0"/>
        <w:jc w:val="left"/>
      </w:pPr>
      <w:r>
        <w:rPr>
          <w:rFonts w:ascii="Times New Roman"/>
          <w:b/>
          <w:i w:val="false"/>
          <w:color w:val="000000"/>
        </w:rPr>
        <w:t xml:space="preserve"> Избирательный участок № 156 </w:t>
      </w:r>
      <w:r>
        <w:br/>
      </w:r>
      <w:r>
        <w:rPr>
          <w:rFonts w:ascii="Times New Roman"/>
          <w:b/>
          <w:i w:val="false"/>
          <w:color w:val="000000"/>
        </w:rPr>
        <w:t>(центр – средняя школа № 34, улица Тайбурыл, № 23)</w:t>
      </w:r>
    </w:p>
    <w:bookmarkEnd w:id="375"/>
    <w:bookmarkStart w:name="z400" w:id="376"/>
    <w:p>
      <w:pPr>
        <w:spacing w:after="0"/>
        <w:ind w:left="0"/>
        <w:jc w:val="both"/>
      </w:pPr>
      <w:r>
        <w:rPr>
          <w:rFonts w:ascii="Times New Roman"/>
          <w:b w:val="false"/>
          <w:i w:val="false"/>
          <w:color w:val="000000"/>
          <w:sz w:val="28"/>
        </w:rPr>
        <w:t>
      От железнодорожной магистрали по правой стороне улицы Ташкент до улицы Игілік, по правой стороне улицы Игілік до улицы Тайбурыл, по улице Тайбурыл до улицы № 85, от улицы № 85 до Мехколонны № 13, от Мехколонны № 13 с охватом улиц Ақсай, Көктомар, Құрманғазы, Н. Гоголя, Мұнайшылар, Жаңажол до улицы И. Чехоева, по правой стороне улицы И. Чехоева до шоссе Алаш, по шоссе Алаш до железнодорожной магистрали.</w:t>
      </w:r>
    </w:p>
    <w:bookmarkEnd w:id="376"/>
    <w:bookmarkStart w:name="z401" w:id="377"/>
    <w:p>
      <w:pPr>
        <w:spacing w:after="0"/>
        <w:ind w:left="0"/>
        <w:jc w:val="left"/>
      </w:pPr>
      <w:r>
        <w:rPr>
          <w:rFonts w:ascii="Times New Roman"/>
          <w:b/>
          <w:i w:val="false"/>
          <w:color w:val="000000"/>
        </w:rPr>
        <w:t xml:space="preserve"> Избирательный участок № 157 </w:t>
      </w:r>
      <w:r>
        <w:br/>
      </w:r>
      <w:r>
        <w:rPr>
          <w:rFonts w:ascii="Times New Roman"/>
          <w:b/>
          <w:i w:val="false"/>
          <w:color w:val="000000"/>
        </w:rPr>
        <w:t>(центр – комплекс "Детский сад – начальная школа № 12, улица Қамысты, № 7)</w:t>
      </w:r>
    </w:p>
    <w:bookmarkEnd w:id="377"/>
    <w:bookmarkStart w:name="z402" w:id="378"/>
    <w:p>
      <w:pPr>
        <w:spacing w:after="0"/>
        <w:ind w:left="0"/>
        <w:jc w:val="both"/>
      </w:pPr>
      <w:r>
        <w:rPr>
          <w:rFonts w:ascii="Times New Roman"/>
          <w:b w:val="false"/>
          <w:i w:val="false"/>
          <w:color w:val="000000"/>
          <w:sz w:val="28"/>
        </w:rPr>
        <w:t>
      От шоссе Алаш по северной объездной дороге, от северной объездной дороги до улицы № 85, по улице № 85 до Мехколонны № 13, от Мехколонны № 13 с охватом домов по улицам Ойыл, Көкбастау, Айнатас, Жасыл, Байқадам, Балықты, Шет до улицы И. Чехоева, по улице И. Чехоева до шоссе Алаш, от шоссе Алаш до северной объездной дороги.</w:t>
      </w:r>
    </w:p>
    <w:bookmarkEnd w:id="378"/>
    <w:bookmarkStart w:name="z403" w:id="379"/>
    <w:p>
      <w:pPr>
        <w:spacing w:after="0"/>
        <w:ind w:left="0"/>
        <w:jc w:val="left"/>
      </w:pPr>
      <w:r>
        <w:rPr>
          <w:rFonts w:ascii="Times New Roman"/>
          <w:b/>
          <w:i w:val="false"/>
          <w:color w:val="000000"/>
        </w:rPr>
        <w:t xml:space="preserve"> Избирательный участок № 174</w:t>
      </w:r>
      <w:r>
        <w:br/>
      </w:r>
      <w:r>
        <w:rPr>
          <w:rFonts w:ascii="Times New Roman"/>
          <w:b/>
          <w:i w:val="false"/>
          <w:color w:val="000000"/>
        </w:rPr>
        <w:t>(центр – РГКП "Центральный клинический госпиталь для инвалидов Великой Отечественной войны" Министерства здравоохранения Республики Казахстан, улица Ә. Мәмбетова, № 28)</w:t>
      </w:r>
    </w:p>
    <w:bookmarkEnd w:id="379"/>
    <w:bookmarkStart w:name="z404" w:id="380"/>
    <w:p>
      <w:pPr>
        <w:spacing w:after="0"/>
        <w:ind w:left="0"/>
        <w:jc w:val="left"/>
      </w:pPr>
      <w:r>
        <w:rPr>
          <w:rFonts w:ascii="Times New Roman"/>
          <w:b/>
          <w:i w:val="false"/>
          <w:color w:val="000000"/>
        </w:rPr>
        <w:t xml:space="preserve"> Избирательный участок № 176</w:t>
      </w:r>
      <w:r>
        <w:br/>
      </w:r>
      <w:r>
        <w:rPr>
          <w:rFonts w:ascii="Times New Roman"/>
          <w:b/>
          <w:i w:val="false"/>
          <w:color w:val="000000"/>
        </w:rPr>
        <w:t>(центр – Главный военный клинический госпиталь Министерства обороны Республики Казахстан, улица Бейбітшілік, № 47а)</w:t>
      </w:r>
    </w:p>
    <w:bookmarkEnd w:id="380"/>
    <w:bookmarkStart w:name="z405" w:id="381"/>
    <w:p>
      <w:pPr>
        <w:spacing w:after="0"/>
        <w:ind w:left="0"/>
        <w:jc w:val="left"/>
      </w:pPr>
      <w:r>
        <w:rPr>
          <w:rFonts w:ascii="Times New Roman"/>
          <w:b/>
          <w:i w:val="false"/>
          <w:color w:val="000000"/>
        </w:rPr>
        <w:t xml:space="preserve"> Избирательный участок № 177</w:t>
      </w:r>
      <w:r>
        <w:br/>
      </w:r>
      <w:r>
        <w:rPr>
          <w:rFonts w:ascii="Times New Roman"/>
          <w:b/>
          <w:i w:val="false"/>
          <w:color w:val="000000"/>
        </w:rPr>
        <w:t>(центр – ГКП на ПХВ "Центр дерматологии и профилактики болезней, передающихся половым путем города Астаны" акимата города Астаны, проспект Республики, № 50/2)</w:t>
      </w:r>
    </w:p>
    <w:bookmarkEnd w:id="381"/>
    <w:bookmarkStart w:name="z406" w:id="382"/>
    <w:p>
      <w:pPr>
        <w:spacing w:after="0"/>
        <w:ind w:left="0"/>
        <w:jc w:val="left"/>
      </w:pPr>
      <w:r>
        <w:rPr>
          <w:rFonts w:ascii="Times New Roman"/>
          <w:b/>
          <w:i w:val="false"/>
          <w:color w:val="000000"/>
        </w:rPr>
        <w:t xml:space="preserve"> Избирательный участок № 178</w:t>
      </w:r>
      <w:r>
        <w:br/>
      </w:r>
      <w:r>
        <w:rPr>
          <w:rFonts w:ascii="Times New Roman"/>
          <w:b/>
          <w:i w:val="false"/>
          <w:color w:val="000000"/>
        </w:rPr>
        <w:t>(центр – ГКП на ПХВ "Перинатальный центр № 3" акимата города Астаны, улица Ә. Молдағұловой, № 28)</w:t>
      </w:r>
    </w:p>
    <w:bookmarkEnd w:id="382"/>
    <w:bookmarkStart w:name="z407" w:id="383"/>
    <w:p>
      <w:pPr>
        <w:spacing w:after="0"/>
        <w:ind w:left="0"/>
        <w:jc w:val="left"/>
      </w:pPr>
      <w:r>
        <w:rPr>
          <w:rFonts w:ascii="Times New Roman"/>
          <w:b/>
          <w:i w:val="false"/>
          <w:color w:val="000000"/>
        </w:rPr>
        <w:t xml:space="preserve"> Избирательный участок № 179</w:t>
      </w:r>
      <w:r>
        <w:br/>
      </w:r>
      <w:r>
        <w:rPr>
          <w:rFonts w:ascii="Times New Roman"/>
          <w:b/>
          <w:i w:val="false"/>
          <w:color w:val="000000"/>
        </w:rPr>
        <w:t>(центр – филиал АО "Железнодорожные госпитали медицины катастроф" - "Центральная дорожная больница", проспект Жеңіс, № 58)</w:t>
      </w:r>
    </w:p>
    <w:bookmarkEnd w:id="383"/>
    <w:bookmarkStart w:name="z408" w:id="384"/>
    <w:p>
      <w:pPr>
        <w:spacing w:after="0"/>
        <w:ind w:left="0"/>
        <w:jc w:val="left"/>
      </w:pPr>
      <w:r>
        <w:rPr>
          <w:rFonts w:ascii="Times New Roman"/>
          <w:b/>
          <w:i w:val="false"/>
          <w:color w:val="000000"/>
        </w:rPr>
        <w:t xml:space="preserve"> Избирательный участок № 180</w:t>
      </w:r>
      <w:r>
        <w:br/>
      </w:r>
      <w:r>
        <w:rPr>
          <w:rFonts w:ascii="Times New Roman"/>
          <w:b/>
          <w:i w:val="false"/>
          <w:color w:val="000000"/>
        </w:rPr>
        <w:t>(центр – КГУ "Медико-социальное учреждение для престарелых и инвалидов" акимата города Астаны, жилой массив Көктал-1, улица Аққорған, № 2)</w:t>
      </w:r>
    </w:p>
    <w:bookmarkEnd w:id="384"/>
    <w:bookmarkStart w:name="z409" w:id="385"/>
    <w:p>
      <w:pPr>
        <w:spacing w:after="0"/>
        <w:ind w:left="0"/>
        <w:jc w:val="left"/>
      </w:pPr>
      <w:r>
        <w:rPr>
          <w:rFonts w:ascii="Times New Roman"/>
          <w:b/>
          <w:i w:val="false"/>
          <w:color w:val="000000"/>
        </w:rPr>
        <w:t xml:space="preserve"> Избирательный участок № 184 </w:t>
      </w:r>
      <w:r>
        <w:br/>
      </w:r>
      <w:r>
        <w:rPr>
          <w:rFonts w:ascii="Times New Roman"/>
          <w:b/>
          <w:i w:val="false"/>
          <w:color w:val="000000"/>
        </w:rPr>
        <w:t>(центр – войсковая часть 3660, улица Бейбітшілік, № 59)</w:t>
      </w:r>
    </w:p>
    <w:bookmarkEnd w:id="385"/>
    <w:bookmarkStart w:name="z410" w:id="386"/>
    <w:p>
      <w:pPr>
        <w:spacing w:after="0"/>
        <w:ind w:left="0"/>
        <w:jc w:val="left"/>
      </w:pPr>
      <w:r>
        <w:rPr>
          <w:rFonts w:ascii="Times New Roman"/>
          <w:b/>
          <w:i w:val="false"/>
          <w:color w:val="000000"/>
        </w:rPr>
        <w:t xml:space="preserve"> Избирательный участок № 185</w:t>
      </w:r>
      <w:r>
        <w:br/>
      </w:r>
      <w:r>
        <w:rPr>
          <w:rFonts w:ascii="Times New Roman"/>
          <w:b/>
          <w:i w:val="false"/>
          <w:color w:val="000000"/>
        </w:rPr>
        <w:t>(центр – филиал АО "КазНИИ глазных болезней" в городе Астане, проспект Жеңіс, № 16/1)</w:t>
      </w:r>
    </w:p>
    <w:bookmarkEnd w:id="386"/>
    <w:bookmarkStart w:name="z411" w:id="387"/>
    <w:p>
      <w:pPr>
        <w:spacing w:after="0"/>
        <w:ind w:left="0"/>
        <w:jc w:val="left"/>
      </w:pPr>
      <w:r>
        <w:rPr>
          <w:rFonts w:ascii="Times New Roman"/>
          <w:b/>
          <w:i w:val="false"/>
          <w:color w:val="000000"/>
        </w:rPr>
        <w:t xml:space="preserve"> Избирательный участок № 186 </w:t>
      </w:r>
      <w:r>
        <w:br/>
      </w:r>
      <w:r>
        <w:rPr>
          <w:rFonts w:ascii="Times New Roman"/>
          <w:b/>
          <w:i w:val="false"/>
          <w:color w:val="000000"/>
        </w:rPr>
        <w:t>(центр – войсковая часть 2026, улица Ә. Диваева, № 3)</w:t>
      </w:r>
    </w:p>
    <w:bookmarkEnd w:id="387"/>
    <w:bookmarkStart w:name="z412" w:id="388"/>
    <w:p>
      <w:pPr>
        <w:spacing w:after="0"/>
        <w:ind w:left="0"/>
        <w:jc w:val="left"/>
      </w:pPr>
      <w:r>
        <w:rPr>
          <w:rFonts w:ascii="Times New Roman"/>
          <w:b/>
          <w:i w:val="false"/>
          <w:color w:val="000000"/>
        </w:rPr>
        <w:t xml:space="preserve"> Избирательный участок № 189 </w:t>
      </w:r>
      <w:r>
        <w:br/>
      </w:r>
      <w:r>
        <w:rPr>
          <w:rFonts w:ascii="Times New Roman"/>
          <w:b/>
          <w:i w:val="false"/>
          <w:color w:val="000000"/>
        </w:rPr>
        <w:t>(центр – Следственный изолятор КНБ Республики Казахстан, переулок Шыңтас, № 2)</w:t>
      </w:r>
    </w:p>
    <w:bookmarkEnd w:id="388"/>
    <w:bookmarkStart w:name="z413" w:id="389"/>
    <w:p>
      <w:pPr>
        <w:spacing w:after="0"/>
        <w:ind w:left="0"/>
        <w:jc w:val="left"/>
      </w:pPr>
      <w:r>
        <w:rPr>
          <w:rFonts w:ascii="Times New Roman"/>
          <w:b/>
          <w:i w:val="false"/>
          <w:color w:val="000000"/>
        </w:rPr>
        <w:t xml:space="preserve"> Избирательный участок № 272</w:t>
      </w:r>
      <w:r>
        <w:br/>
      </w:r>
      <w:r>
        <w:rPr>
          <w:rFonts w:ascii="Times New Roman"/>
          <w:b/>
          <w:i w:val="false"/>
          <w:color w:val="000000"/>
        </w:rPr>
        <w:t>(центр – школа-лицей № 60, улица С. Кубрина, дом № 21/1)</w:t>
      </w:r>
    </w:p>
    <w:bookmarkEnd w:id="389"/>
    <w:bookmarkStart w:name="z414" w:id="390"/>
    <w:p>
      <w:pPr>
        <w:spacing w:after="0"/>
        <w:ind w:left="0"/>
        <w:jc w:val="both"/>
      </w:pPr>
      <w:r>
        <w:rPr>
          <w:rFonts w:ascii="Times New Roman"/>
          <w:b w:val="false"/>
          <w:i w:val="false"/>
          <w:color w:val="000000"/>
          <w:sz w:val="28"/>
        </w:rPr>
        <w:t>
      От улицы Ә. Жангелдина по нечетной стороне проспекта Сарыарқа до улицы С. Сейфуллина, по нечетной стороне улицы С. Сейфуллина до улицы К. Күмісбекова, по четной стороне улицы К. Күмісбекова до улицы Ә. Жангелдина, по четной стороне улицы Ә. Жангелдина до проспекта Сарыарқа.</w:t>
      </w:r>
    </w:p>
    <w:bookmarkEnd w:id="390"/>
    <w:bookmarkStart w:name="z415" w:id="391"/>
    <w:p>
      <w:pPr>
        <w:spacing w:after="0"/>
        <w:ind w:left="0"/>
        <w:jc w:val="left"/>
      </w:pPr>
      <w:r>
        <w:rPr>
          <w:rFonts w:ascii="Times New Roman"/>
          <w:b/>
          <w:i w:val="false"/>
          <w:color w:val="000000"/>
        </w:rPr>
        <w:t xml:space="preserve"> Избирательный участок № 273</w:t>
      </w:r>
      <w:r>
        <w:br/>
      </w:r>
      <w:r>
        <w:rPr>
          <w:rFonts w:ascii="Times New Roman"/>
          <w:b/>
          <w:i w:val="false"/>
          <w:color w:val="000000"/>
        </w:rPr>
        <w:t>(центр – ГКП на ПХВ "Городская поликлиника № 10" акимата города Астаны, улица Ш. Қосшығұлұлы, дом № 8)</w:t>
      </w:r>
    </w:p>
    <w:bookmarkEnd w:id="391"/>
    <w:bookmarkStart w:name="z416" w:id="392"/>
    <w:p>
      <w:pPr>
        <w:spacing w:after="0"/>
        <w:ind w:left="0"/>
        <w:jc w:val="both"/>
      </w:pPr>
      <w:r>
        <w:rPr>
          <w:rFonts w:ascii="Times New Roman"/>
          <w:b w:val="false"/>
          <w:i w:val="false"/>
          <w:color w:val="000000"/>
          <w:sz w:val="28"/>
        </w:rPr>
        <w:t>
      От проспекта Бөгенбай батыра по нечетной стороне улицы Н. Щорса до улицы Ә. Жангелдина, по четной стороне улицы Ә. Жангелдина до улицы К. Күмісбекова, по нечетной стороне улицы К. Күмісбекова до улицы Ш. Қосшығұлұлы, по четной стороне улицы Ш. Қосшығұлұлы до улицы Вторая Алматинская, по четной стороне улицы Вторая Алматинская до проспекта Бөгенбай батыра, по четной стороне Бөгенбай батыра до улицы Н. Щорса.</w:t>
      </w:r>
    </w:p>
    <w:bookmarkEnd w:id="392"/>
    <w:bookmarkStart w:name="z417" w:id="393"/>
    <w:p>
      <w:pPr>
        <w:spacing w:after="0"/>
        <w:ind w:left="0"/>
        <w:jc w:val="left"/>
      </w:pPr>
      <w:r>
        <w:rPr>
          <w:rFonts w:ascii="Times New Roman"/>
          <w:b/>
          <w:i w:val="false"/>
          <w:color w:val="000000"/>
        </w:rPr>
        <w:t xml:space="preserve"> Избирательный участок № 274</w:t>
      </w:r>
      <w:r>
        <w:br/>
      </w:r>
      <w:r>
        <w:rPr>
          <w:rFonts w:ascii="Times New Roman"/>
          <w:b/>
          <w:i w:val="false"/>
          <w:color w:val="000000"/>
        </w:rPr>
        <w:t>(центр – ГКП на ПХВ "Городская поликлиника № 10" акимата города Астаны, улица Ш. Қосшығұлұлы, дом № 8)</w:t>
      </w:r>
    </w:p>
    <w:bookmarkEnd w:id="393"/>
    <w:bookmarkStart w:name="z418" w:id="394"/>
    <w:p>
      <w:pPr>
        <w:spacing w:after="0"/>
        <w:ind w:left="0"/>
        <w:jc w:val="both"/>
      </w:pPr>
      <w:r>
        <w:rPr>
          <w:rFonts w:ascii="Times New Roman"/>
          <w:b w:val="false"/>
          <w:i w:val="false"/>
          <w:color w:val="000000"/>
          <w:sz w:val="28"/>
        </w:rPr>
        <w:t>
      От улицы Ш. Қосшығұлұлы по нечетной стороне улицы К. Күмісбекова, исключая дом № 3а по улице К. Күмісбекова, до улицы Айпара, от улицы Айпара до улицы Кенесары, исключая дома по улице Айпара, от улицы Кенесары до набережной реки Есіл, от набережной реки Есіл до улицы Ш. Қосшығұлұлы с охватом домов № 3/1, 7, 11, 11/1, 11/2, 11/3, № 11/4, по улице Ш. Қосшығұлұлы до улицы К. Күмісбекова.</w:t>
      </w:r>
    </w:p>
    <w:bookmarkEnd w:id="394"/>
    <w:bookmarkStart w:name="z419" w:id="395"/>
    <w:p>
      <w:pPr>
        <w:spacing w:after="0"/>
        <w:ind w:left="0"/>
        <w:jc w:val="left"/>
      </w:pPr>
      <w:r>
        <w:rPr>
          <w:rFonts w:ascii="Times New Roman"/>
          <w:b/>
          <w:i w:val="false"/>
          <w:color w:val="000000"/>
        </w:rPr>
        <w:t xml:space="preserve"> Избирательный участок № 275</w:t>
      </w:r>
      <w:r>
        <w:br/>
      </w:r>
      <w:r>
        <w:rPr>
          <w:rFonts w:ascii="Times New Roman"/>
          <w:b/>
          <w:i w:val="false"/>
          <w:color w:val="000000"/>
        </w:rPr>
        <w:t>(центр – школа-гимназия № 65, улица № 187, дом № 18/4)</w:t>
      </w:r>
    </w:p>
    <w:bookmarkEnd w:id="395"/>
    <w:p>
      <w:pPr>
        <w:spacing w:after="0"/>
        <w:ind w:left="0"/>
        <w:jc w:val="both"/>
      </w:pPr>
      <w:r>
        <w:rPr>
          <w:rFonts w:ascii="Times New Roman"/>
          <w:b w:val="false"/>
          <w:i w:val="false"/>
          <w:color w:val="000000"/>
          <w:sz w:val="28"/>
        </w:rPr>
        <w:t>
      От набережной реки Есіл вдоль ручья Сарыбұлақ до улицы Ш. Қосшығұлұлы, по нечетной стороне улицы Ш. Қосшығұлұлы до набережной реки Есіл с охватом домов № 13/1, 13/2, 13/4, 13/5, 13/6, 17, 19, 19/1, 19/2, 19/3, 19/4 по улице Ш. Қосшығұлұлы и дом № 19/1 по улице С409 до ручья Сарыбұлақ.</w:t>
      </w:r>
    </w:p>
    <w:bookmarkStart w:name="z420" w:id="396"/>
    <w:p>
      <w:pPr>
        <w:spacing w:after="0"/>
        <w:ind w:left="0"/>
        <w:jc w:val="left"/>
      </w:pPr>
      <w:r>
        <w:rPr>
          <w:rFonts w:ascii="Times New Roman"/>
          <w:b/>
          <w:i w:val="false"/>
          <w:color w:val="000000"/>
        </w:rPr>
        <w:t xml:space="preserve"> Избирательный участок № 276</w:t>
      </w:r>
      <w:r>
        <w:br/>
      </w:r>
      <w:r>
        <w:rPr>
          <w:rFonts w:ascii="Times New Roman"/>
          <w:b/>
          <w:i w:val="false"/>
          <w:color w:val="000000"/>
        </w:rPr>
        <w:t>(центр – гимназия № 67, улица Ш. Қосшығұлұлы, № 23/1)</w:t>
      </w:r>
    </w:p>
    <w:bookmarkEnd w:id="396"/>
    <w:bookmarkStart w:name="z421" w:id="397"/>
    <w:p>
      <w:pPr>
        <w:spacing w:after="0"/>
        <w:ind w:left="0"/>
        <w:jc w:val="both"/>
      </w:pPr>
      <w:r>
        <w:rPr>
          <w:rFonts w:ascii="Times New Roman"/>
          <w:b w:val="false"/>
          <w:i w:val="false"/>
          <w:color w:val="000000"/>
          <w:sz w:val="28"/>
        </w:rPr>
        <w:t>
      От улицы Ақан сері по улице Ш. Қосшығұлұлы до ручья Сарыбұлақ, от ручья Сарыбұлақ до набережной реки Есіл, вдоль набережной реки Есіл до улицы Ақан сері, по правой стороне улицы Ақан сері до улицы Ш. Қосшығұлұлы.</w:t>
      </w:r>
    </w:p>
    <w:bookmarkEnd w:id="397"/>
    <w:bookmarkStart w:name="z422" w:id="398"/>
    <w:p>
      <w:pPr>
        <w:spacing w:after="0"/>
        <w:ind w:left="0"/>
        <w:jc w:val="left"/>
      </w:pPr>
      <w:r>
        <w:rPr>
          <w:rFonts w:ascii="Times New Roman"/>
          <w:b/>
          <w:i w:val="false"/>
          <w:color w:val="000000"/>
        </w:rPr>
        <w:t xml:space="preserve"> Избирательный участок № 277</w:t>
      </w:r>
      <w:r>
        <w:br/>
      </w:r>
      <w:r>
        <w:rPr>
          <w:rFonts w:ascii="Times New Roman"/>
          <w:b/>
          <w:i w:val="false"/>
          <w:color w:val="000000"/>
        </w:rPr>
        <w:t>(центр – ТРЦ "Рахмет", проспект Н. Тілендиева, № 15)</w:t>
      </w:r>
    </w:p>
    <w:bookmarkEnd w:id="398"/>
    <w:bookmarkStart w:name="z423" w:id="399"/>
    <w:p>
      <w:pPr>
        <w:spacing w:after="0"/>
        <w:ind w:left="0"/>
        <w:jc w:val="both"/>
      </w:pPr>
      <w:r>
        <w:rPr>
          <w:rFonts w:ascii="Times New Roman"/>
          <w:b w:val="false"/>
          <w:i w:val="false"/>
          <w:color w:val="000000"/>
          <w:sz w:val="28"/>
        </w:rPr>
        <w:t>
      От улицы Ақан сері по проспекту Н. Тілендиева до улицы Ш. Бейсековой, по правой стороне улицы Ш. Бейсековой до улицы Ш. Қосшығұлұлы, по улице Ш. Қосшығұлұлы до улицы Ақан сері, по левой стороне улицы Ақан сері до улицы Еңлік-Кебек, от улицы Еңлік-Кебек до улицы Сұлукөл, по четной стороне улицы Сұлукөл до улицы Ардагерлер, по нечетной стороне улицы Ардагерлер до улицы Шұғыла, по нечетной стороне улицы Шұғыла до улицы Абайдың 150 жылдығы, от улицы Абайдың 150 жылдығы до улицы Ж. Ақпаева, по четной стороне улицы Ж. Ақпаева до улицы В. Радлова, по четной стороне улицы В. Радлова до улицы Ақан сері, по четной стороне улицы Ақан сері до проспекта Н. Тілендиева.</w:t>
      </w:r>
    </w:p>
    <w:bookmarkEnd w:id="399"/>
    <w:bookmarkStart w:name="z424" w:id="400"/>
    <w:p>
      <w:pPr>
        <w:spacing w:after="0"/>
        <w:ind w:left="0"/>
        <w:jc w:val="left"/>
      </w:pPr>
      <w:r>
        <w:rPr>
          <w:rFonts w:ascii="Times New Roman"/>
          <w:b/>
          <w:i w:val="false"/>
          <w:color w:val="000000"/>
        </w:rPr>
        <w:t xml:space="preserve"> Избирательный участок № 278</w:t>
      </w:r>
      <w:r>
        <w:br/>
      </w:r>
      <w:r>
        <w:rPr>
          <w:rFonts w:ascii="Times New Roman"/>
          <w:b/>
          <w:i w:val="false"/>
          <w:color w:val="000000"/>
        </w:rPr>
        <w:t>(центр – средняя школа № 68, жилой массив Көктал-2, улица Құсмұрын, № 2)</w:t>
      </w:r>
    </w:p>
    <w:bookmarkEnd w:id="400"/>
    <w:bookmarkStart w:name="z425" w:id="401"/>
    <w:p>
      <w:pPr>
        <w:spacing w:after="0"/>
        <w:ind w:left="0"/>
        <w:jc w:val="both"/>
      </w:pPr>
      <w:r>
        <w:rPr>
          <w:rFonts w:ascii="Times New Roman"/>
          <w:b w:val="false"/>
          <w:i w:val="false"/>
          <w:color w:val="000000"/>
          <w:sz w:val="28"/>
        </w:rPr>
        <w:t>
      От улицы Көктал по нечетной стороне проспекта Н. Тілендиева до улицы Баршын, по улице Баршын до улицы Ұлытау, по улице Ұлытау до улицы Көктал, по правой стороне улицы Көктал до проспекта Н. Тілендиева.</w:t>
      </w:r>
    </w:p>
    <w:bookmarkEnd w:id="401"/>
    <w:bookmarkStart w:name="z426" w:id="402"/>
    <w:p>
      <w:pPr>
        <w:spacing w:after="0"/>
        <w:ind w:left="0"/>
        <w:jc w:val="left"/>
      </w:pPr>
      <w:r>
        <w:rPr>
          <w:rFonts w:ascii="Times New Roman"/>
          <w:b/>
          <w:i w:val="false"/>
          <w:color w:val="000000"/>
        </w:rPr>
        <w:t xml:space="preserve"> Избирательный участок № 279</w:t>
      </w:r>
      <w:r>
        <w:br/>
      </w:r>
      <w:r>
        <w:rPr>
          <w:rFonts w:ascii="Times New Roman"/>
          <w:b/>
          <w:i w:val="false"/>
          <w:color w:val="000000"/>
        </w:rPr>
        <w:t>(центр – школа-гимназия № 65, улица № 187, дом № 18/4)</w:t>
      </w:r>
    </w:p>
    <w:bookmarkEnd w:id="402"/>
    <w:bookmarkStart w:name="z427" w:id="403"/>
    <w:p>
      <w:pPr>
        <w:spacing w:after="0"/>
        <w:ind w:left="0"/>
        <w:jc w:val="both"/>
      </w:pPr>
      <w:r>
        <w:rPr>
          <w:rFonts w:ascii="Times New Roman"/>
          <w:b w:val="false"/>
          <w:i w:val="false"/>
          <w:color w:val="000000"/>
          <w:sz w:val="28"/>
        </w:rPr>
        <w:t>
      От ручья Сарыбұлақ по четной стороне проспекта Бөгенбай батыра до улицы Вторая Алматинская, по нечетной стороне улицы Вторая Алматинская до улицы Ш. Қосшығұлұлы, по четной стороне улицы Ш. Қосшығұлұлы до улицы Первая Алматинская, включая дома № 11/1, 21А, 23А, 25А, 27А, 29А, по нечетной стороне улицы Первая Алматинская до ручья Сарыбұлақ, исключая дома № 14, 16, 18.</w:t>
      </w:r>
    </w:p>
    <w:bookmarkEnd w:id="403"/>
    <w:bookmarkStart w:name="z428" w:id="404"/>
    <w:p>
      <w:pPr>
        <w:spacing w:after="0"/>
        <w:ind w:left="0"/>
        <w:jc w:val="left"/>
      </w:pPr>
      <w:r>
        <w:rPr>
          <w:rFonts w:ascii="Times New Roman"/>
          <w:b/>
          <w:i w:val="false"/>
          <w:color w:val="000000"/>
        </w:rPr>
        <w:t xml:space="preserve"> Избирательный участок № 280 </w:t>
      </w:r>
      <w:r>
        <w:br/>
      </w:r>
      <w:r>
        <w:rPr>
          <w:rFonts w:ascii="Times New Roman"/>
          <w:b/>
          <w:i w:val="false"/>
          <w:color w:val="000000"/>
        </w:rPr>
        <w:t xml:space="preserve"> (центр – Детская художественная школа, проспект Бөгенбай батыра, № 17)</w:t>
      </w:r>
    </w:p>
    <w:bookmarkEnd w:id="404"/>
    <w:bookmarkStart w:name="z429" w:id="405"/>
    <w:p>
      <w:pPr>
        <w:spacing w:after="0"/>
        <w:ind w:left="0"/>
        <w:jc w:val="both"/>
      </w:pPr>
      <w:r>
        <w:rPr>
          <w:rFonts w:ascii="Times New Roman"/>
          <w:b w:val="false"/>
          <w:i w:val="false"/>
          <w:color w:val="000000"/>
          <w:sz w:val="28"/>
        </w:rPr>
        <w:t>
      От улицы Мәскеу по четной стороне улицы С. Разина до улицы Жамбыла, по четной стороне улицы Жамбыла до улицы Бестерек, по улице Бестерек до проспекта Жеңіс, по нечетной стороне проспекта Жеңіс до улицы Мәскеу, по улице Мәскеу до улицы С. Разина.</w:t>
      </w:r>
    </w:p>
    <w:bookmarkEnd w:id="405"/>
    <w:bookmarkStart w:name="z430" w:id="406"/>
    <w:p>
      <w:pPr>
        <w:spacing w:after="0"/>
        <w:ind w:left="0"/>
        <w:jc w:val="left"/>
      </w:pPr>
      <w:r>
        <w:rPr>
          <w:rFonts w:ascii="Times New Roman"/>
          <w:b/>
          <w:i w:val="false"/>
          <w:color w:val="000000"/>
        </w:rPr>
        <w:t xml:space="preserve"> Избирательный участок № 281 </w:t>
      </w:r>
      <w:r>
        <w:br/>
      </w:r>
      <w:r>
        <w:rPr>
          <w:rFonts w:ascii="Times New Roman"/>
          <w:b/>
          <w:i w:val="false"/>
          <w:color w:val="000000"/>
        </w:rPr>
        <w:t>(центр – средняя школа № 61, улица Конституции, № 33)</w:t>
      </w:r>
    </w:p>
    <w:bookmarkEnd w:id="406"/>
    <w:bookmarkStart w:name="z431" w:id="407"/>
    <w:p>
      <w:pPr>
        <w:spacing w:after="0"/>
        <w:ind w:left="0"/>
        <w:jc w:val="both"/>
      </w:pPr>
      <w:r>
        <w:rPr>
          <w:rFonts w:ascii="Times New Roman"/>
          <w:b w:val="false"/>
          <w:i w:val="false"/>
          <w:color w:val="000000"/>
          <w:sz w:val="28"/>
        </w:rPr>
        <w:t>
      От улицы Қарасай батыра по четной стороне улицы Қарталы до железнодорожной магистрали, по железнодорожной магистрали до улицы Әулие ата, по четной стороне улицы Әулие ата до улицы Оқжетпес, по четной стороне улицы Оқжетпес до улицы Медеу, по четной стороне улицы Медеу до улицы Аспара, включая дома № 31/2, 31/3 по улице Аспара до улицы Жалын, по улице Жалын до улицы Қарасай батыра.</w:t>
      </w:r>
    </w:p>
    <w:bookmarkEnd w:id="407"/>
    <w:bookmarkStart w:name="z432" w:id="408"/>
    <w:p>
      <w:pPr>
        <w:spacing w:after="0"/>
        <w:ind w:left="0"/>
        <w:jc w:val="left"/>
      </w:pPr>
      <w:r>
        <w:rPr>
          <w:rFonts w:ascii="Times New Roman"/>
          <w:b/>
          <w:i w:val="false"/>
          <w:color w:val="000000"/>
        </w:rPr>
        <w:t xml:space="preserve"> Избирательный участок № 282 </w:t>
      </w:r>
      <w:r>
        <w:br/>
      </w:r>
      <w:r>
        <w:rPr>
          <w:rFonts w:ascii="Times New Roman"/>
          <w:b/>
          <w:i w:val="false"/>
          <w:color w:val="000000"/>
        </w:rPr>
        <w:t>(центр – ГККП "Центр детско-юношеского туризма и краеведения" акимата города Астаны, улица Тамшалы, № 24)</w:t>
      </w:r>
    </w:p>
    <w:bookmarkEnd w:id="408"/>
    <w:bookmarkStart w:name="z433" w:id="409"/>
    <w:p>
      <w:pPr>
        <w:spacing w:after="0"/>
        <w:ind w:left="0"/>
        <w:jc w:val="both"/>
      </w:pPr>
      <w:r>
        <w:rPr>
          <w:rFonts w:ascii="Times New Roman"/>
          <w:b w:val="false"/>
          <w:i w:val="false"/>
          <w:color w:val="000000"/>
          <w:sz w:val="28"/>
        </w:rPr>
        <w:t>
      От улицы Әулие ата по улице Р. Дүйсенбаева до улицы А. Герцена, по четной стороне улицы А. Герцена до переулка М. Төлебаева, № 2, по переулку М. Төлебаева, № 2 до улицы Тамшалы, по четной стороне улицы Тамшалы до улицы М. Дулатова, по нечетной стороне улицы М. Дулатова до улицы Көктал, по улице Көктал до железнодорожной магистрали, включая дома разъезда № 804, по железнодорожной магистрали до пересечения с улицей Әулие ата, по улице Әулие ата до улицы Р. Дүйсенбаева.</w:t>
      </w:r>
    </w:p>
    <w:bookmarkEnd w:id="409"/>
    <w:bookmarkStart w:name="z434" w:id="410"/>
    <w:p>
      <w:pPr>
        <w:spacing w:after="0"/>
        <w:ind w:left="0"/>
        <w:jc w:val="left"/>
      </w:pPr>
      <w:r>
        <w:rPr>
          <w:rFonts w:ascii="Times New Roman"/>
          <w:b/>
          <w:i w:val="false"/>
          <w:color w:val="000000"/>
        </w:rPr>
        <w:t xml:space="preserve"> Избирательный участок № 283 </w:t>
      </w:r>
      <w:r>
        <w:br/>
      </w:r>
      <w:r>
        <w:rPr>
          <w:rFonts w:ascii="Times New Roman"/>
          <w:b/>
          <w:i w:val="false"/>
          <w:color w:val="000000"/>
        </w:rPr>
        <w:t>(центр – ГККП "Государственный театр танца "Наз", улица Алмалық, № 1)</w:t>
      </w:r>
    </w:p>
    <w:bookmarkEnd w:id="410"/>
    <w:bookmarkStart w:name="z435" w:id="411"/>
    <w:p>
      <w:pPr>
        <w:spacing w:after="0"/>
        <w:ind w:left="0"/>
        <w:jc w:val="both"/>
      </w:pPr>
      <w:r>
        <w:rPr>
          <w:rFonts w:ascii="Times New Roman"/>
          <w:b w:val="false"/>
          <w:i w:val="false"/>
          <w:color w:val="000000"/>
          <w:sz w:val="28"/>
        </w:rPr>
        <w:t>
      От улицы Жаңақоныс, по нечетной стороне улицы Естая до улицы Болашақ, по четной стороне улицы Болашақ до улицы Жетісу, по нечетной стороне улицы Жетісу до реки Есіл, далее вдоль реки Есіл до улицы Болашақ, по улице Болашақ по западным границам жилого массива Көктал до улицы Бақтыбай ақына, по улице Бақтыбай ақына до улицы Баршын, по улице Баршын до улицы Жаңақоныс, по улице Жаңақоныс до улицы Естай.</w:t>
      </w:r>
    </w:p>
    <w:bookmarkEnd w:id="411"/>
    <w:bookmarkStart w:name="z436" w:id="412"/>
    <w:p>
      <w:pPr>
        <w:spacing w:after="0"/>
        <w:ind w:left="0"/>
        <w:jc w:val="left"/>
      </w:pPr>
      <w:r>
        <w:rPr>
          <w:rFonts w:ascii="Times New Roman"/>
          <w:b/>
          <w:i w:val="false"/>
          <w:color w:val="000000"/>
        </w:rPr>
        <w:t xml:space="preserve"> Избирательный участок № 284</w:t>
      </w:r>
      <w:r>
        <w:br/>
      </w:r>
      <w:r>
        <w:rPr>
          <w:rFonts w:ascii="Times New Roman"/>
          <w:b/>
          <w:i w:val="false"/>
          <w:color w:val="000000"/>
        </w:rPr>
        <w:t>(центр – Профессиональный лицей № 3, улица Ақсу-Жабағылы, № 18/1)</w:t>
      </w:r>
    </w:p>
    <w:bookmarkEnd w:id="412"/>
    <w:p>
      <w:pPr>
        <w:spacing w:after="0"/>
        <w:ind w:left="0"/>
        <w:jc w:val="both"/>
      </w:pPr>
      <w:r>
        <w:rPr>
          <w:rFonts w:ascii="Times New Roman"/>
          <w:b w:val="false"/>
          <w:i w:val="false"/>
          <w:color w:val="000000"/>
          <w:sz w:val="28"/>
        </w:rPr>
        <w:t>
      От улицы Өндіріс по улице Ақбидай, включая поселок Мұнайшылар, по улице Өндіріс до улицы Өзен с охватом домов, прилегающих к улице Өндіріс, по улице Өзен до улицы Сусамыр, по четной стороне улицы Сусамыр до переулка И. Крылова, по нечетной стороне переулка И. Крылова до улицы Шиелі, по четной стороне улицы Шиелі до улицы Т. Тоқтарова, по нечетной стороне улицы Т. Тоқтарова до улицы Өндіріс, по улице Өндіріс до улицы Ақбидай.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11 апреля 2014 года № 03-11</w:t>
            </w:r>
          </w:p>
        </w:tc>
      </w:tr>
    </w:tbl>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акима города Астаны от 26.10.2015 </w:t>
      </w:r>
      <w:r>
        <w:rPr>
          <w:rFonts w:ascii="Times New Roman"/>
          <w:b w:val="false"/>
          <w:i w:val="false"/>
          <w:color w:val="ff0000"/>
          <w:sz w:val="28"/>
        </w:rPr>
        <w:t>№ 06-31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0" w:id="413"/>
    <w:p>
      <w:pPr>
        <w:spacing w:after="0"/>
        <w:ind w:left="0"/>
        <w:jc w:val="left"/>
      </w:pPr>
      <w:r>
        <w:rPr>
          <w:rFonts w:ascii="Times New Roman"/>
          <w:b/>
          <w:i w:val="false"/>
          <w:color w:val="000000"/>
        </w:rPr>
        <w:t xml:space="preserve">  Избирательные</w:t>
      </w:r>
      <w:r>
        <w:br/>
      </w:r>
      <w:r>
        <w:rPr>
          <w:rFonts w:ascii="Times New Roman"/>
          <w:b/>
          <w:i w:val="false"/>
          <w:color w:val="000000"/>
        </w:rPr>
        <w:t>участки при представительствах Республики Казахстан</w:t>
      </w:r>
      <w:r>
        <w:br/>
      </w:r>
      <w:r>
        <w:rPr>
          <w:rFonts w:ascii="Times New Roman"/>
          <w:b/>
          <w:i w:val="false"/>
          <w:color w:val="000000"/>
        </w:rPr>
        <w:t>в иностранных государствах</w:t>
      </w:r>
      <w:r>
        <w:br/>
      </w:r>
      <w:r>
        <w:rPr>
          <w:rFonts w:ascii="Times New Roman"/>
          <w:b/>
          <w:i w:val="false"/>
          <w:color w:val="000000"/>
        </w:rPr>
        <w:t>Избирательный участок № 190</w:t>
      </w:r>
    </w:p>
    <w:bookmarkEnd w:id="413"/>
    <w:p>
      <w:pPr>
        <w:spacing w:after="0"/>
        <w:ind w:left="0"/>
        <w:jc w:val="both"/>
      </w:pPr>
      <w:r>
        <w:rPr>
          <w:rFonts w:ascii="Times New Roman"/>
          <w:b w:val="false"/>
          <w:i w:val="false"/>
          <w:color w:val="000000"/>
          <w:sz w:val="28"/>
        </w:rPr>
        <w:t>
      Посольство Республики Казахстан в Республике Австрия, город Вена</w:t>
      </w:r>
    </w:p>
    <w:p>
      <w:pPr>
        <w:spacing w:after="0"/>
        <w:ind w:left="0"/>
        <w:jc w:val="left"/>
      </w:pPr>
      <w:r>
        <w:rPr>
          <w:rFonts w:ascii="Times New Roman"/>
          <w:b/>
          <w:i w:val="false"/>
          <w:color w:val="000000"/>
        </w:rPr>
        <w:t xml:space="preserve"> Избирательный участок № 191</w:t>
      </w:r>
    </w:p>
    <w:p>
      <w:pPr>
        <w:spacing w:after="0"/>
        <w:ind w:left="0"/>
        <w:jc w:val="both"/>
      </w:pPr>
      <w:r>
        <w:rPr>
          <w:rFonts w:ascii="Times New Roman"/>
          <w:b w:val="false"/>
          <w:i w:val="false"/>
          <w:color w:val="000000"/>
          <w:sz w:val="28"/>
        </w:rPr>
        <w:t>
      Посольство Республики Казахстан в Королевстве Бельгия, город Брюссель</w:t>
      </w:r>
    </w:p>
    <w:p>
      <w:pPr>
        <w:spacing w:after="0"/>
        <w:ind w:left="0"/>
        <w:jc w:val="left"/>
      </w:pPr>
      <w:r>
        <w:rPr>
          <w:rFonts w:ascii="Times New Roman"/>
          <w:b/>
          <w:i w:val="false"/>
          <w:color w:val="000000"/>
        </w:rPr>
        <w:t xml:space="preserve"> Избирательный участок № 192</w:t>
      </w:r>
    </w:p>
    <w:p>
      <w:pPr>
        <w:spacing w:after="0"/>
        <w:ind w:left="0"/>
        <w:jc w:val="both"/>
      </w:pPr>
      <w:r>
        <w:rPr>
          <w:rFonts w:ascii="Times New Roman"/>
          <w:b w:val="false"/>
          <w:i w:val="false"/>
          <w:color w:val="000000"/>
          <w:sz w:val="28"/>
        </w:rPr>
        <w:t>
      Посольство Республики Казахстан в Литовской Республике, город Вильнюс</w:t>
      </w:r>
    </w:p>
    <w:p>
      <w:pPr>
        <w:spacing w:after="0"/>
        <w:ind w:left="0"/>
        <w:jc w:val="left"/>
      </w:pPr>
      <w:r>
        <w:rPr>
          <w:rFonts w:ascii="Times New Roman"/>
          <w:b/>
          <w:i w:val="false"/>
          <w:color w:val="000000"/>
        </w:rPr>
        <w:t xml:space="preserve"> Избирательный участок № 193</w:t>
      </w:r>
    </w:p>
    <w:p>
      <w:pPr>
        <w:spacing w:after="0"/>
        <w:ind w:left="0"/>
        <w:jc w:val="both"/>
      </w:pPr>
      <w:r>
        <w:rPr>
          <w:rFonts w:ascii="Times New Roman"/>
          <w:b w:val="false"/>
          <w:i w:val="false"/>
          <w:color w:val="000000"/>
          <w:sz w:val="28"/>
        </w:rPr>
        <w:t>
      Посольство Республики Казахстан в Венгерской Республике, город Будапешт</w:t>
      </w:r>
    </w:p>
    <w:p>
      <w:pPr>
        <w:spacing w:after="0"/>
        <w:ind w:left="0"/>
        <w:jc w:val="left"/>
      </w:pPr>
      <w:r>
        <w:rPr>
          <w:rFonts w:ascii="Times New Roman"/>
          <w:b/>
          <w:i w:val="false"/>
          <w:color w:val="000000"/>
        </w:rPr>
        <w:t xml:space="preserve"> Избирательный участок № 194</w:t>
      </w:r>
    </w:p>
    <w:p>
      <w:pPr>
        <w:spacing w:after="0"/>
        <w:ind w:left="0"/>
        <w:jc w:val="both"/>
      </w:pPr>
      <w:r>
        <w:rPr>
          <w:rFonts w:ascii="Times New Roman"/>
          <w:b w:val="false"/>
          <w:i w:val="false"/>
          <w:color w:val="000000"/>
          <w:sz w:val="28"/>
        </w:rPr>
        <w:t>
      Посольство Республики Казахстан в Соединенном Королевстве Великобритании и Северной Ирландии, город Лондон</w:t>
      </w:r>
    </w:p>
    <w:p>
      <w:pPr>
        <w:spacing w:after="0"/>
        <w:ind w:left="0"/>
        <w:jc w:val="left"/>
      </w:pPr>
      <w:r>
        <w:rPr>
          <w:rFonts w:ascii="Times New Roman"/>
          <w:b/>
          <w:i w:val="false"/>
          <w:color w:val="000000"/>
        </w:rPr>
        <w:t xml:space="preserve"> Избирательный участок № 195</w:t>
      </w:r>
    </w:p>
    <w:p>
      <w:pPr>
        <w:spacing w:after="0"/>
        <w:ind w:left="0"/>
        <w:jc w:val="both"/>
      </w:pPr>
      <w:r>
        <w:rPr>
          <w:rFonts w:ascii="Times New Roman"/>
          <w:b w:val="false"/>
          <w:i w:val="false"/>
          <w:color w:val="000000"/>
          <w:sz w:val="28"/>
        </w:rPr>
        <w:t>
      Посольство Республики Казахстан в Итальянской Республике, город Рим</w:t>
      </w:r>
    </w:p>
    <w:p>
      <w:pPr>
        <w:spacing w:after="0"/>
        <w:ind w:left="0"/>
        <w:jc w:val="left"/>
      </w:pPr>
      <w:r>
        <w:rPr>
          <w:rFonts w:ascii="Times New Roman"/>
          <w:b/>
          <w:i w:val="false"/>
          <w:color w:val="000000"/>
        </w:rPr>
        <w:t xml:space="preserve"> Избирательный участок № 196</w:t>
      </w:r>
    </w:p>
    <w:p>
      <w:pPr>
        <w:spacing w:after="0"/>
        <w:ind w:left="0"/>
        <w:jc w:val="both"/>
      </w:pPr>
      <w:r>
        <w:rPr>
          <w:rFonts w:ascii="Times New Roman"/>
          <w:b w:val="false"/>
          <w:i w:val="false"/>
          <w:color w:val="000000"/>
          <w:sz w:val="28"/>
        </w:rPr>
        <w:t>
      Посольство Республики Казахстан во Французской Республике, город Париж</w:t>
      </w:r>
    </w:p>
    <w:p>
      <w:pPr>
        <w:spacing w:after="0"/>
        <w:ind w:left="0"/>
        <w:jc w:val="left"/>
      </w:pPr>
      <w:r>
        <w:rPr>
          <w:rFonts w:ascii="Times New Roman"/>
          <w:b/>
          <w:i w:val="false"/>
          <w:color w:val="000000"/>
        </w:rPr>
        <w:t xml:space="preserve"> Избирательный участок № 197</w:t>
      </w:r>
    </w:p>
    <w:p>
      <w:pPr>
        <w:spacing w:after="0"/>
        <w:ind w:left="0"/>
        <w:jc w:val="both"/>
      </w:pPr>
      <w:r>
        <w:rPr>
          <w:rFonts w:ascii="Times New Roman"/>
          <w:b w:val="false"/>
          <w:i w:val="false"/>
          <w:color w:val="000000"/>
          <w:sz w:val="28"/>
        </w:rPr>
        <w:t>
      Посольство Республики Казахстан в Федеративной Республике Германии, город Берлин</w:t>
      </w:r>
    </w:p>
    <w:p>
      <w:pPr>
        <w:spacing w:after="0"/>
        <w:ind w:left="0"/>
        <w:jc w:val="left"/>
      </w:pPr>
      <w:r>
        <w:rPr>
          <w:rFonts w:ascii="Times New Roman"/>
          <w:b/>
          <w:i w:val="false"/>
          <w:color w:val="000000"/>
        </w:rPr>
        <w:t xml:space="preserve"> Избирательный участок № 198</w:t>
      </w:r>
    </w:p>
    <w:p>
      <w:pPr>
        <w:spacing w:after="0"/>
        <w:ind w:left="0"/>
        <w:jc w:val="both"/>
      </w:pPr>
      <w:r>
        <w:rPr>
          <w:rFonts w:ascii="Times New Roman"/>
          <w:b w:val="false"/>
          <w:i w:val="false"/>
          <w:color w:val="000000"/>
          <w:sz w:val="28"/>
        </w:rPr>
        <w:t>
      Посольство Республики Казахстан в Швейцарской Конфедерации, город Берн</w:t>
      </w:r>
    </w:p>
    <w:p>
      <w:pPr>
        <w:spacing w:after="0"/>
        <w:ind w:left="0"/>
        <w:jc w:val="left"/>
      </w:pPr>
      <w:r>
        <w:rPr>
          <w:rFonts w:ascii="Times New Roman"/>
          <w:b/>
          <w:i w:val="false"/>
          <w:color w:val="000000"/>
        </w:rPr>
        <w:t xml:space="preserve"> Избирательный участок № 199</w:t>
      </w:r>
    </w:p>
    <w:p>
      <w:pPr>
        <w:spacing w:after="0"/>
        <w:ind w:left="0"/>
        <w:jc w:val="both"/>
      </w:pPr>
      <w:r>
        <w:rPr>
          <w:rFonts w:ascii="Times New Roman"/>
          <w:b w:val="false"/>
          <w:i w:val="false"/>
          <w:color w:val="000000"/>
          <w:sz w:val="28"/>
        </w:rPr>
        <w:t>
      Посольство Республики Казахстан в Соединенных Штатах Америки, город Вашингтон</w:t>
      </w:r>
    </w:p>
    <w:p>
      <w:pPr>
        <w:spacing w:after="0"/>
        <w:ind w:left="0"/>
        <w:jc w:val="left"/>
      </w:pPr>
      <w:r>
        <w:rPr>
          <w:rFonts w:ascii="Times New Roman"/>
          <w:b/>
          <w:i w:val="false"/>
          <w:color w:val="000000"/>
        </w:rPr>
        <w:t xml:space="preserve"> Избирательный участок № 200</w:t>
      </w:r>
    </w:p>
    <w:p>
      <w:pPr>
        <w:spacing w:after="0"/>
        <w:ind w:left="0"/>
        <w:jc w:val="both"/>
      </w:pPr>
      <w:r>
        <w:rPr>
          <w:rFonts w:ascii="Times New Roman"/>
          <w:b w:val="false"/>
          <w:i w:val="false"/>
          <w:color w:val="000000"/>
          <w:sz w:val="28"/>
        </w:rPr>
        <w:t>
      Посольство Республики Казахстан в Постпредстве Республики Казахстан при ООН, город Нью-Йорк</w:t>
      </w:r>
    </w:p>
    <w:p>
      <w:pPr>
        <w:spacing w:after="0"/>
        <w:ind w:left="0"/>
        <w:jc w:val="left"/>
      </w:pPr>
      <w:r>
        <w:rPr>
          <w:rFonts w:ascii="Times New Roman"/>
          <w:b/>
          <w:i w:val="false"/>
          <w:color w:val="000000"/>
        </w:rPr>
        <w:t xml:space="preserve"> Избирательный участок № 201</w:t>
      </w:r>
    </w:p>
    <w:p>
      <w:pPr>
        <w:spacing w:after="0"/>
        <w:ind w:left="0"/>
        <w:jc w:val="both"/>
      </w:pPr>
      <w:r>
        <w:rPr>
          <w:rFonts w:ascii="Times New Roman"/>
          <w:b w:val="false"/>
          <w:i w:val="false"/>
          <w:color w:val="000000"/>
          <w:sz w:val="28"/>
        </w:rPr>
        <w:t>
      Посольство Республики Казахстан в Арабской Республике Египет, город Каир</w:t>
      </w:r>
    </w:p>
    <w:p>
      <w:pPr>
        <w:spacing w:after="0"/>
        <w:ind w:left="0"/>
        <w:jc w:val="left"/>
      </w:pPr>
      <w:r>
        <w:rPr>
          <w:rFonts w:ascii="Times New Roman"/>
          <w:b/>
          <w:i w:val="false"/>
          <w:color w:val="000000"/>
        </w:rPr>
        <w:t xml:space="preserve"> Избирательный участок № 202</w:t>
      </w:r>
    </w:p>
    <w:p>
      <w:pPr>
        <w:spacing w:after="0"/>
        <w:ind w:left="0"/>
        <w:jc w:val="both"/>
      </w:pPr>
      <w:r>
        <w:rPr>
          <w:rFonts w:ascii="Times New Roman"/>
          <w:b w:val="false"/>
          <w:i w:val="false"/>
          <w:color w:val="000000"/>
          <w:sz w:val="28"/>
        </w:rPr>
        <w:t>
      Посольство Республики Казахстан в Исламской Республике Иран, город Тегеран</w:t>
      </w:r>
    </w:p>
    <w:p>
      <w:pPr>
        <w:spacing w:after="0"/>
        <w:ind w:left="0"/>
        <w:jc w:val="left"/>
      </w:pPr>
      <w:r>
        <w:rPr>
          <w:rFonts w:ascii="Times New Roman"/>
          <w:b/>
          <w:i w:val="false"/>
          <w:color w:val="000000"/>
        </w:rPr>
        <w:t xml:space="preserve"> Избирательный участок № 203</w:t>
      </w:r>
    </w:p>
    <w:p>
      <w:pPr>
        <w:spacing w:after="0"/>
        <w:ind w:left="0"/>
        <w:jc w:val="both"/>
      </w:pPr>
      <w:r>
        <w:rPr>
          <w:rFonts w:ascii="Times New Roman"/>
          <w:b w:val="false"/>
          <w:i w:val="false"/>
          <w:color w:val="000000"/>
          <w:sz w:val="28"/>
        </w:rPr>
        <w:t>
      Посольство Республики Казахстан в Государстве Израиль, город Тель-Авив</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Посольство Республики Казахстан в Королевстве Саудовской Аравии, город Эр-Риад</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Посольство Республики Казахстан в Турецкой Республике, город Анкара, Консульство Республики Казахстан в городе Стамбул</w:t>
      </w:r>
    </w:p>
    <w:p>
      <w:pPr>
        <w:spacing w:after="0"/>
        <w:ind w:left="0"/>
        <w:jc w:val="left"/>
      </w:pPr>
      <w:r>
        <w:rPr>
          <w:rFonts w:ascii="Times New Roman"/>
          <w:b/>
          <w:i w:val="false"/>
          <w:color w:val="000000"/>
        </w:rPr>
        <w:t xml:space="preserve"> Избирательный участок № 206</w:t>
      </w:r>
    </w:p>
    <w:p>
      <w:pPr>
        <w:spacing w:after="0"/>
        <w:ind w:left="0"/>
        <w:jc w:val="both"/>
      </w:pPr>
      <w:r>
        <w:rPr>
          <w:rFonts w:ascii="Times New Roman"/>
          <w:b w:val="false"/>
          <w:i w:val="false"/>
          <w:color w:val="000000"/>
          <w:sz w:val="28"/>
        </w:rPr>
        <w:t>
      Посольство Республики Казахстан в Республике Индия, город Дели</w:t>
      </w:r>
    </w:p>
    <w:p>
      <w:pPr>
        <w:spacing w:after="0"/>
        <w:ind w:left="0"/>
        <w:jc w:val="left"/>
      </w:pPr>
      <w:r>
        <w:rPr>
          <w:rFonts w:ascii="Times New Roman"/>
          <w:b/>
          <w:i w:val="false"/>
          <w:color w:val="000000"/>
        </w:rPr>
        <w:t xml:space="preserve"> Избирательный участок № 207</w:t>
      </w:r>
    </w:p>
    <w:p>
      <w:pPr>
        <w:spacing w:after="0"/>
        <w:ind w:left="0"/>
        <w:jc w:val="both"/>
      </w:pPr>
      <w:r>
        <w:rPr>
          <w:rFonts w:ascii="Times New Roman"/>
          <w:b w:val="false"/>
          <w:i w:val="false"/>
          <w:color w:val="000000"/>
          <w:sz w:val="28"/>
        </w:rPr>
        <w:t>
      Посольство Республики Казахстан в Китайской Народной Республике, город Пекин</w:t>
      </w:r>
    </w:p>
    <w:p>
      <w:pPr>
        <w:spacing w:after="0"/>
        <w:ind w:left="0"/>
        <w:jc w:val="left"/>
      </w:pPr>
      <w:r>
        <w:rPr>
          <w:rFonts w:ascii="Times New Roman"/>
          <w:b/>
          <w:i w:val="false"/>
          <w:color w:val="000000"/>
        </w:rPr>
        <w:t xml:space="preserve"> Избирательный участок № 208</w:t>
      </w:r>
    </w:p>
    <w:p>
      <w:pPr>
        <w:spacing w:after="0"/>
        <w:ind w:left="0"/>
        <w:jc w:val="both"/>
      </w:pPr>
      <w:r>
        <w:rPr>
          <w:rFonts w:ascii="Times New Roman"/>
          <w:b w:val="false"/>
          <w:i w:val="false"/>
          <w:color w:val="000000"/>
          <w:sz w:val="28"/>
        </w:rPr>
        <w:t>
      Посольство Республики Казахстан в Республике Корея, город Сеул</w:t>
      </w:r>
    </w:p>
    <w:p>
      <w:pPr>
        <w:spacing w:after="0"/>
        <w:ind w:left="0"/>
        <w:jc w:val="left"/>
      </w:pPr>
      <w:r>
        <w:rPr>
          <w:rFonts w:ascii="Times New Roman"/>
          <w:b/>
          <w:i w:val="false"/>
          <w:color w:val="000000"/>
        </w:rPr>
        <w:t xml:space="preserve"> Избирательный участок № 209</w:t>
      </w:r>
    </w:p>
    <w:p>
      <w:pPr>
        <w:spacing w:after="0"/>
        <w:ind w:left="0"/>
        <w:jc w:val="both"/>
      </w:pPr>
      <w:r>
        <w:rPr>
          <w:rFonts w:ascii="Times New Roman"/>
          <w:b w:val="false"/>
          <w:i w:val="false"/>
          <w:color w:val="000000"/>
          <w:sz w:val="28"/>
        </w:rPr>
        <w:t>
      Посольство Республики Казахстан в Малайзии, город Куала-Лумпур</w:t>
      </w:r>
    </w:p>
    <w:p>
      <w:pPr>
        <w:spacing w:after="0"/>
        <w:ind w:left="0"/>
        <w:jc w:val="left"/>
      </w:pPr>
      <w:r>
        <w:rPr>
          <w:rFonts w:ascii="Times New Roman"/>
          <w:b/>
          <w:i w:val="false"/>
          <w:color w:val="000000"/>
        </w:rPr>
        <w:t xml:space="preserve"> Избирательный участок № 210</w:t>
      </w:r>
    </w:p>
    <w:p>
      <w:pPr>
        <w:spacing w:after="0"/>
        <w:ind w:left="0"/>
        <w:jc w:val="both"/>
      </w:pPr>
      <w:r>
        <w:rPr>
          <w:rFonts w:ascii="Times New Roman"/>
          <w:b w:val="false"/>
          <w:i w:val="false"/>
          <w:color w:val="000000"/>
          <w:sz w:val="28"/>
        </w:rPr>
        <w:t>
      Посольство Республики Казахстан в Исламской Республике Пакистан, город Исламабад</w:t>
      </w:r>
    </w:p>
    <w:p>
      <w:pPr>
        <w:spacing w:after="0"/>
        <w:ind w:left="0"/>
        <w:jc w:val="left"/>
      </w:pPr>
      <w:r>
        <w:rPr>
          <w:rFonts w:ascii="Times New Roman"/>
          <w:b/>
          <w:i w:val="false"/>
          <w:color w:val="000000"/>
        </w:rPr>
        <w:t xml:space="preserve"> Избирательный участок № 211</w:t>
      </w:r>
    </w:p>
    <w:p>
      <w:pPr>
        <w:spacing w:after="0"/>
        <w:ind w:left="0"/>
        <w:jc w:val="both"/>
      </w:pPr>
      <w:r>
        <w:rPr>
          <w:rFonts w:ascii="Times New Roman"/>
          <w:b w:val="false"/>
          <w:i w:val="false"/>
          <w:color w:val="000000"/>
          <w:sz w:val="28"/>
        </w:rPr>
        <w:t>
      Посольство Республики Казахстан в Японии, город Токио</w:t>
      </w:r>
    </w:p>
    <w:p>
      <w:pPr>
        <w:spacing w:after="0"/>
        <w:ind w:left="0"/>
        <w:jc w:val="left"/>
      </w:pPr>
      <w:r>
        <w:rPr>
          <w:rFonts w:ascii="Times New Roman"/>
          <w:b/>
          <w:i w:val="false"/>
          <w:color w:val="000000"/>
        </w:rPr>
        <w:t xml:space="preserve"> Избирательный участок № 212</w:t>
      </w:r>
    </w:p>
    <w:p>
      <w:pPr>
        <w:spacing w:after="0"/>
        <w:ind w:left="0"/>
        <w:jc w:val="both"/>
      </w:pPr>
      <w:r>
        <w:rPr>
          <w:rFonts w:ascii="Times New Roman"/>
          <w:b w:val="false"/>
          <w:i w:val="false"/>
          <w:color w:val="000000"/>
          <w:sz w:val="28"/>
        </w:rPr>
        <w:t>
      Посольство Республики Казахстан в Азербайджанской Республике, город Баку</w:t>
      </w:r>
    </w:p>
    <w:p>
      <w:pPr>
        <w:spacing w:after="0"/>
        <w:ind w:left="0"/>
        <w:jc w:val="left"/>
      </w:pPr>
      <w:r>
        <w:rPr>
          <w:rFonts w:ascii="Times New Roman"/>
          <w:b/>
          <w:i w:val="false"/>
          <w:color w:val="000000"/>
        </w:rPr>
        <w:t xml:space="preserve"> Избирательный участок № 213</w:t>
      </w:r>
    </w:p>
    <w:p>
      <w:pPr>
        <w:spacing w:after="0"/>
        <w:ind w:left="0"/>
        <w:jc w:val="both"/>
      </w:pPr>
      <w:r>
        <w:rPr>
          <w:rFonts w:ascii="Times New Roman"/>
          <w:b w:val="false"/>
          <w:i w:val="false"/>
          <w:color w:val="000000"/>
          <w:sz w:val="28"/>
        </w:rPr>
        <w:t>
      Посольство Республики Казахстан в Республике Беларусь, город Минск</w:t>
      </w:r>
    </w:p>
    <w:p>
      <w:pPr>
        <w:spacing w:after="0"/>
        <w:ind w:left="0"/>
        <w:jc w:val="left"/>
      </w:pPr>
      <w:r>
        <w:rPr>
          <w:rFonts w:ascii="Times New Roman"/>
          <w:b/>
          <w:i w:val="false"/>
          <w:color w:val="000000"/>
        </w:rPr>
        <w:t xml:space="preserve"> Избирательный участок № 214</w:t>
      </w:r>
    </w:p>
    <w:p>
      <w:pPr>
        <w:spacing w:after="0"/>
        <w:ind w:left="0"/>
        <w:jc w:val="both"/>
      </w:pPr>
      <w:r>
        <w:rPr>
          <w:rFonts w:ascii="Times New Roman"/>
          <w:b w:val="false"/>
          <w:i w:val="false"/>
          <w:color w:val="000000"/>
          <w:sz w:val="28"/>
        </w:rPr>
        <w:t>
      Посольство Республики Казахстан в Кыргызской Республике, город Бишкек</w:t>
      </w:r>
    </w:p>
    <w:p>
      <w:pPr>
        <w:spacing w:after="0"/>
        <w:ind w:left="0"/>
        <w:jc w:val="left"/>
      </w:pPr>
      <w:r>
        <w:rPr>
          <w:rFonts w:ascii="Times New Roman"/>
          <w:b/>
          <w:i w:val="false"/>
          <w:color w:val="000000"/>
        </w:rPr>
        <w:t xml:space="preserve"> Избирательный участок № 215</w:t>
      </w:r>
    </w:p>
    <w:p>
      <w:pPr>
        <w:spacing w:after="0"/>
        <w:ind w:left="0"/>
        <w:jc w:val="both"/>
      </w:pPr>
      <w:r>
        <w:rPr>
          <w:rFonts w:ascii="Times New Roman"/>
          <w:b w:val="false"/>
          <w:i w:val="false"/>
          <w:color w:val="000000"/>
          <w:sz w:val="28"/>
        </w:rPr>
        <w:t>
      Посольство Республики Казахстан в Российской Федерации, город Москва</w:t>
      </w:r>
    </w:p>
    <w:p>
      <w:pPr>
        <w:spacing w:after="0"/>
        <w:ind w:left="0"/>
        <w:jc w:val="left"/>
      </w:pPr>
      <w:r>
        <w:rPr>
          <w:rFonts w:ascii="Times New Roman"/>
          <w:b/>
          <w:i w:val="false"/>
          <w:color w:val="000000"/>
        </w:rPr>
        <w:t xml:space="preserve"> Избирательный участок № 216</w:t>
      </w:r>
    </w:p>
    <w:p>
      <w:pPr>
        <w:spacing w:after="0"/>
        <w:ind w:left="0"/>
        <w:jc w:val="both"/>
      </w:pPr>
      <w:r>
        <w:rPr>
          <w:rFonts w:ascii="Times New Roman"/>
          <w:b w:val="false"/>
          <w:i w:val="false"/>
          <w:color w:val="000000"/>
          <w:sz w:val="28"/>
        </w:rPr>
        <w:t>
      Посольство Республики Казахстан в Туркменистане, город Ашхабад</w:t>
      </w:r>
    </w:p>
    <w:p>
      <w:pPr>
        <w:spacing w:after="0"/>
        <w:ind w:left="0"/>
        <w:jc w:val="left"/>
      </w:pPr>
      <w:r>
        <w:rPr>
          <w:rFonts w:ascii="Times New Roman"/>
          <w:b/>
          <w:i w:val="false"/>
          <w:color w:val="000000"/>
        </w:rPr>
        <w:t xml:space="preserve"> Избирательный участок № 217</w:t>
      </w:r>
    </w:p>
    <w:p>
      <w:pPr>
        <w:spacing w:after="0"/>
        <w:ind w:left="0"/>
        <w:jc w:val="both"/>
      </w:pPr>
      <w:r>
        <w:rPr>
          <w:rFonts w:ascii="Times New Roman"/>
          <w:b w:val="false"/>
          <w:i w:val="false"/>
          <w:color w:val="000000"/>
          <w:sz w:val="28"/>
        </w:rPr>
        <w:t>
      Посольство Республики Казахстан в Республике Узбекистан, город Ташкент</w:t>
      </w:r>
    </w:p>
    <w:p>
      <w:pPr>
        <w:spacing w:after="0"/>
        <w:ind w:left="0"/>
        <w:jc w:val="left"/>
      </w:pPr>
      <w:r>
        <w:rPr>
          <w:rFonts w:ascii="Times New Roman"/>
          <w:b/>
          <w:i w:val="false"/>
          <w:color w:val="000000"/>
        </w:rPr>
        <w:t xml:space="preserve"> Избирательный участок № 218</w:t>
      </w:r>
    </w:p>
    <w:p>
      <w:pPr>
        <w:spacing w:after="0"/>
        <w:ind w:left="0"/>
        <w:jc w:val="both"/>
      </w:pPr>
      <w:r>
        <w:rPr>
          <w:rFonts w:ascii="Times New Roman"/>
          <w:b w:val="false"/>
          <w:i w:val="false"/>
          <w:color w:val="000000"/>
          <w:sz w:val="28"/>
        </w:rPr>
        <w:t>
      Посольство Республики Казахстан в Украине, город Киев</w:t>
      </w:r>
    </w:p>
    <w:p>
      <w:pPr>
        <w:spacing w:after="0"/>
        <w:ind w:left="0"/>
        <w:jc w:val="left"/>
      </w:pPr>
      <w:r>
        <w:rPr>
          <w:rFonts w:ascii="Times New Roman"/>
          <w:b/>
          <w:i w:val="false"/>
          <w:color w:val="000000"/>
        </w:rPr>
        <w:t xml:space="preserve"> Избирательный участок № 219</w:t>
      </w:r>
    </w:p>
    <w:p>
      <w:pPr>
        <w:spacing w:after="0"/>
        <w:ind w:left="0"/>
        <w:jc w:val="both"/>
      </w:pPr>
      <w:r>
        <w:rPr>
          <w:rFonts w:ascii="Times New Roman"/>
          <w:b w:val="false"/>
          <w:i w:val="false"/>
          <w:color w:val="000000"/>
          <w:sz w:val="28"/>
        </w:rPr>
        <w:t>
      Посольство Республики Казахстан в Генеральном консульстве Республики Казахстан в городе Франкфурт-на-Майне (Федеративная Республика Германия)</w:t>
      </w:r>
    </w:p>
    <w:p>
      <w:pPr>
        <w:spacing w:after="0"/>
        <w:ind w:left="0"/>
        <w:jc w:val="left"/>
      </w:pPr>
      <w:r>
        <w:rPr>
          <w:rFonts w:ascii="Times New Roman"/>
          <w:b/>
          <w:i w:val="false"/>
          <w:color w:val="000000"/>
        </w:rPr>
        <w:t xml:space="preserve"> Избирательный участок № 220</w:t>
      </w:r>
    </w:p>
    <w:p>
      <w:pPr>
        <w:spacing w:after="0"/>
        <w:ind w:left="0"/>
        <w:jc w:val="both"/>
      </w:pPr>
      <w:r>
        <w:rPr>
          <w:rFonts w:ascii="Times New Roman"/>
          <w:b w:val="false"/>
          <w:i w:val="false"/>
          <w:color w:val="000000"/>
          <w:sz w:val="28"/>
        </w:rPr>
        <w:t>
      Посольство Республики Казахстан в Королевстве Испания, город Мадрид</w:t>
      </w:r>
    </w:p>
    <w:p>
      <w:pPr>
        <w:spacing w:after="0"/>
        <w:ind w:left="0"/>
        <w:jc w:val="left"/>
      </w:pPr>
      <w:r>
        <w:rPr>
          <w:rFonts w:ascii="Times New Roman"/>
          <w:b/>
          <w:i w:val="false"/>
          <w:color w:val="000000"/>
        </w:rPr>
        <w:t xml:space="preserve"> Избирательный участок № 221</w:t>
      </w:r>
    </w:p>
    <w:p>
      <w:pPr>
        <w:spacing w:after="0"/>
        <w:ind w:left="0"/>
        <w:jc w:val="both"/>
      </w:pPr>
      <w:r>
        <w:rPr>
          <w:rFonts w:ascii="Times New Roman"/>
          <w:b w:val="false"/>
          <w:i w:val="false"/>
          <w:color w:val="000000"/>
          <w:sz w:val="28"/>
        </w:rPr>
        <w:t>
      Посольство Республики Казахстан в Республике Польша, город Варшава</w:t>
      </w:r>
    </w:p>
    <w:p>
      <w:pPr>
        <w:spacing w:after="0"/>
        <w:ind w:left="0"/>
        <w:jc w:val="left"/>
      </w:pPr>
      <w:r>
        <w:rPr>
          <w:rFonts w:ascii="Times New Roman"/>
          <w:b/>
          <w:i w:val="false"/>
          <w:color w:val="000000"/>
        </w:rPr>
        <w:t xml:space="preserve"> Избирательный участок № 222</w:t>
      </w:r>
    </w:p>
    <w:p>
      <w:pPr>
        <w:spacing w:after="0"/>
        <w:ind w:left="0"/>
        <w:jc w:val="both"/>
      </w:pPr>
      <w:r>
        <w:rPr>
          <w:rFonts w:ascii="Times New Roman"/>
          <w:b w:val="false"/>
          <w:i w:val="false"/>
          <w:color w:val="000000"/>
          <w:sz w:val="28"/>
        </w:rPr>
        <w:t>
      Посольство Республики Казахстан в Республике Таджикистан, город Душанбе</w:t>
      </w:r>
    </w:p>
    <w:p>
      <w:pPr>
        <w:spacing w:after="0"/>
        <w:ind w:left="0"/>
        <w:jc w:val="left"/>
      </w:pPr>
      <w:r>
        <w:rPr>
          <w:rFonts w:ascii="Times New Roman"/>
          <w:b/>
          <w:i w:val="false"/>
          <w:color w:val="000000"/>
        </w:rPr>
        <w:t xml:space="preserve"> Избирательный участок № 223</w:t>
      </w:r>
    </w:p>
    <w:p>
      <w:pPr>
        <w:spacing w:after="0"/>
        <w:ind w:left="0"/>
        <w:jc w:val="both"/>
      </w:pPr>
      <w:r>
        <w:rPr>
          <w:rFonts w:ascii="Times New Roman"/>
          <w:b w:val="false"/>
          <w:i w:val="false"/>
          <w:color w:val="000000"/>
          <w:sz w:val="28"/>
        </w:rPr>
        <w:t>
      Посольство Республики Казахстан в Чешской Республике, город Прага</w:t>
      </w:r>
    </w:p>
    <w:p>
      <w:pPr>
        <w:spacing w:after="0"/>
        <w:ind w:left="0"/>
        <w:jc w:val="left"/>
      </w:pPr>
      <w:r>
        <w:rPr>
          <w:rFonts w:ascii="Times New Roman"/>
          <w:b/>
          <w:i w:val="false"/>
          <w:color w:val="000000"/>
        </w:rPr>
        <w:t xml:space="preserve"> Избирательный участок № 224</w:t>
      </w:r>
    </w:p>
    <w:p>
      <w:pPr>
        <w:spacing w:after="0"/>
        <w:ind w:left="0"/>
        <w:jc w:val="both"/>
      </w:pPr>
      <w:r>
        <w:rPr>
          <w:rFonts w:ascii="Times New Roman"/>
          <w:b w:val="false"/>
          <w:i w:val="false"/>
          <w:color w:val="000000"/>
          <w:sz w:val="28"/>
        </w:rPr>
        <w:t>
      Генеральное консульство Республики Казахстан в Объединенных Арабских Эмиратах, город Дубай</w:t>
      </w:r>
    </w:p>
    <w:p>
      <w:pPr>
        <w:spacing w:after="0"/>
        <w:ind w:left="0"/>
        <w:jc w:val="left"/>
      </w:pPr>
      <w:r>
        <w:rPr>
          <w:rFonts w:ascii="Times New Roman"/>
          <w:b/>
          <w:i w:val="false"/>
          <w:color w:val="000000"/>
        </w:rPr>
        <w:t xml:space="preserve"> Избирательный участок № 225</w:t>
      </w:r>
    </w:p>
    <w:p>
      <w:pPr>
        <w:spacing w:after="0"/>
        <w:ind w:left="0"/>
        <w:jc w:val="both"/>
      </w:pPr>
      <w:r>
        <w:rPr>
          <w:rFonts w:ascii="Times New Roman"/>
          <w:b w:val="false"/>
          <w:i w:val="false"/>
          <w:color w:val="000000"/>
          <w:sz w:val="28"/>
        </w:rPr>
        <w:t>
      Посольство Республики Казахстан в Республике Армения, город Ереван</w:t>
      </w:r>
    </w:p>
    <w:p>
      <w:pPr>
        <w:spacing w:after="0"/>
        <w:ind w:left="0"/>
        <w:jc w:val="left"/>
      </w:pPr>
      <w:r>
        <w:rPr>
          <w:rFonts w:ascii="Times New Roman"/>
          <w:b/>
          <w:i w:val="false"/>
          <w:color w:val="000000"/>
        </w:rPr>
        <w:t xml:space="preserve"> Избирательный участок № 226</w:t>
      </w:r>
    </w:p>
    <w:p>
      <w:pPr>
        <w:spacing w:after="0"/>
        <w:ind w:left="0"/>
        <w:jc w:val="both"/>
      </w:pPr>
      <w:r>
        <w:rPr>
          <w:rFonts w:ascii="Times New Roman"/>
          <w:b w:val="false"/>
          <w:i w:val="false"/>
          <w:color w:val="000000"/>
          <w:sz w:val="28"/>
        </w:rPr>
        <w:t>
      Посольство Республики Казахстан в Греческой Республике, город Афины</w:t>
      </w:r>
    </w:p>
    <w:p>
      <w:pPr>
        <w:spacing w:after="0"/>
        <w:ind w:left="0"/>
        <w:jc w:val="left"/>
      </w:pPr>
      <w:r>
        <w:rPr>
          <w:rFonts w:ascii="Times New Roman"/>
          <w:b/>
          <w:i w:val="false"/>
          <w:color w:val="000000"/>
        </w:rPr>
        <w:t xml:space="preserve"> Избирательный участок № 227</w:t>
      </w:r>
    </w:p>
    <w:p>
      <w:pPr>
        <w:spacing w:after="0"/>
        <w:ind w:left="0"/>
        <w:jc w:val="both"/>
      </w:pPr>
      <w:r>
        <w:rPr>
          <w:rFonts w:ascii="Times New Roman"/>
          <w:b w:val="false"/>
          <w:i w:val="false"/>
          <w:color w:val="000000"/>
          <w:sz w:val="28"/>
        </w:rPr>
        <w:t>
      Посольство Республики Казахстан в Грузии, город Тбилиси</w:t>
      </w:r>
    </w:p>
    <w:p>
      <w:pPr>
        <w:spacing w:after="0"/>
        <w:ind w:left="0"/>
        <w:jc w:val="left"/>
      </w:pPr>
      <w:r>
        <w:rPr>
          <w:rFonts w:ascii="Times New Roman"/>
          <w:b/>
          <w:i w:val="false"/>
          <w:color w:val="000000"/>
        </w:rPr>
        <w:t xml:space="preserve"> Избирательный участок № 228</w:t>
      </w:r>
    </w:p>
    <w:p>
      <w:pPr>
        <w:spacing w:after="0"/>
        <w:ind w:left="0"/>
        <w:jc w:val="both"/>
      </w:pPr>
      <w:r>
        <w:rPr>
          <w:rFonts w:ascii="Times New Roman"/>
          <w:b w:val="false"/>
          <w:i w:val="false"/>
          <w:color w:val="000000"/>
          <w:sz w:val="28"/>
        </w:rPr>
        <w:t>
      Посольство Республики Казахстан в Иорданском Хашимитском Королевстве, город Амман</w:t>
      </w:r>
    </w:p>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Посольство Республики Казахстан в Канаде, город Оттава</w:t>
      </w:r>
    </w:p>
    <w:p>
      <w:pPr>
        <w:spacing w:after="0"/>
        <w:ind w:left="0"/>
        <w:jc w:val="left"/>
      </w:pPr>
      <w:r>
        <w:rPr>
          <w:rFonts w:ascii="Times New Roman"/>
          <w:b/>
          <w:i w:val="false"/>
          <w:color w:val="000000"/>
        </w:rPr>
        <w:t xml:space="preserve"> Избирательный участок № 230</w:t>
      </w:r>
    </w:p>
    <w:p>
      <w:pPr>
        <w:spacing w:after="0"/>
        <w:ind w:left="0"/>
        <w:jc w:val="both"/>
      </w:pPr>
      <w:r>
        <w:rPr>
          <w:rFonts w:ascii="Times New Roman"/>
          <w:b w:val="false"/>
          <w:i w:val="false"/>
          <w:color w:val="000000"/>
          <w:sz w:val="28"/>
        </w:rPr>
        <w:t>
      Посольство Республики Казахстан в Государстве Катар, город Доха</w:t>
      </w:r>
    </w:p>
    <w:p>
      <w:pPr>
        <w:spacing w:after="0"/>
        <w:ind w:left="0"/>
        <w:jc w:val="left"/>
      </w:pPr>
      <w:r>
        <w:rPr>
          <w:rFonts w:ascii="Times New Roman"/>
          <w:b/>
          <w:i w:val="false"/>
          <w:color w:val="000000"/>
        </w:rPr>
        <w:t xml:space="preserve"> Избирательный участок № 231</w:t>
      </w:r>
    </w:p>
    <w:p>
      <w:pPr>
        <w:spacing w:after="0"/>
        <w:ind w:left="0"/>
        <w:jc w:val="both"/>
      </w:pPr>
      <w:r>
        <w:rPr>
          <w:rFonts w:ascii="Times New Roman"/>
          <w:b w:val="false"/>
          <w:i w:val="false"/>
          <w:color w:val="000000"/>
          <w:sz w:val="28"/>
        </w:rPr>
        <w:t>
      Посольство Республики Казахстан в Монголии, город Улан-Батор</w:t>
      </w:r>
    </w:p>
    <w:p>
      <w:pPr>
        <w:spacing w:after="0"/>
        <w:ind w:left="0"/>
        <w:jc w:val="left"/>
      </w:pPr>
      <w:r>
        <w:rPr>
          <w:rFonts w:ascii="Times New Roman"/>
          <w:b/>
          <w:i w:val="false"/>
          <w:color w:val="000000"/>
        </w:rPr>
        <w:t xml:space="preserve"> Избирательный участок № 232</w:t>
      </w:r>
    </w:p>
    <w:p>
      <w:pPr>
        <w:spacing w:after="0"/>
        <w:ind w:left="0"/>
        <w:jc w:val="both"/>
      </w:pPr>
      <w:r>
        <w:rPr>
          <w:rFonts w:ascii="Times New Roman"/>
          <w:b w:val="false"/>
          <w:i w:val="false"/>
          <w:color w:val="000000"/>
          <w:sz w:val="28"/>
        </w:rPr>
        <w:t>
      Посольство Республики Казахстан в Королевстве Нидерландов, город Амстердам</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Посольство Республики Казахстан в Объединенных Арабских Эмиратах, город Абу-Даби</w:t>
      </w:r>
    </w:p>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Посольство Республики Казахстан в Султанате Оман, город Маскат</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Посольство Республики Казахстан в Республике Сингапур, город Сингапур</w:t>
      </w:r>
    </w:p>
    <w:p>
      <w:pPr>
        <w:spacing w:after="0"/>
        <w:ind w:left="0"/>
        <w:jc w:val="left"/>
      </w:pPr>
      <w:r>
        <w:rPr>
          <w:rFonts w:ascii="Times New Roman"/>
          <w:b/>
          <w:i w:val="false"/>
          <w:color w:val="000000"/>
        </w:rPr>
        <w:t xml:space="preserve"> Избирательный участок № 236</w:t>
      </w:r>
    </w:p>
    <w:p>
      <w:pPr>
        <w:spacing w:after="0"/>
        <w:ind w:left="0"/>
        <w:jc w:val="both"/>
      </w:pPr>
      <w:r>
        <w:rPr>
          <w:rFonts w:ascii="Times New Roman"/>
          <w:b w:val="false"/>
          <w:i w:val="false"/>
          <w:color w:val="000000"/>
          <w:sz w:val="28"/>
        </w:rPr>
        <w:t>
      Посольство Республики Казахстан в Турецкой Республике, город Анкара</w:t>
      </w:r>
    </w:p>
    <w:p>
      <w:pPr>
        <w:spacing w:after="0"/>
        <w:ind w:left="0"/>
        <w:jc w:val="left"/>
      </w:pPr>
      <w:r>
        <w:rPr>
          <w:rFonts w:ascii="Times New Roman"/>
          <w:b/>
          <w:i w:val="false"/>
          <w:color w:val="000000"/>
        </w:rPr>
        <w:t xml:space="preserve"> Избирательный участок № 237</w:t>
      </w:r>
    </w:p>
    <w:p>
      <w:pPr>
        <w:spacing w:after="0"/>
        <w:ind w:left="0"/>
        <w:jc w:val="both"/>
      </w:pPr>
      <w:r>
        <w:rPr>
          <w:rFonts w:ascii="Times New Roman"/>
          <w:b w:val="false"/>
          <w:i w:val="false"/>
          <w:color w:val="000000"/>
          <w:sz w:val="28"/>
        </w:rPr>
        <w:t>
      Дипломатическая миссия Республики Казахстан в Румынии, город Бухарест</w:t>
      </w:r>
    </w:p>
    <w:p>
      <w:pPr>
        <w:spacing w:after="0"/>
        <w:ind w:left="0"/>
        <w:jc w:val="left"/>
      </w:pPr>
      <w:r>
        <w:rPr>
          <w:rFonts w:ascii="Times New Roman"/>
          <w:b/>
          <w:i w:val="false"/>
          <w:color w:val="000000"/>
        </w:rPr>
        <w:t xml:space="preserve"> Избирательный участок № 238</w:t>
      </w:r>
    </w:p>
    <w:p>
      <w:pPr>
        <w:spacing w:after="0"/>
        <w:ind w:left="0"/>
        <w:jc w:val="both"/>
      </w:pPr>
      <w:r>
        <w:rPr>
          <w:rFonts w:ascii="Times New Roman"/>
          <w:b w:val="false"/>
          <w:i w:val="false"/>
          <w:color w:val="000000"/>
          <w:sz w:val="28"/>
        </w:rPr>
        <w:t>
      Дипломатическая миссия Республики Казахстан в Республике Болгария, город София</w:t>
      </w:r>
    </w:p>
    <w:p>
      <w:pPr>
        <w:spacing w:after="0"/>
        <w:ind w:left="0"/>
        <w:jc w:val="left"/>
      </w:pPr>
      <w:r>
        <w:rPr>
          <w:rFonts w:ascii="Times New Roman"/>
          <w:b/>
          <w:i w:val="false"/>
          <w:color w:val="000000"/>
        </w:rPr>
        <w:t xml:space="preserve"> Избирательный участок № 239</w:t>
      </w:r>
    </w:p>
    <w:p>
      <w:pPr>
        <w:spacing w:after="0"/>
        <w:ind w:left="0"/>
        <w:jc w:val="both"/>
      </w:pPr>
      <w:r>
        <w:rPr>
          <w:rFonts w:ascii="Times New Roman"/>
          <w:b w:val="false"/>
          <w:i w:val="false"/>
          <w:color w:val="000000"/>
          <w:sz w:val="28"/>
        </w:rPr>
        <w:t>
      Дипломатическая миссия Республики Казахстан в Королевстве Тайланд, город Бангкок</w:t>
      </w:r>
    </w:p>
    <w:p>
      <w:pPr>
        <w:spacing w:after="0"/>
        <w:ind w:left="0"/>
        <w:jc w:val="left"/>
      </w:pPr>
      <w:r>
        <w:rPr>
          <w:rFonts w:ascii="Times New Roman"/>
          <w:b/>
          <w:i w:val="false"/>
          <w:color w:val="000000"/>
        </w:rPr>
        <w:t xml:space="preserve"> Избирательный участок № 240</w:t>
      </w:r>
    </w:p>
    <w:p>
      <w:pPr>
        <w:spacing w:after="0"/>
        <w:ind w:left="0"/>
        <w:jc w:val="both"/>
      </w:pPr>
      <w:r>
        <w:rPr>
          <w:rFonts w:ascii="Times New Roman"/>
          <w:b w:val="false"/>
          <w:i w:val="false"/>
          <w:color w:val="000000"/>
          <w:sz w:val="28"/>
        </w:rPr>
        <w:t>
      Генеральное консульство Республики Казахстан в городе Санкт-Петербург (Российская Федерация)</w:t>
      </w:r>
    </w:p>
    <w:p>
      <w:pPr>
        <w:spacing w:after="0"/>
        <w:ind w:left="0"/>
        <w:jc w:val="left"/>
      </w:pPr>
      <w:r>
        <w:rPr>
          <w:rFonts w:ascii="Times New Roman"/>
          <w:b/>
          <w:i w:val="false"/>
          <w:color w:val="000000"/>
        </w:rPr>
        <w:t xml:space="preserve"> Избирательный участок № 241</w:t>
      </w:r>
    </w:p>
    <w:p>
      <w:pPr>
        <w:spacing w:after="0"/>
        <w:ind w:left="0"/>
        <w:jc w:val="both"/>
      </w:pPr>
      <w:r>
        <w:rPr>
          <w:rFonts w:ascii="Times New Roman"/>
          <w:b w:val="false"/>
          <w:i w:val="false"/>
          <w:color w:val="000000"/>
          <w:sz w:val="28"/>
        </w:rPr>
        <w:t>
      Консульство Республики Казахстан в городе Астрахань (Российская Федерация)</w:t>
      </w:r>
    </w:p>
    <w:p>
      <w:pPr>
        <w:spacing w:after="0"/>
        <w:ind w:left="0"/>
        <w:jc w:val="left"/>
      </w:pPr>
      <w:r>
        <w:rPr>
          <w:rFonts w:ascii="Times New Roman"/>
          <w:b/>
          <w:i w:val="false"/>
          <w:color w:val="000000"/>
        </w:rPr>
        <w:t xml:space="preserve"> Избирательный участок № 242</w:t>
      </w:r>
    </w:p>
    <w:p>
      <w:pPr>
        <w:spacing w:after="0"/>
        <w:ind w:left="0"/>
        <w:jc w:val="both"/>
      </w:pPr>
      <w:r>
        <w:rPr>
          <w:rFonts w:ascii="Times New Roman"/>
          <w:b w:val="false"/>
          <w:i w:val="false"/>
          <w:color w:val="000000"/>
          <w:sz w:val="28"/>
        </w:rPr>
        <w:t>
      Консульство Республики Казахстан в городе Омск (Российская Федерация)</w:t>
      </w:r>
    </w:p>
    <w:p>
      <w:pPr>
        <w:spacing w:after="0"/>
        <w:ind w:left="0"/>
        <w:jc w:val="left"/>
      </w:pPr>
      <w:r>
        <w:rPr>
          <w:rFonts w:ascii="Times New Roman"/>
          <w:b/>
          <w:i w:val="false"/>
          <w:color w:val="000000"/>
        </w:rPr>
        <w:t xml:space="preserve"> Избирательный участок № 243</w:t>
      </w:r>
    </w:p>
    <w:p>
      <w:pPr>
        <w:spacing w:after="0"/>
        <w:ind w:left="0"/>
        <w:jc w:val="both"/>
      </w:pPr>
      <w:r>
        <w:rPr>
          <w:rFonts w:ascii="Times New Roman"/>
          <w:b w:val="false"/>
          <w:i w:val="false"/>
          <w:color w:val="000000"/>
          <w:sz w:val="28"/>
        </w:rPr>
        <w:t>
      Генеральное консульство Республики Казахстан в городе Гонконг (Китайская Народная Республика)</w:t>
      </w:r>
    </w:p>
    <w:p>
      <w:pPr>
        <w:spacing w:after="0"/>
        <w:ind w:left="0"/>
        <w:jc w:val="left"/>
      </w:pPr>
      <w:r>
        <w:rPr>
          <w:rFonts w:ascii="Times New Roman"/>
          <w:b/>
          <w:i w:val="false"/>
          <w:color w:val="000000"/>
        </w:rPr>
        <w:t xml:space="preserve"> Избирательный участок № 244</w:t>
      </w:r>
    </w:p>
    <w:p>
      <w:pPr>
        <w:spacing w:after="0"/>
        <w:ind w:left="0"/>
        <w:jc w:val="both"/>
      </w:pPr>
      <w:r>
        <w:rPr>
          <w:rFonts w:ascii="Times New Roman"/>
          <w:b w:val="false"/>
          <w:i w:val="false"/>
          <w:color w:val="000000"/>
          <w:sz w:val="28"/>
        </w:rPr>
        <w:t>
      Генеральное консульство Республики Казахстан в городе Шанхай (Китайская Народная Республика)</w:t>
      </w:r>
    </w:p>
    <w:p>
      <w:pPr>
        <w:spacing w:after="0"/>
        <w:ind w:left="0"/>
        <w:jc w:val="left"/>
      </w:pPr>
      <w:r>
        <w:rPr>
          <w:rFonts w:ascii="Times New Roman"/>
          <w:b/>
          <w:i w:val="false"/>
          <w:color w:val="000000"/>
        </w:rPr>
        <w:t xml:space="preserve"> Избирательный участок № 245</w:t>
      </w:r>
    </w:p>
    <w:p>
      <w:pPr>
        <w:spacing w:after="0"/>
        <w:ind w:left="0"/>
        <w:jc w:val="both"/>
      </w:pPr>
      <w:r>
        <w:rPr>
          <w:rFonts w:ascii="Times New Roman"/>
          <w:b w:val="false"/>
          <w:i w:val="false"/>
          <w:color w:val="000000"/>
          <w:sz w:val="28"/>
        </w:rPr>
        <w:t>
      Консульство Республики Казахстан в городе Джидда (Объединенные Арабские Эмираты)</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Консульство Республики Казахстан в городе Анталья (Турецкая Республика)</w:t>
      </w:r>
    </w:p>
    <w:p>
      <w:pPr>
        <w:spacing w:after="0"/>
        <w:ind w:left="0"/>
        <w:jc w:val="left"/>
      </w:pPr>
      <w:r>
        <w:rPr>
          <w:rFonts w:ascii="Times New Roman"/>
          <w:b/>
          <w:i w:val="false"/>
          <w:color w:val="000000"/>
        </w:rPr>
        <w:t xml:space="preserve"> Избирательный участок № 247</w:t>
      </w:r>
    </w:p>
    <w:p>
      <w:pPr>
        <w:spacing w:after="0"/>
        <w:ind w:left="0"/>
        <w:jc w:val="both"/>
      </w:pPr>
      <w:r>
        <w:rPr>
          <w:rFonts w:ascii="Times New Roman"/>
          <w:b w:val="false"/>
          <w:i w:val="false"/>
          <w:color w:val="000000"/>
          <w:sz w:val="28"/>
        </w:rPr>
        <w:t>
      Посольство Республики Казахстан в Федеративной Республике Бразилия, город Бразилиа</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Консульство Республики Казахстан в Республике Беларусь, город Брест</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Посольство Республики Казахстан в Румынии, город Бухарест</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Посольство Республики Казахстан в Республике Индонезия, город Джакарта</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Генеральное консульство Республики Казахстан в Российской Федерации, город Казань</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Посольство Республики Казахстан в Швейцарской Конфедерации, город Стокгольм</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Консульство Республики Казахстан в городе Таллин (Эстонская Республика)</w:t>
      </w:r>
    </w:p>
    <w:p>
      <w:pPr>
        <w:spacing w:after="0"/>
        <w:ind w:left="0"/>
        <w:jc w:val="left"/>
      </w:pPr>
      <w:r>
        <w:rPr>
          <w:rFonts w:ascii="Times New Roman"/>
          <w:b/>
          <w:i w:val="false"/>
          <w:color w:val="000000"/>
        </w:rPr>
        <w:t xml:space="preserve"> Избирательный участок № 254</w:t>
      </w:r>
    </w:p>
    <w:p>
      <w:pPr>
        <w:spacing w:after="0"/>
        <w:ind w:left="0"/>
        <w:jc w:val="both"/>
      </w:pPr>
      <w:r>
        <w:rPr>
          <w:rFonts w:ascii="Times New Roman"/>
          <w:b w:val="false"/>
          <w:i w:val="false"/>
          <w:color w:val="000000"/>
          <w:sz w:val="28"/>
        </w:rPr>
        <w:t>
      Паспортно-визовая служба Министерства иностранных дел Республики Казахстан в городе Урумчи (Китайская Народная Республика)</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Посольство Республики Казахстан в Финляндской Республике, город Хельсинки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11 апреля 2014 года № 03-11</w:t>
            </w:r>
          </w:p>
        </w:tc>
      </w:tr>
    </w:tbl>
    <w:p>
      <w:pPr>
        <w:spacing w:after="0"/>
        <w:ind w:left="0"/>
        <w:jc w:val="both"/>
      </w:pPr>
      <w:r>
        <w:rPr>
          <w:rFonts w:ascii="Times New Roman"/>
          <w:b w:val="false"/>
          <w:i w:val="false"/>
          <w:color w:val="ff0000"/>
          <w:sz w:val="28"/>
        </w:rPr>
        <w:t xml:space="preserve">
      Сноска. Решение дополнено Приложением 5 в соответствии с решением акима г. Астаны от 28.04.2017 </w:t>
      </w:r>
      <w:r>
        <w:rPr>
          <w:rFonts w:ascii="Times New Roman"/>
          <w:b w:val="false"/>
          <w:i w:val="false"/>
          <w:color w:val="ff0000"/>
          <w:sz w:val="28"/>
        </w:rPr>
        <w:t>№ 104-8</w:t>
      </w:r>
      <w:r>
        <w:rPr>
          <w:rFonts w:ascii="Times New Roman"/>
          <w:b w:val="false"/>
          <w:i w:val="false"/>
          <w:color w:val="ff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9" w:id="414"/>
    <w:p>
      <w:pPr>
        <w:spacing w:after="0"/>
        <w:ind w:left="0"/>
        <w:jc w:val="left"/>
      </w:pPr>
      <w:r>
        <w:rPr>
          <w:rFonts w:ascii="Times New Roman"/>
          <w:b/>
          <w:i w:val="false"/>
          <w:color w:val="000000"/>
        </w:rPr>
        <w:t xml:space="preserve"> Избирательные </w:t>
      </w:r>
      <w:r>
        <w:br/>
      </w:r>
      <w:r>
        <w:rPr>
          <w:rFonts w:ascii="Times New Roman"/>
          <w:b/>
          <w:i w:val="false"/>
          <w:color w:val="000000"/>
        </w:rPr>
        <w:t>участки при представительствах Республики Казахстан в иностранных государствах</w:t>
      </w:r>
    </w:p>
    <w:bookmarkEnd w:id="414"/>
    <w:p>
      <w:pPr>
        <w:spacing w:after="0"/>
        <w:ind w:left="0"/>
        <w:jc w:val="both"/>
      </w:pPr>
      <w:r>
        <w:rPr>
          <w:rFonts w:ascii="Times New Roman"/>
          <w:b w:val="false"/>
          <w:i w:val="false"/>
          <w:color w:val="000000"/>
          <w:sz w:val="28"/>
        </w:rPr>
        <w:t>
      Избирательный участок № 190</w:t>
      </w:r>
      <w:r>
        <w:br/>
      </w:r>
      <w:r>
        <w:rPr>
          <w:rFonts w:ascii="Times New Roman"/>
          <w:b w:val="false"/>
          <w:i w:val="false"/>
          <w:color w:val="000000"/>
          <w:sz w:val="28"/>
        </w:rPr>
        <w:t>Посольство Республики Казахстан в Республике Австрия, город Вена</w:t>
      </w:r>
    </w:p>
    <w:bookmarkStart w:name="z440" w:id="415"/>
    <w:p>
      <w:pPr>
        <w:spacing w:after="0"/>
        <w:ind w:left="0"/>
        <w:jc w:val="both"/>
      </w:pPr>
      <w:r>
        <w:rPr>
          <w:rFonts w:ascii="Times New Roman"/>
          <w:b w:val="false"/>
          <w:i w:val="false"/>
          <w:color w:val="000000"/>
          <w:sz w:val="28"/>
        </w:rPr>
        <w:t>
      Избирательный участок № 191</w:t>
      </w:r>
      <w:r>
        <w:br/>
      </w:r>
      <w:r>
        <w:rPr>
          <w:rFonts w:ascii="Times New Roman"/>
          <w:b w:val="false"/>
          <w:i w:val="false"/>
          <w:color w:val="000000"/>
          <w:sz w:val="28"/>
        </w:rPr>
        <w:t>Посольство Республики Казахстан в Королевстве Бельгия, город Брюссель</w:t>
      </w:r>
    </w:p>
    <w:bookmarkEnd w:id="415"/>
    <w:bookmarkStart w:name="z441" w:id="416"/>
    <w:p>
      <w:pPr>
        <w:spacing w:after="0"/>
        <w:ind w:left="0"/>
        <w:jc w:val="both"/>
      </w:pPr>
      <w:r>
        <w:rPr>
          <w:rFonts w:ascii="Times New Roman"/>
          <w:b w:val="false"/>
          <w:i w:val="false"/>
          <w:color w:val="000000"/>
          <w:sz w:val="28"/>
        </w:rPr>
        <w:t>
      Избирательный участок № 192</w:t>
      </w:r>
      <w:r>
        <w:br/>
      </w:r>
      <w:r>
        <w:rPr>
          <w:rFonts w:ascii="Times New Roman"/>
          <w:b w:val="false"/>
          <w:i w:val="false"/>
          <w:color w:val="000000"/>
          <w:sz w:val="28"/>
        </w:rPr>
        <w:t>Посольство Республики Казахстан в Литовской Республике, город Вильнюс</w:t>
      </w:r>
    </w:p>
    <w:bookmarkEnd w:id="416"/>
    <w:bookmarkStart w:name="z442" w:id="417"/>
    <w:p>
      <w:pPr>
        <w:spacing w:after="0"/>
        <w:ind w:left="0"/>
        <w:jc w:val="both"/>
      </w:pPr>
      <w:r>
        <w:rPr>
          <w:rFonts w:ascii="Times New Roman"/>
          <w:b w:val="false"/>
          <w:i w:val="false"/>
          <w:color w:val="000000"/>
          <w:sz w:val="28"/>
        </w:rPr>
        <w:t>
      Избирательный участок № 193</w:t>
      </w:r>
      <w:r>
        <w:br/>
      </w:r>
      <w:r>
        <w:rPr>
          <w:rFonts w:ascii="Times New Roman"/>
          <w:b w:val="false"/>
          <w:i w:val="false"/>
          <w:color w:val="000000"/>
          <w:sz w:val="28"/>
        </w:rPr>
        <w:t>Посольство Республики Казахстан в Венгрии, город Будапешт</w:t>
      </w:r>
    </w:p>
    <w:bookmarkEnd w:id="417"/>
    <w:bookmarkStart w:name="z443" w:id="418"/>
    <w:p>
      <w:pPr>
        <w:spacing w:after="0"/>
        <w:ind w:left="0"/>
        <w:jc w:val="both"/>
      </w:pPr>
      <w:r>
        <w:rPr>
          <w:rFonts w:ascii="Times New Roman"/>
          <w:b w:val="false"/>
          <w:i w:val="false"/>
          <w:color w:val="000000"/>
          <w:sz w:val="28"/>
        </w:rPr>
        <w:t>
      Избирательный участок № 194</w:t>
      </w:r>
      <w:r>
        <w:br/>
      </w:r>
      <w:r>
        <w:rPr>
          <w:rFonts w:ascii="Times New Roman"/>
          <w:b w:val="false"/>
          <w:i w:val="false"/>
          <w:color w:val="000000"/>
          <w:sz w:val="28"/>
        </w:rPr>
        <w:t>Посольство Республики Казахстан в Соединенном Королевстве Великобритании и Северной Ирландии, город Лондон</w:t>
      </w:r>
    </w:p>
    <w:bookmarkEnd w:id="418"/>
    <w:bookmarkStart w:name="z444" w:id="419"/>
    <w:p>
      <w:pPr>
        <w:spacing w:after="0"/>
        <w:ind w:left="0"/>
        <w:jc w:val="both"/>
      </w:pPr>
      <w:r>
        <w:rPr>
          <w:rFonts w:ascii="Times New Roman"/>
          <w:b w:val="false"/>
          <w:i w:val="false"/>
          <w:color w:val="000000"/>
          <w:sz w:val="28"/>
        </w:rPr>
        <w:t>
      Избирательный участок № 195</w:t>
      </w:r>
      <w:r>
        <w:br/>
      </w:r>
      <w:r>
        <w:rPr>
          <w:rFonts w:ascii="Times New Roman"/>
          <w:b w:val="false"/>
          <w:i w:val="false"/>
          <w:color w:val="000000"/>
          <w:sz w:val="28"/>
        </w:rPr>
        <w:t>Посольство Республики Казахстан в Итальянской Республике, город Рим</w:t>
      </w:r>
    </w:p>
    <w:bookmarkEnd w:id="419"/>
    <w:bookmarkStart w:name="z445" w:id="420"/>
    <w:p>
      <w:pPr>
        <w:spacing w:after="0"/>
        <w:ind w:left="0"/>
        <w:jc w:val="both"/>
      </w:pPr>
      <w:r>
        <w:rPr>
          <w:rFonts w:ascii="Times New Roman"/>
          <w:b w:val="false"/>
          <w:i w:val="false"/>
          <w:color w:val="000000"/>
          <w:sz w:val="28"/>
        </w:rPr>
        <w:t>
      Избирательный участок № 196</w:t>
      </w:r>
      <w:r>
        <w:br/>
      </w:r>
      <w:r>
        <w:rPr>
          <w:rFonts w:ascii="Times New Roman"/>
          <w:b w:val="false"/>
          <w:i w:val="false"/>
          <w:color w:val="000000"/>
          <w:sz w:val="28"/>
        </w:rPr>
        <w:t>Посольство Республики Казахстан во Французской Республике, город Париж</w:t>
      </w:r>
    </w:p>
    <w:bookmarkEnd w:id="420"/>
    <w:bookmarkStart w:name="z446" w:id="421"/>
    <w:p>
      <w:pPr>
        <w:spacing w:after="0"/>
        <w:ind w:left="0"/>
        <w:jc w:val="both"/>
      </w:pPr>
      <w:r>
        <w:rPr>
          <w:rFonts w:ascii="Times New Roman"/>
          <w:b w:val="false"/>
          <w:i w:val="false"/>
          <w:color w:val="000000"/>
          <w:sz w:val="28"/>
        </w:rPr>
        <w:t>
      Избирательный участок № 197</w:t>
      </w:r>
      <w:r>
        <w:br/>
      </w:r>
      <w:r>
        <w:rPr>
          <w:rFonts w:ascii="Times New Roman"/>
          <w:b w:val="false"/>
          <w:i w:val="false"/>
          <w:color w:val="000000"/>
          <w:sz w:val="28"/>
        </w:rPr>
        <w:t>Посольство Республики Казахстан в Федеративной Республике Германия, город Берлин</w:t>
      </w:r>
    </w:p>
    <w:bookmarkEnd w:id="421"/>
    <w:bookmarkStart w:name="z447" w:id="422"/>
    <w:p>
      <w:pPr>
        <w:spacing w:after="0"/>
        <w:ind w:left="0"/>
        <w:jc w:val="both"/>
      </w:pPr>
      <w:r>
        <w:rPr>
          <w:rFonts w:ascii="Times New Roman"/>
          <w:b w:val="false"/>
          <w:i w:val="false"/>
          <w:color w:val="000000"/>
          <w:sz w:val="28"/>
        </w:rPr>
        <w:t>
      Избирательный участок № 198</w:t>
      </w:r>
      <w:r>
        <w:br/>
      </w:r>
      <w:r>
        <w:rPr>
          <w:rFonts w:ascii="Times New Roman"/>
          <w:b w:val="false"/>
          <w:i w:val="false"/>
          <w:color w:val="000000"/>
          <w:sz w:val="28"/>
        </w:rPr>
        <w:t>Посольство Республики Казахстан в Швейцарской Конфедерации, город Берн</w:t>
      </w:r>
    </w:p>
    <w:bookmarkEnd w:id="422"/>
    <w:bookmarkStart w:name="z448" w:id="423"/>
    <w:p>
      <w:pPr>
        <w:spacing w:after="0"/>
        <w:ind w:left="0"/>
        <w:jc w:val="both"/>
      </w:pPr>
      <w:r>
        <w:rPr>
          <w:rFonts w:ascii="Times New Roman"/>
          <w:b w:val="false"/>
          <w:i w:val="false"/>
          <w:color w:val="000000"/>
          <w:sz w:val="28"/>
        </w:rPr>
        <w:t>
      Избирательный участок № 199</w:t>
      </w:r>
      <w:r>
        <w:br/>
      </w:r>
      <w:r>
        <w:rPr>
          <w:rFonts w:ascii="Times New Roman"/>
          <w:b w:val="false"/>
          <w:i w:val="false"/>
          <w:color w:val="000000"/>
          <w:sz w:val="28"/>
        </w:rPr>
        <w:t>Посольство Республики Казахстан в Соединенных Штатах Америки, город Вашингтон</w:t>
      </w:r>
    </w:p>
    <w:bookmarkEnd w:id="423"/>
    <w:bookmarkStart w:name="z449" w:id="424"/>
    <w:p>
      <w:pPr>
        <w:spacing w:after="0"/>
        <w:ind w:left="0"/>
        <w:jc w:val="both"/>
      </w:pPr>
      <w:r>
        <w:rPr>
          <w:rFonts w:ascii="Times New Roman"/>
          <w:b w:val="false"/>
          <w:i w:val="false"/>
          <w:color w:val="000000"/>
          <w:sz w:val="28"/>
        </w:rPr>
        <w:t>
      Избирательный участок № 200</w:t>
      </w:r>
      <w:r>
        <w:br/>
      </w:r>
      <w:r>
        <w:rPr>
          <w:rFonts w:ascii="Times New Roman"/>
          <w:b w:val="false"/>
          <w:i w:val="false"/>
          <w:color w:val="000000"/>
          <w:sz w:val="28"/>
        </w:rPr>
        <w:t>Постоянное Представительство Республики Казахстан при ООН, город Нью-Йорк</w:t>
      </w:r>
    </w:p>
    <w:bookmarkEnd w:id="424"/>
    <w:bookmarkStart w:name="z450" w:id="425"/>
    <w:p>
      <w:pPr>
        <w:spacing w:after="0"/>
        <w:ind w:left="0"/>
        <w:jc w:val="both"/>
      </w:pPr>
      <w:r>
        <w:rPr>
          <w:rFonts w:ascii="Times New Roman"/>
          <w:b w:val="false"/>
          <w:i w:val="false"/>
          <w:color w:val="000000"/>
          <w:sz w:val="28"/>
        </w:rPr>
        <w:t>
      Избирательный участок № 201</w:t>
      </w:r>
      <w:r>
        <w:br/>
      </w:r>
      <w:r>
        <w:rPr>
          <w:rFonts w:ascii="Times New Roman"/>
          <w:b w:val="false"/>
          <w:i w:val="false"/>
          <w:color w:val="000000"/>
          <w:sz w:val="28"/>
        </w:rPr>
        <w:t>Посольство Республики Казахстан в Арабской Республике Египет, город Каир</w:t>
      </w:r>
    </w:p>
    <w:bookmarkEnd w:id="425"/>
    <w:bookmarkStart w:name="z451" w:id="426"/>
    <w:p>
      <w:pPr>
        <w:spacing w:after="0"/>
        <w:ind w:left="0"/>
        <w:jc w:val="both"/>
      </w:pPr>
      <w:r>
        <w:rPr>
          <w:rFonts w:ascii="Times New Roman"/>
          <w:b w:val="false"/>
          <w:i w:val="false"/>
          <w:color w:val="000000"/>
          <w:sz w:val="28"/>
        </w:rPr>
        <w:t>
      Избирательный участок № 202</w:t>
      </w:r>
      <w:r>
        <w:br/>
      </w:r>
      <w:r>
        <w:rPr>
          <w:rFonts w:ascii="Times New Roman"/>
          <w:b w:val="false"/>
          <w:i w:val="false"/>
          <w:color w:val="000000"/>
          <w:sz w:val="28"/>
        </w:rPr>
        <w:t>Посольство Республики Казахстан в Исламской Республике Иран, город Тегеран</w:t>
      </w:r>
    </w:p>
    <w:bookmarkEnd w:id="426"/>
    <w:bookmarkStart w:name="z452" w:id="427"/>
    <w:p>
      <w:pPr>
        <w:spacing w:after="0"/>
        <w:ind w:left="0"/>
        <w:jc w:val="both"/>
      </w:pPr>
      <w:r>
        <w:rPr>
          <w:rFonts w:ascii="Times New Roman"/>
          <w:b w:val="false"/>
          <w:i w:val="false"/>
          <w:color w:val="000000"/>
          <w:sz w:val="28"/>
        </w:rPr>
        <w:t>
      Избирательный участок № 203</w:t>
      </w:r>
      <w:r>
        <w:br/>
      </w:r>
      <w:r>
        <w:rPr>
          <w:rFonts w:ascii="Times New Roman"/>
          <w:b w:val="false"/>
          <w:i w:val="false"/>
          <w:color w:val="000000"/>
          <w:sz w:val="28"/>
        </w:rPr>
        <w:t>Посольство Республики Казахстан в Государстве Израиль, город Тель-Авив</w:t>
      </w:r>
    </w:p>
    <w:bookmarkEnd w:id="427"/>
    <w:bookmarkStart w:name="z453" w:id="428"/>
    <w:p>
      <w:pPr>
        <w:spacing w:after="0"/>
        <w:ind w:left="0"/>
        <w:jc w:val="both"/>
      </w:pPr>
      <w:r>
        <w:rPr>
          <w:rFonts w:ascii="Times New Roman"/>
          <w:b w:val="false"/>
          <w:i w:val="false"/>
          <w:color w:val="000000"/>
          <w:sz w:val="28"/>
        </w:rPr>
        <w:t>
      Избирательный участок № 204</w:t>
      </w:r>
      <w:r>
        <w:br/>
      </w:r>
      <w:r>
        <w:rPr>
          <w:rFonts w:ascii="Times New Roman"/>
          <w:b w:val="false"/>
          <w:i w:val="false"/>
          <w:color w:val="000000"/>
          <w:sz w:val="28"/>
        </w:rPr>
        <w:t>Посольство Республики Казахстан в Королевстве Саудовская Аравия, город Эр-Рияд</w:t>
      </w:r>
    </w:p>
    <w:bookmarkEnd w:id="428"/>
    <w:bookmarkStart w:name="z454" w:id="429"/>
    <w:p>
      <w:pPr>
        <w:spacing w:after="0"/>
        <w:ind w:left="0"/>
        <w:jc w:val="both"/>
      </w:pPr>
      <w:r>
        <w:rPr>
          <w:rFonts w:ascii="Times New Roman"/>
          <w:b w:val="false"/>
          <w:i w:val="false"/>
          <w:color w:val="000000"/>
          <w:sz w:val="28"/>
        </w:rPr>
        <w:t>
      Избирательный участок № 205</w:t>
      </w:r>
      <w:r>
        <w:br/>
      </w:r>
      <w:r>
        <w:rPr>
          <w:rFonts w:ascii="Times New Roman"/>
          <w:b w:val="false"/>
          <w:i w:val="false"/>
          <w:color w:val="000000"/>
          <w:sz w:val="28"/>
        </w:rPr>
        <w:t>Генеральное консульство Республики Казахстан в городе Стамбул (Турецкая Республика)</w:t>
      </w:r>
    </w:p>
    <w:bookmarkEnd w:id="429"/>
    <w:bookmarkStart w:name="z455" w:id="430"/>
    <w:p>
      <w:pPr>
        <w:spacing w:after="0"/>
        <w:ind w:left="0"/>
        <w:jc w:val="both"/>
      </w:pPr>
      <w:r>
        <w:rPr>
          <w:rFonts w:ascii="Times New Roman"/>
          <w:b w:val="false"/>
          <w:i w:val="false"/>
          <w:color w:val="000000"/>
          <w:sz w:val="28"/>
        </w:rPr>
        <w:t>
      Избирательный участок № 206</w:t>
      </w:r>
      <w:r>
        <w:br/>
      </w:r>
      <w:r>
        <w:rPr>
          <w:rFonts w:ascii="Times New Roman"/>
          <w:b w:val="false"/>
          <w:i w:val="false"/>
          <w:color w:val="000000"/>
          <w:sz w:val="28"/>
        </w:rPr>
        <w:t>Посольство Республики Казахстан в Республике Индия, город Дели</w:t>
      </w:r>
    </w:p>
    <w:bookmarkEnd w:id="430"/>
    <w:bookmarkStart w:name="z456" w:id="431"/>
    <w:p>
      <w:pPr>
        <w:spacing w:after="0"/>
        <w:ind w:left="0"/>
        <w:jc w:val="both"/>
      </w:pPr>
      <w:r>
        <w:rPr>
          <w:rFonts w:ascii="Times New Roman"/>
          <w:b w:val="false"/>
          <w:i w:val="false"/>
          <w:color w:val="000000"/>
          <w:sz w:val="28"/>
        </w:rPr>
        <w:t>
      Избирательный участок № 207</w:t>
      </w:r>
      <w:r>
        <w:br/>
      </w:r>
      <w:r>
        <w:rPr>
          <w:rFonts w:ascii="Times New Roman"/>
          <w:b w:val="false"/>
          <w:i w:val="false"/>
          <w:color w:val="000000"/>
          <w:sz w:val="28"/>
        </w:rPr>
        <w:t>Посольство Республики Казахстан в Китайской Народной Республике, город Пекин</w:t>
      </w:r>
    </w:p>
    <w:bookmarkEnd w:id="431"/>
    <w:bookmarkStart w:name="z457" w:id="432"/>
    <w:p>
      <w:pPr>
        <w:spacing w:after="0"/>
        <w:ind w:left="0"/>
        <w:jc w:val="both"/>
      </w:pPr>
      <w:r>
        <w:rPr>
          <w:rFonts w:ascii="Times New Roman"/>
          <w:b w:val="false"/>
          <w:i w:val="false"/>
          <w:color w:val="000000"/>
          <w:sz w:val="28"/>
        </w:rPr>
        <w:t>
      Избирательный участок № 208</w:t>
      </w:r>
      <w:r>
        <w:br/>
      </w:r>
      <w:r>
        <w:rPr>
          <w:rFonts w:ascii="Times New Roman"/>
          <w:b w:val="false"/>
          <w:i w:val="false"/>
          <w:color w:val="000000"/>
          <w:sz w:val="28"/>
        </w:rPr>
        <w:t>Посольство Республики Казахстан в Республике Корея, город Сеул</w:t>
      </w:r>
    </w:p>
    <w:bookmarkEnd w:id="432"/>
    <w:bookmarkStart w:name="z458" w:id="433"/>
    <w:p>
      <w:pPr>
        <w:spacing w:after="0"/>
        <w:ind w:left="0"/>
        <w:jc w:val="both"/>
      </w:pPr>
      <w:r>
        <w:rPr>
          <w:rFonts w:ascii="Times New Roman"/>
          <w:b w:val="false"/>
          <w:i w:val="false"/>
          <w:color w:val="000000"/>
          <w:sz w:val="28"/>
        </w:rPr>
        <w:t>
      Избирательный участок № 209</w:t>
      </w:r>
      <w:r>
        <w:br/>
      </w:r>
      <w:r>
        <w:rPr>
          <w:rFonts w:ascii="Times New Roman"/>
          <w:b w:val="false"/>
          <w:i w:val="false"/>
          <w:color w:val="000000"/>
          <w:sz w:val="28"/>
        </w:rPr>
        <w:t>Посольство Республики Казахстан в Малайзии, город Куала-Лумпур</w:t>
      </w:r>
    </w:p>
    <w:bookmarkEnd w:id="433"/>
    <w:bookmarkStart w:name="z459" w:id="434"/>
    <w:p>
      <w:pPr>
        <w:spacing w:after="0"/>
        <w:ind w:left="0"/>
        <w:jc w:val="both"/>
      </w:pPr>
      <w:r>
        <w:rPr>
          <w:rFonts w:ascii="Times New Roman"/>
          <w:b w:val="false"/>
          <w:i w:val="false"/>
          <w:color w:val="000000"/>
          <w:sz w:val="28"/>
        </w:rPr>
        <w:t>
      Избирательный участок № 210</w:t>
      </w:r>
      <w:r>
        <w:br/>
      </w:r>
      <w:r>
        <w:rPr>
          <w:rFonts w:ascii="Times New Roman"/>
          <w:b w:val="false"/>
          <w:i w:val="false"/>
          <w:color w:val="000000"/>
          <w:sz w:val="28"/>
        </w:rPr>
        <w:t>Посольство Республики Казахстан в Исламской Республике Пакистан, город Исламабад</w:t>
      </w:r>
    </w:p>
    <w:bookmarkEnd w:id="434"/>
    <w:bookmarkStart w:name="z460" w:id="435"/>
    <w:p>
      <w:pPr>
        <w:spacing w:after="0"/>
        <w:ind w:left="0"/>
        <w:jc w:val="both"/>
      </w:pPr>
      <w:r>
        <w:rPr>
          <w:rFonts w:ascii="Times New Roman"/>
          <w:b w:val="false"/>
          <w:i w:val="false"/>
          <w:color w:val="000000"/>
          <w:sz w:val="28"/>
        </w:rPr>
        <w:t>
      Избирательный участок № 211</w:t>
      </w:r>
      <w:r>
        <w:br/>
      </w:r>
      <w:r>
        <w:rPr>
          <w:rFonts w:ascii="Times New Roman"/>
          <w:b w:val="false"/>
          <w:i w:val="false"/>
          <w:color w:val="000000"/>
          <w:sz w:val="28"/>
        </w:rPr>
        <w:t>Посольство Республики Казахстан в Японии, город Токио</w:t>
      </w:r>
    </w:p>
    <w:bookmarkEnd w:id="435"/>
    <w:bookmarkStart w:name="z461" w:id="436"/>
    <w:p>
      <w:pPr>
        <w:spacing w:after="0"/>
        <w:ind w:left="0"/>
        <w:jc w:val="both"/>
      </w:pPr>
      <w:r>
        <w:rPr>
          <w:rFonts w:ascii="Times New Roman"/>
          <w:b w:val="false"/>
          <w:i w:val="false"/>
          <w:color w:val="000000"/>
          <w:sz w:val="28"/>
        </w:rPr>
        <w:t>
      Избирательный участок № 212</w:t>
      </w:r>
      <w:r>
        <w:br/>
      </w:r>
      <w:r>
        <w:rPr>
          <w:rFonts w:ascii="Times New Roman"/>
          <w:b w:val="false"/>
          <w:i w:val="false"/>
          <w:color w:val="000000"/>
          <w:sz w:val="28"/>
        </w:rPr>
        <w:t>Посольство Республики Казахстан в Азербайджанской Республике, город Баку</w:t>
      </w:r>
    </w:p>
    <w:bookmarkEnd w:id="436"/>
    <w:bookmarkStart w:name="z462" w:id="437"/>
    <w:p>
      <w:pPr>
        <w:spacing w:after="0"/>
        <w:ind w:left="0"/>
        <w:jc w:val="both"/>
      </w:pPr>
      <w:r>
        <w:rPr>
          <w:rFonts w:ascii="Times New Roman"/>
          <w:b w:val="false"/>
          <w:i w:val="false"/>
          <w:color w:val="000000"/>
          <w:sz w:val="28"/>
        </w:rPr>
        <w:t>
      Избирательный участок № 213</w:t>
      </w:r>
      <w:r>
        <w:br/>
      </w:r>
      <w:r>
        <w:rPr>
          <w:rFonts w:ascii="Times New Roman"/>
          <w:b w:val="false"/>
          <w:i w:val="false"/>
          <w:color w:val="000000"/>
          <w:sz w:val="28"/>
        </w:rPr>
        <w:t>Посольство Республики Казахстан в Республике Беларусь, город Минск</w:t>
      </w:r>
    </w:p>
    <w:bookmarkEnd w:id="437"/>
    <w:bookmarkStart w:name="z463" w:id="438"/>
    <w:p>
      <w:pPr>
        <w:spacing w:after="0"/>
        <w:ind w:left="0"/>
        <w:jc w:val="both"/>
      </w:pPr>
      <w:r>
        <w:rPr>
          <w:rFonts w:ascii="Times New Roman"/>
          <w:b w:val="false"/>
          <w:i w:val="false"/>
          <w:color w:val="000000"/>
          <w:sz w:val="28"/>
        </w:rPr>
        <w:t>
      Избирательный участок № 214</w:t>
      </w:r>
      <w:r>
        <w:br/>
      </w:r>
      <w:r>
        <w:rPr>
          <w:rFonts w:ascii="Times New Roman"/>
          <w:b w:val="false"/>
          <w:i w:val="false"/>
          <w:color w:val="000000"/>
          <w:sz w:val="28"/>
        </w:rPr>
        <w:t>Посольство Республики Казахстан в Кыргызской Республике, город Бишкек</w:t>
      </w:r>
    </w:p>
    <w:bookmarkEnd w:id="438"/>
    <w:bookmarkStart w:name="z464" w:id="439"/>
    <w:p>
      <w:pPr>
        <w:spacing w:after="0"/>
        <w:ind w:left="0"/>
        <w:jc w:val="both"/>
      </w:pPr>
      <w:r>
        <w:rPr>
          <w:rFonts w:ascii="Times New Roman"/>
          <w:b w:val="false"/>
          <w:i w:val="false"/>
          <w:color w:val="000000"/>
          <w:sz w:val="28"/>
        </w:rPr>
        <w:t>
      Избирательный участок № 215</w:t>
      </w:r>
      <w:r>
        <w:br/>
      </w:r>
      <w:r>
        <w:rPr>
          <w:rFonts w:ascii="Times New Roman"/>
          <w:b w:val="false"/>
          <w:i w:val="false"/>
          <w:color w:val="000000"/>
          <w:sz w:val="28"/>
        </w:rPr>
        <w:t>Посольство Республики Казахстан в Российской Федерации, город Москва</w:t>
      </w:r>
    </w:p>
    <w:bookmarkEnd w:id="439"/>
    <w:bookmarkStart w:name="z465" w:id="440"/>
    <w:p>
      <w:pPr>
        <w:spacing w:after="0"/>
        <w:ind w:left="0"/>
        <w:jc w:val="both"/>
      </w:pPr>
      <w:r>
        <w:rPr>
          <w:rFonts w:ascii="Times New Roman"/>
          <w:b w:val="false"/>
          <w:i w:val="false"/>
          <w:color w:val="000000"/>
          <w:sz w:val="28"/>
        </w:rPr>
        <w:t>
      Избирательный участок № 216</w:t>
      </w:r>
      <w:r>
        <w:br/>
      </w:r>
      <w:r>
        <w:rPr>
          <w:rFonts w:ascii="Times New Roman"/>
          <w:b w:val="false"/>
          <w:i w:val="false"/>
          <w:color w:val="000000"/>
          <w:sz w:val="28"/>
        </w:rPr>
        <w:t>Посольство Республики Казахстан в Туркменистане, город Ашхабад</w:t>
      </w:r>
    </w:p>
    <w:bookmarkEnd w:id="440"/>
    <w:bookmarkStart w:name="z466" w:id="441"/>
    <w:p>
      <w:pPr>
        <w:spacing w:after="0"/>
        <w:ind w:left="0"/>
        <w:jc w:val="both"/>
      </w:pPr>
      <w:r>
        <w:rPr>
          <w:rFonts w:ascii="Times New Roman"/>
          <w:b w:val="false"/>
          <w:i w:val="false"/>
          <w:color w:val="000000"/>
          <w:sz w:val="28"/>
        </w:rPr>
        <w:t>
      Избирательный участок № 217</w:t>
      </w:r>
      <w:r>
        <w:br/>
      </w:r>
      <w:r>
        <w:rPr>
          <w:rFonts w:ascii="Times New Roman"/>
          <w:b w:val="false"/>
          <w:i w:val="false"/>
          <w:color w:val="000000"/>
          <w:sz w:val="28"/>
        </w:rPr>
        <w:t>Посольство Республики Казахстан в Республике Узбекистан, город Ташкент</w:t>
      </w:r>
    </w:p>
    <w:bookmarkEnd w:id="441"/>
    <w:bookmarkStart w:name="z467" w:id="442"/>
    <w:p>
      <w:pPr>
        <w:spacing w:after="0"/>
        <w:ind w:left="0"/>
        <w:jc w:val="both"/>
      </w:pPr>
      <w:r>
        <w:rPr>
          <w:rFonts w:ascii="Times New Roman"/>
          <w:b w:val="false"/>
          <w:i w:val="false"/>
          <w:color w:val="000000"/>
          <w:sz w:val="28"/>
        </w:rPr>
        <w:t>
      Избирательный участок № 218</w:t>
      </w:r>
      <w:r>
        <w:br/>
      </w:r>
      <w:r>
        <w:rPr>
          <w:rFonts w:ascii="Times New Roman"/>
          <w:b w:val="false"/>
          <w:i w:val="false"/>
          <w:color w:val="000000"/>
          <w:sz w:val="28"/>
        </w:rPr>
        <w:t>Посольство Республики Казахстан в Украине, город Киев</w:t>
      </w:r>
    </w:p>
    <w:bookmarkEnd w:id="442"/>
    <w:bookmarkStart w:name="z468" w:id="443"/>
    <w:p>
      <w:pPr>
        <w:spacing w:after="0"/>
        <w:ind w:left="0"/>
        <w:jc w:val="both"/>
      </w:pPr>
      <w:r>
        <w:rPr>
          <w:rFonts w:ascii="Times New Roman"/>
          <w:b w:val="false"/>
          <w:i w:val="false"/>
          <w:color w:val="000000"/>
          <w:sz w:val="28"/>
        </w:rPr>
        <w:t>
      Избирательный участок № 219</w:t>
      </w:r>
      <w:r>
        <w:br/>
      </w:r>
      <w:r>
        <w:rPr>
          <w:rFonts w:ascii="Times New Roman"/>
          <w:b w:val="false"/>
          <w:i w:val="false"/>
          <w:color w:val="000000"/>
          <w:sz w:val="28"/>
        </w:rPr>
        <w:t>Генеральное консульство Республики Казахстан в городе Франкфурт-на-Майне (Федеративная Республика Германия)</w:t>
      </w:r>
    </w:p>
    <w:bookmarkEnd w:id="443"/>
    <w:bookmarkStart w:name="z469" w:id="444"/>
    <w:p>
      <w:pPr>
        <w:spacing w:after="0"/>
        <w:ind w:left="0"/>
        <w:jc w:val="both"/>
      </w:pPr>
      <w:r>
        <w:rPr>
          <w:rFonts w:ascii="Times New Roman"/>
          <w:b w:val="false"/>
          <w:i w:val="false"/>
          <w:color w:val="000000"/>
          <w:sz w:val="28"/>
        </w:rPr>
        <w:t>
      Избирательный участок № 220</w:t>
      </w:r>
      <w:r>
        <w:br/>
      </w:r>
      <w:r>
        <w:rPr>
          <w:rFonts w:ascii="Times New Roman"/>
          <w:b w:val="false"/>
          <w:i w:val="false"/>
          <w:color w:val="000000"/>
          <w:sz w:val="28"/>
        </w:rPr>
        <w:t>Посольство Республики Казахстан в Королевстве Испания, город Мадрид</w:t>
      </w:r>
    </w:p>
    <w:bookmarkEnd w:id="444"/>
    <w:bookmarkStart w:name="z470" w:id="445"/>
    <w:p>
      <w:pPr>
        <w:spacing w:after="0"/>
        <w:ind w:left="0"/>
        <w:jc w:val="both"/>
      </w:pPr>
      <w:r>
        <w:rPr>
          <w:rFonts w:ascii="Times New Roman"/>
          <w:b w:val="false"/>
          <w:i w:val="false"/>
          <w:color w:val="000000"/>
          <w:sz w:val="28"/>
        </w:rPr>
        <w:t>
      Избирательный участок № 221</w:t>
      </w:r>
      <w:r>
        <w:br/>
      </w:r>
      <w:r>
        <w:rPr>
          <w:rFonts w:ascii="Times New Roman"/>
          <w:b w:val="false"/>
          <w:i w:val="false"/>
          <w:color w:val="000000"/>
          <w:sz w:val="28"/>
        </w:rPr>
        <w:t>Посольство Республики Казахстан в Республике Польша, город Варшава</w:t>
      </w:r>
    </w:p>
    <w:bookmarkEnd w:id="445"/>
    <w:bookmarkStart w:name="z471" w:id="446"/>
    <w:p>
      <w:pPr>
        <w:spacing w:after="0"/>
        <w:ind w:left="0"/>
        <w:jc w:val="both"/>
      </w:pPr>
      <w:r>
        <w:rPr>
          <w:rFonts w:ascii="Times New Roman"/>
          <w:b w:val="false"/>
          <w:i w:val="false"/>
          <w:color w:val="000000"/>
          <w:sz w:val="28"/>
        </w:rPr>
        <w:t>
      Избирательный участок № 222</w:t>
      </w:r>
      <w:r>
        <w:br/>
      </w:r>
      <w:r>
        <w:rPr>
          <w:rFonts w:ascii="Times New Roman"/>
          <w:b w:val="false"/>
          <w:i w:val="false"/>
          <w:color w:val="000000"/>
          <w:sz w:val="28"/>
        </w:rPr>
        <w:t>Посольство Республики Казахстан в Республике Таджикистан, город Душанбе</w:t>
      </w:r>
    </w:p>
    <w:bookmarkEnd w:id="446"/>
    <w:bookmarkStart w:name="z472" w:id="447"/>
    <w:p>
      <w:pPr>
        <w:spacing w:after="0"/>
        <w:ind w:left="0"/>
        <w:jc w:val="both"/>
      </w:pPr>
      <w:r>
        <w:rPr>
          <w:rFonts w:ascii="Times New Roman"/>
          <w:b w:val="false"/>
          <w:i w:val="false"/>
          <w:color w:val="000000"/>
          <w:sz w:val="28"/>
        </w:rPr>
        <w:t>
      Избирательный участок № 223</w:t>
      </w:r>
      <w:r>
        <w:br/>
      </w:r>
      <w:r>
        <w:rPr>
          <w:rFonts w:ascii="Times New Roman"/>
          <w:b w:val="false"/>
          <w:i w:val="false"/>
          <w:color w:val="000000"/>
          <w:sz w:val="28"/>
        </w:rPr>
        <w:t>Посольство Республики Казахстан в Чешской Республике, город Прага</w:t>
      </w:r>
    </w:p>
    <w:bookmarkEnd w:id="447"/>
    <w:bookmarkStart w:name="z473" w:id="448"/>
    <w:p>
      <w:pPr>
        <w:spacing w:after="0"/>
        <w:ind w:left="0"/>
        <w:jc w:val="both"/>
      </w:pPr>
      <w:r>
        <w:rPr>
          <w:rFonts w:ascii="Times New Roman"/>
          <w:b w:val="false"/>
          <w:i w:val="false"/>
          <w:color w:val="000000"/>
          <w:sz w:val="28"/>
        </w:rPr>
        <w:t>
      Избирательный участок № 224</w:t>
      </w:r>
      <w:r>
        <w:br/>
      </w:r>
      <w:r>
        <w:rPr>
          <w:rFonts w:ascii="Times New Roman"/>
          <w:b w:val="false"/>
          <w:i w:val="false"/>
          <w:color w:val="000000"/>
          <w:sz w:val="28"/>
        </w:rPr>
        <w:t>Генеральное консульство Республики Казахстан в городе Дубай</w:t>
      </w:r>
    </w:p>
    <w:bookmarkEnd w:id="448"/>
    <w:bookmarkStart w:name="z474" w:id="449"/>
    <w:p>
      <w:pPr>
        <w:spacing w:after="0"/>
        <w:ind w:left="0"/>
        <w:jc w:val="both"/>
      </w:pPr>
      <w:r>
        <w:rPr>
          <w:rFonts w:ascii="Times New Roman"/>
          <w:b w:val="false"/>
          <w:i w:val="false"/>
          <w:color w:val="000000"/>
          <w:sz w:val="28"/>
        </w:rPr>
        <w:t>
      (Объединенные Арабские Эмираты)</w:t>
      </w:r>
    </w:p>
    <w:bookmarkEnd w:id="449"/>
    <w:bookmarkStart w:name="z475" w:id="450"/>
    <w:p>
      <w:pPr>
        <w:spacing w:after="0"/>
        <w:ind w:left="0"/>
        <w:jc w:val="both"/>
      </w:pPr>
      <w:r>
        <w:rPr>
          <w:rFonts w:ascii="Times New Roman"/>
          <w:b w:val="false"/>
          <w:i w:val="false"/>
          <w:color w:val="000000"/>
          <w:sz w:val="28"/>
        </w:rPr>
        <w:t>
      Избирательный участок № 225</w:t>
      </w:r>
      <w:r>
        <w:br/>
      </w:r>
      <w:r>
        <w:rPr>
          <w:rFonts w:ascii="Times New Roman"/>
          <w:b w:val="false"/>
          <w:i w:val="false"/>
          <w:color w:val="000000"/>
          <w:sz w:val="28"/>
        </w:rPr>
        <w:t>Посольство Республики Казахстан в Республике Армения, город Ереван</w:t>
      </w:r>
    </w:p>
    <w:bookmarkEnd w:id="450"/>
    <w:bookmarkStart w:name="z476" w:id="451"/>
    <w:p>
      <w:pPr>
        <w:spacing w:after="0"/>
        <w:ind w:left="0"/>
        <w:jc w:val="both"/>
      </w:pPr>
      <w:r>
        <w:rPr>
          <w:rFonts w:ascii="Times New Roman"/>
          <w:b w:val="false"/>
          <w:i w:val="false"/>
          <w:color w:val="000000"/>
          <w:sz w:val="28"/>
        </w:rPr>
        <w:t>
      Избирательный участок № 226</w:t>
      </w:r>
      <w:r>
        <w:br/>
      </w:r>
      <w:r>
        <w:rPr>
          <w:rFonts w:ascii="Times New Roman"/>
          <w:b w:val="false"/>
          <w:i w:val="false"/>
          <w:color w:val="000000"/>
          <w:sz w:val="28"/>
        </w:rPr>
        <w:t>Посольство Республики Казахстан в Греческой Республике, город Афины</w:t>
      </w:r>
    </w:p>
    <w:bookmarkEnd w:id="451"/>
    <w:bookmarkStart w:name="z477" w:id="452"/>
    <w:p>
      <w:pPr>
        <w:spacing w:after="0"/>
        <w:ind w:left="0"/>
        <w:jc w:val="both"/>
      </w:pPr>
      <w:r>
        <w:rPr>
          <w:rFonts w:ascii="Times New Roman"/>
          <w:b w:val="false"/>
          <w:i w:val="false"/>
          <w:color w:val="000000"/>
          <w:sz w:val="28"/>
        </w:rPr>
        <w:t>
      Избирательный участок № 227</w:t>
      </w:r>
      <w:r>
        <w:br/>
      </w:r>
      <w:r>
        <w:rPr>
          <w:rFonts w:ascii="Times New Roman"/>
          <w:b w:val="false"/>
          <w:i w:val="false"/>
          <w:color w:val="000000"/>
          <w:sz w:val="28"/>
        </w:rPr>
        <w:t>Посольство Республики Казахстан в Грузии, город Тбилиси</w:t>
      </w:r>
    </w:p>
    <w:bookmarkEnd w:id="452"/>
    <w:bookmarkStart w:name="z478" w:id="453"/>
    <w:p>
      <w:pPr>
        <w:spacing w:after="0"/>
        <w:ind w:left="0"/>
        <w:jc w:val="both"/>
      </w:pPr>
      <w:r>
        <w:rPr>
          <w:rFonts w:ascii="Times New Roman"/>
          <w:b w:val="false"/>
          <w:i w:val="false"/>
          <w:color w:val="000000"/>
          <w:sz w:val="28"/>
        </w:rPr>
        <w:t>
      Избирательный участок № 228</w:t>
      </w:r>
      <w:r>
        <w:br/>
      </w:r>
      <w:r>
        <w:rPr>
          <w:rFonts w:ascii="Times New Roman"/>
          <w:b w:val="false"/>
          <w:i w:val="false"/>
          <w:color w:val="000000"/>
          <w:sz w:val="28"/>
        </w:rPr>
        <w:t>Посольство Республики Казахстан в Иорданском Хашимитском Королевстве, город Амман</w:t>
      </w:r>
    </w:p>
    <w:bookmarkEnd w:id="453"/>
    <w:bookmarkStart w:name="z479" w:id="454"/>
    <w:p>
      <w:pPr>
        <w:spacing w:after="0"/>
        <w:ind w:left="0"/>
        <w:jc w:val="both"/>
      </w:pPr>
      <w:r>
        <w:rPr>
          <w:rFonts w:ascii="Times New Roman"/>
          <w:b w:val="false"/>
          <w:i w:val="false"/>
          <w:color w:val="000000"/>
          <w:sz w:val="28"/>
        </w:rPr>
        <w:t>
      Избирательный участок № 229</w:t>
      </w:r>
      <w:r>
        <w:br/>
      </w:r>
      <w:r>
        <w:rPr>
          <w:rFonts w:ascii="Times New Roman"/>
          <w:b w:val="false"/>
          <w:i w:val="false"/>
          <w:color w:val="000000"/>
          <w:sz w:val="28"/>
        </w:rPr>
        <w:t>Посольство Республики Казахстан в Канаде, город Оттава</w:t>
      </w:r>
    </w:p>
    <w:bookmarkEnd w:id="454"/>
    <w:bookmarkStart w:name="z480" w:id="455"/>
    <w:p>
      <w:pPr>
        <w:spacing w:after="0"/>
        <w:ind w:left="0"/>
        <w:jc w:val="both"/>
      </w:pPr>
      <w:r>
        <w:rPr>
          <w:rFonts w:ascii="Times New Roman"/>
          <w:b w:val="false"/>
          <w:i w:val="false"/>
          <w:color w:val="000000"/>
          <w:sz w:val="28"/>
        </w:rPr>
        <w:t>
      Избирательный участок № 230</w:t>
      </w:r>
      <w:r>
        <w:br/>
      </w:r>
      <w:r>
        <w:rPr>
          <w:rFonts w:ascii="Times New Roman"/>
          <w:b w:val="false"/>
          <w:i w:val="false"/>
          <w:color w:val="000000"/>
          <w:sz w:val="28"/>
        </w:rPr>
        <w:t>Посольство Республики Казахстан в Государстве Катар, город Доха</w:t>
      </w:r>
    </w:p>
    <w:bookmarkEnd w:id="455"/>
    <w:bookmarkStart w:name="z481" w:id="456"/>
    <w:p>
      <w:pPr>
        <w:spacing w:after="0"/>
        <w:ind w:left="0"/>
        <w:jc w:val="both"/>
      </w:pPr>
      <w:r>
        <w:rPr>
          <w:rFonts w:ascii="Times New Roman"/>
          <w:b w:val="false"/>
          <w:i w:val="false"/>
          <w:color w:val="000000"/>
          <w:sz w:val="28"/>
        </w:rPr>
        <w:t>
      Избирательный участок № 231</w:t>
      </w:r>
      <w:r>
        <w:br/>
      </w:r>
      <w:r>
        <w:rPr>
          <w:rFonts w:ascii="Times New Roman"/>
          <w:b w:val="false"/>
          <w:i w:val="false"/>
          <w:color w:val="000000"/>
          <w:sz w:val="28"/>
        </w:rPr>
        <w:t>Посольство Республики Казахстан в Монголии, город Улан-Батор</w:t>
      </w:r>
    </w:p>
    <w:bookmarkEnd w:id="456"/>
    <w:bookmarkStart w:name="z482" w:id="457"/>
    <w:p>
      <w:pPr>
        <w:spacing w:after="0"/>
        <w:ind w:left="0"/>
        <w:jc w:val="both"/>
      </w:pPr>
      <w:r>
        <w:rPr>
          <w:rFonts w:ascii="Times New Roman"/>
          <w:b w:val="false"/>
          <w:i w:val="false"/>
          <w:color w:val="000000"/>
          <w:sz w:val="28"/>
        </w:rPr>
        <w:t>
      Избирательный участок № 232</w:t>
      </w:r>
      <w:r>
        <w:br/>
      </w:r>
      <w:r>
        <w:rPr>
          <w:rFonts w:ascii="Times New Roman"/>
          <w:b w:val="false"/>
          <w:i w:val="false"/>
          <w:color w:val="000000"/>
          <w:sz w:val="28"/>
        </w:rPr>
        <w:t>Посольство Республики Казахстан в Королевстве Нидерландов, город Гаага</w:t>
      </w:r>
    </w:p>
    <w:bookmarkEnd w:id="457"/>
    <w:bookmarkStart w:name="z483" w:id="458"/>
    <w:p>
      <w:pPr>
        <w:spacing w:after="0"/>
        <w:ind w:left="0"/>
        <w:jc w:val="both"/>
      </w:pPr>
      <w:r>
        <w:rPr>
          <w:rFonts w:ascii="Times New Roman"/>
          <w:b w:val="false"/>
          <w:i w:val="false"/>
          <w:color w:val="000000"/>
          <w:sz w:val="28"/>
        </w:rPr>
        <w:t>
      Избирательный участок № 233</w:t>
      </w:r>
      <w:r>
        <w:br/>
      </w:r>
      <w:r>
        <w:rPr>
          <w:rFonts w:ascii="Times New Roman"/>
          <w:b w:val="false"/>
          <w:i w:val="false"/>
          <w:color w:val="000000"/>
          <w:sz w:val="28"/>
        </w:rPr>
        <w:t>Посольство Республики Казахстан в Объединенных Арабских Эмиратах, город Абу-Даби</w:t>
      </w:r>
    </w:p>
    <w:bookmarkEnd w:id="458"/>
    <w:bookmarkStart w:name="z484" w:id="459"/>
    <w:p>
      <w:pPr>
        <w:spacing w:after="0"/>
        <w:ind w:left="0"/>
        <w:jc w:val="both"/>
      </w:pPr>
      <w:r>
        <w:rPr>
          <w:rFonts w:ascii="Times New Roman"/>
          <w:b w:val="false"/>
          <w:i w:val="false"/>
          <w:color w:val="000000"/>
          <w:sz w:val="28"/>
        </w:rPr>
        <w:t>
      Избирательный участок № 234</w:t>
      </w:r>
      <w:r>
        <w:br/>
      </w:r>
      <w:r>
        <w:rPr>
          <w:rFonts w:ascii="Times New Roman"/>
          <w:b w:val="false"/>
          <w:i w:val="false"/>
          <w:color w:val="000000"/>
          <w:sz w:val="28"/>
        </w:rPr>
        <w:t>Посольство Республики Казахстан в Султанате Оман, город Маскат</w:t>
      </w:r>
    </w:p>
    <w:bookmarkEnd w:id="459"/>
    <w:bookmarkStart w:name="z485" w:id="460"/>
    <w:p>
      <w:pPr>
        <w:spacing w:after="0"/>
        <w:ind w:left="0"/>
        <w:jc w:val="both"/>
      </w:pPr>
      <w:r>
        <w:rPr>
          <w:rFonts w:ascii="Times New Roman"/>
          <w:b w:val="false"/>
          <w:i w:val="false"/>
          <w:color w:val="000000"/>
          <w:sz w:val="28"/>
        </w:rPr>
        <w:t>
      Избирательный участок № 235</w:t>
      </w:r>
      <w:r>
        <w:br/>
      </w:r>
      <w:r>
        <w:rPr>
          <w:rFonts w:ascii="Times New Roman"/>
          <w:b w:val="false"/>
          <w:i w:val="false"/>
          <w:color w:val="000000"/>
          <w:sz w:val="28"/>
        </w:rPr>
        <w:t>Посольство Республики Казахстан в Республике Сингапур, город Сингапур</w:t>
      </w:r>
    </w:p>
    <w:bookmarkEnd w:id="460"/>
    <w:bookmarkStart w:name="z486" w:id="461"/>
    <w:p>
      <w:pPr>
        <w:spacing w:after="0"/>
        <w:ind w:left="0"/>
        <w:jc w:val="both"/>
      </w:pPr>
      <w:r>
        <w:rPr>
          <w:rFonts w:ascii="Times New Roman"/>
          <w:b w:val="false"/>
          <w:i w:val="false"/>
          <w:color w:val="000000"/>
          <w:sz w:val="28"/>
        </w:rPr>
        <w:t>
      Избирательный участок № 236</w:t>
      </w:r>
      <w:r>
        <w:br/>
      </w:r>
      <w:r>
        <w:rPr>
          <w:rFonts w:ascii="Times New Roman"/>
          <w:b w:val="false"/>
          <w:i w:val="false"/>
          <w:color w:val="000000"/>
          <w:sz w:val="28"/>
        </w:rPr>
        <w:t>Посольство Республики Казахстан в Турецкой Республике, город Анкара</w:t>
      </w:r>
    </w:p>
    <w:bookmarkEnd w:id="461"/>
    <w:bookmarkStart w:name="z487" w:id="462"/>
    <w:p>
      <w:pPr>
        <w:spacing w:after="0"/>
        <w:ind w:left="0"/>
        <w:jc w:val="both"/>
      </w:pPr>
      <w:r>
        <w:rPr>
          <w:rFonts w:ascii="Times New Roman"/>
          <w:b w:val="false"/>
          <w:i w:val="false"/>
          <w:color w:val="000000"/>
          <w:sz w:val="28"/>
        </w:rPr>
        <w:t>
      Избирательный участок № 237</w:t>
      </w:r>
      <w:r>
        <w:br/>
      </w:r>
      <w:r>
        <w:rPr>
          <w:rFonts w:ascii="Times New Roman"/>
          <w:b w:val="false"/>
          <w:i w:val="false"/>
          <w:color w:val="000000"/>
          <w:sz w:val="28"/>
        </w:rPr>
        <w:t>Посольство Республики Казахстан в Республике Хорватия, город Загреб</w:t>
      </w:r>
    </w:p>
    <w:bookmarkEnd w:id="462"/>
    <w:bookmarkStart w:name="z488" w:id="463"/>
    <w:p>
      <w:pPr>
        <w:spacing w:after="0"/>
        <w:ind w:left="0"/>
        <w:jc w:val="both"/>
      </w:pPr>
      <w:r>
        <w:rPr>
          <w:rFonts w:ascii="Times New Roman"/>
          <w:b w:val="false"/>
          <w:i w:val="false"/>
          <w:color w:val="000000"/>
          <w:sz w:val="28"/>
        </w:rPr>
        <w:t>
      Избирательный участок № 238</w:t>
      </w:r>
      <w:r>
        <w:br/>
      </w:r>
      <w:r>
        <w:rPr>
          <w:rFonts w:ascii="Times New Roman"/>
          <w:b w:val="false"/>
          <w:i w:val="false"/>
          <w:color w:val="000000"/>
          <w:sz w:val="28"/>
        </w:rPr>
        <w:t>Дипломатическая миссия Республики Казахстан в Республике Болгария, город София</w:t>
      </w:r>
    </w:p>
    <w:bookmarkEnd w:id="463"/>
    <w:bookmarkStart w:name="z489" w:id="464"/>
    <w:p>
      <w:pPr>
        <w:spacing w:after="0"/>
        <w:ind w:left="0"/>
        <w:jc w:val="both"/>
      </w:pPr>
      <w:r>
        <w:rPr>
          <w:rFonts w:ascii="Times New Roman"/>
          <w:b w:val="false"/>
          <w:i w:val="false"/>
          <w:color w:val="000000"/>
          <w:sz w:val="28"/>
        </w:rPr>
        <w:t>
      Избирательный участок № 239</w:t>
      </w:r>
      <w:r>
        <w:br/>
      </w:r>
      <w:r>
        <w:rPr>
          <w:rFonts w:ascii="Times New Roman"/>
          <w:b w:val="false"/>
          <w:i w:val="false"/>
          <w:color w:val="000000"/>
          <w:sz w:val="28"/>
        </w:rPr>
        <w:t>Посольство Республики Казахстан в Королевстве Тайланд, город Бангкок</w:t>
      </w:r>
    </w:p>
    <w:bookmarkEnd w:id="464"/>
    <w:bookmarkStart w:name="z490" w:id="465"/>
    <w:p>
      <w:pPr>
        <w:spacing w:after="0"/>
        <w:ind w:left="0"/>
        <w:jc w:val="both"/>
      </w:pPr>
      <w:r>
        <w:rPr>
          <w:rFonts w:ascii="Times New Roman"/>
          <w:b w:val="false"/>
          <w:i w:val="false"/>
          <w:color w:val="000000"/>
          <w:sz w:val="28"/>
        </w:rPr>
        <w:t>
      Избирательный участок № 240</w:t>
      </w:r>
      <w:r>
        <w:br/>
      </w:r>
      <w:r>
        <w:rPr>
          <w:rFonts w:ascii="Times New Roman"/>
          <w:b w:val="false"/>
          <w:i w:val="false"/>
          <w:color w:val="000000"/>
          <w:sz w:val="28"/>
        </w:rPr>
        <w:t>Генеральное консульство Республики Казахстан в городе Санкт-Петербург (Российская Федерация)</w:t>
      </w:r>
    </w:p>
    <w:bookmarkEnd w:id="465"/>
    <w:bookmarkStart w:name="z491" w:id="466"/>
    <w:p>
      <w:pPr>
        <w:spacing w:after="0"/>
        <w:ind w:left="0"/>
        <w:jc w:val="both"/>
      </w:pPr>
      <w:r>
        <w:rPr>
          <w:rFonts w:ascii="Times New Roman"/>
          <w:b w:val="false"/>
          <w:i w:val="false"/>
          <w:color w:val="000000"/>
          <w:sz w:val="28"/>
        </w:rPr>
        <w:t>
      Избирательный участок № 241</w:t>
      </w:r>
      <w:r>
        <w:br/>
      </w:r>
      <w:r>
        <w:rPr>
          <w:rFonts w:ascii="Times New Roman"/>
          <w:b w:val="false"/>
          <w:i w:val="false"/>
          <w:color w:val="000000"/>
          <w:sz w:val="28"/>
        </w:rPr>
        <w:t>Консульство Республики Казахстан в городе Астрахань (Российская Федерация)</w:t>
      </w:r>
    </w:p>
    <w:bookmarkEnd w:id="466"/>
    <w:bookmarkStart w:name="z492" w:id="467"/>
    <w:p>
      <w:pPr>
        <w:spacing w:after="0"/>
        <w:ind w:left="0"/>
        <w:jc w:val="both"/>
      </w:pPr>
      <w:r>
        <w:rPr>
          <w:rFonts w:ascii="Times New Roman"/>
          <w:b w:val="false"/>
          <w:i w:val="false"/>
          <w:color w:val="000000"/>
          <w:sz w:val="28"/>
        </w:rPr>
        <w:t>
      Избирательный участок № 242</w:t>
      </w:r>
      <w:r>
        <w:br/>
      </w:r>
      <w:r>
        <w:rPr>
          <w:rFonts w:ascii="Times New Roman"/>
          <w:b w:val="false"/>
          <w:i w:val="false"/>
          <w:color w:val="000000"/>
          <w:sz w:val="28"/>
        </w:rPr>
        <w:t>Консульство Республики Казахстан в городе Омск (Российская Федерация)</w:t>
      </w:r>
    </w:p>
    <w:bookmarkEnd w:id="467"/>
    <w:bookmarkStart w:name="z493" w:id="468"/>
    <w:p>
      <w:pPr>
        <w:spacing w:after="0"/>
        <w:ind w:left="0"/>
        <w:jc w:val="both"/>
      </w:pPr>
      <w:r>
        <w:rPr>
          <w:rFonts w:ascii="Times New Roman"/>
          <w:b w:val="false"/>
          <w:i w:val="false"/>
          <w:color w:val="000000"/>
          <w:sz w:val="28"/>
        </w:rPr>
        <w:t>
      Избирательный участок № 243</w:t>
      </w:r>
      <w:r>
        <w:br/>
      </w:r>
      <w:r>
        <w:rPr>
          <w:rFonts w:ascii="Times New Roman"/>
          <w:b w:val="false"/>
          <w:i w:val="false"/>
          <w:color w:val="000000"/>
          <w:sz w:val="28"/>
        </w:rPr>
        <w:t>Генеральное консульство Республики Казахстан в Гонконг (Специальные административные районы Гонконг и Макао)</w:t>
      </w:r>
    </w:p>
    <w:bookmarkEnd w:id="468"/>
    <w:bookmarkStart w:name="z494" w:id="469"/>
    <w:p>
      <w:pPr>
        <w:spacing w:after="0"/>
        <w:ind w:left="0"/>
        <w:jc w:val="both"/>
      </w:pPr>
      <w:r>
        <w:rPr>
          <w:rFonts w:ascii="Times New Roman"/>
          <w:b w:val="false"/>
          <w:i w:val="false"/>
          <w:color w:val="000000"/>
          <w:sz w:val="28"/>
        </w:rPr>
        <w:t>
      Избирательный участок № 244</w:t>
      </w:r>
      <w:r>
        <w:br/>
      </w:r>
      <w:r>
        <w:rPr>
          <w:rFonts w:ascii="Times New Roman"/>
          <w:b w:val="false"/>
          <w:i w:val="false"/>
          <w:color w:val="000000"/>
          <w:sz w:val="28"/>
        </w:rPr>
        <w:t>Генеральное консульство Республики Казахстан в городе Шанхай (Китайская Народная Республика)</w:t>
      </w:r>
    </w:p>
    <w:bookmarkEnd w:id="469"/>
    <w:bookmarkStart w:name="z495" w:id="470"/>
    <w:p>
      <w:pPr>
        <w:spacing w:after="0"/>
        <w:ind w:left="0"/>
        <w:jc w:val="both"/>
      </w:pPr>
      <w:r>
        <w:rPr>
          <w:rFonts w:ascii="Times New Roman"/>
          <w:b w:val="false"/>
          <w:i w:val="false"/>
          <w:color w:val="000000"/>
          <w:sz w:val="28"/>
        </w:rPr>
        <w:t>
      Избирательный участок № 245</w:t>
      </w:r>
      <w:r>
        <w:br/>
      </w:r>
      <w:r>
        <w:rPr>
          <w:rFonts w:ascii="Times New Roman"/>
          <w:b w:val="false"/>
          <w:i w:val="false"/>
          <w:color w:val="000000"/>
          <w:sz w:val="28"/>
        </w:rPr>
        <w:t>Консульство Республики Казахстан в городе Джидда (Королевство Саудовская Аравия)</w:t>
      </w:r>
    </w:p>
    <w:bookmarkEnd w:id="470"/>
    <w:bookmarkStart w:name="z496" w:id="471"/>
    <w:p>
      <w:pPr>
        <w:spacing w:after="0"/>
        <w:ind w:left="0"/>
        <w:jc w:val="both"/>
      </w:pPr>
      <w:r>
        <w:rPr>
          <w:rFonts w:ascii="Times New Roman"/>
          <w:b w:val="false"/>
          <w:i w:val="false"/>
          <w:color w:val="000000"/>
          <w:sz w:val="28"/>
        </w:rPr>
        <w:t>
      Избирательный участок № 246</w:t>
      </w:r>
      <w:r>
        <w:br/>
      </w:r>
      <w:r>
        <w:rPr>
          <w:rFonts w:ascii="Times New Roman"/>
          <w:b w:val="false"/>
          <w:i w:val="false"/>
          <w:color w:val="000000"/>
          <w:sz w:val="28"/>
        </w:rPr>
        <w:t>Консульство Республики Казахстан в городе Анталия (Турецкая Республика)</w:t>
      </w:r>
    </w:p>
    <w:bookmarkEnd w:id="471"/>
    <w:bookmarkStart w:name="z497" w:id="472"/>
    <w:p>
      <w:pPr>
        <w:spacing w:after="0"/>
        <w:ind w:left="0"/>
        <w:jc w:val="both"/>
      </w:pPr>
      <w:r>
        <w:rPr>
          <w:rFonts w:ascii="Times New Roman"/>
          <w:b w:val="false"/>
          <w:i w:val="false"/>
          <w:color w:val="000000"/>
          <w:sz w:val="28"/>
        </w:rPr>
        <w:t>
      Избирательный участок № 247</w:t>
      </w:r>
      <w:r>
        <w:br/>
      </w:r>
      <w:r>
        <w:rPr>
          <w:rFonts w:ascii="Times New Roman"/>
          <w:b w:val="false"/>
          <w:i w:val="false"/>
          <w:color w:val="000000"/>
          <w:sz w:val="28"/>
        </w:rPr>
        <w:t>Посольство Республики Казахстан в Федеративной Республике Бразилия, город Бразилиа</w:t>
      </w:r>
    </w:p>
    <w:bookmarkEnd w:id="472"/>
    <w:bookmarkStart w:name="z498" w:id="473"/>
    <w:p>
      <w:pPr>
        <w:spacing w:after="0"/>
        <w:ind w:left="0"/>
        <w:jc w:val="both"/>
      </w:pPr>
      <w:r>
        <w:rPr>
          <w:rFonts w:ascii="Times New Roman"/>
          <w:b w:val="false"/>
          <w:i w:val="false"/>
          <w:color w:val="000000"/>
          <w:sz w:val="28"/>
        </w:rPr>
        <w:t>
      Избирательный участок № 248</w:t>
      </w:r>
      <w:r>
        <w:br/>
      </w:r>
      <w:r>
        <w:rPr>
          <w:rFonts w:ascii="Times New Roman"/>
          <w:b w:val="false"/>
          <w:i w:val="false"/>
          <w:color w:val="000000"/>
          <w:sz w:val="28"/>
        </w:rPr>
        <w:t>Консульство Республики Казахстан в Республике Беларусь, город Брест</w:t>
      </w:r>
    </w:p>
    <w:bookmarkEnd w:id="473"/>
    <w:bookmarkStart w:name="z499" w:id="474"/>
    <w:p>
      <w:pPr>
        <w:spacing w:after="0"/>
        <w:ind w:left="0"/>
        <w:jc w:val="both"/>
      </w:pPr>
      <w:r>
        <w:rPr>
          <w:rFonts w:ascii="Times New Roman"/>
          <w:b w:val="false"/>
          <w:i w:val="false"/>
          <w:color w:val="000000"/>
          <w:sz w:val="28"/>
        </w:rPr>
        <w:t>
      Избирательный участок № 249</w:t>
      </w:r>
      <w:r>
        <w:br/>
      </w:r>
      <w:r>
        <w:rPr>
          <w:rFonts w:ascii="Times New Roman"/>
          <w:b w:val="false"/>
          <w:i w:val="false"/>
          <w:color w:val="000000"/>
          <w:sz w:val="28"/>
        </w:rPr>
        <w:t>Посольство Республики Казахстан в Румынии, город Бухарест</w:t>
      </w:r>
    </w:p>
    <w:bookmarkEnd w:id="474"/>
    <w:bookmarkStart w:name="z500" w:id="475"/>
    <w:p>
      <w:pPr>
        <w:spacing w:after="0"/>
        <w:ind w:left="0"/>
        <w:jc w:val="both"/>
      </w:pPr>
      <w:r>
        <w:rPr>
          <w:rFonts w:ascii="Times New Roman"/>
          <w:b w:val="false"/>
          <w:i w:val="false"/>
          <w:color w:val="000000"/>
          <w:sz w:val="28"/>
        </w:rPr>
        <w:t>
      Избирательный участок № 250</w:t>
      </w:r>
      <w:r>
        <w:br/>
      </w:r>
      <w:r>
        <w:rPr>
          <w:rFonts w:ascii="Times New Roman"/>
          <w:b w:val="false"/>
          <w:i w:val="false"/>
          <w:color w:val="000000"/>
          <w:sz w:val="28"/>
        </w:rPr>
        <w:t>Посольство Республики Казахстан в Республике Индонезия, город Джакарта</w:t>
      </w:r>
    </w:p>
    <w:bookmarkEnd w:id="475"/>
    <w:bookmarkStart w:name="z501" w:id="476"/>
    <w:p>
      <w:pPr>
        <w:spacing w:after="0"/>
        <w:ind w:left="0"/>
        <w:jc w:val="both"/>
      </w:pPr>
      <w:r>
        <w:rPr>
          <w:rFonts w:ascii="Times New Roman"/>
          <w:b w:val="false"/>
          <w:i w:val="false"/>
          <w:color w:val="000000"/>
          <w:sz w:val="28"/>
        </w:rPr>
        <w:t>
      Избирательный участок № 251</w:t>
      </w:r>
      <w:r>
        <w:br/>
      </w:r>
      <w:r>
        <w:rPr>
          <w:rFonts w:ascii="Times New Roman"/>
          <w:b w:val="false"/>
          <w:i w:val="false"/>
          <w:color w:val="000000"/>
          <w:sz w:val="28"/>
        </w:rPr>
        <w:t>Генеральное консульство Республики Казахстан в городе Казань (Российская Федерация)</w:t>
      </w:r>
    </w:p>
    <w:bookmarkEnd w:id="476"/>
    <w:bookmarkStart w:name="z502" w:id="477"/>
    <w:p>
      <w:pPr>
        <w:spacing w:after="0"/>
        <w:ind w:left="0"/>
        <w:jc w:val="both"/>
      </w:pPr>
      <w:r>
        <w:rPr>
          <w:rFonts w:ascii="Times New Roman"/>
          <w:b w:val="false"/>
          <w:i w:val="false"/>
          <w:color w:val="000000"/>
          <w:sz w:val="28"/>
        </w:rPr>
        <w:t>
      Избирательный участок № 252</w:t>
      </w:r>
      <w:r>
        <w:br/>
      </w:r>
      <w:r>
        <w:rPr>
          <w:rFonts w:ascii="Times New Roman"/>
          <w:b w:val="false"/>
          <w:i w:val="false"/>
          <w:color w:val="000000"/>
          <w:sz w:val="28"/>
        </w:rPr>
        <w:t>Консульство Республики Казахстан в городе Таллин (Эстонская Республика)</w:t>
      </w:r>
    </w:p>
    <w:bookmarkEnd w:id="477"/>
    <w:bookmarkStart w:name="z503" w:id="478"/>
    <w:p>
      <w:pPr>
        <w:spacing w:after="0"/>
        <w:ind w:left="0"/>
        <w:jc w:val="both"/>
      </w:pPr>
      <w:r>
        <w:rPr>
          <w:rFonts w:ascii="Times New Roman"/>
          <w:b w:val="false"/>
          <w:i w:val="false"/>
          <w:color w:val="000000"/>
          <w:sz w:val="28"/>
        </w:rPr>
        <w:t>
      Избирательный участок № 253</w:t>
      </w:r>
      <w:r>
        <w:br/>
      </w:r>
      <w:r>
        <w:rPr>
          <w:rFonts w:ascii="Times New Roman"/>
          <w:b w:val="false"/>
          <w:i w:val="false"/>
          <w:color w:val="000000"/>
          <w:sz w:val="28"/>
        </w:rPr>
        <w:t>Паспортно-визовая служба Республики Казахстан в городе Урумчи (Китайская Народная Республика)</w:t>
      </w:r>
    </w:p>
    <w:bookmarkEnd w:id="478"/>
    <w:bookmarkStart w:name="z504" w:id="479"/>
    <w:p>
      <w:pPr>
        <w:spacing w:after="0"/>
        <w:ind w:left="0"/>
        <w:jc w:val="both"/>
      </w:pPr>
      <w:r>
        <w:rPr>
          <w:rFonts w:ascii="Times New Roman"/>
          <w:b w:val="false"/>
          <w:i w:val="false"/>
          <w:color w:val="000000"/>
          <w:sz w:val="28"/>
        </w:rPr>
        <w:t>
      Избирательный участок № 254</w:t>
      </w:r>
      <w:r>
        <w:br/>
      </w:r>
      <w:r>
        <w:rPr>
          <w:rFonts w:ascii="Times New Roman"/>
          <w:b w:val="false"/>
          <w:i w:val="false"/>
          <w:color w:val="000000"/>
          <w:sz w:val="28"/>
        </w:rPr>
        <w:t>Посольство Республики Казахстан в Финляндской Республике, город Хельсинки</w:t>
      </w:r>
    </w:p>
    <w:bookmarkEnd w:id="4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