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5adc3" w14:textId="235ad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Астаны от 6 ноября 2009 года № 257/39-IV "О Правилах присвоения звания "Астана қаласының құрметті азаматы"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27 июня 2014 года № 254/36-V. Зарегистрировано Департаментом юстиции города Астаны 1 августа 2014 года № 826.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законами Республики Казахстан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 и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с изменениями, внесенными решением маслихата г. Астаны от 20.07.2017 </w:t>
      </w:r>
      <w:r>
        <w:rPr>
          <w:rFonts w:ascii="Times New Roman"/>
          <w:b w:val="false"/>
          <w:i w:val="false"/>
          <w:color w:val="ff0000"/>
          <w:sz w:val="28"/>
        </w:rPr>
        <w:t>№ 172/21-VI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6 ноября 2009 года № 257/39-IV "О Правилах присвоения звания "Астана қаласының құрметті азаматы" (зарегистрировано в Реестре государственной регистрации нормативных правовых актов 15 декабря 2009 года за № 606, опубликовано 26 декабря 2009 года в газетах "Астана акшамы" и "Вечерняя Астана")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присвоения звания "Астана қаласының құрметті азаматы" внести изменения по всему тексту на государственном языке, текст на русском языке не изменяется.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Богатырев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Есилов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