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44559" w14:textId="78445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профессиональным, послесредним образованием на 2014-2018 учебные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4 августа 2014 года № 107-1244. Зарегистрировано Департаментом юстиции города Астаны 4 сентября 2014 года № 834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«О местном государственном управлении и самоуправлении в Республике Казахстан», подпунктом 7)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«Об образовании»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подготовку специалистов с техническим и профессиональным, послесредним образованием на 2014-2018 учебные годы (далее – государственный образовательный заказ) и среднюю стоимость расходов на обучение одного специалиста на учебный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администраторами бюджетных программ: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«360 024 «Подготовка специалистов в организациях технического и профессионального образования» и «015 «За счет средств местного бюджета» - Государственное учреждение «Управление образования города Астаны» (далее – Управление);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«353 043 000 «Подготовка специалистов в организациях технического и профессионального, послесреднего образования» и «353 044 015 «Оказание социальной поддержки обучающимся по программам технического и профессионального, послесреднего образования» - Государственное учреждение «Управление здравоохранения города Астаны».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обеспечить размещение государственного образовательного заказа в соответствующих учебных заведениях технического и профессионального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Руководителю Управления произвести государственную регистрацию настоящего постановления в органах юстиции с последующим его опубликованием в официальных и периодических печатных изданиях, а также на интернет-ресурсе, определяемом Правительством Республики Казахстан, и на сайте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акима города Астаны Балаеву А.Г.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                                 С. Хорошун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августа 2014 года № 834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Государственный образовательный заказ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на подготовку специалистов с техническим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и профессиональным, послесредним образованием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на 2014-2018 учебные годы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1248"/>
        <w:gridCol w:w="2591"/>
        <w:gridCol w:w="905"/>
        <w:gridCol w:w="911"/>
        <w:gridCol w:w="911"/>
        <w:gridCol w:w="866"/>
        <w:gridCol w:w="1041"/>
        <w:gridCol w:w="1084"/>
        <w:gridCol w:w="1574"/>
        <w:gridCol w:w="1141"/>
      </w:tblGrid>
      <w:tr>
        <w:trPr>
          <w:trHeight w:val="360" w:hRule="atLeast"/>
        </w:trPr>
        <w:tc>
          <w:tcPr>
            <w:tcW w:w="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специальности профессионального образования Республики Казахстан</w:t>
            </w:r>
          </w:p>
        </w:tc>
        <w:tc>
          <w:tcPr>
            <w:tcW w:w="2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Прием граждан Республики Казахстан, иностранных граждан и лиц без гражданства</w:t>
            </w:r>
          </w:p>
        </w:tc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обучения</w:t>
            </w:r>
          </w:p>
        </w:tc>
        <w:tc>
          <w:tcPr>
            <w:tcW w:w="1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Средняя стоимость расходов на обучение одного специалиста за учебный год (тенге)</w:t>
            </w:r>
          </w:p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Администраторы бюджетных программ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базе основного среднего образования (9 (10) класс)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базе общего среднего образования (11 (12) класс)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0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казахским языком обучения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русским языком обучения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казахским языком обучения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русским языком обучения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«Строительно-технический колледж» акимата города Астаны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Электроснабжение 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429 978</w:t>
            </w:r>
          </w:p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города Астаны»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Сварочное дело 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мес.,  2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429 978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429 978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429 978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Монтаж и эксплуатация внутренних санитарно – технических устройств, вентиляции и инженерных систем 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мес.,2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429 978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Мебельное производство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429 978</w:t>
            </w:r>
          </w:p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«Колледж общественного питания и сервиса» акимата города Астаны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10 мес. 2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310 000</w:t>
            </w:r>
          </w:p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города Астаны»</w:t>
            </w:r>
          </w:p>
        </w:tc>
      </w:tr>
      <w:tr>
        <w:trPr>
          <w:trHeight w:val="9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«Технологический колледж» акимата города Астаны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Парикмахерское искусство и декоративная косметика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мес., 2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255 000</w:t>
            </w:r>
          </w:p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города Астаны»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Хлебопекарное, макаронное и кондитерское производство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«Технический колледж» акимата города Астаны</w:t>
            </w:r>
          </w:p>
        </w:tc>
      </w:tr>
      <w:tr>
        <w:trPr>
          <w:trHeight w:val="2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302 274</w:t>
            </w:r>
          </w:p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города Астаны»</w:t>
            </w:r>
          </w:p>
        </w:tc>
      </w:tr>
      <w:tr>
        <w:trPr>
          <w:trHeight w:val="2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Токарное дело и металлообработка 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мес., 2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302 274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3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Лифтовое хозяйство и эскалаторы 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мес., 2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302 274</w:t>
            </w:r>
          </w:p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«Колледж энергетики и связи» акимата города Астаны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Радиоэлектроника и связь 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384 420</w:t>
            </w:r>
          </w:p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города Астаны»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линейных сооружений электросвязи и проводного вещания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384 420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«Профессионально-технический колледж» акимата города Астаны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10 мес., 3 года 6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1056470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города Астаны»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 металлообработка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1056470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1056470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Техническая эксплуатация дорожно-строительных машин 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1056470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«Многопрофильный колледж» акимата города Астаны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330 267</w:t>
            </w:r>
          </w:p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города Астаны»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330 267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330 267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дорожно-строительных машин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330 267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«Политехнический колледж» Управления образования города Астаны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обслуживания гостиничных хозяйств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340 000</w:t>
            </w:r>
          </w:p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города Астаны»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автотранспортных средств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мес., 3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Вычислительная техника и программное обеспечение 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6 мес., 3 года 6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интерьера, реставрация, реконструкция гражданских зданий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«Гуманитарный колледж» Управления образования города Астаны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мес., 3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323 730</w:t>
            </w:r>
          </w:p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города Астаны»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323 730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образование 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323 730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0106000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 и черчение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323 730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0107000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323 730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Музыкальное образование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323 730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Основное среднее образование 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323 730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«Колледж транспорта и коммуникаций» Управления образования города Астаны</w:t>
            </w:r>
          </w:p>
        </w:tc>
      </w:tr>
      <w:tr>
        <w:trPr>
          <w:trHeight w:val="2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330 000</w:t>
            </w:r>
          </w:p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города Астаны»</w:t>
            </w:r>
          </w:p>
        </w:tc>
      </w:tr>
      <w:tr>
        <w:trPr>
          <w:trHeight w:val="9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подвижного состава железных дорог 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Техническая эксплуатация подъемно-транспортных, строительных, дорожных машин и оборудования 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Эксплуатация, ремонт и техническое обслуживание подвижного состава железных дорог 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перевозок и управление движением на транспорте 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и связь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Оптическое и электронное оборудование 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Техническая эксплуатация транспортного радиоэлектронного оборудования 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устройств оперативной технологической связи железнодорожного транспорта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железных дорог, путь и путевое хозяйство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автомобильных дорог и аэродромов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Государственное коммунальное казенное предприятие «Колледж экономики, технологии и стандартизации пищевых производств»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 образования города Астаны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358 306</w:t>
            </w:r>
          </w:p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города Астаны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обслуживание гостиничных хозяйств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358 306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Стандартизация, метрология и сертификация 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358 306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организация производства продукции предприятий питания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358 306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предприятия пищевой промышленности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358 306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хозяйство, садово-парковое и ландшафтное строительство 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358 306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«Медицинский колледж» акимата города Астаны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350792</w:t>
            </w:r>
          </w:p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здравоохранения города Астаны»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Лабораторная диагностика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Частное образовательные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«Колледж Управления»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обслуживания гостиничных хозяйств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города Астаны»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«Финансовая академия»</w:t>
            </w:r>
          </w:p>
        </w:tc>
      </w:tr>
      <w:tr>
        <w:trPr>
          <w:trHeight w:val="2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355 882</w:t>
            </w:r>
          </w:p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города Астаны»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355 882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«Торгово-экономический колледж Казпотребсоюза г. Астаны»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города Астаны»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«Колледж городского хозяйства «Туран-Профи»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Лифтовое хозяйство и эскалаторы 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города Астаны»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санитарно-технических устройств, вентиляции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Частное учреждение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«Индустриально-экономический колледж им. академика Г.С. Сейткасимова»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санитарно-технических устройств, вентиляций и инженерных систем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города Астаны»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«Казахский университет технологии и бизнеса»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города Астаны»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обслуживания гостиничных хозяйств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«Колледж менеджмента и бизнеса г. Астаны»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0101000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города Астаны»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0402000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Дизайн 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2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0502000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и ремонт телекоммуникационного оборудования и бытовой техники 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0506000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Парикмахерское искусство и декоративная косметика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0507000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обслуживания гостиничных хозяйств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1211000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1226000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организация производства продукции предприятий питания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автотранспортных средств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Товарищество с ограниченной ответственностью «Акмолинский колледж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АО «Казахская академия транспорта и коммуникации имени М. Тынышпаева»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0902000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Электроснабжение 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города Астаны»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1303000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 телемеханика и управление движением на железнодорожном транспорте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1409000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железных дорог, путь и путевое хозяйство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Учреждение гуманитарно-технический колледж «Асу»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работа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города Астаны»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августа 2014 года № 834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Государственный образовательный заказ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на подготовку специалистов с техническим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и профессиональным, послесредним образованием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на 2014-2018 учебные годы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1204"/>
        <w:gridCol w:w="2778"/>
        <w:gridCol w:w="695"/>
        <w:gridCol w:w="892"/>
        <w:gridCol w:w="934"/>
        <w:gridCol w:w="997"/>
        <w:gridCol w:w="1190"/>
        <w:gridCol w:w="992"/>
        <w:gridCol w:w="1248"/>
        <w:gridCol w:w="1483"/>
      </w:tblGrid>
      <w:tr>
        <w:trPr>
          <w:trHeight w:val="360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специальности профессионального образования Республики Казахстан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Прием граждан Республики Казахстан, иностранных граждан и лиц без гражданства</w:t>
            </w:r>
          </w:p>
        </w:tc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обучения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Средняя стоимость расходов на обучение одного специалиста за учебный год (тенге)</w:t>
            </w:r>
          </w:p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Администраторы бюджетных программ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базе основного среднего образования (9 (10) класс)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базе общего среднего образования (11 (12) класс)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0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казахским языком обучения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русским языком обучения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казахским языком обучения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русским языком обучения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«Колледж транспорта и коммуникаций» Управления образования города Астаны</w:t>
            </w:r>
          </w:p>
        </w:tc>
      </w:tr>
      <w:tr>
        <w:trPr>
          <w:trHeight w:val="9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1310000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Техническая эксплуатация транспортного радиоэлектронного оборудования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410 000</w:t>
            </w:r>
          </w:p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города Астаны»</w:t>
            </w:r>
          </w:p>
        </w:tc>
      </w:tr>
      <w:tr>
        <w:trPr>
          <w:trHeight w:val="9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«Акмолинский колледж АО «Казахская академия транспорта и коммуникации имени М. Тынышпаева»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Эксплуатация, ремонт и техническое обслуживание подвижного состава железных дорог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410 000</w:t>
            </w:r>
          </w:p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города Астаны»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6 мес.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