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9232" w14:textId="5569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27 июня 2014 года № 250/36-V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сентября 2014 года № 290/41-V. Зарегистрировано Департаментом юстиции города Астаны 22 октября 2014 года № 845. Утратило силу решением маслихата города Астаны от 12 декабря 2017 года № 221/25-VI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221/25-VI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 0/3 6-V "О Правилах оказания социальной помощи, установления размеров и определения перечня отдельных категорий нуждающихся граждан города Астаны" (зарегистрировано в Реестре государственной регистрации нормативных правовых актов 23 июля 2014 года за № 822, опубликовано 31 июля 2014 года в газетах "Астана ақшамы" № 84 и "Вечерняя Астана" № 83)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нуждающихся граждан города Астаны,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Социальная помощь предоставляется без учета дохода участникам, инвалидам Великой Отечественной войны в виде: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зубопротезирования;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санаторно-курортного лечения;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лекарственными средствами;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денежных выплат на оплату коммунальных услуг, содержания жилья, абонентской платы за телефон;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денежных выплат на подписку на официальные периодические печатные издания города Астаны;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денежных выплат на посещение бань, парикмахерских, культурно-зрелищных, спортивных мероприятий.";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Социальная помощь пенсионерам по возрасту и инвалидам предоставляется в виде зубопротезирования без учета дохода.";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5 подпункт 4) исключить.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51-1 следующего содержания: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Лицам, приравненным по льготам и гарантиям к участникам и инвалидам Великой Отечественной войны социальная помощь предоставляется без учета дохода в виде: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зубопротезирования;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санаторно-курортного лечения;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лекарственными средствами;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денежных выплат на оплату коммунальных услуг, содержания жилья, абонентской платы за телефон.".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53"/>
        <w:gridCol w:w="7547"/>
      </w:tblGrid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</w:p>
          <w:bookmarkEnd w:id="18"/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Шибкенов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